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49" w:rsidRPr="009470CF" w:rsidRDefault="00CB0C49" w:rsidP="00107DF5"/>
    <w:p w:rsidR="00CB0C49" w:rsidRPr="009470CF" w:rsidRDefault="00CB0C49" w:rsidP="00107DF5">
      <w:pPr>
        <w:jc w:val="center"/>
        <w:rPr>
          <w:b/>
        </w:rPr>
      </w:pPr>
      <w:r w:rsidRPr="009470CF">
        <w:rPr>
          <w:b/>
        </w:rPr>
        <w:t>EXPLANATORY STATEMENT</w:t>
      </w:r>
    </w:p>
    <w:p w:rsidR="00CB0C49" w:rsidRPr="009470CF" w:rsidRDefault="00CB0C49" w:rsidP="00107DF5">
      <w:pPr>
        <w:jc w:val="center"/>
        <w:rPr>
          <w:u w:val="single"/>
        </w:rPr>
      </w:pPr>
    </w:p>
    <w:p w:rsidR="00CB0C49" w:rsidRPr="009470CF" w:rsidRDefault="00CB0C49" w:rsidP="00107DF5">
      <w:pPr>
        <w:jc w:val="center"/>
        <w:rPr>
          <w:b/>
        </w:rPr>
      </w:pPr>
      <w:r w:rsidRPr="009470CF">
        <w:rPr>
          <w:b/>
        </w:rPr>
        <w:t>Issued by the authority of the Assistant Minister for Social Services</w:t>
      </w:r>
    </w:p>
    <w:p w:rsidR="00CB0C49" w:rsidRPr="009470CF" w:rsidRDefault="00CB0C49" w:rsidP="00107DF5">
      <w:pPr>
        <w:jc w:val="center"/>
        <w:rPr>
          <w:u w:val="single"/>
        </w:rPr>
      </w:pPr>
    </w:p>
    <w:p w:rsidR="00CB0C49" w:rsidRPr="009470CF" w:rsidRDefault="00CB0C49" w:rsidP="00107DF5">
      <w:pPr>
        <w:jc w:val="center"/>
        <w:rPr>
          <w:b/>
          <w:i/>
        </w:rPr>
      </w:pPr>
      <w:r w:rsidRPr="009470CF">
        <w:rPr>
          <w:b/>
          <w:i/>
        </w:rPr>
        <w:t>Aged Care Act 1997</w:t>
      </w:r>
    </w:p>
    <w:p w:rsidR="00CB0C49" w:rsidRPr="009470CF" w:rsidRDefault="00CB0C49" w:rsidP="00107DF5">
      <w:pPr>
        <w:jc w:val="center"/>
      </w:pPr>
    </w:p>
    <w:p w:rsidR="00CB0C49" w:rsidRPr="009470CF" w:rsidRDefault="00CB0C49" w:rsidP="00107DF5">
      <w:pPr>
        <w:jc w:val="center"/>
        <w:rPr>
          <w:b/>
          <w:i/>
        </w:rPr>
      </w:pPr>
      <w:r w:rsidRPr="009470CF">
        <w:rPr>
          <w:b/>
          <w:i/>
        </w:rPr>
        <w:t>Aged Care (</w:t>
      </w:r>
      <w:r w:rsidR="00805F33" w:rsidRPr="009470CF">
        <w:rPr>
          <w:b/>
          <w:i/>
        </w:rPr>
        <w:t>Subsidy, Fees and Payments</w:t>
      </w:r>
      <w:r w:rsidRPr="009470CF">
        <w:rPr>
          <w:b/>
          <w:i/>
        </w:rPr>
        <w:t>) Determination 2014</w:t>
      </w:r>
    </w:p>
    <w:p w:rsidR="00CB0C49" w:rsidRPr="009470CF" w:rsidRDefault="00CB0C49" w:rsidP="00107DF5">
      <w:pPr>
        <w:jc w:val="center"/>
      </w:pPr>
    </w:p>
    <w:p w:rsidR="00CB0C49" w:rsidRPr="009470CF" w:rsidRDefault="00CB0C49" w:rsidP="00107DF5">
      <w:pPr>
        <w:rPr>
          <w:lang w:val="en-US"/>
        </w:rPr>
      </w:pPr>
      <w:r w:rsidRPr="009470CF">
        <w:rPr>
          <w:lang w:val="en-US"/>
        </w:rPr>
        <w:t xml:space="preserve">The </w:t>
      </w:r>
      <w:r w:rsidRPr="009470CF">
        <w:rPr>
          <w:i/>
          <w:iCs/>
          <w:lang w:val="en-US"/>
        </w:rPr>
        <w:t>Aged Care Act 1997</w:t>
      </w:r>
      <w:r w:rsidRPr="009470CF">
        <w:rPr>
          <w:lang w:val="en-US"/>
        </w:rPr>
        <w:t xml:space="preserve"> (the Act) provides for the regulation and funding of aged care services. Persons who are approved under the Act to provide aged care services (approved providers) can be eligible to receive subsidy payments in respect of the care they provide to approved</w:t>
      </w:r>
      <w:r w:rsidR="006B679A" w:rsidRPr="009470CF">
        <w:rPr>
          <w:lang w:val="en-US"/>
        </w:rPr>
        <w:t xml:space="preserve"> care recipients.</w:t>
      </w:r>
    </w:p>
    <w:p w:rsidR="00315BF5" w:rsidRPr="009470CF" w:rsidRDefault="00315BF5" w:rsidP="00107DF5"/>
    <w:p w:rsidR="001E229D" w:rsidRPr="009470CF" w:rsidRDefault="001E229D" w:rsidP="00107DF5">
      <w:pPr>
        <w:rPr>
          <w:lang w:val="en-US"/>
        </w:rPr>
      </w:pPr>
      <w:r w:rsidRPr="009470CF">
        <w:rPr>
          <w:lang w:val="en-US"/>
        </w:rPr>
        <w:t>The Act provides that for each type of aged care</w:t>
      </w:r>
      <w:r w:rsidR="008558EE">
        <w:rPr>
          <w:lang w:val="en-US"/>
        </w:rPr>
        <w:t>,</w:t>
      </w:r>
      <w:r w:rsidRPr="009470CF">
        <w:rPr>
          <w:lang w:val="en-US"/>
        </w:rPr>
        <w:t xml:space="preserve"> the Minister may determine the amount of subsidy payable to an approved provider </w:t>
      </w:r>
      <w:r w:rsidR="008C36A9" w:rsidRPr="009470CF">
        <w:rPr>
          <w:lang w:val="en-US"/>
        </w:rPr>
        <w:t>for the provi</w:t>
      </w:r>
      <w:r w:rsidR="008558EE">
        <w:rPr>
          <w:lang w:val="en-US"/>
        </w:rPr>
        <w:t>sion of that type of aged care.</w:t>
      </w:r>
    </w:p>
    <w:p w:rsidR="001E229D" w:rsidRPr="009470CF" w:rsidRDefault="001E229D" w:rsidP="00107DF5">
      <w:pPr>
        <w:rPr>
          <w:lang w:val="en-US"/>
        </w:rPr>
      </w:pPr>
    </w:p>
    <w:p w:rsidR="00193B9D" w:rsidRDefault="005A136B" w:rsidP="00107DF5">
      <w:pPr>
        <w:rPr>
          <w:lang w:val="en-US"/>
        </w:rPr>
      </w:pPr>
      <w:r w:rsidRPr="009470CF">
        <w:rPr>
          <w:lang w:val="en-US"/>
        </w:rPr>
        <w:t xml:space="preserve">The purpose of the </w:t>
      </w:r>
      <w:r w:rsidRPr="009470CF">
        <w:rPr>
          <w:i/>
          <w:lang w:val="en-US"/>
        </w:rPr>
        <w:t>Aged Care (</w:t>
      </w:r>
      <w:r w:rsidR="008A6FEF" w:rsidRPr="009470CF">
        <w:rPr>
          <w:i/>
          <w:lang w:val="en-US"/>
        </w:rPr>
        <w:t>Subsidy, Fees and Payments</w:t>
      </w:r>
      <w:r w:rsidRPr="009470CF">
        <w:rPr>
          <w:i/>
          <w:lang w:val="en-US"/>
        </w:rPr>
        <w:t>) Determination 2014</w:t>
      </w:r>
      <w:r w:rsidRPr="009470CF">
        <w:rPr>
          <w:lang w:val="en-US"/>
        </w:rPr>
        <w:t xml:space="preserve"> (</w:t>
      </w:r>
      <w:r w:rsidR="00193B9D">
        <w:rPr>
          <w:lang w:val="en-US"/>
        </w:rPr>
        <w:t>the Determination) is to:</w:t>
      </w:r>
    </w:p>
    <w:p w:rsidR="00193B9D" w:rsidRDefault="00193B9D" w:rsidP="00193B9D">
      <w:pPr>
        <w:numPr>
          <w:ilvl w:val="0"/>
          <w:numId w:val="6"/>
        </w:numPr>
        <w:ind w:left="284" w:hanging="284"/>
        <w:rPr>
          <w:bCs/>
        </w:rPr>
      </w:pPr>
      <w:proofErr w:type="gramStart"/>
      <w:r w:rsidRPr="00193B9D">
        <w:rPr>
          <w:bCs/>
        </w:rPr>
        <w:t>set</w:t>
      </w:r>
      <w:proofErr w:type="gramEnd"/>
      <w:r w:rsidR="005A136B" w:rsidRPr="00193B9D">
        <w:rPr>
          <w:bCs/>
        </w:rPr>
        <w:t xml:space="preserve"> the </w:t>
      </w:r>
      <w:r w:rsidR="008A6FEF" w:rsidRPr="00193B9D">
        <w:rPr>
          <w:bCs/>
        </w:rPr>
        <w:t xml:space="preserve">amount, or in some cases </w:t>
      </w:r>
      <w:r w:rsidR="005A136B" w:rsidRPr="00193B9D">
        <w:rPr>
          <w:bCs/>
        </w:rPr>
        <w:t>the method</w:t>
      </w:r>
      <w:r w:rsidR="008558EE">
        <w:rPr>
          <w:bCs/>
        </w:rPr>
        <w:t>,</w:t>
      </w:r>
      <w:r w:rsidR="005A136B" w:rsidRPr="00193B9D">
        <w:rPr>
          <w:bCs/>
        </w:rPr>
        <w:t xml:space="preserve"> for calculating the amount</w:t>
      </w:r>
      <w:r w:rsidR="008558EE">
        <w:rPr>
          <w:bCs/>
        </w:rPr>
        <w:t xml:space="preserve"> </w:t>
      </w:r>
      <w:r w:rsidR="005A136B" w:rsidRPr="00193B9D">
        <w:rPr>
          <w:bCs/>
        </w:rPr>
        <w:t>of residential care subsidy</w:t>
      </w:r>
      <w:r w:rsidR="008A6FEF" w:rsidRPr="00193B9D">
        <w:rPr>
          <w:bCs/>
        </w:rPr>
        <w:t xml:space="preserve">, </w:t>
      </w:r>
      <w:r w:rsidR="005A136B" w:rsidRPr="00193B9D">
        <w:rPr>
          <w:bCs/>
        </w:rPr>
        <w:t xml:space="preserve">home care subsidy </w:t>
      </w:r>
      <w:r w:rsidR="008A6FEF" w:rsidRPr="00193B9D">
        <w:rPr>
          <w:bCs/>
        </w:rPr>
        <w:t xml:space="preserve">and flexible care subsidy </w:t>
      </w:r>
      <w:r w:rsidR="005A136B" w:rsidRPr="00193B9D">
        <w:rPr>
          <w:bCs/>
        </w:rPr>
        <w:t>that is pay</w:t>
      </w:r>
      <w:r w:rsidR="006B679A" w:rsidRPr="00193B9D">
        <w:rPr>
          <w:bCs/>
        </w:rPr>
        <w:t xml:space="preserve">able in respect of a day from 1 </w:t>
      </w:r>
      <w:r w:rsidR="005A136B" w:rsidRPr="00193B9D">
        <w:rPr>
          <w:bCs/>
        </w:rPr>
        <w:t>July 2014</w:t>
      </w:r>
      <w:r w:rsidR="006B679A" w:rsidRPr="00193B9D">
        <w:rPr>
          <w:bCs/>
        </w:rPr>
        <w:t>.</w:t>
      </w:r>
      <w:r>
        <w:rPr>
          <w:bCs/>
        </w:rPr>
        <w:t xml:space="preserve"> This includes the amounts of basic subsidy and supplements;</w:t>
      </w:r>
      <w:r w:rsidR="008A6FEF" w:rsidRPr="00193B9D">
        <w:rPr>
          <w:bCs/>
        </w:rPr>
        <w:t xml:space="preserve"> </w:t>
      </w:r>
    </w:p>
    <w:p w:rsidR="00193B9D" w:rsidRPr="00193B9D" w:rsidRDefault="00193B9D" w:rsidP="00193B9D">
      <w:pPr>
        <w:numPr>
          <w:ilvl w:val="0"/>
          <w:numId w:val="6"/>
        </w:numPr>
        <w:ind w:left="284" w:hanging="284"/>
        <w:rPr>
          <w:bCs/>
        </w:rPr>
      </w:pPr>
      <w:r>
        <w:rPr>
          <w:bCs/>
        </w:rPr>
        <w:t xml:space="preserve">describe </w:t>
      </w:r>
      <w:r w:rsidRPr="00193B9D">
        <w:t>the reductions t</w:t>
      </w:r>
      <w:r>
        <w:t xml:space="preserve">o subsidy that may be made for </w:t>
      </w:r>
      <w:r w:rsidRPr="00193B9D">
        <w:t>care recipients in residential care</w:t>
      </w:r>
      <w:r>
        <w:t xml:space="preserve"> and home care</w:t>
      </w:r>
      <w:r w:rsidRPr="00193B9D">
        <w:t>;</w:t>
      </w:r>
      <w:r w:rsidR="00E60F3C">
        <w:t xml:space="preserve"> and</w:t>
      </w:r>
    </w:p>
    <w:p w:rsidR="00193B9D" w:rsidRPr="00193B9D" w:rsidRDefault="008558EE" w:rsidP="00193B9D">
      <w:pPr>
        <w:numPr>
          <w:ilvl w:val="0"/>
          <w:numId w:val="6"/>
        </w:numPr>
        <w:ind w:left="284" w:hanging="284"/>
        <w:rPr>
          <w:bCs/>
        </w:rPr>
      </w:pPr>
      <w:proofErr w:type="gramStart"/>
      <w:r>
        <w:rPr>
          <w:bCs/>
        </w:rPr>
        <w:t>describe</w:t>
      </w:r>
      <w:proofErr w:type="gramEnd"/>
      <w:r>
        <w:rPr>
          <w:bCs/>
        </w:rPr>
        <w:t xml:space="preserve"> </w:t>
      </w:r>
      <w:r w:rsidR="00193B9D">
        <w:rPr>
          <w:bCs/>
        </w:rPr>
        <w:t>certain matters relating to the payment of home care fees and accommodation payments.</w:t>
      </w:r>
    </w:p>
    <w:p w:rsidR="00193B9D" w:rsidRDefault="00193B9D" w:rsidP="00193B9D">
      <w:pPr>
        <w:rPr>
          <w:bCs/>
        </w:rPr>
      </w:pPr>
    </w:p>
    <w:p w:rsidR="003A1CCF" w:rsidRPr="009470CF" w:rsidRDefault="00193B9D" w:rsidP="00107DF5">
      <w:pPr>
        <w:rPr>
          <w:lang w:val="en-US"/>
        </w:rPr>
      </w:pPr>
      <w:r w:rsidRPr="00193B9D">
        <w:rPr>
          <w:bCs/>
        </w:rPr>
        <w:t>This Determination applies only in respect of care recipients who are not continuing care recipients</w:t>
      </w:r>
      <w:r>
        <w:rPr>
          <w:bCs/>
        </w:rPr>
        <w:t>.</w:t>
      </w:r>
      <w:r w:rsidR="00930E32">
        <w:rPr>
          <w:bCs/>
        </w:rPr>
        <w:t xml:space="preserve"> </w:t>
      </w:r>
      <w:r w:rsidR="008A6FEF" w:rsidRPr="009470CF">
        <w:rPr>
          <w:lang w:val="en-US"/>
        </w:rPr>
        <w:t xml:space="preserve">Continuing care recipients are those who </w:t>
      </w:r>
      <w:r w:rsidR="003A1CCF" w:rsidRPr="009470CF">
        <w:rPr>
          <w:lang w:val="en-US"/>
        </w:rPr>
        <w:t xml:space="preserve">entered a care service before 1 July 2014 and since that time have not left the service for a continuous period of more than 28 days (other than because the person is on leave) or before moving to another service, made a written choice to be subject to </w:t>
      </w:r>
      <w:r w:rsidR="003366BC">
        <w:rPr>
          <w:lang w:val="en-US"/>
        </w:rPr>
        <w:t xml:space="preserve">the </w:t>
      </w:r>
      <w:r w:rsidR="003A1CCF" w:rsidRPr="009470CF">
        <w:rPr>
          <w:lang w:val="en-US"/>
        </w:rPr>
        <w:t>new rules relating to fees and payments that take effect on 1 July 2014.</w:t>
      </w:r>
      <w:r w:rsidR="006C1A26" w:rsidRPr="009470CF">
        <w:rPr>
          <w:lang w:val="en-US"/>
        </w:rPr>
        <w:t xml:space="preserve"> The amount of subsidy </w:t>
      </w:r>
      <w:r w:rsidR="00EB6769">
        <w:rPr>
          <w:lang w:val="en-US"/>
        </w:rPr>
        <w:t xml:space="preserve">and supplements </w:t>
      </w:r>
      <w:r w:rsidR="006C1A26" w:rsidRPr="009470CF">
        <w:rPr>
          <w:lang w:val="en-US"/>
        </w:rPr>
        <w:t>payable in re</w:t>
      </w:r>
      <w:r w:rsidR="009470CF" w:rsidRPr="009470CF">
        <w:rPr>
          <w:lang w:val="en-US"/>
        </w:rPr>
        <w:t>s</w:t>
      </w:r>
      <w:r w:rsidR="006C1A26" w:rsidRPr="009470CF">
        <w:rPr>
          <w:lang w:val="en-US"/>
        </w:rPr>
        <w:t>pect of continuing care reci</w:t>
      </w:r>
      <w:r w:rsidR="009470CF" w:rsidRPr="009470CF">
        <w:rPr>
          <w:lang w:val="en-US"/>
        </w:rPr>
        <w:t xml:space="preserve">pients </w:t>
      </w:r>
      <w:r w:rsidR="009470CF">
        <w:rPr>
          <w:lang w:val="en-US"/>
        </w:rPr>
        <w:t xml:space="preserve">is </w:t>
      </w:r>
      <w:r w:rsidR="006C1A26" w:rsidRPr="009470CF">
        <w:rPr>
          <w:lang w:val="en-US"/>
        </w:rPr>
        <w:t xml:space="preserve">detailed in the </w:t>
      </w:r>
      <w:r w:rsidR="009470CF" w:rsidRPr="009470CF">
        <w:rPr>
          <w:i/>
          <w:lang w:val="en-US"/>
        </w:rPr>
        <w:t>Aged Care (Transitional Provisions) (Subsidy and Other Measures) Determination 2014</w:t>
      </w:r>
      <w:r w:rsidR="009470CF">
        <w:rPr>
          <w:lang w:val="en-US"/>
        </w:rPr>
        <w:t>.</w:t>
      </w:r>
    </w:p>
    <w:p w:rsidR="003A1CCF" w:rsidRPr="009470CF" w:rsidRDefault="003A1CCF" w:rsidP="00107DF5">
      <w:pPr>
        <w:rPr>
          <w:lang w:val="en-US"/>
        </w:rPr>
      </w:pPr>
    </w:p>
    <w:p w:rsidR="001E229D" w:rsidRPr="009470CF" w:rsidRDefault="001E229D" w:rsidP="00107DF5">
      <w:pPr>
        <w:rPr>
          <w:i/>
          <w:iCs/>
          <w:lang w:val="en-US"/>
        </w:rPr>
      </w:pPr>
      <w:r w:rsidRPr="009470CF">
        <w:rPr>
          <w:lang w:val="en-US"/>
        </w:rPr>
        <w:t xml:space="preserve">The Determination is a legislative instrument for the purposes of the </w:t>
      </w:r>
      <w:r w:rsidRPr="009470CF">
        <w:rPr>
          <w:i/>
          <w:iCs/>
          <w:lang w:val="en-US"/>
        </w:rPr>
        <w:t>Legislative Instruments Act 2003.</w:t>
      </w:r>
    </w:p>
    <w:p w:rsidR="001E229D" w:rsidRPr="009470CF" w:rsidRDefault="001E229D" w:rsidP="00107DF5"/>
    <w:p w:rsidR="00CB0C49" w:rsidRPr="009470CF" w:rsidRDefault="00CB0C49" w:rsidP="00107DF5">
      <w:pPr>
        <w:rPr>
          <w:u w:val="single"/>
        </w:rPr>
      </w:pPr>
      <w:r w:rsidRPr="009470CF">
        <w:rPr>
          <w:u w:val="single"/>
        </w:rPr>
        <w:t>Consultation</w:t>
      </w:r>
    </w:p>
    <w:p w:rsidR="00CB0C49" w:rsidRPr="009470CF" w:rsidRDefault="00CB0C49" w:rsidP="00107DF5"/>
    <w:p w:rsidR="00CB0C49" w:rsidRPr="009470CF" w:rsidRDefault="00CB0C49" w:rsidP="00107DF5">
      <w:pPr>
        <w:widowControl w:val="0"/>
        <w:autoSpaceDE w:val="0"/>
        <w:autoSpaceDN w:val="0"/>
        <w:adjustRightInd w:val="0"/>
        <w:ind w:right="-483"/>
        <w:rPr>
          <w:lang w:val="en-US"/>
        </w:rPr>
      </w:pPr>
      <w:r w:rsidRPr="009470CF">
        <w:rPr>
          <w:lang w:val="en-US"/>
        </w:rPr>
        <w:t xml:space="preserve">In April 2012, the </w:t>
      </w:r>
      <w:r w:rsidR="008C36A9" w:rsidRPr="009470CF">
        <w:rPr>
          <w:lang w:val="en-US"/>
        </w:rPr>
        <w:t xml:space="preserve">former </w:t>
      </w:r>
      <w:r w:rsidRPr="009470CF">
        <w:rPr>
          <w:lang w:val="en-US"/>
        </w:rPr>
        <w:t>Government launched a major program of aged care reforms. The reform agenda was developed in close consultation with the aged care sector, including consumers, industry and professional bodies.</w:t>
      </w:r>
    </w:p>
    <w:p w:rsidR="00CB0C49" w:rsidRPr="009470CF" w:rsidRDefault="00CB0C49" w:rsidP="00107DF5">
      <w:pPr>
        <w:ind w:right="-483"/>
      </w:pPr>
    </w:p>
    <w:p w:rsidR="00CB0C49" w:rsidRPr="009470CF" w:rsidRDefault="00CB0C49" w:rsidP="00107DF5">
      <w:pPr>
        <w:pStyle w:val="a"/>
        <w:ind w:left="0" w:right="-483" w:firstLine="0"/>
        <w:rPr>
          <w:szCs w:val="24"/>
        </w:rPr>
      </w:pPr>
      <w:r w:rsidRPr="009470CF">
        <w:rPr>
          <w:szCs w:val="24"/>
        </w:rPr>
        <w:t xml:space="preserve">As part of the consultation on the proposed changes to the Act, and to delegated legislation, arising from the reforms, the </w:t>
      </w:r>
      <w:r w:rsidR="008C36A9" w:rsidRPr="009470CF">
        <w:rPr>
          <w:szCs w:val="24"/>
        </w:rPr>
        <w:t xml:space="preserve">former </w:t>
      </w:r>
      <w:r w:rsidRPr="009470CF">
        <w:rPr>
          <w:szCs w:val="24"/>
        </w:rPr>
        <w:t xml:space="preserve">Government communicated its intention to examine the delegated legislation and, where possible, simplify </w:t>
      </w:r>
      <w:r w:rsidR="008558EE">
        <w:rPr>
          <w:szCs w:val="24"/>
        </w:rPr>
        <w:t>it.</w:t>
      </w:r>
    </w:p>
    <w:p w:rsidR="00CB0C49" w:rsidRPr="009470CF" w:rsidRDefault="00CB0C49" w:rsidP="00107DF5">
      <w:pPr>
        <w:pStyle w:val="a"/>
        <w:ind w:left="0" w:right="-483" w:firstLine="0"/>
        <w:rPr>
          <w:szCs w:val="24"/>
        </w:rPr>
      </w:pPr>
      <w:r w:rsidRPr="009470CF">
        <w:rPr>
          <w:szCs w:val="24"/>
        </w:rPr>
        <w:lastRenderedPageBreak/>
        <w:t>This intent was communicated in November 2012, with the public release of a paper providing an overview of the proposed legislative changes. A video presentation detailing the proposed reforms was also made available online to assist members of the public to understand these changes.</w:t>
      </w:r>
    </w:p>
    <w:p w:rsidR="00CB0C49" w:rsidRPr="009470CF" w:rsidRDefault="00CB0C49" w:rsidP="00107DF5">
      <w:pPr>
        <w:pStyle w:val="a"/>
        <w:ind w:left="0" w:right="-483" w:firstLine="0"/>
        <w:rPr>
          <w:szCs w:val="24"/>
        </w:rPr>
      </w:pPr>
    </w:p>
    <w:p w:rsidR="00CB0C49" w:rsidRPr="009470CF" w:rsidRDefault="00CB0C49" w:rsidP="00107DF5">
      <w:pPr>
        <w:pStyle w:val="a"/>
        <w:ind w:left="0" w:right="-483" w:firstLine="0"/>
        <w:rPr>
          <w:color w:val="000000"/>
          <w:szCs w:val="24"/>
        </w:rPr>
      </w:pPr>
      <w:r w:rsidRPr="009470CF">
        <w:rPr>
          <w:szCs w:val="24"/>
        </w:rPr>
        <w:t xml:space="preserve">During late 2012 and in the first half of 2013, briefing sessions were held </w:t>
      </w:r>
      <w:r w:rsidRPr="009470CF">
        <w:rPr>
          <w:color w:val="000000"/>
          <w:szCs w:val="24"/>
        </w:rPr>
        <w:t>across Australia to provide information and to explain, in detail, the proposed legislative changes included in the package of Bills introduced into Parliament on 13 March 2013. As part of these consultations, the intention to make related changes to delegated legislation was again discussed. For those interested members of the public unable to attend the briefings, the presentation, supporting handouts, a detailed Question and Answer document and an information video were made available online.</w:t>
      </w:r>
    </w:p>
    <w:p w:rsidR="00CB0C49" w:rsidRPr="009470CF" w:rsidRDefault="00CB0C49" w:rsidP="00107DF5">
      <w:pPr>
        <w:widowControl w:val="0"/>
        <w:autoSpaceDE w:val="0"/>
        <w:autoSpaceDN w:val="0"/>
        <w:adjustRightInd w:val="0"/>
        <w:rPr>
          <w:lang w:val="en-US"/>
        </w:rPr>
      </w:pPr>
    </w:p>
    <w:p w:rsidR="009470CF" w:rsidRDefault="009470CF" w:rsidP="00107DF5">
      <w:pPr>
        <w:pStyle w:val="a"/>
        <w:ind w:left="0" w:right="-483" w:firstLine="0"/>
        <w:rPr>
          <w:color w:val="000000"/>
        </w:rPr>
      </w:pPr>
      <w:r>
        <w:rPr>
          <w:color w:val="000000"/>
        </w:rPr>
        <w:t xml:space="preserve">In early 2014 consultation was undertaken on those aged care principles that reflected significant policy changes. As this Determination does not include any substantial policy issues (because it focuses on prescribing amounts of subsidy) </w:t>
      </w:r>
      <w:r>
        <w:t>an exposure draft of the Determination was no</w:t>
      </w:r>
      <w:r w:rsidR="008558EE">
        <w:t>t released for public comment.</w:t>
      </w:r>
    </w:p>
    <w:p w:rsidR="009470CF" w:rsidRDefault="009470CF" w:rsidP="00107DF5">
      <w:pPr>
        <w:widowControl w:val="0"/>
        <w:autoSpaceDE w:val="0"/>
        <w:autoSpaceDN w:val="0"/>
        <w:adjustRightInd w:val="0"/>
        <w:rPr>
          <w:lang w:val="en-US"/>
        </w:rPr>
      </w:pPr>
    </w:p>
    <w:p w:rsidR="00CB0C49" w:rsidRPr="009470CF" w:rsidRDefault="00CB0C49" w:rsidP="00107DF5">
      <w:pPr>
        <w:rPr>
          <w:u w:val="single"/>
        </w:rPr>
      </w:pPr>
      <w:r w:rsidRPr="009470CF">
        <w:rPr>
          <w:u w:val="single"/>
        </w:rPr>
        <w:t>Regulation Impact Statement</w:t>
      </w:r>
    </w:p>
    <w:p w:rsidR="00CB0C49" w:rsidRPr="009470CF" w:rsidRDefault="00CB0C49" w:rsidP="00107DF5">
      <w:pPr>
        <w:rPr>
          <w:b/>
        </w:rPr>
      </w:pPr>
    </w:p>
    <w:p w:rsidR="009470CF" w:rsidRPr="00B67A3F" w:rsidRDefault="009470CF" w:rsidP="00107DF5">
      <w:r w:rsidRPr="00224E80">
        <w:t xml:space="preserve">The Office of Best Practice Regulation </w:t>
      </w:r>
      <w:r w:rsidRPr="00B67A3F">
        <w:t xml:space="preserve">has advised that no RIS is required </w:t>
      </w:r>
    </w:p>
    <w:p w:rsidR="009470CF" w:rsidRPr="00224E80" w:rsidRDefault="009470CF" w:rsidP="00107DF5">
      <w:proofErr w:type="gramStart"/>
      <w:r w:rsidRPr="00B67A3F">
        <w:t>(OBPR ID 16682).</w:t>
      </w:r>
      <w:proofErr w:type="gramEnd"/>
    </w:p>
    <w:p w:rsidR="00CB0C49" w:rsidRPr="009470CF" w:rsidRDefault="00CB0C49" w:rsidP="00107DF5"/>
    <w:p w:rsidR="00CB0C49" w:rsidRPr="009470CF" w:rsidRDefault="00CB0C49" w:rsidP="00107DF5">
      <w:pPr>
        <w:rPr>
          <w:u w:val="single"/>
        </w:rPr>
      </w:pPr>
      <w:r w:rsidRPr="009470CF">
        <w:rPr>
          <w:u w:val="single"/>
        </w:rPr>
        <w:t>Commencement</w:t>
      </w:r>
    </w:p>
    <w:p w:rsidR="00CB0C49" w:rsidRPr="009470CF" w:rsidRDefault="00CB0C49" w:rsidP="00107DF5">
      <w:pPr>
        <w:rPr>
          <w:b/>
        </w:rPr>
      </w:pPr>
    </w:p>
    <w:p w:rsidR="00CB0C49" w:rsidRPr="009470CF" w:rsidRDefault="00CB0C49" w:rsidP="00107DF5">
      <w:r w:rsidRPr="009470CF">
        <w:t>This Determination commences on 1 July 2014.</w:t>
      </w:r>
    </w:p>
    <w:p w:rsidR="00CB0C49" w:rsidRPr="009470CF" w:rsidRDefault="00CB0C49" w:rsidP="00107DF5">
      <w:pPr>
        <w:jc w:val="right"/>
      </w:pPr>
      <w:r w:rsidRPr="009470CF">
        <w:br w:type="page"/>
      </w:r>
      <w:r w:rsidRPr="009470CF">
        <w:rPr>
          <w:b/>
        </w:rPr>
        <w:lastRenderedPageBreak/>
        <w:t>ATTACHMENT</w:t>
      </w:r>
    </w:p>
    <w:p w:rsidR="00CB0C49" w:rsidRPr="009470CF" w:rsidRDefault="00CB0C49" w:rsidP="00107DF5"/>
    <w:p w:rsidR="00CB0C49" w:rsidRPr="009470CF" w:rsidRDefault="00CB0C49" w:rsidP="00107DF5">
      <w:pPr>
        <w:jc w:val="center"/>
        <w:rPr>
          <w:b/>
          <w:i/>
        </w:rPr>
      </w:pPr>
    </w:p>
    <w:p w:rsidR="009470CF" w:rsidRPr="009470CF" w:rsidRDefault="00CB0C49" w:rsidP="00107DF5">
      <w:pPr>
        <w:rPr>
          <w:b/>
          <w:i/>
          <w:u w:val="single"/>
          <w:lang w:val="en-US"/>
        </w:rPr>
      </w:pPr>
      <w:r w:rsidRPr="009470CF">
        <w:rPr>
          <w:b/>
          <w:i/>
          <w:u w:val="single"/>
        </w:rPr>
        <w:t xml:space="preserve">Details of the </w:t>
      </w:r>
      <w:r w:rsidR="009470CF" w:rsidRPr="009470CF">
        <w:rPr>
          <w:b/>
          <w:i/>
          <w:u w:val="single"/>
          <w:lang w:val="en-US"/>
        </w:rPr>
        <w:t>Aged Care (Subsidy, Fees and Payments) Determination 2014</w:t>
      </w:r>
    </w:p>
    <w:p w:rsidR="00CB0C49" w:rsidRPr="009470CF" w:rsidRDefault="00CB0C49" w:rsidP="00107DF5"/>
    <w:p w:rsidR="00CB0C49" w:rsidRPr="009470CF" w:rsidRDefault="006B679A" w:rsidP="00107DF5">
      <w:pPr>
        <w:rPr>
          <w:b/>
        </w:rPr>
      </w:pPr>
      <w:r w:rsidRPr="009470CF">
        <w:rPr>
          <w:b/>
        </w:rPr>
        <w:t xml:space="preserve">Chapter 1 </w:t>
      </w:r>
      <w:r w:rsidR="001B5DCE">
        <w:rPr>
          <w:b/>
        </w:rPr>
        <w:t>-</w:t>
      </w:r>
      <w:r w:rsidR="00CB0C49" w:rsidRPr="009470CF">
        <w:rPr>
          <w:b/>
        </w:rPr>
        <w:t xml:space="preserve"> Preliminary</w:t>
      </w:r>
    </w:p>
    <w:p w:rsidR="006B679A" w:rsidRPr="009470CF" w:rsidRDefault="006B679A" w:rsidP="00107DF5">
      <w:pPr>
        <w:rPr>
          <w:b/>
        </w:rPr>
      </w:pPr>
    </w:p>
    <w:p w:rsidR="00CB0C49" w:rsidRPr="009470CF" w:rsidRDefault="00CB0C49" w:rsidP="00107DF5">
      <w:r w:rsidRPr="009470CF">
        <w:rPr>
          <w:b/>
        </w:rPr>
        <w:t xml:space="preserve">Section 1 </w:t>
      </w:r>
      <w:r w:rsidR="001B5DCE">
        <w:rPr>
          <w:b/>
        </w:rPr>
        <w:t>-</w:t>
      </w:r>
      <w:r w:rsidRPr="009470CF">
        <w:rPr>
          <w:b/>
        </w:rPr>
        <w:t xml:space="preserve"> Name of Determination</w:t>
      </w:r>
    </w:p>
    <w:p w:rsidR="009470CF" w:rsidRPr="009470CF" w:rsidRDefault="003D099C" w:rsidP="00107DF5">
      <w:pPr>
        <w:rPr>
          <w:i/>
          <w:lang w:val="en-US"/>
        </w:rPr>
      </w:pPr>
      <w:r w:rsidRPr="009470CF">
        <w:rPr>
          <w:lang w:val="en-US"/>
        </w:rPr>
        <w:t>This section states that the name of the determination is the</w:t>
      </w:r>
      <w:r w:rsidR="003366BC">
        <w:rPr>
          <w:b/>
          <w:i/>
          <w:lang w:val="en-US"/>
        </w:rPr>
        <w:t xml:space="preserve"> </w:t>
      </w:r>
      <w:r w:rsidR="009470CF" w:rsidRPr="009470CF">
        <w:rPr>
          <w:i/>
          <w:lang w:val="en-US"/>
        </w:rPr>
        <w:t>Aged Care (Subsidy, Fees and Payments) Determination 2014</w:t>
      </w:r>
      <w:r w:rsidR="009470CF">
        <w:rPr>
          <w:i/>
          <w:lang w:val="en-US"/>
        </w:rPr>
        <w:t xml:space="preserve"> </w:t>
      </w:r>
      <w:r w:rsidR="009470CF" w:rsidRPr="009470CF">
        <w:rPr>
          <w:lang w:val="en-US"/>
        </w:rPr>
        <w:t>(the Determination).</w:t>
      </w:r>
    </w:p>
    <w:p w:rsidR="009470CF" w:rsidRDefault="009470CF" w:rsidP="00107DF5">
      <w:pPr>
        <w:rPr>
          <w:lang w:val="en-US"/>
        </w:rPr>
      </w:pPr>
    </w:p>
    <w:p w:rsidR="00CB0C49" w:rsidRPr="009470CF" w:rsidRDefault="00CB0C49" w:rsidP="00107DF5">
      <w:r w:rsidRPr="009470CF">
        <w:rPr>
          <w:b/>
        </w:rPr>
        <w:t xml:space="preserve">Section 2 </w:t>
      </w:r>
      <w:r w:rsidR="001B5DCE">
        <w:rPr>
          <w:b/>
        </w:rPr>
        <w:t>-</w:t>
      </w:r>
      <w:r w:rsidRPr="009470CF">
        <w:rPr>
          <w:b/>
        </w:rPr>
        <w:t xml:space="preserve"> Commencement</w:t>
      </w:r>
    </w:p>
    <w:p w:rsidR="00CB0C49" w:rsidRPr="009470CF" w:rsidRDefault="003D099C" w:rsidP="00107DF5">
      <w:pPr>
        <w:rPr>
          <w:lang w:val="en-US"/>
        </w:rPr>
      </w:pPr>
      <w:r w:rsidRPr="009470CF">
        <w:rPr>
          <w:lang w:val="en-US"/>
        </w:rPr>
        <w:t xml:space="preserve">This section states that the </w:t>
      </w:r>
      <w:r w:rsidR="009470CF">
        <w:rPr>
          <w:lang w:val="en-US"/>
        </w:rPr>
        <w:t>D</w:t>
      </w:r>
      <w:r w:rsidRPr="009470CF">
        <w:rPr>
          <w:lang w:val="en-US"/>
        </w:rPr>
        <w:t>etermination commences on 1 July 2014.</w:t>
      </w:r>
    </w:p>
    <w:p w:rsidR="003D099C" w:rsidRPr="009470CF" w:rsidRDefault="003D099C" w:rsidP="00107DF5">
      <w:pPr>
        <w:rPr>
          <w:rStyle w:val="BookTitle"/>
          <w:i w:val="0"/>
          <w:iCs w:val="0"/>
          <w:smallCaps w:val="0"/>
        </w:rPr>
      </w:pPr>
    </w:p>
    <w:p w:rsidR="003D099C" w:rsidRPr="009470CF" w:rsidRDefault="00CB0C49" w:rsidP="00107DF5">
      <w:r w:rsidRPr="009470CF">
        <w:rPr>
          <w:b/>
        </w:rPr>
        <w:t xml:space="preserve">Section 3 </w:t>
      </w:r>
      <w:r w:rsidR="001B5DCE">
        <w:rPr>
          <w:b/>
        </w:rPr>
        <w:t>-</w:t>
      </w:r>
      <w:r w:rsidRPr="009470CF">
        <w:rPr>
          <w:b/>
        </w:rPr>
        <w:t xml:space="preserve"> Authority</w:t>
      </w:r>
    </w:p>
    <w:p w:rsidR="003D099C" w:rsidRDefault="00113FF6" w:rsidP="00107DF5">
      <w:r w:rsidRPr="009470CF">
        <w:t>This section</w:t>
      </w:r>
      <w:r w:rsidR="003D099C" w:rsidRPr="009470CF">
        <w:t xml:space="preserve"> provides that the authority for making the</w:t>
      </w:r>
      <w:r w:rsidR="003D099C" w:rsidRPr="009470CF">
        <w:rPr>
          <w:b/>
          <w:bCs/>
        </w:rPr>
        <w:t xml:space="preserve"> </w:t>
      </w:r>
      <w:r w:rsidR="009470CF" w:rsidRPr="009470CF">
        <w:rPr>
          <w:bCs/>
        </w:rPr>
        <w:t>D</w:t>
      </w:r>
      <w:r w:rsidR="003D099C" w:rsidRPr="009470CF">
        <w:t xml:space="preserve">etermination is the </w:t>
      </w:r>
      <w:r w:rsidR="003D099C" w:rsidRPr="009470CF">
        <w:rPr>
          <w:i/>
          <w:iCs/>
        </w:rPr>
        <w:t xml:space="preserve">Aged Care Act 1997 </w:t>
      </w:r>
      <w:r w:rsidR="003D099C" w:rsidRPr="009470CF">
        <w:t>(the Act).</w:t>
      </w:r>
    </w:p>
    <w:p w:rsidR="00176A71" w:rsidRDefault="00176A71" w:rsidP="00107DF5"/>
    <w:p w:rsidR="00176A71" w:rsidRDefault="00176A71" w:rsidP="00176A71">
      <w:pPr>
        <w:rPr>
          <w:iCs/>
        </w:rPr>
      </w:pPr>
      <w:r>
        <w:rPr>
          <w:iCs/>
        </w:rPr>
        <w:t>The authority for making specific determinations is set out in the following table:</w:t>
      </w:r>
    </w:p>
    <w:p w:rsidR="00176A71" w:rsidRDefault="00176A71" w:rsidP="00107DF5"/>
    <w:tbl>
      <w:tblPr>
        <w:tblW w:w="7655" w:type="dxa"/>
        <w:tblInd w:w="250" w:type="dxa"/>
        <w:tblCellMar>
          <w:left w:w="0" w:type="dxa"/>
          <w:right w:w="0" w:type="dxa"/>
        </w:tblCellMar>
        <w:tblLook w:val="04A0" w:firstRow="1" w:lastRow="0" w:firstColumn="1" w:lastColumn="0" w:noHBand="0" w:noVBand="1"/>
      </w:tblPr>
      <w:tblGrid>
        <w:gridCol w:w="3727"/>
        <w:gridCol w:w="3928"/>
      </w:tblGrid>
      <w:tr w:rsidR="008A79B0" w:rsidTr="008A79B0">
        <w:trPr>
          <w:trHeight w:val="600"/>
        </w:trPr>
        <w:tc>
          <w:tcPr>
            <w:tcW w:w="3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b/>
                <w:bCs/>
                <w:color w:val="000000"/>
                <w:sz w:val="22"/>
                <w:szCs w:val="22"/>
              </w:rPr>
            </w:pPr>
            <w:r>
              <w:rPr>
                <w:b/>
                <w:bCs/>
                <w:color w:val="000000"/>
              </w:rPr>
              <w:t>Subsidy, supplement or reduction in subsidy</w:t>
            </w:r>
          </w:p>
        </w:tc>
        <w:tc>
          <w:tcPr>
            <w:tcW w:w="3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b/>
                <w:bCs/>
                <w:color w:val="000000"/>
                <w:sz w:val="22"/>
                <w:szCs w:val="22"/>
              </w:rPr>
            </w:pPr>
            <w:r>
              <w:rPr>
                <w:b/>
                <w:bCs/>
                <w:color w:val="000000"/>
              </w:rPr>
              <w:t>Authority in Aged Care Act 1997</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Residential care—basic subsidy amount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44-3(2)</w:t>
            </w:r>
          </w:p>
        </w:tc>
      </w:tr>
      <w:tr w:rsidR="008A79B0" w:rsidTr="008A79B0">
        <w:trPr>
          <w:trHeight w:val="6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Amounts of primary supplements - respite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44-5(3)</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Oxygen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44-5(3)</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Enteral feeding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44-5(3)</w:t>
            </w:r>
          </w:p>
        </w:tc>
      </w:tr>
      <w:tr w:rsidR="008A79B0" w:rsidTr="008A79B0">
        <w:trPr>
          <w:trHeight w:val="6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Dementia and severe behaviours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44-5(3)</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Payroll tax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44-5(3)</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 xml:space="preserve">Amount of adjusted subsidy reduction </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44-19(2)</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Care subsidy reduction - annual cap</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44-21(7)</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Care subsidy reduction - lifetime cap</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44-21(8)</w:t>
            </w:r>
          </w:p>
        </w:tc>
      </w:tr>
      <w:tr w:rsidR="008A79B0" w:rsidTr="008A79B0">
        <w:trPr>
          <w:trHeight w:val="6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Care subsidy reduction - means tested amount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44-22(3)</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Accommodation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44-28(4)</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Hardship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E578A0" w:rsidP="008A79B0">
            <w:pPr>
              <w:jc w:val="center"/>
              <w:rPr>
                <w:rFonts w:ascii="Calibri" w:eastAsiaTheme="minorHAnsi" w:hAnsi="Calibri"/>
                <w:color w:val="000000"/>
                <w:sz w:val="22"/>
                <w:szCs w:val="22"/>
              </w:rPr>
            </w:pPr>
            <w:r>
              <w:rPr>
                <w:color w:val="000000"/>
              </w:rPr>
              <w:t>s</w:t>
            </w:r>
            <w:r w:rsidR="008A79B0">
              <w:rPr>
                <w:color w:val="000000"/>
              </w:rPr>
              <w:t>ubsection 44-30(5)</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Viability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44-27(3)</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Veterans’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44-27(3)</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Homeless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44-27(3)</w:t>
            </w:r>
          </w:p>
        </w:tc>
      </w:tr>
      <w:tr w:rsidR="008A79B0" w:rsidTr="008A79B0">
        <w:trPr>
          <w:trHeight w:val="6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Home care subsidy - basic subsidy amount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48-2(2)</w:t>
            </w:r>
          </w:p>
        </w:tc>
      </w:tr>
      <w:tr w:rsidR="008A79B0" w:rsidTr="00891A93">
        <w:trPr>
          <w:trHeight w:val="300"/>
        </w:trPr>
        <w:tc>
          <w:tcPr>
            <w:tcW w:w="37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Home care subsidy - oxygen supplement</w:t>
            </w:r>
          </w:p>
        </w:tc>
        <w:tc>
          <w:tcPr>
            <w:tcW w:w="392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48-3(3)</w:t>
            </w:r>
          </w:p>
        </w:tc>
      </w:tr>
      <w:tr w:rsidR="008A79B0" w:rsidTr="00891A93">
        <w:trPr>
          <w:trHeight w:val="600"/>
        </w:trPr>
        <w:tc>
          <w:tcPr>
            <w:tcW w:w="37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bookmarkStart w:id="0" w:name="_GoBack"/>
            <w:r>
              <w:rPr>
                <w:color w:val="000000"/>
              </w:rPr>
              <w:lastRenderedPageBreak/>
              <w:t>Home care subsidy - enteral feeding supplement</w:t>
            </w:r>
          </w:p>
        </w:tc>
        <w:tc>
          <w:tcPr>
            <w:tcW w:w="39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48-3(3)</w:t>
            </w:r>
          </w:p>
        </w:tc>
      </w:tr>
      <w:bookmarkEnd w:id="0"/>
      <w:tr w:rsidR="008A79B0" w:rsidTr="008A79B0">
        <w:trPr>
          <w:trHeight w:val="6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Home care subsidy - Dementia and cognition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48-3(3)</w:t>
            </w:r>
          </w:p>
        </w:tc>
      </w:tr>
      <w:tr w:rsidR="008A79B0" w:rsidTr="008A79B0">
        <w:trPr>
          <w:trHeight w:val="6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Home care subsidy - Veterans'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48-3(3)</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Care subsidy reduction</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section 48-7</w:t>
            </w:r>
          </w:p>
        </w:tc>
      </w:tr>
      <w:tr w:rsidR="008A79B0" w:rsidTr="008A79B0">
        <w:trPr>
          <w:trHeight w:val="6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Home care subsidy - Hardship supplement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48-10(4)</w:t>
            </w:r>
          </w:p>
        </w:tc>
      </w:tr>
      <w:tr w:rsidR="008A79B0" w:rsidTr="008A79B0">
        <w:trPr>
          <w:trHeight w:val="6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 xml:space="preserve">Home care subsidy - viability supplement </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48-9(3)</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 xml:space="preserve">Flexible care subsidy </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section 52-1</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Home care fees</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paragraph 52D-3(a)</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Maximum amount of accommodation payment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section 52G-3</w:t>
            </w:r>
          </w:p>
        </w:tc>
      </w:tr>
      <w:tr w:rsidR="008A79B0" w:rsidTr="008A79B0">
        <w:trPr>
          <w:trHeight w:val="300"/>
        </w:trPr>
        <w:tc>
          <w:tcPr>
            <w:tcW w:w="3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79B0" w:rsidRDefault="008A79B0">
            <w:pPr>
              <w:rPr>
                <w:rFonts w:ascii="Calibri" w:eastAsiaTheme="minorHAnsi" w:hAnsi="Calibri"/>
                <w:color w:val="000000"/>
                <w:sz w:val="22"/>
                <w:szCs w:val="22"/>
              </w:rPr>
            </w:pPr>
            <w:r>
              <w:rPr>
                <w:color w:val="000000"/>
              </w:rPr>
              <w:t>Maximum rate of interest on outstanding amount of daily payment</w:t>
            </w:r>
          </w:p>
        </w:tc>
        <w:tc>
          <w:tcPr>
            <w:tcW w:w="3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9B0" w:rsidRDefault="008A79B0" w:rsidP="008A79B0">
            <w:pPr>
              <w:jc w:val="center"/>
              <w:rPr>
                <w:rFonts w:ascii="Calibri" w:eastAsiaTheme="minorHAnsi" w:hAnsi="Calibri"/>
                <w:color w:val="000000"/>
                <w:sz w:val="22"/>
                <w:szCs w:val="22"/>
              </w:rPr>
            </w:pPr>
            <w:r>
              <w:rPr>
                <w:color w:val="000000"/>
              </w:rPr>
              <w:t>subsection 52H-3(4)</w:t>
            </w:r>
          </w:p>
        </w:tc>
      </w:tr>
    </w:tbl>
    <w:p w:rsidR="00176A71" w:rsidRDefault="00176A71" w:rsidP="00107DF5"/>
    <w:p w:rsidR="00CB0C49" w:rsidRPr="009470CF" w:rsidRDefault="00CB0C49" w:rsidP="00107DF5">
      <w:r w:rsidRPr="009470CF">
        <w:rPr>
          <w:b/>
        </w:rPr>
        <w:t xml:space="preserve">Section 4 </w:t>
      </w:r>
      <w:r w:rsidR="001B5DCE">
        <w:rPr>
          <w:b/>
        </w:rPr>
        <w:t>-</w:t>
      </w:r>
      <w:r w:rsidRPr="009470CF">
        <w:rPr>
          <w:b/>
        </w:rPr>
        <w:t xml:space="preserve"> </w:t>
      </w:r>
      <w:r w:rsidR="003D099C" w:rsidRPr="009470CF">
        <w:rPr>
          <w:b/>
        </w:rPr>
        <w:t>Definitions</w:t>
      </w:r>
    </w:p>
    <w:p w:rsidR="00CB0C49" w:rsidRPr="009470CF" w:rsidRDefault="003D099C" w:rsidP="00107DF5">
      <w:pPr>
        <w:rPr>
          <w:rStyle w:val="BookTitle"/>
          <w:i w:val="0"/>
          <w:iCs w:val="0"/>
          <w:smallCaps w:val="0"/>
        </w:rPr>
      </w:pPr>
      <w:r w:rsidRPr="009470CF">
        <w:t xml:space="preserve">This section </w:t>
      </w:r>
      <w:r w:rsidR="009470CF">
        <w:t xml:space="preserve">provides that, </w:t>
      </w:r>
      <w:r w:rsidRPr="009470CF">
        <w:rPr>
          <w:color w:val="000000"/>
        </w:rPr>
        <w:t>in th</w:t>
      </w:r>
      <w:r w:rsidR="009470CF">
        <w:rPr>
          <w:color w:val="000000"/>
        </w:rPr>
        <w:t>is D</w:t>
      </w:r>
      <w:r w:rsidRPr="009470CF">
        <w:rPr>
          <w:color w:val="000000"/>
        </w:rPr>
        <w:t>etermination</w:t>
      </w:r>
      <w:r w:rsidR="009470CF">
        <w:rPr>
          <w:color w:val="000000"/>
        </w:rPr>
        <w:t xml:space="preserve"> </w:t>
      </w:r>
      <w:r w:rsidRPr="009470CF">
        <w:rPr>
          <w:b/>
          <w:i/>
          <w:color w:val="000000"/>
        </w:rPr>
        <w:t>Act</w:t>
      </w:r>
      <w:r w:rsidRPr="009470CF">
        <w:rPr>
          <w:color w:val="000000"/>
        </w:rPr>
        <w:t xml:space="preserve"> means the </w:t>
      </w:r>
      <w:r w:rsidRPr="009470CF">
        <w:rPr>
          <w:i/>
          <w:iCs/>
          <w:color w:val="000000"/>
        </w:rPr>
        <w:t>Aged Care Act 1997</w:t>
      </w:r>
      <w:r w:rsidRPr="009470CF">
        <w:rPr>
          <w:color w:val="000000"/>
        </w:rPr>
        <w:t>.</w:t>
      </w:r>
    </w:p>
    <w:p w:rsidR="00CB0C49" w:rsidRPr="009470CF" w:rsidRDefault="00CB0C49" w:rsidP="00107DF5">
      <w:pPr>
        <w:rPr>
          <w:rStyle w:val="BookTitle"/>
          <w:i w:val="0"/>
          <w:iCs w:val="0"/>
          <w:smallCaps w:val="0"/>
        </w:rPr>
      </w:pPr>
    </w:p>
    <w:p w:rsidR="00CB0C49" w:rsidRPr="009470CF" w:rsidRDefault="00CB0C49" w:rsidP="00107DF5">
      <w:pPr>
        <w:rPr>
          <w:b/>
        </w:rPr>
      </w:pPr>
      <w:r w:rsidRPr="009470CF">
        <w:rPr>
          <w:b/>
        </w:rPr>
        <w:t xml:space="preserve">Chapter 2 </w:t>
      </w:r>
      <w:r w:rsidR="001B5DCE">
        <w:rPr>
          <w:b/>
        </w:rPr>
        <w:t>-</w:t>
      </w:r>
      <w:r w:rsidRPr="009470CF">
        <w:rPr>
          <w:b/>
        </w:rPr>
        <w:t xml:space="preserve"> Residential care subsidy</w:t>
      </w:r>
    </w:p>
    <w:p w:rsidR="006B679A" w:rsidRPr="009470CF" w:rsidRDefault="006B679A" w:rsidP="00107DF5">
      <w:pPr>
        <w:rPr>
          <w:b/>
        </w:rPr>
      </w:pPr>
    </w:p>
    <w:p w:rsidR="00CB0C49" w:rsidRPr="009470CF" w:rsidRDefault="00CB0C49" w:rsidP="00107DF5">
      <w:pPr>
        <w:rPr>
          <w:b/>
        </w:rPr>
      </w:pPr>
      <w:r w:rsidRPr="009470CF">
        <w:rPr>
          <w:b/>
        </w:rPr>
        <w:t xml:space="preserve">Part 1 </w:t>
      </w:r>
      <w:r w:rsidR="001B5DCE">
        <w:rPr>
          <w:b/>
        </w:rPr>
        <w:t>-</w:t>
      </w:r>
      <w:r w:rsidRPr="009470CF">
        <w:rPr>
          <w:b/>
        </w:rPr>
        <w:t xml:space="preserve"> Basic </w:t>
      </w:r>
      <w:r w:rsidR="00970420">
        <w:rPr>
          <w:b/>
        </w:rPr>
        <w:t>s</w:t>
      </w:r>
      <w:r w:rsidRPr="009470CF">
        <w:rPr>
          <w:b/>
        </w:rPr>
        <w:t>ubsidy amount</w:t>
      </w:r>
    </w:p>
    <w:p w:rsidR="006B679A" w:rsidRPr="009470CF" w:rsidRDefault="006B679A" w:rsidP="00107DF5">
      <w:pPr>
        <w:rPr>
          <w:b/>
        </w:rPr>
      </w:pPr>
    </w:p>
    <w:p w:rsidR="00CB0C49" w:rsidRPr="009470CF" w:rsidRDefault="00CB0C49" w:rsidP="00107DF5">
      <w:r w:rsidRPr="009470CF">
        <w:rPr>
          <w:b/>
        </w:rPr>
        <w:t xml:space="preserve">Division 1 </w:t>
      </w:r>
      <w:r w:rsidR="001B5DCE">
        <w:rPr>
          <w:b/>
        </w:rPr>
        <w:t>-</w:t>
      </w:r>
      <w:r w:rsidRPr="009470CF">
        <w:rPr>
          <w:b/>
        </w:rPr>
        <w:t xml:space="preserve"> </w:t>
      </w:r>
      <w:r w:rsidR="005306F2">
        <w:rPr>
          <w:b/>
        </w:rPr>
        <w:t xml:space="preserve">Care recipients receiving residential care other than as respite care </w:t>
      </w:r>
    </w:p>
    <w:p w:rsidR="006B679A" w:rsidRPr="009470CF" w:rsidRDefault="006B679A" w:rsidP="00107DF5">
      <w:pPr>
        <w:rPr>
          <w:b/>
        </w:rPr>
      </w:pPr>
    </w:p>
    <w:p w:rsidR="005306F2" w:rsidRDefault="006B679A" w:rsidP="005306F2">
      <w:pPr>
        <w:rPr>
          <w:b/>
        </w:rPr>
      </w:pPr>
      <w:r w:rsidRPr="009470CF">
        <w:rPr>
          <w:b/>
        </w:rPr>
        <w:t xml:space="preserve">Section </w:t>
      </w:r>
      <w:r w:rsidR="00776820">
        <w:rPr>
          <w:b/>
        </w:rPr>
        <w:t>5</w:t>
      </w:r>
      <w:r w:rsidRPr="009470CF">
        <w:rPr>
          <w:b/>
        </w:rPr>
        <w:t xml:space="preserve"> </w:t>
      </w:r>
      <w:r w:rsidR="001B5DCE">
        <w:rPr>
          <w:b/>
        </w:rPr>
        <w:t>-</w:t>
      </w:r>
      <w:r w:rsidR="00CB0C49" w:rsidRPr="009470CF">
        <w:rPr>
          <w:b/>
        </w:rPr>
        <w:t xml:space="preserve"> Purpose of this</w:t>
      </w:r>
      <w:r w:rsidR="005306F2">
        <w:rPr>
          <w:b/>
        </w:rPr>
        <w:t xml:space="preserve"> Division</w:t>
      </w:r>
    </w:p>
    <w:p w:rsidR="005306F2" w:rsidRPr="005306F2" w:rsidRDefault="003366BC" w:rsidP="005306F2">
      <w:pPr>
        <w:rPr>
          <w:b/>
        </w:rPr>
      </w:pPr>
      <w:r w:rsidRPr="005306F2">
        <w:rPr>
          <w:lang w:val="en-US"/>
        </w:rPr>
        <w:t>Th</w:t>
      </w:r>
      <w:r>
        <w:rPr>
          <w:lang w:val="en-US"/>
        </w:rPr>
        <w:t>e</w:t>
      </w:r>
      <w:r w:rsidRPr="005306F2">
        <w:rPr>
          <w:lang w:val="en-US"/>
        </w:rPr>
        <w:t xml:space="preserve"> </w:t>
      </w:r>
      <w:r w:rsidR="00082935" w:rsidRPr="005306F2">
        <w:rPr>
          <w:lang w:val="en-US"/>
        </w:rPr>
        <w:t xml:space="preserve">purpose of this </w:t>
      </w:r>
      <w:r w:rsidR="005306F2" w:rsidRPr="005306F2">
        <w:rPr>
          <w:lang w:val="en-US"/>
        </w:rPr>
        <w:t xml:space="preserve">Division </w:t>
      </w:r>
      <w:r w:rsidR="00082935" w:rsidRPr="005306F2">
        <w:rPr>
          <w:lang w:val="en-US"/>
        </w:rPr>
        <w:t xml:space="preserve">is to </w:t>
      </w:r>
      <w:r w:rsidR="005306F2" w:rsidRPr="005306F2">
        <w:rPr>
          <w:lang w:val="en-US"/>
        </w:rPr>
        <w:t xml:space="preserve">describe </w:t>
      </w:r>
      <w:r w:rsidR="005306F2" w:rsidRPr="005306F2">
        <w:t>the basic subsidy amount for a day for a care recipient who is being provided with residential care other than as respite care.</w:t>
      </w:r>
    </w:p>
    <w:p w:rsidR="000757DF" w:rsidRPr="009470CF" w:rsidRDefault="000757DF" w:rsidP="00107DF5">
      <w:pPr>
        <w:rPr>
          <w:b/>
        </w:rPr>
      </w:pPr>
    </w:p>
    <w:p w:rsidR="00CB0C49" w:rsidRPr="009470CF" w:rsidRDefault="006B679A" w:rsidP="00107DF5">
      <w:pPr>
        <w:rPr>
          <w:b/>
        </w:rPr>
      </w:pPr>
      <w:r w:rsidRPr="009470CF">
        <w:rPr>
          <w:b/>
        </w:rPr>
        <w:t xml:space="preserve">Section </w:t>
      </w:r>
      <w:r w:rsidR="00776820">
        <w:rPr>
          <w:b/>
        </w:rPr>
        <w:t>6</w:t>
      </w:r>
      <w:r w:rsidRPr="009470CF">
        <w:rPr>
          <w:b/>
        </w:rPr>
        <w:t xml:space="preserve"> </w:t>
      </w:r>
      <w:r w:rsidR="001B5DCE">
        <w:rPr>
          <w:b/>
        </w:rPr>
        <w:t>-</w:t>
      </w:r>
      <w:r w:rsidR="00CB0C49" w:rsidRPr="009470CF">
        <w:rPr>
          <w:b/>
        </w:rPr>
        <w:t xml:space="preserve"> Definitions</w:t>
      </w:r>
    </w:p>
    <w:p w:rsidR="00A94999" w:rsidRDefault="006B1610" w:rsidP="00F53525">
      <w:pPr>
        <w:rPr>
          <w:bCs/>
        </w:rPr>
      </w:pPr>
      <w:r w:rsidRPr="009470CF">
        <w:t xml:space="preserve">This section </w:t>
      </w:r>
      <w:r w:rsidR="00970420">
        <w:t xml:space="preserve">provides that, for the purpose of the </w:t>
      </w:r>
      <w:r w:rsidR="005306F2">
        <w:t>Division</w:t>
      </w:r>
      <w:r w:rsidR="00970420">
        <w:t xml:space="preserve">, </w:t>
      </w:r>
      <w:r w:rsidR="000757DF" w:rsidRPr="009470CF">
        <w:rPr>
          <w:b/>
          <w:i/>
        </w:rPr>
        <w:t>ACFI classification</w:t>
      </w:r>
      <w:r w:rsidR="000757DF" w:rsidRPr="009470CF">
        <w:t xml:space="preserve"> means a classification, or renewal of a classification, of a care recipient under the Act</w:t>
      </w:r>
      <w:r w:rsidR="00C3278D">
        <w:t xml:space="preserve"> and</w:t>
      </w:r>
      <w:r w:rsidR="00F53525">
        <w:t xml:space="preserve"> relevant principles. The definition refers to both the </w:t>
      </w:r>
      <w:r w:rsidR="000757DF" w:rsidRPr="00107DF5">
        <w:rPr>
          <w:bCs/>
          <w:i/>
        </w:rPr>
        <w:t>Classification Principles 1997,</w:t>
      </w:r>
      <w:r w:rsidR="000757DF" w:rsidRPr="00C3278D">
        <w:rPr>
          <w:bCs/>
        </w:rPr>
        <w:t xml:space="preserve"> as in force on or after the commencement of Schedule 1 to the </w:t>
      </w:r>
      <w:r w:rsidR="000757DF" w:rsidRPr="00F53525">
        <w:rPr>
          <w:bCs/>
          <w:i/>
        </w:rPr>
        <w:t>Aged Care Amendment (Residential Care) Act 2007</w:t>
      </w:r>
      <w:r w:rsidR="00A94999" w:rsidRPr="00F53525">
        <w:rPr>
          <w:bCs/>
          <w:i/>
        </w:rPr>
        <w:t xml:space="preserve"> </w:t>
      </w:r>
      <w:r w:rsidR="00A94999" w:rsidRPr="00C3278D">
        <w:rPr>
          <w:bCs/>
        </w:rPr>
        <w:t>and</w:t>
      </w:r>
      <w:r w:rsidR="00F53525">
        <w:rPr>
          <w:bCs/>
        </w:rPr>
        <w:t xml:space="preserve"> </w:t>
      </w:r>
      <w:r w:rsidR="00A94999" w:rsidRPr="00C3278D">
        <w:rPr>
          <w:bCs/>
        </w:rPr>
        <w:t xml:space="preserve">the </w:t>
      </w:r>
      <w:r w:rsidRPr="00107DF5">
        <w:rPr>
          <w:bCs/>
          <w:i/>
        </w:rPr>
        <w:t>Classification Principles 2014</w:t>
      </w:r>
      <w:r w:rsidRPr="00C3278D">
        <w:rPr>
          <w:bCs/>
        </w:rPr>
        <w:t>.</w:t>
      </w:r>
      <w:r w:rsidR="00F53525">
        <w:rPr>
          <w:bCs/>
        </w:rPr>
        <w:t xml:space="preserve"> The relevant principles will be determined based on the date of the A</w:t>
      </w:r>
      <w:r w:rsidR="003366BC">
        <w:rPr>
          <w:bCs/>
        </w:rPr>
        <w:t xml:space="preserve">ged </w:t>
      </w:r>
      <w:r w:rsidR="00F53525">
        <w:rPr>
          <w:bCs/>
        </w:rPr>
        <w:t>C</w:t>
      </w:r>
      <w:r w:rsidR="003366BC">
        <w:rPr>
          <w:bCs/>
        </w:rPr>
        <w:t xml:space="preserve">are </w:t>
      </w:r>
      <w:r w:rsidR="00F53525">
        <w:rPr>
          <w:bCs/>
        </w:rPr>
        <w:t>F</w:t>
      </w:r>
      <w:r w:rsidR="003366BC">
        <w:rPr>
          <w:bCs/>
        </w:rPr>
        <w:t xml:space="preserve">unding </w:t>
      </w:r>
      <w:r w:rsidR="00F53525">
        <w:rPr>
          <w:bCs/>
        </w:rPr>
        <w:t>I</w:t>
      </w:r>
      <w:r w:rsidR="003366BC">
        <w:rPr>
          <w:bCs/>
        </w:rPr>
        <w:t>nstrument (ACFI)</w:t>
      </w:r>
      <w:r w:rsidR="00F53525">
        <w:rPr>
          <w:bCs/>
        </w:rPr>
        <w:t xml:space="preserve"> classification.</w:t>
      </w:r>
    </w:p>
    <w:p w:rsidR="00107DF5" w:rsidRDefault="00107DF5" w:rsidP="00107DF5">
      <w:pPr>
        <w:rPr>
          <w:bCs/>
        </w:rPr>
      </w:pPr>
    </w:p>
    <w:p w:rsidR="00CB0C49" w:rsidRPr="009470CF" w:rsidRDefault="00CB0C49" w:rsidP="00107DF5">
      <w:pPr>
        <w:rPr>
          <w:b/>
        </w:rPr>
      </w:pPr>
      <w:r w:rsidRPr="009470CF">
        <w:rPr>
          <w:b/>
        </w:rPr>
        <w:t xml:space="preserve">Section </w:t>
      </w:r>
      <w:r w:rsidR="00776820">
        <w:rPr>
          <w:b/>
        </w:rPr>
        <w:t>7</w:t>
      </w:r>
      <w:r w:rsidRPr="009470CF">
        <w:rPr>
          <w:b/>
        </w:rPr>
        <w:t xml:space="preserve"> - </w:t>
      </w:r>
      <w:r w:rsidR="005306F2">
        <w:rPr>
          <w:b/>
        </w:rPr>
        <w:t>B</w:t>
      </w:r>
      <w:r w:rsidRPr="009470CF">
        <w:rPr>
          <w:b/>
        </w:rPr>
        <w:t>asic subsidy amount for day on or after date of effect of ACFI classification</w:t>
      </w:r>
    </w:p>
    <w:p w:rsidR="001078E1" w:rsidRPr="009470CF" w:rsidRDefault="0055372D" w:rsidP="00107DF5">
      <w:r w:rsidRPr="009470CF">
        <w:t xml:space="preserve">This section </w:t>
      </w:r>
      <w:r w:rsidR="00107DF5">
        <w:t xml:space="preserve">describes </w:t>
      </w:r>
      <w:r w:rsidR="009D2790" w:rsidRPr="009470CF">
        <w:t>how to calculate</w:t>
      </w:r>
      <w:r w:rsidR="003E2EF7">
        <w:t xml:space="preserve"> the </w:t>
      </w:r>
      <w:r w:rsidRPr="009470CF">
        <w:t xml:space="preserve">basic subsidy </w:t>
      </w:r>
      <w:r w:rsidR="00033C08" w:rsidRPr="009470CF">
        <w:t xml:space="preserve">amount </w:t>
      </w:r>
      <w:r w:rsidR="003E2EF7">
        <w:t xml:space="preserve">(for a day) </w:t>
      </w:r>
      <w:r w:rsidR="00C12CBA" w:rsidRPr="009470CF">
        <w:t>in respect of a care recipient</w:t>
      </w:r>
      <w:r w:rsidR="001078E1" w:rsidRPr="009470CF">
        <w:t xml:space="preserve"> </w:t>
      </w:r>
      <w:r w:rsidR="005370E7" w:rsidRPr="009470CF">
        <w:t>who</w:t>
      </w:r>
      <w:r w:rsidRPr="009470CF">
        <w:t xml:space="preserve"> has an ACFI classification that is in effect.</w:t>
      </w:r>
    </w:p>
    <w:p w:rsidR="00C074A8" w:rsidRPr="009470CF" w:rsidRDefault="00C074A8" w:rsidP="00107DF5"/>
    <w:p w:rsidR="00C074A8" w:rsidRPr="009470CF" w:rsidRDefault="005370E7" w:rsidP="00107DF5">
      <w:r w:rsidRPr="009470CF">
        <w:lastRenderedPageBreak/>
        <w:t>In summary, the basic subsidy amount for</w:t>
      </w:r>
      <w:r w:rsidR="003E2EF7">
        <w:t xml:space="preserve"> a day for a</w:t>
      </w:r>
      <w:r w:rsidRPr="009470CF">
        <w:t xml:space="preserve"> care recipient is</w:t>
      </w:r>
      <w:r w:rsidR="00C074A8" w:rsidRPr="009470CF">
        <w:t xml:space="preserve"> </w:t>
      </w:r>
      <w:r w:rsidRPr="009470CF">
        <w:t>the ACFI amount for the care recipient, which is calculated by adding up the applicable domain category amounts, as set out in the table</w:t>
      </w:r>
      <w:r w:rsidR="00107DF5">
        <w:t xml:space="preserve"> in section </w:t>
      </w:r>
      <w:r w:rsidR="00776820">
        <w:t>7</w:t>
      </w:r>
      <w:r w:rsidR="008558EE">
        <w:t>.</w:t>
      </w:r>
    </w:p>
    <w:p w:rsidR="001078E1" w:rsidRPr="009470CF" w:rsidRDefault="005370E7" w:rsidP="00107DF5">
      <w:r w:rsidRPr="009470CF">
        <w:t xml:space="preserve"> </w:t>
      </w:r>
    </w:p>
    <w:p w:rsidR="001078E1" w:rsidRPr="009470CF" w:rsidRDefault="001078E1" w:rsidP="00107DF5">
      <w:r w:rsidRPr="009470CF">
        <w:t xml:space="preserve">A note in this section refers readers to Division 26 of the Act to determine when a classification of a care recipient takes effect. </w:t>
      </w:r>
    </w:p>
    <w:p w:rsidR="00CB0C49" w:rsidRPr="009470CF" w:rsidRDefault="00CB0C49" w:rsidP="00107DF5">
      <w:pPr>
        <w:rPr>
          <w:b/>
        </w:rPr>
      </w:pPr>
    </w:p>
    <w:p w:rsidR="005306F2" w:rsidRDefault="00CB0C49" w:rsidP="00107DF5">
      <w:pPr>
        <w:rPr>
          <w:b/>
        </w:rPr>
      </w:pPr>
      <w:r w:rsidRPr="009470CF">
        <w:rPr>
          <w:b/>
        </w:rPr>
        <w:t xml:space="preserve">Section </w:t>
      </w:r>
      <w:r w:rsidR="00776820">
        <w:rPr>
          <w:b/>
        </w:rPr>
        <w:t>8</w:t>
      </w:r>
      <w:r w:rsidR="006B679A" w:rsidRPr="009470CF">
        <w:rPr>
          <w:b/>
        </w:rPr>
        <w:t xml:space="preserve"> </w:t>
      </w:r>
      <w:r w:rsidR="001B5DCE">
        <w:rPr>
          <w:b/>
        </w:rPr>
        <w:t>-</w:t>
      </w:r>
      <w:r w:rsidRPr="009470CF">
        <w:rPr>
          <w:b/>
        </w:rPr>
        <w:t xml:space="preserve"> </w:t>
      </w:r>
      <w:r w:rsidR="005306F2">
        <w:rPr>
          <w:b/>
        </w:rPr>
        <w:t xml:space="preserve">Basic subsidy amount for day before date of effect of ACFI classification </w:t>
      </w:r>
      <w:r w:rsidR="001B5DCE">
        <w:rPr>
          <w:b/>
        </w:rPr>
        <w:t>-</w:t>
      </w:r>
      <w:r w:rsidR="005306F2">
        <w:rPr>
          <w:b/>
        </w:rPr>
        <w:t xml:space="preserve"> late receipt of appraisal or reappraisal </w:t>
      </w:r>
    </w:p>
    <w:p w:rsidR="008024A6" w:rsidRPr="009470CF" w:rsidRDefault="008024A6" w:rsidP="00107DF5">
      <w:pPr>
        <w:rPr>
          <w:i/>
        </w:rPr>
      </w:pPr>
      <w:r w:rsidRPr="009470CF">
        <w:t xml:space="preserve">Subsection 25-1(4) of the Act provides that if there is no classification of the care recipient, the care recipient is taken to be classified at the lowest applicable classification level under the </w:t>
      </w:r>
      <w:r w:rsidRPr="009470CF">
        <w:rPr>
          <w:i/>
        </w:rPr>
        <w:t>Classification Principles 2014.</w:t>
      </w:r>
    </w:p>
    <w:p w:rsidR="00033C08" w:rsidRPr="009470CF" w:rsidRDefault="00033C08" w:rsidP="00107DF5">
      <w:pPr>
        <w:rPr>
          <w:i/>
        </w:rPr>
      </w:pPr>
    </w:p>
    <w:p w:rsidR="00033C08" w:rsidRPr="009470CF" w:rsidRDefault="00033C08" w:rsidP="00107DF5">
      <w:r w:rsidRPr="009470CF">
        <w:t>This sect</w:t>
      </w:r>
      <w:r w:rsidR="003E2EF7">
        <w:t>ion shows how to calculate the</w:t>
      </w:r>
      <w:r w:rsidRPr="009470CF">
        <w:t xml:space="preserve"> basic subsidy amount in respect of a care recipient who has been classified at the lowest applicable ACFI classification level</w:t>
      </w:r>
      <w:r w:rsidR="00C46A73">
        <w:t xml:space="preserve"> and for whom an appraisal or reappraisal is not received within the appropriate period.</w:t>
      </w:r>
    </w:p>
    <w:p w:rsidR="008024A6" w:rsidRPr="009470CF" w:rsidRDefault="008024A6" w:rsidP="00107DF5">
      <w:pPr>
        <w:rPr>
          <w:i/>
        </w:rPr>
      </w:pPr>
    </w:p>
    <w:p w:rsidR="00B843F4" w:rsidRPr="009470CF" w:rsidRDefault="00B843F4" w:rsidP="00107DF5">
      <w:r w:rsidRPr="009470CF">
        <w:t>Different subsidy amounts apply depending on when the Secretary receives an appraisal or reappraisal. In particular, where an appraisal or reappraisal has been received by the Secretary more than 3 months after the end of the apprai</w:t>
      </w:r>
      <w:r w:rsidR="003E2EF7">
        <w:t>sal or reappraisal period, the</w:t>
      </w:r>
      <w:r w:rsidRPr="009470CF">
        <w:t xml:space="preserve"> basic subsidy </w:t>
      </w:r>
      <w:r w:rsidR="003E2EF7">
        <w:t xml:space="preserve">amount </w:t>
      </w:r>
      <w:r w:rsidRPr="009470CF">
        <w:t xml:space="preserve">in respect of a care recipient will be nil. </w:t>
      </w:r>
    </w:p>
    <w:p w:rsidR="00A1593E" w:rsidRPr="009470CF" w:rsidRDefault="00A1593E" w:rsidP="00107DF5">
      <w:pPr>
        <w:rPr>
          <w:b/>
        </w:rPr>
      </w:pPr>
    </w:p>
    <w:p w:rsidR="00CB0C49" w:rsidRPr="009470CF" w:rsidRDefault="00776820" w:rsidP="00107DF5">
      <w:pPr>
        <w:rPr>
          <w:b/>
        </w:rPr>
      </w:pPr>
      <w:r>
        <w:rPr>
          <w:b/>
        </w:rPr>
        <w:t>Section 9</w:t>
      </w:r>
      <w:r w:rsidR="006B679A" w:rsidRPr="009470CF">
        <w:rPr>
          <w:b/>
        </w:rPr>
        <w:t xml:space="preserve"> </w:t>
      </w:r>
      <w:r w:rsidR="001B5DCE">
        <w:rPr>
          <w:b/>
        </w:rPr>
        <w:t>-</w:t>
      </w:r>
      <w:r w:rsidR="00CB0C49" w:rsidRPr="009470CF">
        <w:rPr>
          <w:b/>
        </w:rPr>
        <w:t xml:space="preserve"> Basic subsidy amount for care recipients on extended hospital leave</w:t>
      </w:r>
    </w:p>
    <w:p w:rsidR="00F31148" w:rsidRPr="009470CF" w:rsidRDefault="00B44262" w:rsidP="00107DF5">
      <w:r w:rsidRPr="009470CF">
        <w:t>This section shows how to calculate the basic subsidy</w:t>
      </w:r>
      <w:r w:rsidR="00033C08" w:rsidRPr="009470CF">
        <w:t xml:space="preserve"> amount</w:t>
      </w:r>
      <w:r w:rsidRPr="009470CF">
        <w:t xml:space="preserve"> </w:t>
      </w:r>
      <w:r w:rsidR="00C12CBA" w:rsidRPr="009470CF">
        <w:t>in respect of a care recipient</w:t>
      </w:r>
      <w:r w:rsidR="00F31148" w:rsidRPr="009470CF">
        <w:t xml:space="preserve"> </w:t>
      </w:r>
      <w:r w:rsidR="00F1536A" w:rsidRPr="009470CF">
        <w:t>who</w:t>
      </w:r>
      <w:r w:rsidRPr="009470CF">
        <w:t xml:space="preserve"> has an ACFI classification that is in effect and </w:t>
      </w:r>
      <w:r w:rsidR="00107DF5">
        <w:t xml:space="preserve">who </w:t>
      </w:r>
      <w:r w:rsidRPr="009470CF">
        <w:t xml:space="preserve">is on extended hospital leave. </w:t>
      </w:r>
    </w:p>
    <w:p w:rsidR="00F31148" w:rsidRPr="009470CF" w:rsidRDefault="00F31148" w:rsidP="00107DF5"/>
    <w:p w:rsidR="00F1536A" w:rsidRPr="009470CF" w:rsidRDefault="00F1536A" w:rsidP="00107DF5">
      <w:r w:rsidRPr="009470CF">
        <w:t xml:space="preserve">Different amounts apply depending on the duration of </w:t>
      </w:r>
      <w:r w:rsidR="00107DF5">
        <w:t xml:space="preserve">the </w:t>
      </w:r>
      <w:r w:rsidRPr="009470CF">
        <w:t xml:space="preserve">care recipient’s extended hospital leave. </w:t>
      </w:r>
    </w:p>
    <w:p w:rsidR="00F1536A" w:rsidRPr="009470CF" w:rsidRDefault="00F1536A" w:rsidP="00107DF5"/>
    <w:p w:rsidR="00F1536A" w:rsidRPr="009470CF" w:rsidRDefault="00F1536A" w:rsidP="00107DF5">
      <w:r w:rsidRPr="009470CF">
        <w:t xml:space="preserve">For the first 28 days that the care recipient is on leave, the basic subsidy amount is the amount calculated under section </w:t>
      </w:r>
      <w:r w:rsidR="00776820">
        <w:t>7</w:t>
      </w:r>
      <w:r w:rsidRPr="009470CF">
        <w:t xml:space="preserve"> or </w:t>
      </w:r>
      <w:r w:rsidR="00776820">
        <w:t xml:space="preserve">8 (whichever is applicable). </w:t>
      </w:r>
      <w:r w:rsidRPr="009470CF">
        <w:t xml:space="preserve">For any other day, the basic subsidy amount is half that amount. </w:t>
      </w:r>
    </w:p>
    <w:p w:rsidR="00A1593E" w:rsidRPr="009470CF" w:rsidRDefault="00A1593E" w:rsidP="00107DF5">
      <w:pPr>
        <w:rPr>
          <w:b/>
        </w:rPr>
      </w:pPr>
    </w:p>
    <w:p w:rsidR="00CB0C49" w:rsidRPr="009470CF" w:rsidRDefault="00CB0C49" w:rsidP="00107DF5">
      <w:pPr>
        <w:rPr>
          <w:b/>
        </w:rPr>
      </w:pPr>
      <w:r w:rsidRPr="009470CF">
        <w:rPr>
          <w:b/>
        </w:rPr>
        <w:t xml:space="preserve">Section </w:t>
      </w:r>
      <w:r w:rsidR="006B679A" w:rsidRPr="009470CF">
        <w:rPr>
          <w:b/>
        </w:rPr>
        <w:t>1</w:t>
      </w:r>
      <w:r w:rsidR="00776820">
        <w:rPr>
          <w:b/>
        </w:rPr>
        <w:t>0</w:t>
      </w:r>
      <w:r w:rsidR="006B679A" w:rsidRPr="009470CF">
        <w:rPr>
          <w:b/>
        </w:rPr>
        <w:t xml:space="preserve"> </w:t>
      </w:r>
      <w:r w:rsidR="001B5DCE">
        <w:rPr>
          <w:b/>
        </w:rPr>
        <w:t>-</w:t>
      </w:r>
      <w:r w:rsidRPr="009470CF">
        <w:rPr>
          <w:b/>
        </w:rPr>
        <w:t xml:space="preserve"> </w:t>
      </w:r>
      <w:r w:rsidR="00033C08" w:rsidRPr="009470CF">
        <w:rPr>
          <w:b/>
        </w:rPr>
        <w:t>B</w:t>
      </w:r>
      <w:r w:rsidRPr="009470CF">
        <w:rPr>
          <w:b/>
        </w:rPr>
        <w:t>asic subsidy amount for care recipients on pre</w:t>
      </w:r>
      <w:r w:rsidRPr="009470CF">
        <w:rPr>
          <w:b/>
        </w:rPr>
        <w:noBreakHyphen/>
        <w:t>entry leave</w:t>
      </w:r>
    </w:p>
    <w:p w:rsidR="00033C08" w:rsidRPr="009470CF" w:rsidRDefault="003B2154" w:rsidP="00107DF5">
      <w:r w:rsidRPr="009470CF">
        <w:t xml:space="preserve">This section </w:t>
      </w:r>
      <w:r w:rsidR="00033C08" w:rsidRPr="009470CF">
        <w:t xml:space="preserve">states that </w:t>
      </w:r>
      <w:r w:rsidR="000403E8">
        <w:t xml:space="preserve">the </w:t>
      </w:r>
      <w:r w:rsidRPr="009470CF">
        <w:t>basic subsidy amount</w:t>
      </w:r>
      <w:r w:rsidR="000042A9" w:rsidRPr="009470CF">
        <w:t xml:space="preserve"> </w:t>
      </w:r>
      <w:r w:rsidR="000403E8">
        <w:t xml:space="preserve">for a day for </w:t>
      </w:r>
      <w:r w:rsidR="000042A9" w:rsidRPr="009470CF">
        <w:t>a care recipient</w:t>
      </w:r>
      <w:r w:rsidR="00033C08" w:rsidRPr="009470CF">
        <w:t xml:space="preserve"> who is </w:t>
      </w:r>
      <w:r w:rsidRPr="009470CF">
        <w:t>on pre-entry leave</w:t>
      </w:r>
      <w:r w:rsidR="00033C08" w:rsidRPr="009470CF">
        <w:t xml:space="preserve"> is </w:t>
      </w:r>
      <w:r w:rsidR="003366BC">
        <w:t>30 per cent</w:t>
      </w:r>
      <w:r w:rsidR="00033C08" w:rsidRPr="009470CF">
        <w:t xml:space="preserve"> of the amount calculated under section </w:t>
      </w:r>
      <w:r w:rsidR="00776820">
        <w:t>7 or 8</w:t>
      </w:r>
      <w:r w:rsidR="00033C08" w:rsidRPr="009470CF">
        <w:t xml:space="preserve"> (whichever is applicable). </w:t>
      </w:r>
    </w:p>
    <w:p w:rsidR="00033C08" w:rsidRPr="009470CF" w:rsidRDefault="00033C08" w:rsidP="00107DF5"/>
    <w:p w:rsidR="00033C08" w:rsidRPr="009470CF" w:rsidRDefault="00033C08" w:rsidP="00107DF5">
      <w:r w:rsidRPr="009470CF">
        <w:t xml:space="preserve">The section also refers readers to subsection 42-3(3) of the Act to determine the circumstances where a care recipient is on pre-entry leave. </w:t>
      </w:r>
    </w:p>
    <w:p w:rsidR="00A1593E" w:rsidRPr="009470CF" w:rsidRDefault="00A1593E" w:rsidP="00107DF5">
      <w:pPr>
        <w:rPr>
          <w:b/>
        </w:rPr>
      </w:pPr>
    </w:p>
    <w:p w:rsidR="00CB0C49" w:rsidRPr="009470CF" w:rsidRDefault="00CB0C49" w:rsidP="00107DF5">
      <w:r w:rsidRPr="009470CF">
        <w:rPr>
          <w:b/>
        </w:rPr>
        <w:t xml:space="preserve">Division </w:t>
      </w:r>
      <w:r w:rsidR="00776820">
        <w:rPr>
          <w:b/>
        </w:rPr>
        <w:t>2</w:t>
      </w:r>
      <w:r w:rsidRPr="009470CF">
        <w:rPr>
          <w:b/>
        </w:rPr>
        <w:t xml:space="preserve"> </w:t>
      </w:r>
      <w:r w:rsidR="001B5DCE">
        <w:rPr>
          <w:b/>
        </w:rPr>
        <w:t>-</w:t>
      </w:r>
      <w:r w:rsidRPr="009470CF">
        <w:rPr>
          <w:b/>
        </w:rPr>
        <w:t xml:space="preserve"> Care recipients receiving residential care as respite care</w:t>
      </w:r>
    </w:p>
    <w:p w:rsidR="006B679A" w:rsidRPr="009470CF" w:rsidRDefault="006B679A" w:rsidP="00107DF5">
      <w:pPr>
        <w:rPr>
          <w:b/>
        </w:rPr>
      </w:pPr>
    </w:p>
    <w:p w:rsidR="00CB0C49" w:rsidRPr="009470CF" w:rsidRDefault="00CB0C49" w:rsidP="00107DF5">
      <w:pPr>
        <w:rPr>
          <w:b/>
        </w:rPr>
      </w:pPr>
      <w:r w:rsidRPr="009470CF">
        <w:rPr>
          <w:b/>
        </w:rPr>
        <w:t xml:space="preserve">Section </w:t>
      </w:r>
      <w:r w:rsidR="006B679A" w:rsidRPr="009470CF">
        <w:rPr>
          <w:b/>
        </w:rPr>
        <w:t>1</w:t>
      </w:r>
      <w:r w:rsidR="00776820">
        <w:rPr>
          <w:b/>
        </w:rPr>
        <w:t>1</w:t>
      </w:r>
      <w:r w:rsidR="006B679A" w:rsidRPr="009470CF">
        <w:rPr>
          <w:b/>
        </w:rPr>
        <w:t xml:space="preserve"> </w:t>
      </w:r>
      <w:r w:rsidR="001B5DCE">
        <w:rPr>
          <w:b/>
        </w:rPr>
        <w:t>-</w:t>
      </w:r>
      <w:r w:rsidRPr="009470CF">
        <w:rPr>
          <w:b/>
        </w:rPr>
        <w:t xml:space="preserve"> </w:t>
      </w:r>
      <w:r w:rsidR="008D3CB9">
        <w:rPr>
          <w:b/>
        </w:rPr>
        <w:t>Purpose</w:t>
      </w:r>
      <w:r w:rsidRPr="009470CF">
        <w:rPr>
          <w:b/>
        </w:rPr>
        <w:t xml:space="preserve"> of this Division</w:t>
      </w:r>
    </w:p>
    <w:p w:rsidR="00B843F4" w:rsidRPr="009470CF" w:rsidRDefault="005F25DD" w:rsidP="00107DF5">
      <w:r w:rsidRPr="009470CF">
        <w:rPr>
          <w:lang w:val="en-US"/>
        </w:rPr>
        <w:t xml:space="preserve">This </w:t>
      </w:r>
      <w:r w:rsidR="00107DF5">
        <w:rPr>
          <w:lang w:val="en-US"/>
        </w:rPr>
        <w:t>D</w:t>
      </w:r>
      <w:r w:rsidRPr="009470CF">
        <w:rPr>
          <w:lang w:val="en-US"/>
        </w:rPr>
        <w:t xml:space="preserve">ivision outlines the method for calculating </w:t>
      </w:r>
      <w:r w:rsidRPr="009470CF">
        <w:t>the</w:t>
      </w:r>
      <w:r w:rsidR="00B843F4" w:rsidRPr="009470CF">
        <w:t xml:space="preserve"> </w:t>
      </w:r>
      <w:r w:rsidRPr="009470CF">
        <w:t>basic subsidy amount</w:t>
      </w:r>
      <w:r w:rsidR="00B843F4" w:rsidRPr="009470CF">
        <w:t xml:space="preserve"> that is </w:t>
      </w:r>
      <w:r w:rsidRPr="009470CF">
        <w:rPr>
          <w:lang w:val="en-US"/>
        </w:rPr>
        <w:t>payable</w:t>
      </w:r>
      <w:r w:rsidRPr="009470CF">
        <w:t xml:space="preserve"> to an </w:t>
      </w:r>
      <w:r w:rsidR="00107DF5">
        <w:t>approved</w:t>
      </w:r>
      <w:r w:rsidRPr="009470CF">
        <w:t xml:space="preserve"> provider </w:t>
      </w:r>
      <w:r w:rsidR="00107DF5">
        <w:t xml:space="preserve">for a day for a care recipient </w:t>
      </w:r>
      <w:r w:rsidRPr="009470CF">
        <w:t xml:space="preserve">being provided with residential </w:t>
      </w:r>
      <w:r w:rsidR="00B843F4" w:rsidRPr="009470CF">
        <w:t xml:space="preserve">respite </w:t>
      </w:r>
      <w:r w:rsidRPr="009470CF">
        <w:t>care</w:t>
      </w:r>
      <w:r w:rsidR="00B843F4" w:rsidRPr="009470CF">
        <w:t xml:space="preserve">. </w:t>
      </w:r>
    </w:p>
    <w:p w:rsidR="00CB0C49" w:rsidRPr="009470CF" w:rsidRDefault="00CB0C49" w:rsidP="00107DF5">
      <w:pPr>
        <w:rPr>
          <w:b/>
        </w:rPr>
      </w:pPr>
    </w:p>
    <w:p w:rsidR="00CB0C49" w:rsidRPr="009470CF" w:rsidRDefault="00CB0C49" w:rsidP="00107DF5">
      <w:pPr>
        <w:rPr>
          <w:b/>
        </w:rPr>
      </w:pPr>
      <w:r w:rsidRPr="009470CF">
        <w:rPr>
          <w:b/>
        </w:rPr>
        <w:lastRenderedPageBreak/>
        <w:t>Section 1</w:t>
      </w:r>
      <w:r w:rsidR="00776820">
        <w:rPr>
          <w:b/>
        </w:rPr>
        <w:t>2</w:t>
      </w:r>
      <w:r w:rsidR="006B679A" w:rsidRPr="009470CF">
        <w:rPr>
          <w:b/>
        </w:rPr>
        <w:t xml:space="preserve"> </w:t>
      </w:r>
      <w:r w:rsidR="001B5DCE">
        <w:rPr>
          <w:b/>
        </w:rPr>
        <w:t>-</w:t>
      </w:r>
      <w:r w:rsidRPr="009470CF">
        <w:rPr>
          <w:b/>
        </w:rPr>
        <w:t xml:space="preserve"> Basic subsidy amount for days within maximum number for provision of respite care</w:t>
      </w:r>
    </w:p>
    <w:p w:rsidR="00B843F4" w:rsidRPr="009470CF" w:rsidRDefault="000403E8" w:rsidP="00107DF5">
      <w:r>
        <w:t xml:space="preserve">This section states the </w:t>
      </w:r>
      <w:r w:rsidR="007915E8" w:rsidRPr="009470CF">
        <w:t>basic subsidy</w:t>
      </w:r>
      <w:r>
        <w:t xml:space="preserve"> amount</w:t>
      </w:r>
      <w:r w:rsidR="00C12CBA" w:rsidRPr="009470CF">
        <w:t xml:space="preserve"> in respect of a care recipient</w:t>
      </w:r>
      <w:r w:rsidR="007915E8" w:rsidRPr="009470CF">
        <w:t xml:space="preserve"> if</w:t>
      </w:r>
      <w:r w:rsidR="00B843F4" w:rsidRPr="009470CF">
        <w:t xml:space="preserve">, </w:t>
      </w:r>
      <w:r w:rsidR="007915E8" w:rsidRPr="009470CF">
        <w:t>on the day in question</w:t>
      </w:r>
      <w:r w:rsidR="00B843F4" w:rsidRPr="009470CF">
        <w:t xml:space="preserve">, </w:t>
      </w:r>
      <w:r w:rsidR="008C4595" w:rsidRPr="009470CF">
        <w:t xml:space="preserve">the </w:t>
      </w:r>
      <w:r w:rsidR="00344290" w:rsidRPr="009470CF">
        <w:t xml:space="preserve">number of days the </w:t>
      </w:r>
      <w:r w:rsidR="008C4595" w:rsidRPr="009470CF">
        <w:t xml:space="preserve">care recipient </w:t>
      </w:r>
      <w:r w:rsidR="00344290" w:rsidRPr="009470CF">
        <w:t>has received respite care</w:t>
      </w:r>
      <w:r w:rsidR="00B843F4" w:rsidRPr="009470CF">
        <w:t xml:space="preserve"> </w:t>
      </w:r>
      <w:r w:rsidR="00344290" w:rsidRPr="009470CF">
        <w:t>is less than</w:t>
      </w:r>
      <w:r w:rsidR="007915E8" w:rsidRPr="009470CF">
        <w:t xml:space="preserve"> the m</w:t>
      </w:r>
      <w:r w:rsidR="00344290" w:rsidRPr="009470CF">
        <w:t>aximum number of days allowable</w:t>
      </w:r>
      <w:r w:rsidR="007915E8" w:rsidRPr="009470CF">
        <w:t xml:space="preserve"> for the care recipient to receive respite care. </w:t>
      </w:r>
    </w:p>
    <w:p w:rsidR="00B843F4" w:rsidRPr="009470CF" w:rsidRDefault="00B843F4" w:rsidP="00107DF5"/>
    <w:p w:rsidR="00B843F4" w:rsidRPr="009470CF" w:rsidRDefault="007915E8" w:rsidP="00107DF5">
      <w:r w:rsidRPr="009470CF">
        <w:t xml:space="preserve">Different </w:t>
      </w:r>
      <w:r w:rsidR="009A6AD1" w:rsidRPr="009470CF">
        <w:t xml:space="preserve">basic subsidy </w:t>
      </w:r>
      <w:r w:rsidRPr="009470CF">
        <w:t>amounts appl</w:t>
      </w:r>
      <w:r w:rsidR="00B843F4" w:rsidRPr="009470CF">
        <w:t>y</w:t>
      </w:r>
      <w:r w:rsidRPr="009470CF">
        <w:t xml:space="preserve"> depending on the care recipient’s classification level</w:t>
      </w:r>
      <w:r w:rsidR="00107DF5">
        <w:t>.</w:t>
      </w:r>
    </w:p>
    <w:p w:rsidR="00B843F4" w:rsidRPr="009470CF" w:rsidRDefault="00B843F4" w:rsidP="00107DF5"/>
    <w:p w:rsidR="00CB0C49" w:rsidRPr="009470CF" w:rsidRDefault="00CB0C49" w:rsidP="00107DF5">
      <w:pPr>
        <w:rPr>
          <w:b/>
        </w:rPr>
      </w:pPr>
      <w:r w:rsidRPr="009470CF">
        <w:rPr>
          <w:b/>
        </w:rPr>
        <w:t xml:space="preserve">Section </w:t>
      </w:r>
      <w:r w:rsidR="006B679A" w:rsidRPr="009470CF">
        <w:rPr>
          <w:b/>
        </w:rPr>
        <w:t>1</w:t>
      </w:r>
      <w:r w:rsidR="00776820">
        <w:rPr>
          <w:b/>
        </w:rPr>
        <w:t>3</w:t>
      </w:r>
      <w:r w:rsidR="001B5DCE">
        <w:rPr>
          <w:b/>
        </w:rPr>
        <w:t xml:space="preserve"> -</w:t>
      </w:r>
      <w:r w:rsidRPr="009470CF">
        <w:rPr>
          <w:b/>
        </w:rPr>
        <w:t xml:space="preserve"> Basic subsidy amount for days equal to or exceeding maximum number for provision of respite care</w:t>
      </w:r>
    </w:p>
    <w:p w:rsidR="008C4595" w:rsidRPr="009470CF" w:rsidRDefault="008C4595" w:rsidP="00107DF5">
      <w:r w:rsidRPr="009470CF">
        <w:t xml:space="preserve">This section states that the basic subsidy amount </w:t>
      </w:r>
      <w:r w:rsidR="00C12CBA" w:rsidRPr="009470CF">
        <w:t xml:space="preserve">in respect of a care recipient </w:t>
      </w:r>
      <w:r w:rsidR="00776820">
        <w:t xml:space="preserve">is </w:t>
      </w:r>
      <w:r w:rsidRPr="009470CF">
        <w:t>nil if</w:t>
      </w:r>
      <w:r w:rsidR="00B843F4" w:rsidRPr="009470CF">
        <w:t>,</w:t>
      </w:r>
      <w:r w:rsidRPr="009470CF">
        <w:t xml:space="preserve"> on the day in question, the care recipient has exceeded the maximum number of days allowable</w:t>
      </w:r>
      <w:r w:rsidR="00B843F4" w:rsidRPr="009470CF">
        <w:t xml:space="preserve"> </w:t>
      </w:r>
      <w:r w:rsidRPr="009470CF">
        <w:t>for the care recipient to receive respite care</w:t>
      </w:r>
      <w:r w:rsidR="00381EC4" w:rsidRPr="009470CF">
        <w:t xml:space="preserve">, as specified under paragraph 23(1)(c) of the </w:t>
      </w:r>
      <w:r w:rsidR="00381EC4" w:rsidRPr="009470CF">
        <w:rPr>
          <w:i/>
        </w:rPr>
        <w:t>Subsidy Principles 2014</w:t>
      </w:r>
      <w:r w:rsidR="00381EC4" w:rsidRPr="009470CF">
        <w:t xml:space="preserve">. </w:t>
      </w:r>
      <w:r w:rsidR="000403E8">
        <w:t>That paragraph provides that the maximum number of days is 63 unless the number of days has been increased by the Secretary.</w:t>
      </w:r>
    </w:p>
    <w:p w:rsidR="008C4595" w:rsidRPr="009470CF" w:rsidRDefault="008C4595" w:rsidP="00107DF5">
      <w:pPr>
        <w:rPr>
          <w:b/>
        </w:rPr>
      </w:pPr>
    </w:p>
    <w:p w:rsidR="00CB0C49" w:rsidRPr="009470CF" w:rsidRDefault="00CB0C49" w:rsidP="00107DF5">
      <w:pPr>
        <w:rPr>
          <w:b/>
        </w:rPr>
      </w:pPr>
      <w:r w:rsidRPr="009470CF">
        <w:rPr>
          <w:b/>
        </w:rPr>
        <w:t>Section 1</w:t>
      </w:r>
      <w:r w:rsidR="00776820">
        <w:rPr>
          <w:b/>
        </w:rPr>
        <w:t>4</w:t>
      </w:r>
      <w:r w:rsidRPr="009470CF">
        <w:rPr>
          <w:b/>
        </w:rPr>
        <w:t xml:space="preserve"> - Basic subsidy amount for care recipient in residential care service exceeding respite care proportion</w:t>
      </w:r>
    </w:p>
    <w:p w:rsidR="00CB0C49" w:rsidRPr="009470CF" w:rsidRDefault="004C2A31" w:rsidP="00107DF5">
      <w:r w:rsidRPr="009470CF">
        <w:t>This section states that the basic subsidy amount</w:t>
      </w:r>
      <w:r w:rsidR="00C12CBA" w:rsidRPr="009470CF">
        <w:t xml:space="preserve"> in respect of a care recipient</w:t>
      </w:r>
      <w:r w:rsidRPr="009470CF">
        <w:t xml:space="preserve"> </w:t>
      </w:r>
      <w:r w:rsidR="00776820">
        <w:t>is</w:t>
      </w:r>
      <w:r w:rsidRPr="009470CF">
        <w:t xml:space="preserve"> nil</w:t>
      </w:r>
      <w:r w:rsidR="00381EC4" w:rsidRPr="009470CF">
        <w:t xml:space="preserve"> </w:t>
      </w:r>
      <w:r w:rsidRPr="009470CF">
        <w:t>if</w:t>
      </w:r>
      <w:r w:rsidR="00381EC4" w:rsidRPr="009470CF">
        <w:t xml:space="preserve">, </w:t>
      </w:r>
      <w:r w:rsidRPr="009470CF">
        <w:t xml:space="preserve">on the day in question, the residential care service is providing </w:t>
      </w:r>
      <w:r w:rsidR="0041117C" w:rsidRPr="009470CF">
        <w:t>a greater proportion of care to recipients of respite care</w:t>
      </w:r>
      <w:r w:rsidR="00381EC4" w:rsidRPr="009470CF">
        <w:t xml:space="preserve"> </w:t>
      </w:r>
      <w:r w:rsidR="0041117C" w:rsidRPr="009470CF">
        <w:t xml:space="preserve">than </w:t>
      </w:r>
      <w:r w:rsidRPr="009470CF">
        <w:t>the conditions attached to the allocation of places to the provider permit.</w:t>
      </w:r>
    </w:p>
    <w:p w:rsidR="00C12CBA" w:rsidRPr="009470CF" w:rsidRDefault="00C12CBA" w:rsidP="00107DF5"/>
    <w:p w:rsidR="00CB0C49" w:rsidRPr="009470CF" w:rsidRDefault="00CB0C49" w:rsidP="00107DF5">
      <w:pPr>
        <w:rPr>
          <w:b/>
        </w:rPr>
      </w:pPr>
      <w:r w:rsidRPr="009470CF">
        <w:rPr>
          <w:b/>
        </w:rPr>
        <w:t xml:space="preserve">Part 2 </w:t>
      </w:r>
      <w:r w:rsidR="001B5DCE">
        <w:rPr>
          <w:b/>
        </w:rPr>
        <w:t>-</w:t>
      </w:r>
      <w:r w:rsidRPr="009470CF">
        <w:rPr>
          <w:b/>
        </w:rPr>
        <w:t xml:space="preserve"> Amount</w:t>
      </w:r>
      <w:r w:rsidR="003366BC">
        <w:rPr>
          <w:b/>
        </w:rPr>
        <w:t>s</w:t>
      </w:r>
      <w:r w:rsidRPr="009470CF">
        <w:rPr>
          <w:b/>
        </w:rPr>
        <w:t xml:space="preserve"> of primary supplements</w:t>
      </w:r>
    </w:p>
    <w:p w:rsidR="006B679A" w:rsidRPr="009470CF" w:rsidRDefault="006B679A" w:rsidP="00107DF5">
      <w:pPr>
        <w:rPr>
          <w:b/>
        </w:rPr>
      </w:pPr>
    </w:p>
    <w:p w:rsidR="00CB0C49" w:rsidRPr="009470CF" w:rsidRDefault="00CB0C49" w:rsidP="00107DF5">
      <w:r w:rsidRPr="009470CF">
        <w:rPr>
          <w:b/>
        </w:rPr>
        <w:t xml:space="preserve">Division 1 </w:t>
      </w:r>
      <w:r w:rsidR="001B5DCE">
        <w:rPr>
          <w:b/>
        </w:rPr>
        <w:t>-</w:t>
      </w:r>
      <w:r w:rsidRPr="009470CF">
        <w:rPr>
          <w:b/>
        </w:rPr>
        <w:t xml:space="preserve"> Respite supplement</w:t>
      </w:r>
    </w:p>
    <w:p w:rsidR="006B679A" w:rsidRPr="009470CF" w:rsidRDefault="006B679A" w:rsidP="00107DF5">
      <w:pPr>
        <w:rPr>
          <w:b/>
        </w:rPr>
      </w:pPr>
    </w:p>
    <w:p w:rsidR="00CB0C49" w:rsidRPr="009470CF" w:rsidRDefault="00CB0C49" w:rsidP="00107DF5">
      <w:pPr>
        <w:rPr>
          <w:b/>
        </w:rPr>
      </w:pPr>
      <w:r w:rsidRPr="009470CF">
        <w:rPr>
          <w:b/>
        </w:rPr>
        <w:t xml:space="preserve">Section </w:t>
      </w:r>
      <w:r w:rsidR="00776820">
        <w:rPr>
          <w:b/>
        </w:rPr>
        <w:t>15</w:t>
      </w:r>
      <w:r w:rsidRPr="009470CF">
        <w:rPr>
          <w:b/>
        </w:rPr>
        <w:t xml:space="preserve"> </w:t>
      </w:r>
      <w:r w:rsidR="001B5DCE">
        <w:rPr>
          <w:b/>
        </w:rPr>
        <w:t>-</w:t>
      </w:r>
      <w:r w:rsidRPr="009470CF">
        <w:rPr>
          <w:b/>
        </w:rPr>
        <w:t xml:space="preserve"> Purpose of this Division</w:t>
      </w:r>
    </w:p>
    <w:p w:rsidR="00CB0C49" w:rsidRPr="009470CF" w:rsidRDefault="00CB0C49" w:rsidP="00107DF5">
      <w:pPr>
        <w:rPr>
          <w:lang w:val="en-US"/>
        </w:rPr>
      </w:pPr>
      <w:r w:rsidRPr="009470CF">
        <w:rPr>
          <w:lang w:val="en-US"/>
        </w:rPr>
        <w:t xml:space="preserve">This </w:t>
      </w:r>
      <w:r w:rsidR="001B10D5" w:rsidRPr="009470CF">
        <w:rPr>
          <w:lang w:val="en-US"/>
        </w:rPr>
        <w:t>purpose of</w:t>
      </w:r>
      <w:r w:rsidR="00082935" w:rsidRPr="009470CF">
        <w:rPr>
          <w:lang w:val="en-US"/>
        </w:rPr>
        <w:t xml:space="preserve"> this </w:t>
      </w:r>
      <w:r w:rsidR="003B4DC4">
        <w:rPr>
          <w:lang w:val="en-US"/>
        </w:rPr>
        <w:t xml:space="preserve">Division </w:t>
      </w:r>
      <w:r w:rsidR="00082935" w:rsidRPr="009470CF">
        <w:rPr>
          <w:lang w:val="en-US"/>
        </w:rPr>
        <w:t xml:space="preserve">is to </w:t>
      </w:r>
      <w:r w:rsidR="001B10D5" w:rsidRPr="009470CF">
        <w:rPr>
          <w:lang w:val="en-US"/>
        </w:rPr>
        <w:t>outline</w:t>
      </w:r>
      <w:r w:rsidR="00D52A30" w:rsidRPr="009470CF">
        <w:rPr>
          <w:lang w:val="en-US"/>
        </w:rPr>
        <w:t xml:space="preserve"> </w:t>
      </w:r>
      <w:r w:rsidRPr="009470CF">
        <w:rPr>
          <w:lang w:val="en-US"/>
        </w:rPr>
        <w:t>the method for calculating the respite supplement</w:t>
      </w:r>
      <w:r w:rsidR="008C7D93" w:rsidRPr="009470CF">
        <w:rPr>
          <w:lang w:val="en-US"/>
        </w:rPr>
        <w:t xml:space="preserve"> </w:t>
      </w:r>
      <w:r w:rsidRPr="009470CF">
        <w:rPr>
          <w:lang w:val="en-US"/>
        </w:rPr>
        <w:t xml:space="preserve">that is </w:t>
      </w:r>
      <w:r w:rsidR="00815A23" w:rsidRPr="009470CF">
        <w:rPr>
          <w:lang w:val="en-US"/>
        </w:rPr>
        <w:t>payable</w:t>
      </w:r>
      <w:r w:rsidRPr="009470CF">
        <w:rPr>
          <w:lang w:val="en-US"/>
        </w:rPr>
        <w:t xml:space="preserve"> to residential care services for each eligible care recipient being provided with respite care th</w:t>
      </w:r>
      <w:r w:rsidR="006B679A" w:rsidRPr="009470CF">
        <w:rPr>
          <w:lang w:val="en-US"/>
        </w:rPr>
        <w:t>rough the service on that day.</w:t>
      </w:r>
    </w:p>
    <w:p w:rsidR="008C7D93" w:rsidRPr="009470CF" w:rsidRDefault="008C7D93" w:rsidP="00107DF5">
      <w:pPr>
        <w:rPr>
          <w:lang w:val="en-US"/>
        </w:rPr>
      </w:pPr>
    </w:p>
    <w:p w:rsidR="008C7D93" w:rsidRPr="009470CF" w:rsidRDefault="00FD433F" w:rsidP="00107DF5">
      <w:pPr>
        <w:rPr>
          <w:i/>
          <w:lang w:val="en-US"/>
        </w:rPr>
      </w:pPr>
      <w:r w:rsidRPr="009470CF">
        <w:rPr>
          <w:lang w:val="en-US"/>
        </w:rPr>
        <w:t>The</w:t>
      </w:r>
      <w:r w:rsidR="008C7D93" w:rsidRPr="009470CF">
        <w:rPr>
          <w:lang w:val="en-US"/>
        </w:rPr>
        <w:t xml:space="preserve"> respite supplement </w:t>
      </w:r>
      <w:r w:rsidRPr="009470CF">
        <w:rPr>
          <w:lang w:val="en-US"/>
        </w:rPr>
        <w:t xml:space="preserve">is </w:t>
      </w:r>
      <w:r w:rsidR="008C7D93" w:rsidRPr="009470CF">
        <w:rPr>
          <w:lang w:val="en-US"/>
        </w:rPr>
        <w:t xml:space="preserve">set out in Subdivision </w:t>
      </w:r>
      <w:proofErr w:type="gramStart"/>
      <w:r w:rsidR="008C7D93" w:rsidRPr="009470CF">
        <w:rPr>
          <w:lang w:val="en-US"/>
        </w:rPr>
        <w:t>A</w:t>
      </w:r>
      <w:proofErr w:type="gramEnd"/>
      <w:r w:rsidR="008C7D93" w:rsidRPr="009470CF">
        <w:rPr>
          <w:lang w:val="en-US"/>
        </w:rPr>
        <w:t xml:space="preserve"> of Division 3 of Part 3 of Chapter 2 of the </w:t>
      </w:r>
      <w:r w:rsidR="008C7D93" w:rsidRPr="009470CF">
        <w:rPr>
          <w:i/>
          <w:lang w:val="en-US"/>
        </w:rPr>
        <w:t xml:space="preserve">Subsidy Principles 2014. </w:t>
      </w:r>
    </w:p>
    <w:p w:rsidR="00CB0C49" w:rsidRPr="009470CF" w:rsidRDefault="00CB0C49" w:rsidP="00107DF5"/>
    <w:p w:rsidR="00CB0C49" w:rsidRPr="009470CF" w:rsidRDefault="00CB0C49" w:rsidP="00107DF5">
      <w:pPr>
        <w:rPr>
          <w:b/>
        </w:rPr>
      </w:pPr>
      <w:r w:rsidRPr="009470CF">
        <w:rPr>
          <w:b/>
        </w:rPr>
        <w:t xml:space="preserve">Section </w:t>
      </w:r>
      <w:r w:rsidR="00776820">
        <w:rPr>
          <w:b/>
        </w:rPr>
        <w:t>16</w:t>
      </w:r>
      <w:r w:rsidRPr="009470CF">
        <w:rPr>
          <w:b/>
        </w:rPr>
        <w:t xml:space="preserve"> - </w:t>
      </w:r>
      <w:r w:rsidR="006B679A" w:rsidRPr="009470CF">
        <w:rPr>
          <w:b/>
        </w:rPr>
        <w:t>Definitions</w:t>
      </w:r>
    </w:p>
    <w:p w:rsidR="00CB0C49" w:rsidRPr="009470CF" w:rsidRDefault="00BA1018" w:rsidP="00107DF5">
      <w:pPr>
        <w:rPr>
          <w:i/>
          <w:iCs/>
        </w:rPr>
      </w:pPr>
      <w:r w:rsidRPr="009470CF">
        <w:t>This section</w:t>
      </w:r>
      <w:r w:rsidR="00D40E3B" w:rsidRPr="009470CF">
        <w:t xml:space="preserve"> includes definitions used to determine the </w:t>
      </w:r>
      <w:r w:rsidRPr="009470CF">
        <w:t>respite supplement</w:t>
      </w:r>
      <w:r w:rsidR="00D40E3B" w:rsidRPr="009470CF">
        <w:t xml:space="preserve">. These definitions </w:t>
      </w:r>
      <w:r w:rsidRPr="009470CF">
        <w:t>draw upon</w:t>
      </w:r>
      <w:r w:rsidR="00D40E3B" w:rsidRPr="009470CF">
        <w:t xml:space="preserve"> existing definitions in the</w:t>
      </w:r>
      <w:r w:rsidR="003B4DC4">
        <w:t xml:space="preserve"> Act</w:t>
      </w:r>
      <w:r w:rsidRPr="009470CF">
        <w:rPr>
          <w:i/>
          <w:iCs/>
        </w:rPr>
        <w:t>.</w:t>
      </w:r>
    </w:p>
    <w:p w:rsidR="00D52A30" w:rsidRPr="009470CF" w:rsidRDefault="00D52A30" w:rsidP="00107DF5">
      <w:pPr>
        <w:rPr>
          <w:i/>
          <w:iCs/>
        </w:rPr>
      </w:pPr>
    </w:p>
    <w:p w:rsidR="00D52A30" w:rsidRPr="009470CF" w:rsidRDefault="00D52A30" w:rsidP="00107DF5">
      <w:pPr>
        <w:rPr>
          <w:iCs/>
        </w:rPr>
      </w:pPr>
      <w:proofErr w:type="gramStart"/>
      <w:r w:rsidRPr="009470CF">
        <w:rPr>
          <w:b/>
          <w:i/>
          <w:iCs/>
        </w:rPr>
        <w:t>allocation</w:t>
      </w:r>
      <w:proofErr w:type="gramEnd"/>
      <w:r w:rsidRPr="009470CF">
        <w:rPr>
          <w:b/>
          <w:i/>
          <w:iCs/>
        </w:rPr>
        <w:t xml:space="preserve"> of places </w:t>
      </w:r>
      <w:r w:rsidRPr="009470CF">
        <w:rPr>
          <w:iCs/>
        </w:rPr>
        <w:t xml:space="preserve">means an allocation of places to the approved provider of the residential care service made under Division 14 of the Act. Division 14 of the Act describes how </w:t>
      </w:r>
      <w:proofErr w:type="gramStart"/>
      <w:r w:rsidRPr="009470CF">
        <w:rPr>
          <w:iCs/>
        </w:rPr>
        <w:t>allocation of places are</w:t>
      </w:r>
      <w:proofErr w:type="gramEnd"/>
      <w:r w:rsidRPr="009470CF">
        <w:rPr>
          <w:iCs/>
        </w:rPr>
        <w:t xml:space="preserve"> decided. </w:t>
      </w:r>
    </w:p>
    <w:p w:rsidR="00D52A30" w:rsidRPr="009470CF" w:rsidRDefault="00D52A30" w:rsidP="00107DF5">
      <w:pPr>
        <w:rPr>
          <w:iCs/>
        </w:rPr>
      </w:pPr>
    </w:p>
    <w:p w:rsidR="00D52A30" w:rsidRPr="009470CF" w:rsidRDefault="00D52A30" w:rsidP="00107DF5">
      <w:pPr>
        <w:rPr>
          <w:iCs/>
        </w:rPr>
      </w:pPr>
      <w:proofErr w:type="gramStart"/>
      <w:r w:rsidRPr="009470CF">
        <w:rPr>
          <w:b/>
          <w:i/>
          <w:iCs/>
        </w:rPr>
        <w:t>certified</w:t>
      </w:r>
      <w:proofErr w:type="gramEnd"/>
      <w:r w:rsidRPr="009470CF">
        <w:rPr>
          <w:b/>
          <w:i/>
          <w:iCs/>
        </w:rPr>
        <w:t xml:space="preserve"> residential care service </w:t>
      </w:r>
      <w:r w:rsidRPr="009470CF">
        <w:rPr>
          <w:iCs/>
        </w:rPr>
        <w:t xml:space="preserve">means a residential care service that is certified under Part 2.6 of the Act. Part 2.6 of the Act describes how a residential care service is certified and the </w:t>
      </w:r>
      <w:proofErr w:type="gramStart"/>
      <w:r w:rsidRPr="009470CF">
        <w:rPr>
          <w:iCs/>
        </w:rPr>
        <w:t>circumstances in which certi</w:t>
      </w:r>
      <w:r w:rsidR="008558EE">
        <w:rPr>
          <w:iCs/>
        </w:rPr>
        <w:t>fication ceases</w:t>
      </w:r>
      <w:proofErr w:type="gramEnd"/>
      <w:r w:rsidR="008558EE">
        <w:rPr>
          <w:iCs/>
        </w:rPr>
        <w:t xml:space="preserve"> to have effect.</w:t>
      </w:r>
    </w:p>
    <w:p w:rsidR="00D52A30" w:rsidRPr="009470CF" w:rsidRDefault="00D52A30" w:rsidP="00107DF5">
      <w:pPr>
        <w:rPr>
          <w:iCs/>
        </w:rPr>
      </w:pPr>
    </w:p>
    <w:p w:rsidR="00D52A30" w:rsidRPr="009470CF" w:rsidRDefault="00D52A30" w:rsidP="00107DF5">
      <w:pPr>
        <w:rPr>
          <w:iCs/>
        </w:rPr>
      </w:pPr>
      <w:proofErr w:type="gramStart"/>
      <w:r w:rsidRPr="009470CF">
        <w:rPr>
          <w:b/>
          <w:bCs/>
          <w:i/>
          <w:iCs/>
        </w:rPr>
        <w:lastRenderedPageBreak/>
        <w:t>conditions</w:t>
      </w:r>
      <w:proofErr w:type="gramEnd"/>
      <w:r w:rsidRPr="009470CF">
        <w:rPr>
          <w:bCs/>
          <w:iCs/>
        </w:rPr>
        <w:t xml:space="preserve">, </w:t>
      </w:r>
      <w:r w:rsidRPr="009470CF">
        <w:t>in relation to a residential care service, means conditions under section 14</w:t>
      </w:r>
      <w:r w:rsidRPr="009470CF">
        <w:noBreakHyphen/>
        <w:t>5 or 14</w:t>
      </w:r>
      <w:r w:rsidRPr="009470CF">
        <w:noBreakHyphen/>
        <w:t xml:space="preserve">6 of the Act attached to an allocation of places to the approved provider of the service. </w:t>
      </w:r>
    </w:p>
    <w:p w:rsidR="00D40E3B" w:rsidRPr="009470CF" w:rsidRDefault="00D40E3B" w:rsidP="00107DF5">
      <w:pPr>
        <w:rPr>
          <w:b/>
        </w:rPr>
      </w:pPr>
    </w:p>
    <w:p w:rsidR="00CB0C49" w:rsidRPr="009470CF" w:rsidRDefault="00CB0C49" w:rsidP="00742609">
      <w:pPr>
        <w:keepNext/>
        <w:keepLines/>
        <w:rPr>
          <w:b/>
        </w:rPr>
      </w:pPr>
      <w:r w:rsidRPr="009470CF">
        <w:rPr>
          <w:b/>
        </w:rPr>
        <w:t xml:space="preserve">Section </w:t>
      </w:r>
      <w:r w:rsidR="0077707A">
        <w:rPr>
          <w:b/>
        </w:rPr>
        <w:t>17</w:t>
      </w:r>
      <w:r w:rsidRPr="009470CF">
        <w:rPr>
          <w:b/>
        </w:rPr>
        <w:t xml:space="preserve"> - Care recipients whose classification level is low</w:t>
      </w:r>
      <w:r w:rsidR="006B679A" w:rsidRPr="009470CF">
        <w:rPr>
          <w:b/>
        </w:rPr>
        <w:t xml:space="preserve"> level residential respite care</w:t>
      </w:r>
    </w:p>
    <w:p w:rsidR="001A5983" w:rsidRPr="009470CF" w:rsidRDefault="001A5983" w:rsidP="00742609">
      <w:pPr>
        <w:keepNext/>
        <w:keepLines/>
      </w:pPr>
      <w:r w:rsidRPr="009470CF">
        <w:t xml:space="preserve">This section </w:t>
      </w:r>
      <w:r w:rsidR="00400573" w:rsidRPr="009470CF">
        <w:t>states</w:t>
      </w:r>
      <w:r w:rsidRPr="009470CF">
        <w:t xml:space="preserve"> the</w:t>
      </w:r>
      <w:r w:rsidR="00400573" w:rsidRPr="009470CF">
        <w:t xml:space="preserve"> daily</w:t>
      </w:r>
      <w:r w:rsidRPr="009470CF">
        <w:t xml:space="preserve"> amount of</w:t>
      </w:r>
      <w:r w:rsidR="00C12CBA" w:rsidRPr="009470CF">
        <w:t xml:space="preserve"> the</w:t>
      </w:r>
      <w:r w:rsidR="00400573" w:rsidRPr="009470CF">
        <w:t xml:space="preserve"> </w:t>
      </w:r>
      <w:r w:rsidR="00C12CBA" w:rsidRPr="009470CF">
        <w:t>respite supplement in respect of a care recipient</w:t>
      </w:r>
      <w:r w:rsidR="00D52A30" w:rsidRPr="009470CF">
        <w:t xml:space="preserve"> </w:t>
      </w:r>
      <w:r w:rsidR="008C7D93" w:rsidRPr="009470CF">
        <w:t xml:space="preserve">who </w:t>
      </w:r>
      <w:r w:rsidR="00400573" w:rsidRPr="009470CF">
        <w:t xml:space="preserve">is being provided </w:t>
      </w:r>
      <w:r w:rsidR="008C7D93" w:rsidRPr="009470CF">
        <w:t>with</w:t>
      </w:r>
      <w:r w:rsidR="00400573" w:rsidRPr="009470CF">
        <w:t xml:space="preserve"> low level residential respite ca</w:t>
      </w:r>
      <w:r w:rsidR="000403E8">
        <w:t>re. Different amounts apply based on whether or not the respite care is being provided through a certified residential care service.</w:t>
      </w:r>
    </w:p>
    <w:p w:rsidR="00400573" w:rsidRPr="009470CF" w:rsidRDefault="00400573" w:rsidP="00107DF5"/>
    <w:p w:rsidR="00CB0C49" w:rsidRPr="009470CF" w:rsidRDefault="00CB0C49" w:rsidP="00107DF5">
      <w:pPr>
        <w:rPr>
          <w:b/>
        </w:rPr>
      </w:pPr>
      <w:r w:rsidRPr="009470CF">
        <w:rPr>
          <w:b/>
        </w:rPr>
        <w:t xml:space="preserve">Section </w:t>
      </w:r>
      <w:r w:rsidR="0077707A">
        <w:rPr>
          <w:b/>
        </w:rPr>
        <w:t>18</w:t>
      </w:r>
      <w:r w:rsidRPr="009470CF">
        <w:rPr>
          <w:b/>
        </w:rPr>
        <w:t xml:space="preserve"> - Care recipients whose classification level is high level residential respit</w:t>
      </w:r>
      <w:r w:rsidR="006B679A" w:rsidRPr="009470CF">
        <w:rPr>
          <w:b/>
        </w:rPr>
        <w:t>e care</w:t>
      </w:r>
    </w:p>
    <w:p w:rsidR="00400573" w:rsidRPr="009470CF" w:rsidRDefault="00400573" w:rsidP="00107DF5">
      <w:r w:rsidRPr="009470CF">
        <w:t>This secti</w:t>
      </w:r>
      <w:r w:rsidR="00C12CBA" w:rsidRPr="009470CF">
        <w:t xml:space="preserve">on states the daily amount of the </w:t>
      </w:r>
      <w:r w:rsidRPr="009470CF">
        <w:t>respite supplement</w:t>
      </w:r>
      <w:r w:rsidR="00C12CBA" w:rsidRPr="009470CF">
        <w:t xml:space="preserve"> in respect of a care recipient</w:t>
      </w:r>
      <w:r w:rsidR="008C7D93" w:rsidRPr="009470CF">
        <w:t xml:space="preserve"> who is being </w:t>
      </w:r>
      <w:r w:rsidRPr="009470CF">
        <w:t xml:space="preserve">provided </w:t>
      </w:r>
      <w:r w:rsidR="008C7D93" w:rsidRPr="009470CF">
        <w:t xml:space="preserve">with </w:t>
      </w:r>
      <w:r w:rsidRPr="009470CF">
        <w:t xml:space="preserve">high level residential respite care. Different amounts apply for </w:t>
      </w:r>
      <w:r w:rsidR="003B4DC4" w:rsidRPr="009470CF">
        <w:t>residential care services</w:t>
      </w:r>
      <w:r w:rsidR="003B4DC4">
        <w:t xml:space="preserve"> that are </w:t>
      </w:r>
      <w:r w:rsidR="003B4DC4" w:rsidRPr="009470CF">
        <w:t xml:space="preserve">certified and </w:t>
      </w:r>
      <w:r w:rsidR="003B4DC4">
        <w:t xml:space="preserve">are </w:t>
      </w:r>
      <w:r w:rsidR="003B4DC4" w:rsidRPr="009470CF">
        <w:t>not certified</w:t>
      </w:r>
      <w:r w:rsidRPr="009470CF">
        <w:t>.</w:t>
      </w:r>
    </w:p>
    <w:p w:rsidR="00A51535" w:rsidRPr="009470CF" w:rsidRDefault="00A51535" w:rsidP="00107DF5"/>
    <w:p w:rsidR="00A51535" w:rsidRPr="009470CF" w:rsidRDefault="008C7D93" w:rsidP="00107DF5">
      <w:r w:rsidRPr="009470CF">
        <w:t>If</w:t>
      </w:r>
      <w:r w:rsidR="00A51535" w:rsidRPr="009470CF">
        <w:t xml:space="preserve"> the proportion of respite care provided by the residential care service is equal to or more than 70</w:t>
      </w:r>
      <w:r w:rsidR="003366BC">
        <w:t xml:space="preserve"> per cent</w:t>
      </w:r>
      <w:r w:rsidR="00A51535" w:rsidRPr="009470CF">
        <w:t xml:space="preserve"> of the specified proportion of respite care for the approved provider of the service</w:t>
      </w:r>
      <w:r w:rsidR="00CD49CD" w:rsidRPr="009470CF">
        <w:t xml:space="preserve"> for the relevant yea</w:t>
      </w:r>
      <w:r w:rsidRPr="009470CF">
        <w:t>r, the section specifies a</w:t>
      </w:r>
      <w:r w:rsidR="00C46A73">
        <w:t>n</w:t>
      </w:r>
      <w:r w:rsidRPr="009470CF">
        <w:t xml:space="preserve"> </w:t>
      </w:r>
      <w:proofErr w:type="spellStart"/>
      <w:r w:rsidR="00C46A73">
        <w:t>increased</w:t>
      </w:r>
      <w:r w:rsidRPr="009470CF">
        <w:t>daily</w:t>
      </w:r>
      <w:proofErr w:type="spellEnd"/>
      <w:r w:rsidRPr="009470CF">
        <w:t xml:space="preserve"> amount of the respite supplement. </w:t>
      </w:r>
    </w:p>
    <w:p w:rsidR="00CB0C49" w:rsidRPr="009470CF" w:rsidRDefault="00CB0C49" w:rsidP="00107DF5">
      <w:pPr>
        <w:rPr>
          <w:b/>
        </w:rPr>
      </w:pPr>
    </w:p>
    <w:p w:rsidR="00CB0C49" w:rsidRPr="009470CF" w:rsidRDefault="00CB0C49" w:rsidP="00107DF5">
      <w:pPr>
        <w:rPr>
          <w:b/>
        </w:rPr>
      </w:pPr>
      <w:r w:rsidRPr="009470CF">
        <w:rPr>
          <w:b/>
        </w:rPr>
        <w:t xml:space="preserve">Section </w:t>
      </w:r>
      <w:r w:rsidR="0077707A">
        <w:rPr>
          <w:b/>
        </w:rPr>
        <w:t>19</w:t>
      </w:r>
      <w:r w:rsidRPr="009470CF">
        <w:rPr>
          <w:b/>
        </w:rPr>
        <w:t xml:space="preserve"> - How to work out the actual proportion of respite care provided through a residential care service for a relevant year</w:t>
      </w:r>
      <w:r w:rsidRPr="009470CF">
        <w:rPr>
          <w:b/>
        </w:rPr>
        <w:tab/>
      </w:r>
    </w:p>
    <w:p w:rsidR="00CD49CD" w:rsidRPr="009470CF" w:rsidRDefault="00CD49CD" w:rsidP="00107DF5">
      <w:r w:rsidRPr="009470CF">
        <w:t xml:space="preserve">This section sets out </w:t>
      </w:r>
      <w:r w:rsidR="00F11ED6" w:rsidRPr="009470CF">
        <w:t>the steps to follow when</w:t>
      </w:r>
      <w:r w:rsidRPr="009470CF">
        <w:t xml:space="preserve"> calculating the actual proportion of respite care provided through a residential care service for a relevant year.</w:t>
      </w:r>
    </w:p>
    <w:p w:rsidR="008C7D93" w:rsidRPr="009470CF" w:rsidRDefault="008C7D93" w:rsidP="00107DF5"/>
    <w:p w:rsidR="00782CEE" w:rsidRPr="009470CF" w:rsidRDefault="00782CEE" w:rsidP="00107DF5">
      <w:r w:rsidRPr="009470CF">
        <w:t xml:space="preserve">The </w:t>
      </w:r>
      <w:r w:rsidR="000B0DA4" w:rsidRPr="009470CF">
        <w:t xml:space="preserve">actual </w:t>
      </w:r>
      <w:r w:rsidRPr="009470CF">
        <w:t>proportion of respite care is worked out as follows:</w:t>
      </w:r>
    </w:p>
    <w:p w:rsidR="00782CEE" w:rsidRPr="009470CF" w:rsidRDefault="003C79E6" w:rsidP="00107DF5">
      <w:pPr>
        <w:numPr>
          <w:ilvl w:val="0"/>
          <w:numId w:val="6"/>
        </w:numPr>
        <w:ind w:left="284" w:hanging="284"/>
        <w:rPr>
          <w:bCs/>
        </w:rPr>
      </w:pPr>
      <w:proofErr w:type="gramStart"/>
      <w:r w:rsidRPr="009470CF">
        <w:rPr>
          <w:bCs/>
        </w:rPr>
        <w:t>Step</w:t>
      </w:r>
      <w:proofErr w:type="gramEnd"/>
      <w:r w:rsidRPr="009470CF">
        <w:rPr>
          <w:bCs/>
        </w:rPr>
        <w:t xml:space="preserve"> 1 - </w:t>
      </w:r>
      <w:r w:rsidR="00782CEE" w:rsidRPr="009470CF">
        <w:t>Work out, for the relevant year and for each care recipient to whom the residential care service provided residential care in the relevant year, the total number of respite bed days provided by the residential care service.</w:t>
      </w:r>
    </w:p>
    <w:p w:rsidR="00782CEE" w:rsidRPr="009470CF" w:rsidRDefault="003C79E6" w:rsidP="00107DF5">
      <w:pPr>
        <w:numPr>
          <w:ilvl w:val="0"/>
          <w:numId w:val="6"/>
        </w:numPr>
        <w:ind w:left="284" w:hanging="284"/>
        <w:rPr>
          <w:bCs/>
        </w:rPr>
      </w:pPr>
      <w:r w:rsidRPr="009470CF">
        <w:rPr>
          <w:bCs/>
        </w:rPr>
        <w:t>Step 2 -</w:t>
      </w:r>
      <w:r w:rsidR="00782CEE" w:rsidRPr="009470CF">
        <w:rPr>
          <w:bCs/>
        </w:rPr>
        <w:t xml:space="preserve"> </w:t>
      </w:r>
      <w:r w:rsidR="000B0DA4" w:rsidRPr="009470CF">
        <w:t>Add together each of the total numbers of respite bed days worked out under step 1.</w:t>
      </w:r>
    </w:p>
    <w:p w:rsidR="00782CEE" w:rsidRPr="009470CF" w:rsidRDefault="003C79E6" w:rsidP="00107DF5">
      <w:pPr>
        <w:numPr>
          <w:ilvl w:val="0"/>
          <w:numId w:val="6"/>
        </w:numPr>
        <w:ind w:left="284" w:hanging="284"/>
        <w:rPr>
          <w:bCs/>
        </w:rPr>
      </w:pPr>
      <w:r w:rsidRPr="009470CF">
        <w:rPr>
          <w:bCs/>
        </w:rPr>
        <w:t>Step 3 -</w:t>
      </w:r>
      <w:r w:rsidR="00782CEE" w:rsidRPr="009470CF">
        <w:rPr>
          <w:bCs/>
        </w:rPr>
        <w:t xml:space="preserve"> Identify, for each care recipient in </w:t>
      </w:r>
      <w:r w:rsidR="00FF3686">
        <w:rPr>
          <w:bCs/>
        </w:rPr>
        <w:t>s</w:t>
      </w:r>
      <w:r w:rsidR="00782CEE" w:rsidRPr="009470CF">
        <w:rPr>
          <w:bCs/>
        </w:rPr>
        <w:t xml:space="preserve">tep 1, the total number of respite bed days </w:t>
      </w:r>
      <w:r w:rsidR="00782CEE" w:rsidRPr="009470CF">
        <w:t xml:space="preserve">provided in the relevant year that exceeded the maximum number of days (as specified in section 23 of the </w:t>
      </w:r>
      <w:r w:rsidR="00782CEE" w:rsidRPr="009470CF">
        <w:rPr>
          <w:i/>
        </w:rPr>
        <w:t>Subsidy Principles 2014</w:t>
      </w:r>
      <w:r w:rsidR="00782CEE" w:rsidRPr="009470CF">
        <w:t>) on which residential care as respite care could be provided to the care recipient during the relevant financial year</w:t>
      </w:r>
      <w:r w:rsidRPr="009470CF">
        <w:rPr>
          <w:bCs/>
        </w:rPr>
        <w:t>.</w:t>
      </w:r>
    </w:p>
    <w:p w:rsidR="00782CEE" w:rsidRPr="009470CF" w:rsidRDefault="00782CEE" w:rsidP="00107DF5">
      <w:pPr>
        <w:numPr>
          <w:ilvl w:val="0"/>
          <w:numId w:val="6"/>
        </w:numPr>
        <w:ind w:left="284" w:hanging="284"/>
        <w:rPr>
          <w:bCs/>
        </w:rPr>
      </w:pPr>
      <w:r w:rsidRPr="009470CF">
        <w:rPr>
          <w:bCs/>
        </w:rPr>
        <w:t xml:space="preserve">Step 4 - </w:t>
      </w:r>
      <w:r w:rsidR="000B0DA4" w:rsidRPr="009470CF">
        <w:t>Add together each of the total numbers of respite bed days identified under step 3.</w:t>
      </w:r>
    </w:p>
    <w:p w:rsidR="00782CEE" w:rsidRPr="009470CF" w:rsidRDefault="00782CEE" w:rsidP="00107DF5">
      <w:pPr>
        <w:numPr>
          <w:ilvl w:val="0"/>
          <w:numId w:val="6"/>
        </w:numPr>
        <w:ind w:left="284" w:hanging="284"/>
        <w:rPr>
          <w:bCs/>
        </w:rPr>
      </w:pPr>
      <w:r w:rsidRPr="009470CF">
        <w:t xml:space="preserve">Step 5 - Identify each respite bed day provided by the residential care service in the relevant year that exceeded the proportion of care for recipients of respite care that was specified in the conditions that applied in respect of the residential care service at the time the </w:t>
      </w:r>
      <w:r w:rsidR="00C46A73">
        <w:t xml:space="preserve">respite </w:t>
      </w:r>
      <w:proofErr w:type="spellStart"/>
      <w:r w:rsidR="00C46A73">
        <w:t>care</w:t>
      </w:r>
      <w:r w:rsidRPr="009470CF">
        <w:t>was</w:t>
      </w:r>
      <w:proofErr w:type="spellEnd"/>
      <w:r w:rsidRPr="009470CF">
        <w:t xml:space="preserve"> provided.</w:t>
      </w:r>
    </w:p>
    <w:p w:rsidR="00782CEE" w:rsidRPr="009470CF" w:rsidRDefault="003C79E6" w:rsidP="00107DF5">
      <w:pPr>
        <w:numPr>
          <w:ilvl w:val="0"/>
          <w:numId w:val="6"/>
        </w:numPr>
        <w:ind w:left="284" w:hanging="284"/>
        <w:rPr>
          <w:bCs/>
        </w:rPr>
      </w:pPr>
      <w:r w:rsidRPr="009470CF">
        <w:t xml:space="preserve">Step 6 - </w:t>
      </w:r>
      <w:r w:rsidR="000B0DA4" w:rsidRPr="009470CF">
        <w:t>Add together all the respite bed days identified under step 5.</w:t>
      </w:r>
    </w:p>
    <w:p w:rsidR="00782CEE" w:rsidRPr="009470CF" w:rsidRDefault="003C79E6" w:rsidP="00107DF5">
      <w:pPr>
        <w:numPr>
          <w:ilvl w:val="0"/>
          <w:numId w:val="6"/>
        </w:numPr>
        <w:ind w:left="284" w:hanging="284"/>
        <w:rPr>
          <w:bCs/>
        </w:rPr>
      </w:pPr>
      <w:r w:rsidRPr="009470CF">
        <w:t>Step 7 -</w:t>
      </w:r>
      <w:r w:rsidR="00782CEE" w:rsidRPr="009470CF">
        <w:t xml:space="preserve"> </w:t>
      </w:r>
      <w:r w:rsidR="000B0DA4" w:rsidRPr="009470CF">
        <w:t>Add the total number of respite bed days worked out under step 4 to the total number of respite bed days worked out under step 6.</w:t>
      </w:r>
    </w:p>
    <w:p w:rsidR="00782CEE" w:rsidRPr="009470CF" w:rsidRDefault="003C79E6" w:rsidP="00107DF5">
      <w:pPr>
        <w:numPr>
          <w:ilvl w:val="0"/>
          <w:numId w:val="6"/>
        </w:numPr>
        <w:ind w:left="284" w:hanging="284"/>
        <w:rPr>
          <w:bCs/>
        </w:rPr>
      </w:pPr>
      <w:r w:rsidRPr="009470CF">
        <w:t xml:space="preserve">Step 8 - </w:t>
      </w:r>
      <w:r w:rsidR="000B0DA4" w:rsidRPr="009470CF">
        <w:t>Subtract the sum worked out under step 7 from the total number of respite bed days worked out under step 2.</w:t>
      </w:r>
    </w:p>
    <w:p w:rsidR="00782CEE" w:rsidRPr="009470CF" w:rsidRDefault="00782CEE" w:rsidP="00107DF5"/>
    <w:p w:rsidR="00CD49CD" w:rsidRPr="009470CF" w:rsidRDefault="00782CEE" w:rsidP="00107DF5">
      <w:r w:rsidRPr="009470CF">
        <w:lastRenderedPageBreak/>
        <w:t xml:space="preserve">This section defines </w:t>
      </w:r>
      <w:r w:rsidRPr="009470CF">
        <w:rPr>
          <w:b/>
          <w:i/>
        </w:rPr>
        <w:t xml:space="preserve">respite bed day </w:t>
      </w:r>
      <w:r w:rsidRPr="009470CF">
        <w:t xml:space="preserve">as a day on which the residential care service provided the care recipient with residential care as respite care. </w:t>
      </w:r>
    </w:p>
    <w:p w:rsidR="000B0DA4" w:rsidRPr="009470CF" w:rsidRDefault="000B0DA4" w:rsidP="00107DF5"/>
    <w:p w:rsidR="00CB0C49" w:rsidRPr="009470CF" w:rsidRDefault="00CB0C49" w:rsidP="00107DF5">
      <w:pPr>
        <w:rPr>
          <w:b/>
        </w:rPr>
      </w:pPr>
      <w:r w:rsidRPr="009470CF">
        <w:rPr>
          <w:b/>
        </w:rPr>
        <w:t>Section 2</w:t>
      </w:r>
      <w:r w:rsidR="0077707A">
        <w:rPr>
          <w:b/>
        </w:rPr>
        <w:t>0</w:t>
      </w:r>
      <w:r w:rsidRPr="009470CF">
        <w:rPr>
          <w:b/>
        </w:rPr>
        <w:t xml:space="preserve"> - How to work out the specified proportion of respite care provided through a residential c</w:t>
      </w:r>
      <w:r w:rsidR="008558EE">
        <w:rPr>
          <w:b/>
        </w:rPr>
        <w:t>are service for a relevant year</w:t>
      </w:r>
    </w:p>
    <w:p w:rsidR="00CD49CD" w:rsidRPr="009470CF" w:rsidRDefault="00CD49CD" w:rsidP="00107DF5">
      <w:r w:rsidRPr="009470CF">
        <w:t xml:space="preserve">This section sets out the steps </w:t>
      </w:r>
      <w:r w:rsidR="00F11ED6" w:rsidRPr="009470CF">
        <w:t>to follow</w:t>
      </w:r>
      <w:r w:rsidRPr="009470CF">
        <w:t xml:space="preserve"> </w:t>
      </w:r>
      <w:r w:rsidR="00F11ED6" w:rsidRPr="009470CF">
        <w:t>when</w:t>
      </w:r>
      <w:r w:rsidRPr="009470CF">
        <w:t xml:space="preserve"> calculating the specified proportion of respite care provided through a residential care service for a relevant year.</w:t>
      </w:r>
    </w:p>
    <w:p w:rsidR="000B0DA4" w:rsidRPr="009470CF" w:rsidRDefault="000B0DA4" w:rsidP="00107DF5"/>
    <w:p w:rsidR="000B0DA4" w:rsidRPr="009470CF" w:rsidRDefault="000B0DA4" w:rsidP="00107DF5">
      <w:r w:rsidRPr="009470CF">
        <w:t>The specified proportion of respite care is worked out as follows:</w:t>
      </w:r>
    </w:p>
    <w:p w:rsidR="000B0DA4" w:rsidRPr="009470CF" w:rsidRDefault="003C79E6" w:rsidP="00107DF5">
      <w:pPr>
        <w:numPr>
          <w:ilvl w:val="0"/>
          <w:numId w:val="6"/>
        </w:numPr>
        <w:ind w:left="284" w:hanging="284"/>
        <w:rPr>
          <w:bCs/>
        </w:rPr>
      </w:pPr>
      <w:proofErr w:type="gramStart"/>
      <w:r w:rsidRPr="009470CF">
        <w:rPr>
          <w:bCs/>
        </w:rPr>
        <w:t>Step</w:t>
      </w:r>
      <w:proofErr w:type="gramEnd"/>
      <w:r w:rsidRPr="009470CF">
        <w:rPr>
          <w:bCs/>
        </w:rPr>
        <w:t xml:space="preserve"> 1 </w:t>
      </w:r>
      <w:r w:rsidRPr="009470CF">
        <w:t xml:space="preserve">- </w:t>
      </w:r>
      <w:r w:rsidR="000B0DA4" w:rsidRPr="009470CF">
        <w:t>Work out the proportion of care for recipients of respite care, expressed as a number of notional respite bed days, as specified in the conditions that applied in respect of the residential care service at the start of the relevant year.</w:t>
      </w:r>
    </w:p>
    <w:p w:rsidR="000B0DA4" w:rsidRPr="009470CF" w:rsidRDefault="000B0DA4" w:rsidP="00107DF5">
      <w:pPr>
        <w:numPr>
          <w:ilvl w:val="0"/>
          <w:numId w:val="6"/>
        </w:numPr>
        <w:ind w:left="284" w:hanging="284"/>
        <w:rPr>
          <w:bCs/>
        </w:rPr>
      </w:pPr>
      <w:r w:rsidRPr="009470CF">
        <w:rPr>
          <w:bCs/>
        </w:rPr>
        <w:t>Step 2</w:t>
      </w:r>
      <w:r w:rsidR="003C79E6" w:rsidRPr="009470CF">
        <w:rPr>
          <w:bCs/>
        </w:rPr>
        <w:t xml:space="preserve"> </w:t>
      </w:r>
      <w:r w:rsidR="003C79E6" w:rsidRPr="009470CF">
        <w:t xml:space="preserve">- </w:t>
      </w:r>
      <w:r w:rsidRPr="009470CF">
        <w:rPr>
          <w:bCs/>
        </w:rPr>
        <w:t xml:space="preserve">Work out the applicable period of time in relation to the proportion of </w:t>
      </w:r>
      <w:r w:rsidR="008558EE">
        <w:rPr>
          <w:bCs/>
        </w:rPr>
        <w:t>care worked out under step 1.</w:t>
      </w:r>
    </w:p>
    <w:p w:rsidR="000B0DA4" w:rsidRPr="009470CF" w:rsidRDefault="000B0DA4" w:rsidP="00107DF5">
      <w:pPr>
        <w:numPr>
          <w:ilvl w:val="0"/>
          <w:numId w:val="6"/>
        </w:numPr>
        <w:ind w:left="284" w:hanging="284"/>
        <w:rPr>
          <w:bCs/>
        </w:rPr>
      </w:pPr>
      <w:r w:rsidRPr="009470CF">
        <w:rPr>
          <w:bCs/>
        </w:rPr>
        <w:t>Step 3</w:t>
      </w:r>
      <w:r w:rsidR="003C79E6" w:rsidRPr="009470CF">
        <w:t xml:space="preserve">- </w:t>
      </w:r>
      <w:r w:rsidRPr="009470CF">
        <w:rPr>
          <w:bCs/>
        </w:rPr>
        <w:t xml:space="preserve">Multiply the number worked out in step 1 by the number worked out in step 2. </w:t>
      </w:r>
    </w:p>
    <w:p w:rsidR="000B0DA4" w:rsidRPr="009470CF" w:rsidRDefault="000B0DA4" w:rsidP="00107DF5">
      <w:pPr>
        <w:numPr>
          <w:ilvl w:val="0"/>
          <w:numId w:val="6"/>
        </w:numPr>
        <w:ind w:left="284" w:hanging="284"/>
        <w:rPr>
          <w:bCs/>
        </w:rPr>
      </w:pPr>
      <w:r w:rsidRPr="009470CF">
        <w:rPr>
          <w:bCs/>
        </w:rPr>
        <w:t xml:space="preserve">Step 4 - </w:t>
      </w:r>
      <w:r w:rsidRPr="009470CF">
        <w:t>If the basis for the calculation of the proportion of care in relation to the residential care service changes during the relevant year, work out the proportion of care for recipients of respite care, expressed as a number of notional respite bed days, as specified in the conditions that applied at the time the change took effect.</w:t>
      </w:r>
    </w:p>
    <w:p w:rsidR="000B0DA4" w:rsidRPr="009470CF" w:rsidRDefault="000B0DA4" w:rsidP="00107DF5">
      <w:pPr>
        <w:numPr>
          <w:ilvl w:val="0"/>
          <w:numId w:val="6"/>
        </w:numPr>
        <w:ind w:left="284" w:hanging="284"/>
        <w:rPr>
          <w:bCs/>
        </w:rPr>
      </w:pPr>
      <w:r w:rsidRPr="009470CF">
        <w:t>Step 5 - Work out the applicable period of time in relation to the proportion of care worked out under step 4.</w:t>
      </w:r>
    </w:p>
    <w:p w:rsidR="000B0DA4" w:rsidRPr="009470CF" w:rsidRDefault="000B0DA4" w:rsidP="00107DF5">
      <w:pPr>
        <w:numPr>
          <w:ilvl w:val="0"/>
          <w:numId w:val="6"/>
        </w:numPr>
        <w:ind w:left="284" w:hanging="284"/>
        <w:rPr>
          <w:bCs/>
        </w:rPr>
      </w:pPr>
      <w:r w:rsidRPr="009470CF">
        <w:t>Step 6 - Multiply the proportion of care worked out under step 4 by the applicable period of time worked out under step 5.</w:t>
      </w:r>
    </w:p>
    <w:p w:rsidR="000B0DA4" w:rsidRPr="009470CF" w:rsidRDefault="000B0DA4" w:rsidP="00107DF5">
      <w:pPr>
        <w:numPr>
          <w:ilvl w:val="0"/>
          <w:numId w:val="6"/>
        </w:numPr>
        <w:ind w:left="284" w:hanging="284"/>
        <w:rPr>
          <w:bCs/>
        </w:rPr>
      </w:pPr>
      <w:r w:rsidRPr="009470CF">
        <w:t>Step 7 - Repeat steps 4 to 6 in respect of each further change to the basis for the calculation of the proportion of care in relation to the residential care service in the relevant year.</w:t>
      </w:r>
    </w:p>
    <w:p w:rsidR="000B0DA4" w:rsidRPr="009470CF" w:rsidRDefault="000B0DA4" w:rsidP="00107DF5">
      <w:pPr>
        <w:numPr>
          <w:ilvl w:val="0"/>
          <w:numId w:val="6"/>
        </w:numPr>
        <w:ind w:left="284" w:hanging="284"/>
        <w:rPr>
          <w:bCs/>
        </w:rPr>
      </w:pPr>
      <w:r w:rsidRPr="009470CF">
        <w:t>Step 8 - Add the amount worked out under step 3 to any amount or amounts worked out under step 6.</w:t>
      </w:r>
    </w:p>
    <w:p w:rsidR="0045532F" w:rsidRPr="009470CF" w:rsidRDefault="0045532F" w:rsidP="00107DF5"/>
    <w:p w:rsidR="0045532F" w:rsidRPr="009470CF" w:rsidRDefault="0045532F" w:rsidP="00107DF5">
      <w:r w:rsidRPr="009470CF">
        <w:t xml:space="preserve">The section states that a proportion of care is taken to have been in effect for a residential care service for the period that: </w:t>
      </w:r>
    </w:p>
    <w:p w:rsidR="0045532F" w:rsidRPr="00DD462C" w:rsidRDefault="0045532F" w:rsidP="00DD462C">
      <w:pPr>
        <w:numPr>
          <w:ilvl w:val="0"/>
          <w:numId w:val="6"/>
        </w:numPr>
        <w:ind w:left="284" w:hanging="284"/>
      </w:pPr>
      <w:r w:rsidRPr="00DD462C">
        <w:t xml:space="preserve">commences on the first day of the relevant year </w:t>
      </w:r>
      <w:r w:rsidR="00923E4D" w:rsidRPr="00DD462C">
        <w:t>or</w:t>
      </w:r>
      <w:r w:rsidRPr="00DD462C">
        <w:t xml:space="preserve"> the first day on which the basis for the calculation of the proportion </w:t>
      </w:r>
      <w:r w:rsidR="00923E4D" w:rsidRPr="00DD462C">
        <w:t xml:space="preserve">of care </w:t>
      </w:r>
      <w:r w:rsidRPr="00DD462C">
        <w:t>changed; and</w:t>
      </w:r>
    </w:p>
    <w:p w:rsidR="0045532F" w:rsidRPr="00DD462C" w:rsidRDefault="0045532F" w:rsidP="00DD462C">
      <w:pPr>
        <w:numPr>
          <w:ilvl w:val="0"/>
          <w:numId w:val="6"/>
        </w:numPr>
        <w:ind w:left="284" w:hanging="284"/>
      </w:pPr>
      <w:proofErr w:type="gramStart"/>
      <w:r w:rsidRPr="00DD462C">
        <w:t>ends</w:t>
      </w:r>
      <w:proofErr w:type="gramEnd"/>
      <w:r w:rsidRPr="00DD462C">
        <w:t xml:space="preserve"> o</w:t>
      </w:r>
      <w:r w:rsidR="00923E4D" w:rsidRPr="00DD462C">
        <w:t>n</w:t>
      </w:r>
      <w:r w:rsidRPr="00DD462C">
        <w:t xml:space="preserve"> the last day of the relevant year or the last day before the day on which the basis for calculation of the proportion of care changed. </w:t>
      </w:r>
    </w:p>
    <w:p w:rsidR="00923E4D" w:rsidRDefault="00923E4D" w:rsidP="00107DF5"/>
    <w:p w:rsidR="0045532F" w:rsidRDefault="0045532F" w:rsidP="00107DF5">
      <w:r w:rsidRPr="009470CF">
        <w:t>The section includes the following definitions</w:t>
      </w:r>
      <w:r w:rsidR="001B10D5" w:rsidRPr="009470CF">
        <w:t>:</w:t>
      </w:r>
    </w:p>
    <w:p w:rsidR="00923E4D" w:rsidRPr="009470CF" w:rsidRDefault="00923E4D" w:rsidP="00107DF5"/>
    <w:p w:rsidR="0045532F" w:rsidRPr="009470CF" w:rsidRDefault="0045532F" w:rsidP="00107DF5">
      <w:pPr>
        <w:pStyle w:val="Definition"/>
        <w:spacing w:before="0"/>
        <w:ind w:left="0"/>
        <w:rPr>
          <w:sz w:val="24"/>
          <w:szCs w:val="24"/>
        </w:rPr>
      </w:pPr>
      <w:r w:rsidRPr="009470CF">
        <w:rPr>
          <w:b/>
          <w:i/>
          <w:sz w:val="24"/>
          <w:szCs w:val="24"/>
        </w:rPr>
        <w:t>applicable</w:t>
      </w:r>
      <w:r w:rsidR="001B10D5" w:rsidRPr="009470CF">
        <w:rPr>
          <w:b/>
          <w:i/>
          <w:sz w:val="24"/>
          <w:szCs w:val="24"/>
        </w:rPr>
        <w:t xml:space="preserve"> </w:t>
      </w:r>
      <w:r w:rsidRPr="009470CF">
        <w:rPr>
          <w:b/>
          <w:i/>
          <w:sz w:val="24"/>
          <w:szCs w:val="24"/>
        </w:rPr>
        <w:t>period of time</w:t>
      </w:r>
      <w:r w:rsidRPr="009470CF">
        <w:rPr>
          <w:sz w:val="24"/>
          <w:szCs w:val="24"/>
        </w:rPr>
        <w:t xml:space="preserve"> in relation to a proportion of care worked out under step 1 or 4 (as applicable) of the method statement </w:t>
      </w:r>
      <w:r w:rsidR="00923E4D">
        <w:rPr>
          <w:sz w:val="24"/>
          <w:szCs w:val="24"/>
        </w:rPr>
        <w:t>(describe</w:t>
      </w:r>
      <w:r w:rsidR="00C46A73">
        <w:rPr>
          <w:sz w:val="24"/>
          <w:szCs w:val="24"/>
        </w:rPr>
        <w:t>d</w:t>
      </w:r>
      <w:r w:rsidR="00923E4D">
        <w:rPr>
          <w:sz w:val="24"/>
          <w:szCs w:val="24"/>
        </w:rPr>
        <w:t xml:space="preserve"> above)</w:t>
      </w:r>
      <w:r w:rsidRPr="009470CF">
        <w:rPr>
          <w:sz w:val="24"/>
          <w:szCs w:val="24"/>
        </w:rPr>
        <w:t xml:space="preserve">, means the number of days during which the proportion of care was in effect in the relevant year in relation to the </w:t>
      </w:r>
      <w:r w:rsidR="00923E4D">
        <w:rPr>
          <w:sz w:val="24"/>
          <w:szCs w:val="24"/>
        </w:rPr>
        <w:t>residential care service</w:t>
      </w:r>
      <w:r w:rsidRPr="009470CF">
        <w:rPr>
          <w:sz w:val="24"/>
          <w:szCs w:val="24"/>
        </w:rPr>
        <w:t>.</w:t>
      </w:r>
    </w:p>
    <w:p w:rsidR="00923E4D" w:rsidRDefault="00923E4D" w:rsidP="00107DF5">
      <w:pPr>
        <w:pStyle w:val="Definition"/>
        <w:spacing w:before="0"/>
        <w:ind w:left="0"/>
        <w:rPr>
          <w:b/>
          <w:bCs/>
          <w:i/>
          <w:iCs/>
          <w:sz w:val="24"/>
          <w:szCs w:val="24"/>
        </w:rPr>
      </w:pPr>
    </w:p>
    <w:p w:rsidR="0045532F" w:rsidRDefault="0045532F" w:rsidP="00B67419">
      <w:pPr>
        <w:pStyle w:val="Definition"/>
        <w:spacing w:before="0"/>
        <w:ind w:left="0"/>
        <w:rPr>
          <w:sz w:val="24"/>
          <w:szCs w:val="24"/>
        </w:rPr>
      </w:pPr>
      <w:proofErr w:type="gramStart"/>
      <w:r w:rsidRPr="009470CF">
        <w:rPr>
          <w:b/>
          <w:bCs/>
          <w:i/>
          <w:iCs/>
          <w:sz w:val="24"/>
          <w:szCs w:val="24"/>
        </w:rPr>
        <w:t>basis</w:t>
      </w:r>
      <w:proofErr w:type="gramEnd"/>
      <w:r w:rsidRPr="009470CF">
        <w:rPr>
          <w:b/>
          <w:bCs/>
          <w:i/>
          <w:iCs/>
          <w:sz w:val="24"/>
          <w:szCs w:val="24"/>
        </w:rPr>
        <w:t xml:space="preserve"> for the calculation </w:t>
      </w:r>
      <w:r w:rsidRPr="009470CF">
        <w:rPr>
          <w:b/>
          <w:i/>
          <w:iCs/>
          <w:sz w:val="24"/>
          <w:szCs w:val="24"/>
        </w:rPr>
        <w:t xml:space="preserve">of </w:t>
      </w:r>
      <w:r w:rsidRPr="009470CF">
        <w:rPr>
          <w:b/>
          <w:bCs/>
          <w:i/>
          <w:iCs/>
          <w:sz w:val="24"/>
          <w:szCs w:val="24"/>
        </w:rPr>
        <w:t xml:space="preserve">the proportion </w:t>
      </w:r>
      <w:r w:rsidRPr="009470CF">
        <w:rPr>
          <w:b/>
          <w:i/>
          <w:iCs/>
          <w:sz w:val="24"/>
          <w:szCs w:val="24"/>
        </w:rPr>
        <w:t xml:space="preserve">of </w:t>
      </w:r>
      <w:r w:rsidRPr="009470CF">
        <w:rPr>
          <w:b/>
          <w:bCs/>
          <w:i/>
          <w:iCs/>
          <w:sz w:val="24"/>
          <w:szCs w:val="24"/>
        </w:rPr>
        <w:t>care</w:t>
      </w:r>
      <w:r w:rsidRPr="009470CF">
        <w:rPr>
          <w:bCs/>
          <w:iCs/>
          <w:sz w:val="24"/>
          <w:szCs w:val="24"/>
        </w:rPr>
        <w:t xml:space="preserve"> </w:t>
      </w:r>
      <w:r w:rsidRPr="009470CF">
        <w:rPr>
          <w:sz w:val="24"/>
          <w:szCs w:val="24"/>
        </w:rPr>
        <w:t xml:space="preserve">means any factor that is relevant to the calculation of the proportion of care through the </w:t>
      </w:r>
      <w:r w:rsidR="00923E4D">
        <w:rPr>
          <w:sz w:val="24"/>
          <w:szCs w:val="24"/>
        </w:rPr>
        <w:t xml:space="preserve">residential care </w:t>
      </w:r>
      <w:r w:rsidRPr="009470CF">
        <w:rPr>
          <w:sz w:val="24"/>
          <w:szCs w:val="24"/>
        </w:rPr>
        <w:t>service, including</w:t>
      </w:r>
      <w:r w:rsidR="00B67419">
        <w:rPr>
          <w:sz w:val="24"/>
          <w:szCs w:val="24"/>
        </w:rPr>
        <w:t xml:space="preserve"> </w:t>
      </w:r>
      <w:r w:rsidRPr="009470CF">
        <w:rPr>
          <w:sz w:val="24"/>
          <w:szCs w:val="24"/>
        </w:rPr>
        <w:t>the number of places allocated in respect of the service and</w:t>
      </w:r>
      <w:r w:rsidR="00B67419">
        <w:rPr>
          <w:sz w:val="24"/>
          <w:szCs w:val="24"/>
        </w:rPr>
        <w:t xml:space="preserve"> </w:t>
      </w:r>
      <w:r w:rsidRPr="009470CF">
        <w:rPr>
          <w:sz w:val="24"/>
          <w:szCs w:val="24"/>
        </w:rPr>
        <w:t xml:space="preserve">the conditions </w:t>
      </w:r>
      <w:r w:rsidR="000403E8">
        <w:rPr>
          <w:sz w:val="24"/>
          <w:szCs w:val="24"/>
        </w:rPr>
        <w:t>of allocation</w:t>
      </w:r>
      <w:r w:rsidRPr="009470CF">
        <w:rPr>
          <w:sz w:val="24"/>
          <w:szCs w:val="24"/>
        </w:rPr>
        <w:t>.</w:t>
      </w:r>
    </w:p>
    <w:p w:rsidR="0077707A" w:rsidRPr="009470CF" w:rsidRDefault="0077707A" w:rsidP="00B67419">
      <w:pPr>
        <w:pStyle w:val="Definition"/>
        <w:spacing w:before="0"/>
        <w:ind w:left="0"/>
        <w:rPr>
          <w:sz w:val="24"/>
          <w:szCs w:val="24"/>
        </w:rPr>
      </w:pPr>
    </w:p>
    <w:p w:rsidR="0045532F" w:rsidRPr="009470CF" w:rsidRDefault="0045532F" w:rsidP="00107DF5">
      <w:pPr>
        <w:pStyle w:val="Definition"/>
        <w:spacing w:before="0"/>
        <w:ind w:left="0"/>
        <w:rPr>
          <w:sz w:val="24"/>
          <w:szCs w:val="24"/>
        </w:rPr>
      </w:pPr>
      <w:proofErr w:type="gramStart"/>
      <w:r w:rsidRPr="009470CF">
        <w:rPr>
          <w:b/>
          <w:i/>
          <w:sz w:val="24"/>
          <w:szCs w:val="24"/>
        </w:rPr>
        <w:lastRenderedPageBreak/>
        <w:t>notional</w:t>
      </w:r>
      <w:proofErr w:type="gramEnd"/>
      <w:r w:rsidRPr="009470CF">
        <w:rPr>
          <w:b/>
          <w:i/>
          <w:sz w:val="24"/>
          <w:szCs w:val="24"/>
        </w:rPr>
        <w:t xml:space="preserve"> respite bed day</w:t>
      </w:r>
      <w:r w:rsidRPr="009470CF">
        <w:rPr>
          <w:sz w:val="24"/>
          <w:szCs w:val="24"/>
        </w:rPr>
        <w:t xml:space="preserve"> means a day on which the residential care service is required to provide a care recipient with residential care as respite care.</w:t>
      </w:r>
    </w:p>
    <w:p w:rsidR="00CB0C49" w:rsidRPr="009470CF" w:rsidRDefault="00CB0C49" w:rsidP="00107DF5">
      <w:pPr>
        <w:rPr>
          <w:b/>
        </w:rPr>
      </w:pPr>
    </w:p>
    <w:p w:rsidR="00323048" w:rsidRPr="009470CF" w:rsidRDefault="00CB0C49" w:rsidP="00107DF5">
      <w:pPr>
        <w:rPr>
          <w:b/>
        </w:rPr>
      </w:pPr>
      <w:r w:rsidRPr="009470CF">
        <w:rPr>
          <w:b/>
        </w:rPr>
        <w:t>Section 2</w:t>
      </w:r>
      <w:r w:rsidR="0077707A">
        <w:rPr>
          <w:b/>
        </w:rPr>
        <w:t>1</w:t>
      </w:r>
      <w:r w:rsidRPr="009470CF">
        <w:rPr>
          <w:b/>
        </w:rPr>
        <w:t xml:space="preserve"> - Number of days or proportion of specified care exceeded</w:t>
      </w:r>
    </w:p>
    <w:p w:rsidR="0045532F" w:rsidRPr="009470CF" w:rsidRDefault="0045532F" w:rsidP="00107DF5">
      <w:r w:rsidRPr="009470CF">
        <w:t xml:space="preserve">This section </w:t>
      </w:r>
      <w:r w:rsidR="00323048" w:rsidRPr="009470CF">
        <w:t xml:space="preserve">states that a respite care supplement will </w:t>
      </w:r>
      <w:r w:rsidR="00E478C2" w:rsidRPr="009470CF">
        <w:t>be nil</w:t>
      </w:r>
      <w:r w:rsidRPr="009470CF">
        <w:t xml:space="preserve"> </w:t>
      </w:r>
      <w:r w:rsidR="00323048" w:rsidRPr="009470CF">
        <w:t>in respect of</w:t>
      </w:r>
      <w:r w:rsidRPr="009470CF">
        <w:t>:</w:t>
      </w:r>
    </w:p>
    <w:p w:rsidR="0045532F" w:rsidRPr="00DD462C" w:rsidRDefault="0045532F" w:rsidP="00DD462C">
      <w:pPr>
        <w:numPr>
          <w:ilvl w:val="0"/>
          <w:numId w:val="6"/>
        </w:numPr>
        <w:ind w:left="284" w:hanging="284"/>
      </w:pPr>
      <w:r w:rsidRPr="009470CF">
        <w:t xml:space="preserve">a </w:t>
      </w:r>
      <w:r w:rsidR="00323048" w:rsidRPr="009470CF">
        <w:t xml:space="preserve">care recipient who has already been provided the maximum number </w:t>
      </w:r>
      <w:r w:rsidR="00B67419">
        <w:t xml:space="preserve">of </w:t>
      </w:r>
      <w:r w:rsidR="00323048" w:rsidRPr="009470CF">
        <w:t>days of respite care for</w:t>
      </w:r>
      <w:r w:rsidRPr="009470CF">
        <w:t xml:space="preserve"> </w:t>
      </w:r>
      <w:r w:rsidR="00323048" w:rsidRPr="009470CF">
        <w:t>the relevant financial year</w:t>
      </w:r>
      <w:r w:rsidRPr="009470CF">
        <w:t>; and</w:t>
      </w:r>
    </w:p>
    <w:p w:rsidR="00323048" w:rsidRDefault="00E478C2" w:rsidP="00DD462C">
      <w:pPr>
        <w:numPr>
          <w:ilvl w:val="0"/>
          <w:numId w:val="6"/>
        </w:numPr>
        <w:ind w:left="284" w:hanging="284"/>
      </w:pPr>
      <w:proofErr w:type="gramStart"/>
      <w:r w:rsidRPr="009470CF">
        <w:t>a</w:t>
      </w:r>
      <w:proofErr w:type="gramEnd"/>
      <w:r w:rsidRPr="009470CF">
        <w:t xml:space="preserve"> care recipient that is beyond the proportion of respite care as specified in the conditions attached to the allocation of places to the approved provider.</w:t>
      </w:r>
    </w:p>
    <w:p w:rsidR="00B67419" w:rsidRPr="009470CF" w:rsidRDefault="00B67419" w:rsidP="00B67419">
      <w:pPr>
        <w:pStyle w:val="ListParagraph"/>
        <w:spacing w:after="0" w:line="240" w:lineRule="auto"/>
        <w:ind w:left="360"/>
        <w:rPr>
          <w:rFonts w:ascii="Times New Roman" w:hAnsi="Times New Roman" w:cs="Times New Roman"/>
          <w:sz w:val="24"/>
          <w:szCs w:val="24"/>
        </w:rPr>
      </w:pPr>
    </w:p>
    <w:p w:rsidR="000403E8" w:rsidRPr="009470CF" w:rsidRDefault="0045532F" w:rsidP="000403E8">
      <w:r w:rsidRPr="009470CF">
        <w:t xml:space="preserve">A note in this section refers readers to section 23 of the </w:t>
      </w:r>
      <w:r w:rsidRPr="009470CF">
        <w:rPr>
          <w:i/>
        </w:rPr>
        <w:t xml:space="preserve">Subsidy Principles 2014, </w:t>
      </w:r>
      <w:r w:rsidRPr="009470CF">
        <w:t xml:space="preserve">which sets out the maximum number of days on which a care recipient may be provided with residential care as respite care during a financial year. </w:t>
      </w:r>
      <w:r w:rsidR="000403E8">
        <w:t>The maximum number of days is 63 unless the number of days has been increased by the Secretary.</w:t>
      </w:r>
    </w:p>
    <w:p w:rsidR="0045532F" w:rsidRPr="009470CF" w:rsidRDefault="0045532F" w:rsidP="00107DF5"/>
    <w:p w:rsidR="00FE582B" w:rsidRPr="009470CF" w:rsidRDefault="00CB0C49" w:rsidP="00107DF5">
      <w:pPr>
        <w:rPr>
          <w:b/>
        </w:rPr>
      </w:pPr>
      <w:r w:rsidRPr="009470CF">
        <w:rPr>
          <w:b/>
        </w:rPr>
        <w:t xml:space="preserve">Division 2 </w:t>
      </w:r>
      <w:r w:rsidR="001B5DCE">
        <w:rPr>
          <w:b/>
        </w:rPr>
        <w:t>-</w:t>
      </w:r>
      <w:r w:rsidRPr="009470CF">
        <w:rPr>
          <w:b/>
        </w:rPr>
        <w:t xml:space="preserve"> Oxygen supplement</w:t>
      </w:r>
    </w:p>
    <w:p w:rsidR="006B679A" w:rsidRPr="009470CF" w:rsidRDefault="006B679A" w:rsidP="00107DF5">
      <w:pPr>
        <w:rPr>
          <w:b/>
        </w:rPr>
      </w:pPr>
    </w:p>
    <w:p w:rsidR="00CB0C49" w:rsidRPr="009470CF" w:rsidRDefault="00CB0C49" w:rsidP="00107DF5">
      <w:pPr>
        <w:rPr>
          <w:b/>
        </w:rPr>
      </w:pPr>
      <w:r w:rsidRPr="009470CF">
        <w:rPr>
          <w:b/>
        </w:rPr>
        <w:t>Section</w:t>
      </w:r>
      <w:r w:rsidR="006B679A" w:rsidRPr="009470CF">
        <w:rPr>
          <w:b/>
        </w:rPr>
        <w:t xml:space="preserve"> </w:t>
      </w:r>
      <w:r w:rsidR="0077707A">
        <w:rPr>
          <w:b/>
        </w:rPr>
        <w:t>22</w:t>
      </w:r>
      <w:r w:rsidR="006B679A" w:rsidRPr="009470CF">
        <w:rPr>
          <w:b/>
        </w:rPr>
        <w:t xml:space="preserve"> - Purpose of this Division</w:t>
      </w:r>
    </w:p>
    <w:p w:rsidR="001703D1" w:rsidRPr="009470CF" w:rsidRDefault="00FE582B" w:rsidP="00107DF5">
      <w:r w:rsidRPr="009470CF">
        <w:rPr>
          <w:lang w:val="en-US"/>
        </w:rPr>
        <w:t xml:space="preserve">This </w:t>
      </w:r>
      <w:r w:rsidR="001B10D5" w:rsidRPr="009470CF">
        <w:rPr>
          <w:lang w:val="en-US"/>
        </w:rPr>
        <w:t xml:space="preserve">purpose of </w:t>
      </w:r>
      <w:r w:rsidR="00082935" w:rsidRPr="009470CF">
        <w:rPr>
          <w:lang w:val="en-US"/>
        </w:rPr>
        <w:t xml:space="preserve">this </w:t>
      </w:r>
      <w:r w:rsidR="00537F02">
        <w:rPr>
          <w:lang w:val="en-US"/>
        </w:rPr>
        <w:t xml:space="preserve">Division </w:t>
      </w:r>
      <w:r w:rsidR="001B10D5" w:rsidRPr="009470CF">
        <w:rPr>
          <w:lang w:val="en-US"/>
        </w:rPr>
        <w:t xml:space="preserve">is to </w:t>
      </w:r>
      <w:r w:rsidRPr="009470CF">
        <w:rPr>
          <w:lang w:val="en-US"/>
        </w:rPr>
        <w:t xml:space="preserve">outline the method for calculating </w:t>
      </w:r>
      <w:r w:rsidRPr="009470CF">
        <w:t>the amount of the oxygen supplement for a particular day</w:t>
      </w:r>
      <w:r w:rsidR="001703D1" w:rsidRPr="009470CF">
        <w:t xml:space="preserve"> that is </w:t>
      </w:r>
      <w:r w:rsidR="00815A23" w:rsidRPr="009470CF">
        <w:rPr>
          <w:lang w:val="en-US"/>
        </w:rPr>
        <w:t>payable</w:t>
      </w:r>
      <w:r w:rsidR="00FF515B" w:rsidRPr="009470CF">
        <w:t xml:space="preserve"> </w:t>
      </w:r>
      <w:r w:rsidR="00464207" w:rsidRPr="009470CF">
        <w:t xml:space="preserve">to </w:t>
      </w:r>
      <w:r w:rsidR="00E67123">
        <w:t>an approv</w:t>
      </w:r>
      <w:r w:rsidR="003E3424">
        <w:t>ed</w:t>
      </w:r>
      <w:r w:rsidR="00E67123">
        <w:t xml:space="preserve"> provider of   </w:t>
      </w:r>
      <w:r w:rsidR="00464207" w:rsidRPr="009470CF">
        <w:t xml:space="preserve">residential care </w:t>
      </w:r>
      <w:r w:rsidRPr="009470CF">
        <w:t>in respect of a</w:t>
      </w:r>
      <w:r w:rsidR="00325FB0" w:rsidRPr="009470CF">
        <w:t>n</w:t>
      </w:r>
      <w:r w:rsidRPr="009470CF">
        <w:t xml:space="preserve"> </w:t>
      </w:r>
      <w:r w:rsidR="009E272D" w:rsidRPr="009470CF">
        <w:t xml:space="preserve">eligible </w:t>
      </w:r>
      <w:r w:rsidRPr="009470CF">
        <w:t>care recipient</w:t>
      </w:r>
      <w:r w:rsidR="006B679A" w:rsidRPr="009470CF">
        <w:t>.</w:t>
      </w:r>
    </w:p>
    <w:p w:rsidR="00FE582B" w:rsidRPr="009470CF" w:rsidRDefault="00FE582B" w:rsidP="00107DF5"/>
    <w:p w:rsidR="00FE582B" w:rsidRDefault="003E3424" w:rsidP="00107DF5">
      <w:r>
        <w:t xml:space="preserve">The eligibility criteria for the oxygen supplement are outlined in </w:t>
      </w:r>
      <w:r w:rsidR="0077707A">
        <w:t xml:space="preserve">Subdivision B of Division 3 of Part 3 of Chapter 2 of the </w:t>
      </w:r>
      <w:r w:rsidR="0077707A" w:rsidRPr="003E3424">
        <w:rPr>
          <w:i/>
        </w:rPr>
        <w:t>Subsidy Principles 2014</w:t>
      </w:r>
      <w:r w:rsidR="0077707A">
        <w:rPr>
          <w:i/>
        </w:rPr>
        <w:t>.</w:t>
      </w:r>
      <w:r w:rsidR="0077707A">
        <w:t xml:space="preserve"> </w:t>
      </w:r>
    </w:p>
    <w:p w:rsidR="00FE582B" w:rsidRPr="009470CF" w:rsidRDefault="00FE582B" w:rsidP="00107DF5">
      <w:r w:rsidRPr="009470CF">
        <w:t> </w:t>
      </w:r>
    </w:p>
    <w:p w:rsidR="00CB0C49" w:rsidRPr="009470CF" w:rsidRDefault="00CB0C49" w:rsidP="00107DF5">
      <w:pPr>
        <w:rPr>
          <w:b/>
        </w:rPr>
      </w:pPr>
      <w:r w:rsidRPr="009470CF">
        <w:rPr>
          <w:b/>
        </w:rPr>
        <w:t>Section</w:t>
      </w:r>
      <w:r w:rsidR="006B679A" w:rsidRPr="009470CF">
        <w:rPr>
          <w:b/>
        </w:rPr>
        <w:t xml:space="preserve"> </w:t>
      </w:r>
      <w:r w:rsidR="0077707A">
        <w:rPr>
          <w:b/>
        </w:rPr>
        <w:t>23</w:t>
      </w:r>
      <w:r w:rsidR="006B679A" w:rsidRPr="009470CF">
        <w:rPr>
          <w:b/>
        </w:rPr>
        <w:t xml:space="preserve"> - </w:t>
      </w:r>
      <w:r w:rsidRPr="009470CF">
        <w:rPr>
          <w:b/>
        </w:rPr>
        <w:t>Amount of oxygen supplement</w:t>
      </w:r>
    </w:p>
    <w:p w:rsidR="006B679A" w:rsidRPr="009470CF" w:rsidRDefault="00F81B35" w:rsidP="00107DF5">
      <w:r w:rsidRPr="009470CF">
        <w:t xml:space="preserve">This section states </w:t>
      </w:r>
      <w:r w:rsidR="001703D1" w:rsidRPr="009470CF">
        <w:t>t</w:t>
      </w:r>
      <w:r w:rsidRPr="009470CF">
        <w:t xml:space="preserve">he daily amount of </w:t>
      </w:r>
      <w:r w:rsidR="00C12CBA" w:rsidRPr="009470CF">
        <w:t>the</w:t>
      </w:r>
      <w:r w:rsidRPr="009470CF">
        <w:t xml:space="preserve"> oxygen supplement</w:t>
      </w:r>
      <w:r w:rsidR="00C12CBA" w:rsidRPr="009470CF">
        <w:t xml:space="preserve"> in respect of a</w:t>
      </w:r>
      <w:r w:rsidR="003E3424">
        <w:t>n eligible</w:t>
      </w:r>
      <w:r w:rsidR="00C12CBA" w:rsidRPr="009470CF">
        <w:t xml:space="preserve"> care recipient</w:t>
      </w:r>
      <w:r w:rsidR="001703D1" w:rsidRPr="009470CF">
        <w:t xml:space="preserve">. </w:t>
      </w:r>
    </w:p>
    <w:p w:rsidR="006B679A" w:rsidRPr="009470CF" w:rsidRDefault="006B679A" w:rsidP="00107DF5"/>
    <w:p w:rsidR="00FE582B" w:rsidRPr="009470CF" w:rsidRDefault="001703D1" w:rsidP="00107DF5">
      <w:r w:rsidRPr="009470CF">
        <w:t>The section also</w:t>
      </w:r>
      <w:r w:rsidR="00FE582B" w:rsidRPr="009470CF">
        <w:t xml:space="preserve"> outlines </w:t>
      </w:r>
      <w:r w:rsidR="00F81B35" w:rsidRPr="009470CF">
        <w:t>how to calculate</w:t>
      </w:r>
      <w:r w:rsidR="00FE582B" w:rsidRPr="009470CF">
        <w:t xml:space="preserve"> the amount of oxygen supplement to be </w:t>
      </w:r>
      <w:r w:rsidR="00815A23" w:rsidRPr="009470CF">
        <w:rPr>
          <w:lang w:val="en-US"/>
        </w:rPr>
        <w:t>payable</w:t>
      </w:r>
      <w:r w:rsidR="00815A23" w:rsidRPr="009470CF">
        <w:t xml:space="preserve"> </w:t>
      </w:r>
      <w:r w:rsidR="00FE582B" w:rsidRPr="009470CF">
        <w:t>where the actual cost to the approved provider of administering oxygen to the care recipient is equal to, or more than, 125</w:t>
      </w:r>
      <w:r w:rsidR="003366BC">
        <w:t xml:space="preserve"> per cent</w:t>
      </w:r>
      <w:r w:rsidRPr="009470CF">
        <w:t xml:space="preserve"> </w:t>
      </w:r>
      <w:r w:rsidR="00FE582B" w:rsidRPr="009470CF">
        <w:t xml:space="preserve">of the daily rate. </w:t>
      </w:r>
    </w:p>
    <w:p w:rsidR="001703D1" w:rsidRPr="009470CF" w:rsidRDefault="001703D1" w:rsidP="00107DF5"/>
    <w:p w:rsidR="00CB0C49" w:rsidRPr="009470CF" w:rsidRDefault="00A500EF" w:rsidP="00107DF5">
      <w:pPr>
        <w:rPr>
          <w:b/>
        </w:rPr>
      </w:pPr>
      <w:r>
        <w:rPr>
          <w:b/>
        </w:rPr>
        <w:t xml:space="preserve">Division 3 </w:t>
      </w:r>
      <w:r w:rsidR="00256286">
        <w:rPr>
          <w:b/>
        </w:rPr>
        <w:t>-</w:t>
      </w:r>
      <w:r>
        <w:rPr>
          <w:b/>
        </w:rPr>
        <w:t xml:space="preserve"> Enteral f</w:t>
      </w:r>
      <w:r w:rsidR="00CB0C49" w:rsidRPr="009470CF">
        <w:rPr>
          <w:b/>
        </w:rPr>
        <w:t>eeding supplement</w:t>
      </w:r>
    </w:p>
    <w:p w:rsidR="006B679A" w:rsidRPr="009470CF" w:rsidRDefault="006B679A" w:rsidP="00107DF5">
      <w:pPr>
        <w:rPr>
          <w:b/>
        </w:rPr>
      </w:pPr>
    </w:p>
    <w:p w:rsidR="000206A1" w:rsidRPr="009470CF" w:rsidRDefault="00CB0C49" w:rsidP="00107DF5">
      <w:pPr>
        <w:rPr>
          <w:b/>
        </w:rPr>
      </w:pPr>
      <w:r w:rsidRPr="009470CF">
        <w:rPr>
          <w:b/>
        </w:rPr>
        <w:t>Section</w:t>
      </w:r>
      <w:r w:rsidR="000206A1" w:rsidRPr="009470CF">
        <w:rPr>
          <w:b/>
        </w:rPr>
        <w:t xml:space="preserve"> </w:t>
      </w:r>
      <w:r w:rsidR="0077707A">
        <w:rPr>
          <w:b/>
        </w:rPr>
        <w:t>24</w:t>
      </w:r>
      <w:r w:rsidR="006B679A" w:rsidRPr="009470CF">
        <w:rPr>
          <w:b/>
        </w:rPr>
        <w:t xml:space="preserve"> - </w:t>
      </w:r>
      <w:r w:rsidRPr="009470CF">
        <w:rPr>
          <w:b/>
        </w:rPr>
        <w:t>Purpose of this Division</w:t>
      </w:r>
    </w:p>
    <w:p w:rsidR="000206A1" w:rsidRPr="009470CF" w:rsidRDefault="003366BC" w:rsidP="00107DF5">
      <w:r w:rsidRPr="009470CF">
        <w:rPr>
          <w:lang w:val="en-US"/>
        </w:rPr>
        <w:t>Th</w:t>
      </w:r>
      <w:r>
        <w:rPr>
          <w:lang w:val="en-US"/>
        </w:rPr>
        <w:t>e</w:t>
      </w:r>
      <w:r w:rsidRPr="009470CF">
        <w:rPr>
          <w:lang w:val="en-US"/>
        </w:rPr>
        <w:t xml:space="preserve"> </w:t>
      </w:r>
      <w:r w:rsidR="001703D1" w:rsidRPr="009470CF">
        <w:rPr>
          <w:lang w:val="en-US"/>
        </w:rPr>
        <w:t xml:space="preserve">purpose of </w:t>
      </w:r>
      <w:r w:rsidR="00082935" w:rsidRPr="009470CF">
        <w:rPr>
          <w:lang w:val="en-US"/>
        </w:rPr>
        <w:t>this Division</w:t>
      </w:r>
      <w:r w:rsidR="001703D1" w:rsidRPr="009470CF">
        <w:rPr>
          <w:lang w:val="en-US"/>
        </w:rPr>
        <w:t xml:space="preserve"> is to </w:t>
      </w:r>
      <w:r w:rsidR="000206A1" w:rsidRPr="009470CF">
        <w:rPr>
          <w:lang w:val="en-US"/>
        </w:rPr>
        <w:t xml:space="preserve">outline the method for calculating </w:t>
      </w:r>
      <w:r w:rsidR="000206A1" w:rsidRPr="009470CF">
        <w:t xml:space="preserve">the amount of the enteral feeding supplement for a particular day, </w:t>
      </w:r>
      <w:r w:rsidR="00815A23" w:rsidRPr="009470CF">
        <w:rPr>
          <w:lang w:val="en-US"/>
        </w:rPr>
        <w:t>payable</w:t>
      </w:r>
      <w:r w:rsidR="00815A23" w:rsidRPr="009470CF">
        <w:t xml:space="preserve"> </w:t>
      </w:r>
      <w:r w:rsidR="00464207" w:rsidRPr="009470CF">
        <w:t xml:space="preserve">to </w:t>
      </w:r>
      <w:r w:rsidR="00815A23" w:rsidRPr="009470CF">
        <w:t>an approved</w:t>
      </w:r>
      <w:r w:rsidR="00464207" w:rsidRPr="009470CF">
        <w:t xml:space="preserve"> </w:t>
      </w:r>
      <w:r w:rsidR="003E3424">
        <w:t xml:space="preserve">provider of </w:t>
      </w:r>
      <w:r w:rsidR="00464207" w:rsidRPr="009470CF">
        <w:t>residential</w:t>
      </w:r>
      <w:r>
        <w:t xml:space="preserve"> care</w:t>
      </w:r>
      <w:r w:rsidR="00464207" w:rsidRPr="009470CF">
        <w:t xml:space="preserve"> in respect of an eligible care recipient</w:t>
      </w:r>
      <w:r w:rsidR="006B679A" w:rsidRPr="009470CF">
        <w:t>.</w:t>
      </w:r>
    </w:p>
    <w:p w:rsidR="000206A1" w:rsidRPr="009470CF" w:rsidRDefault="000206A1" w:rsidP="00107DF5"/>
    <w:p w:rsidR="000206A1" w:rsidRPr="009470CF" w:rsidRDefault="003E3424" w:rsidP="00107DF5">
      <w:r>
        <w:t xml:space="preserve">The eligibility criteria for the enteral feeding supplement are outlined in </w:t>
      </w:r>
      <w:r w:rsidR="0077707A">
        <w:t>Subdivision</w:t>
      </w:r>
      <w:r w:rsidR="00C10AE6">
        <w:t> </w:t>
      </w:r>
      <w:r w:rsidR="0077707A">
        <w:t xml:space="preserve">C of Division 3 of Part 3 of Chapter 2 of </w:t>
      </w:r>
      <w:r>
        <w:t xml:space="preserve">the </w:t>
      </w:r>
      <w:r w:rsidRPr="003E3424">
        <w:rPr>
          <w:i/>
        </w:rPr>
        <w:t>Subsidy Principles 2014</w:t>
      </w:r>
      <w:r w:rsidR="0077707A">
        <w:rPr>
          <w:i/>
        </w:rPr>
        <w:t>.</w:t>
      </w:r>
      <w:r>
        <w:t xml:space="preserve"> </w:t>
      </w:r>
    </w:p>
    <w:p w:rsidR="00CB0C49" w:rsidRPr="009470CF" w:rsidRDefault="00CB0C49" w:rsidP="00107DF5"/>
    <w:p w:rsidR="00CB0C49" w:rsidRPr="009470CF" w:rsidRDefault="00CB0C49" w:rsidP="00107DF5">
      <w:pPr>
        <w:rPr>
          <w:b/>
        </w:rPr>
      </w:pPr>
      <w:r w:rsidRPr="009470CF">
        <w:rPr>
          <w:b/>
        </w:rPr>
        <w:t>Section</w:t>
      </w:r>
      <w:r w:rsidR="000206A1" w:rsidRPr="009470CF">
        <w:rPr>
          <w:b/>
        </w:rPr>
        <w:t xml:space="preserve"> </w:t>
      </w:r>
      <w:r w:rsidR="0077707A">
        <w:rPr>
          <w:b/>
        </w:rPr>
        <w:t>25</w:t>
      </w:r>
      <w:r w:rsidR="006B679A" w:rsidRPr="009470CF">
        <w:rPr>
          <w:b/>
        </w:rPr>
        <w:t xml:space="preserve"> - </w:t>
      </w:r>
      <w:r w:rsidRPr="009470CF">
        <w:rPr>
          <w:b/>
        </w:rPr>
        <w:t xml:space="preserve">Amount of </w:t>
      </w:r>
      <w:r w:rsidR="000206A1" w:rsidRPr="009470CF">
        <w:rPr>
          <w:b/>
        </w:rPr>
        <w:t>enteral feeding supplement</w:t>
      </w:r>
    </w:p>
    <w:p w:rsidR="006B679A" w:rsidRPr="009470CF" w:rsidRDefault="000206A1" w:rsidP="00107DF5">
      <w:r w:rsidRPr="009470CF">
        <w:t xml:space="preserve">This section states the daily amount of </w:t>
      </w:r>
      <w:r w:rsidR="00C12CBA" w:rsidRPr="009470CF">
        <w:t>the</w:t>
      </w:r>
      <w:r w:rsidRPr="009470CF">
        <w:t xml:space="preserve"> enteral feeding supplement</w:t>
      </w:r>
      <w:r w:rsidR="00C12CBA" w:rsidRPr="009470CF">
        <w:t xml:space="preserve"> in respect of a</w:t>
      </w:r>
      <w:r w:rsidR="007F1F9A">
        <w:t>n eligible</w:t>
      </w:r>
      <w:r w:rsidR="00C12CBA" w:rsidRPr="009470CF">
        <w:t xml:space="preserve"> care recipient</w:t>
      </w:r>
      <w:r w:rsidRPr="009470CF">
        <w:t>. Different amounts apply for bolus and non-bolus feeding.</w:t>
      </w:r>
    </w:p>
    <w:p w:rsidR="006B679A" w:rsidRPr="009470CF" w:rsidRDefault="006B679A" w:rsidP="00107DF5"/>
    <w:p w:rsidR="000206A1" w:rsidRPr="009470CF" w:rsidRDefault="00FD433F" w:rsidP="00107DF5">
      <w:r w:rsidRPr="009470CF">
        <w:t xml:space="preserve">The section also </w:t>
      </w:r>
      <w:r w:rsidR="000206A1" w:rsidRPr="009470CF">
        <w:t xml:space="preserve">outlines how to calculate the amount of enteral feeding supplement </w:t>
      </w:r>
      <w:r w:rsidR="00815A23" w:rsidRPr="009470CF">
        <w:rPr>
          <w:lang w:val="en-US"/>
        </w:rPr>
        <w:t>payable</w:t>
      </w:r>
      <w:r w:rsidR="000206A1" w:rsidRPr="009470CF">
        <w:t xml:space="preserve"> where the actual cost to the approved provider of providing enteral feeding to the care recipient is equal to, or more than, 125</w:t>
      </w:r>
      <w:r w:rsidR="003366BC">
        <w:t xml:space="preserve"> per cent</w:t>
      </w:r>
      <w:r w:rsidRPr="009470CF">
        <w:t xml:space="preserve"> </w:t>
      </w:r>
      <w:r w:rsidR="000206A1" w:rsidRPr="009470CF">
        <w:t xml:space="preserve">of the daily rate. </w:t>
      </w:r>
    </w:p>
    <w:p w:rsidR="006B679A" w:rsidRPr="009470CF" w:rsidRDefault="006B679A" w:rsidP="00107DF5">
      <w:pPr>
        <w:rPr>
          <w:b/>
        </w:rPr>
      </w:pPr>
    </w:p>
    <w:p w:rsidR="00CB0C49" w:rsidRPr="009470CF" w:rsidRDefault="00CB0C49" w:rsidP="00742609">
      <w:pPr>
        <w:keepNext/>
        <w:rPr>
          <w:b/>
        </w:rPr>
      </w:pPr>
      <w:r w:rsidRPr="009470CF">
        <w:rPr>
          <w:b/>
        </w:rPr>
        <w:t xml:space="preserve">Division 4 </w:t>
      </w:r>
      <w:r w:rsidR="001B5DCE">
        <w:rPr>
          <w:b/>
        </w:rPr>
        <w:t>-</w:t>
      </w:r>
      <w:r w:rsidRPr="009470CF">
        <w:rPr>
          <w:b/>
        </w:rPr>
        <w:t xml:space="preserve"> Dementia and sever</w:t>
      </w:r>
      <w:r w:rsidR="009E272D" w:rsidRPr="009470CF">
        <w:rPr>
          <w:b/>
        </w:rPr>
        <w:t>e</w:t>
      </w:r>
      <w:r w:rsidRPr="009470CF">
        <w:rPr>
          <w:b/>
        </w:rPr>
        <w:t xml:space="preserve"> behaviours supplement</w:t>
      </w:r>
    </w:p>
    <w:p w:rsidR="006B679A" w:rsidRPr="009470CF" w:rsidRDefault="006B679A" w:rsidP="00742609">
      <w:pPr>
        <w:keepNext/>
        <w:rPr>
          <w:b/>
        </w:rPr>
      </w:pPr>
    </w:p>
    <w:p w:rsidR="00CB0C49" w:rsidRPr="009470CF" w:rsidRDefault="00CB0C49" w:rsidP="00742609">
      <w:pPr>
        <w:keepNext/>
        <w:rPr>
          <w:b/>
        </w:rPr>
      </w:pPr>
      <w:r w:rsidRPr="009470CF">
        <w:rPr>
          <w:b/>
        </w:rPr>
        <w:t>Section</w:t>
      </w:r>
      <w:r w:rsidR="006B679A" w:rsidRPr="009470CF">
        <w:rPr>
          <w:b/>
        </w:rPr>
        <w:t xml:space="preserve"> </w:t>
      </w:r>
      <w:r w:rsidR="0077707A">
        <w:rPr>
          <w:b/>
        </w:rPr>
        <w:t>26</w:t>
      </w:r>
      <w:r w:rsidR="006B679A" w:rsidRPr="009470CF">
        <w:rPr>
          <w:b/>
        </w:rPr>
        <w:t xml:space="preserve"> - Purpose of this Division</w:t>
      </w:r>
    </w:p>
    <w:p w:rsidR="009E272D" w:rsidRPr="009470CF" w:rsidRDefault="00082935" w:rsidP="00107DF5">
      <w:pPr>
        <w:rPr>
          <w:lang w:val="en-US"/>
        </w:rPr>
      </w:pPr>
      <w:r w:rsidRPr="009470CF">
        <w:rPr>
          <w:lang w:val="en-US"/>
        </w:rPr>
        <w:t>The</w:t>
      </w:r>
      <w:r w:rsidR="00FD433F" w:rsidRPr="009470CF">
        <w:rPr>
          <w:lang w:val="en-US"/>
        </w:rPr>
        <w:t xml:space="preserve"> purpose of </w:t>
      </w:r>
      <w:r w:rsidRPr="009470CF">
        <w:rPr>
          <w:lang w:val="en-US"/>
        </w:rPr>
        <w:t xml:space="preserve">this Division is </w:t>
      </w:r>
      <w:r w:rsidR="00FD433F" w:rsidRPr="009470CF">
        <w:rPr>
          <w:lang w:val="en-US"/>
        </w:rPr>
        <w:t xml:space="preserve">to </w:t>
      </w:r>
      <w:r w:rsidR="009E272D" w:rsidRPr="009470CF">
        <w:rPr>
          <w:lang w:val="en-US"/>
        </w:rPr>
        <w:t xml:space="preserve">set </w:t>
      </w:r>
      <w:r w:rsidR="009E272D" w:rsidRPr="009470CF">
        <w:t xml:space="preserve">the amount </w:t>
      </w:r>
      <w:r w:rsidR="009E272D" w:rsidRPr="009470CF">
        <w:rPr>
          <w:lang w:val="en-US"/>
        </w:rPr>
        <w:t>of the dementia and severe</w:t>
      </w:r>
      <w:r w:rsidR="00976A87" w:rsidRPr="009470CF">
        <w:rPr>
          <w:lang w:val="en-US"/>
        </w:rPr>
        <w:t xml:space="preserve"> </w:t>
      </w:r>
      <w:proofErr w:type="spellStart"/>
      <w:r w:rsidR="00976A87" w:rsidRPr="009470CF">
        <w:rPr>
          <w:lang w:val="en-US"/>
        </w:rPr>
        <w:t>behaviours</w:t>
      </w:r>
      <w:proofErr w:type="spellEnd"/>
      <w:r w:rsidR="00976A87" w:rsidRPr="009470CF">
        <w:rPr>
          <w:lang w:val="en-US"/>
        </w:rPr>
        <w:t xml:space="preserve"> supplement</w:t>
      </w:r>
      <w:r w:rsidR="00E5733F" w:rsidRPr="009470CF">
        <w:rPr>
          <w:lang w:val="en-US"/>
        </w:rPr>
        <w:t xml:space="preserve"> for a particular day, </w:t>
      </w:r>
      <w:r w:rsidR="00815A23" w:rsidRPr="009470CF">
        <w:rPr>
          <w:lang w:val="en-US"/>
        </w:rPr>
        <w:t>payable</w:t>
      </w:r>
      <w:r w:rsidR="00FF515B" w:rsidRPr="009470CF">
        <w:t xml:space="preserve"> to a</w:t>
      </w:r>
      <w:r w:rsidR="00815A23" w:rsidRPr="009470CF">
        <w:t>n</w:t>
      </w:r>
      <w:r w:rsidR="00FF515B" w:rsidRPr="009470CF">
        <w:t xml:space="preserve"> </w:t>
      </w:r>
      <w:r w:rsidR="00815A23" w:rsidRPr="009470CF">
        <w:t xml:space="preserve">approved </w:t>
      </w:r>
      <w:r w:rsidR="00390824">
        <w:t xml:space="preserve">provider of </w:t>
      </w:r>
      <w:r w:rsidR="00FF515B" w:rsidRPr="009470CF">
        <w:t xml:space="preserve">residential care </w:t>
      </w:r>
      <w:r w:rsidR="00E5733F" w:rsidRPr="009470CF">
        <w:rPr>
          <w:lang w:val="en-US"/>
        </w:rPr>
        <w:t>in respect of an eligible care recipient.</w:t>
      </w:r>
    </w:p>
    <w:p w:rsidR="00FD433F" w:rsidRPr="009470CF" w:rsidRDefault="00FD433F" w:rsidP="00107DF5">
      <w:pPr>
        <w:rPr>
          <w:lang w:val="en-US"/>
        </w:rPr>
      </w:pPr>
    </w:p>
    <w:p w:rsidR="00FD433F" w:rsidRPr="009470CF" w:rsidRDefault="00FD433F" w:rsidP="00107DF5">
      <w:pPr>
        <w:rPr>
          <w:i/>
        </w:rPr>
      </w:pPr>
      <w:r w:rsidRPr="009470CF">
        <w:rPr>
          <w:lang w:val="en-US"/>
        </w:rPr>
        <w:t xml:space="preserve">The </w:t>
      </w:r>
      <w:r w:rsidR="00390824">
        <w:rPr>
          <w:lang w:val="en-US"/>
        </w:rPr>
        <w:t xml:space="preserve">eligibility criteria for the </w:t>
      </w:r>
      <w:r w:rsidRPr="009470CF">
        <w:rPr>
          <w:lang w:val="en-US"/>
        </w:rPr>
        <w:t xml:space="preserve">dementia and severe </w:t>
      </w:r>
      <w:proofErr w:type="spellStart"/>
      <w:r w:rsidRPr="009470CF">
        <w:rPr>
          <w:lang w:val="en-US"/>
        </w:rPr>
        <w:t>behaviours</w:t>
      </w:r>
      <w:proofErr w:type="spellEnd"/>
      <w:r w:rsidRPr="009470CF">
        <w:rPr>
          <w:lang w:val="en-US"/>
        </w:rPr>
        <w:t xml:space="preserve"> supplement </w:t>
      </w:r>
      <w:r w:rsidR="0077707A">
        <w:rPr>
          <w:lang w:val="en-US"/>
        </w:rPr>
        <w:t xml:space="preserve">are </w:t>
      </w:r>
      <w:r w:rsidRPr="009470CF">
        <w:rPr>
          <w:lang w:val="en-US"/>
        </w:rPr>
        <w:t>set out</w:t>
      </w:r>
      <w:r w:rsidR="0077707A">
        <w:rPr>
          <w:lang w:val="en-US"/>
        </w:rPr>
        <w:t xml:space="preserve"> </w:t>
      </w:r>
      <w:r w:rsidR="0077707A">
        <w:t xml:space="preserve">in Subdivision D of Division 3 of Part 3 of Chapter 2 of the </w:t>
      </w:r>
      <w:r w:rsidR="0077707A" w:rsidRPr="003E3424">
        <w:rPr>
          <w:i/>
        </w:rPr>
        <w:t>Subsidy Principles 2014</w:t>
      </w:r>
      <w:r w:rsidR="0077707A">
        <w:rPr>
          <w:i/>
        </w:rPr>
        <w:t>.</w:t>
      </w:r>
    </w:p>
    <w:p w:rsidR="00A150AC" w:rsidRPr="009470CF" w:rsidRDefault="00A150AC" w:rsidP="00107DF5">
      <w:pPr>
        <w:rPr>
          <w:b/>
        </w:rPr>
      </w:pPr>
    </w:p>
    <w:p w:rsidR="00CB0C49" w:rsidRPr="009470CF" w:rsidRDefault="00CB0C49" w:rsidP="00107DF5">
      <w:pPr>
        <w:rPr>
          <w:b/>
        </w:rPr>
      </w:pPr>
      <w:r w:rsidRPr="009470CF">
        <w:rPr>
          <w:b/>
        </w:rPr>
        <w:t>Section</w:t>
      </w:r>
      <w:r w:rsidR="006B679A" w:rsidRPr="009470CF">
        <w:rPr>
          <w:b/>
        </w:rPr>
        <w:t xml:space="preserve"> </w:t>
      </w:r>
      <w:r w:rsidR="0077707A">
        <w:rPr>
          <w:b/>
        </w:rPr>
        <w:t>27</w:t>
      </w:r>
      <w:r w:rsidR="006B679A" w:rsidRPr="009470CF">
        <w:rPr>
          <w:b/>
        </w:rPr>
        <w:t xml:space="preserve"> - </w:t>
      </w:r>
      <w:r w:rsidRPr="009470CF">
        <w:rPr>
          <w:b/>
        </w:rPr>
        <w:t>Amount of dementia and severe behaviours supplement</w:t>
      </w:r>
    </w:p>
    <w:p w:rsidR="00A150AC" w:rsidRPr="009470CF" w:rsidRDefault="009E272D" w:rsidP="00107DF5">
      <w:r w:rsidRPr="009470CF">
        <w:t xml:space="preserve">This section states the daily amount of </w:t>
      </w:r>
      <w:r w:rsidR="00372E0E" w:rsidRPr="009470CF">
        <w:t xml:space="preserve">the </w:t>
      </w:r>
      <w:r w:rsidRPr="009470CF">
        <w:rPr>
          <w:lang w:val="en-US"/>
        </w:rPr>
        <w:t xml:space="preserve">dementia and severe </w:t>
      </w:r>
      <w:proofErr w:type="spellStart"/>
      <w:r w:rsidRPr="009470CF">
        <w:rPr>
          <w:lang w:val="en-US"/>
        </w:rPr>
        <w:t>behaviours</w:t>
      </w:r>
      <w:proofErr w:type="spellEnd"/>
      <w:r w:rsidRPr="009470CF">
        <w:rPr>
          <w:lang w:val="en-US"/>
        </w:rPr>
        <w:t xml:space="preserve"> </w:t>
      </w:r>
      <w:r w:rsidR="002C255F">
        <w:rPr>
          <w:lang w:val="en-US"/>
        </w:rPr>
        <w:t>s</w:t>
      </w:r>
      <w:r w:rsidRPr="009470CF">
        <w:rPr>
          <w:lang w:val="en-US"/>
        </w:rPr>
        <w:t>upplement</w:t>
      </w:r>
      <w:r w:rsidR="00372E0E" w:rsidRPr="009470CF">
        <w:rPr>
          <w:lang w:val="en-US"/>
        </w:rPr>
        <w:t xml:space="preserve"> </w:t>
      </w:r>
      <w:r w:rsidR="00372E0E" w:rsidRPr="009470CF">
        <w:t>in respect of a</w:t>
      </w:r>
      <w:r w:rsidR="00390824">
        <w:t xml:space="preserve">n eligible </w:t>
      </w:r>
      <w:r w:rsidR="00372E0E" w:rsidRPr="009470CF">
        <w:t>care recipient</w:t>
      </w:r>
      <w:r w:rsidRPr="009470CF">
        <w:rPr>
          <w:lang w:val="en-US"/>
        </w:rPr>
        <w:t>.</w:t>
      </w:r>
    </w:p>
    <w:p w:rsidR="009E272D" w:rsidRDefault="009E272D" w:rsidP="00107DF5">
      <w:pPr>
        <w:rPr>
          <w:b/>
        </w:rPr>
      </w:pPr>
    </w:p>
    <w:p w:rsidR="005E24E4" w:rsidRDefault="005E24E4" w:rsidP="005E24E4">
      <w:pPr>
        <w:rPr>
          <w:b/>
        </w:rPr>
      </w:pPr>
      <w:r>
        <w:rPr>
          <w:b/>
        </w:rPr>
        <w:t>Section 2</w:t>
      </w:r>
      <w:r w:rsidR="0077707A">
        <w:rPr>
          <w:b/>
        </w:rPr>
        <w:t>8</w:t>
      </w:r>
      <w:r>
        <w:rPr>
          <w:b/>
        </w:rPr>
        <w:t xml:space="preserve"> </w:t>
      </w:r>
      <w:r w:rsidR="001B5DCE">
        <w:rPr>
          <w:b/>
        </w:rPr>
        <w:t>-</w:t>
      </w:r>
      <w:r>
        <w:rPr>
          <w:b/>
        </w:rPr>
        <w:t xml:space="preserve"> Expiry of this Division</w:t>
      </w:r>
    </w:p>
    <w:p w:rsidR="005E24E4" w:rsidRDefault="005E24E4" w:rsidP="005E24E4">
      <w:r w:rsidRPr="005E24E4">
        <w:t>This section provides that th</w:t>
      </w:r>
      <w:r>
        <w:t>is</w:t>
      </w:r>
      <w:r w:rsidRPr="005E24E4">
        <w:t xml:space="preserve"> </w:t>
      </w:r>
      <w:r w:rsidRPr="00A523B4">
        <w:t xml:space="preserve">Division </w:t>
      </w:r>
      <w:r w:rsidR="00724C0F">
        <w:t xml:space="preserve">(which includes provisions relating to the dementia and severe behaviours supplement) </w:t>
      </w:r>
      <w:r w:rsidR="00256286">
        <w:t xml:space="preserve">expires on 1 </w:t>
      </w:r>
      <w:r w:rsidRPr="00A523B4">
        <w:t>November 2014 as if it had been repealed by another legislative instrument.</w:t>
      </w:r>
    </w:p>
    <w:p w:rsidR="00167138" w:rsidRDefault="00167138" w:rsidP="005E24E4"/>
    <w:p w:rsidR="00167138" w:rsidRPr="00A56922" w:rsidRDefault="00167138" w:rsidP="00167138">
      <w:r w:rsidRPr="00A56922">
        <w:t xml:space="preserve">Leaving the provisions on the face of the legislation for </w:t>
      </w:r>
      <w:r w:rsidR="00724C0F">
        <w:t xml:space="preserve">a period of time </w:t>
      </w:r>
      <w:r w:rsidRPr="00A56922">
        <w:t>after cessation of the supplement ensures transparency. This provision then enables the redundant provisions to be removed from the Principles without the need for further repeal.</w:t>
      </w:r>
    </w:p>
    <w:p w:rsidR="005E24E4" w:rsidRDefault="005E24E4" w:rsidP="00107DF5">
      <w:pPr>
        <w:rPr>
          <w:b/>
        </w:rPr>
      </w:pPr>
    </w:p>
    <w:p w:rsidR="00CB0C49" w:rsidRPr="009470CF" w:rsidRDefault="00CB0C49" w:rsidP="00107DF5">
      <w:pPr>
        <w:rPr>
          <w:b/>
        </w:rPr>
      </w:pPr>
      <w:r w:rsidRPr="009470CF">
        <w:rPr>
          <w:b/>
        </w:rPr>
        <w:t xml:space="preserve">Division 5 </w:t>
      </w:r>
      <w:r w:rsidR="001B5DCE">
        <w:rPr>
          <w:b/>
        </w:rPr>
        <w:t>-</w:t>
      </w:r>
      <w:r w:rsidRPr="009470CF">
        <w:rPr>
          <w:b/>
        </w:rPr>
        <w:t xml:space="preserve"> Payroll tax supplement</w:t>
      </w:r>
    </w:p>
    <w:p w:rsidR="006B679A" w:rsidRPr="009470CF" w:rsidRDefault="006B679A" w:rsidP="00107DF5">
      <w:pPr>
        <w:rPr>
          <w:b/>
        </w:rPr>
      </w:pPr>
    </w:p>
    <w:p w:rsidR="00CB0C49" w:rsidRPr="009470CF" w:rsidRDefault="006B679A" w:rsidP="00107DF5">
      <w:pPr>
        <w:rPr>
          <w:b/>
        </w:rPr>
      </w:pPr>
      <w:r w:rsidRPr="009470CF">
        <w:rPr>
          <w:b/>
        </w:rPr>
        <w:t xml:space="preserve">Subdivision </w:t>
      </w:r>
      <w:proofErr w:type="gramStart"/>
      <w:r w:rsidRPr="009470CF">
        <w:rPr>
          <w:b/>
        </w:rPr>
        <w:t>A</w:t>
      </w:r>
      <w:proofErr w:type="gramEnd"/>
      <w:r w:rsidRPr="009470CF">
        <w:rPr>
          <w:b/>
        </w:rPr>
        <w:t xml:space="preserve"> - </w:t>
      </w:r>
      <w:r w:rsidR="00CB0C49" w:rsidRPr="009470CF">
        <w:rPr>
          <w:b/>
        </w:rPr>
        <w:t>Preliminary</w:t>
      </w:r>
      <w:r w:rsidR="00CB0C49" w:rsidRPr="009470CF">
        <w:rPr>
          <w:b/>
        </w:rPr>
        <w:tab/>
      </w:r>
    </w:p>
    <w:p w:rsidR="006B679A" w:rsidRPr="009470CF" w:rsidRDefault="006B679A" w:rsidP="00107DF5">
      <w:pPr>
        <w:rPr>
          <w:b/>
        </w:rPr>
      </w:pPr>
    </w:p>
    <w:p w:rsidR="000D2E37" w:rsidRPr="009470CF" w:rsidRDefault="00CB0C49" w:rsidP="00107DF5">
      <w:pPr>
        <w:rPr>
          <w:b/>
        </w:rPr>
      </w:pPr>
      <w:r w:rsidRPr="009470CF">
        <w:rPr>
          <w:b/>
        </w:rPr>
        <w:t>Section</w:t>
      </w:r>
      <w:r w:rsidR="006B679A" w:rsidRPr="009470CF">
        <w:rPr>
          <w:b/>
        </w:rPr>
        <w:t xml:space="preserve"> </w:t>
      </w:r>
      <w:r w:rsidR="0077707A">
        <w:rPr>
          <w:b/>
        </w:rPr>
        <w:t>29</w:t>
      </w:r>
      <w:r w:rsidR="006B679A" w:rsidRPr="009470CF">
        <w:rPr>
          <w:b/>
        </w:rPr>
        <w:t xml:space="preserve"> - </w:t>
      </w:r>
      <w:r w:rsidRPr="009470CF">
        <w:rPr>
          <w:b/>
        </w:rPr>
        <w:t>Purpose of this Division</w:t>
      </w:r>
    </w:p>
    <w:p w:rsidR="00504713" w:rsidRDefault="00504713" w:rsidP="00107DF5">
      <w:r w:rsidRPr="009470CF">
        <w:rPr>
          <w:lang w:val="en-US"/>
        </w:rPr>
        <w:t xml:space="preserve">This </w:t>
      </w:r>
      <w:r w:rsidR="00516862" w:rsidRPr="009470CF">
        <w:rPr>
          <w:lang w:val="en-US"/>
        </w:rPr>
        <w:t xml:space="preserve">purpose of </w:t>
      </w:r>
      <w:r w:rsidR="00082935" w:rsidRPr="009470CF">
        <w:rPr>
          <w:lang w:val="en-US"/>
        </w:rPr>
        <w:t xml:space="preserve">this Division </w:t>
      </w:r>
      <w:r w:rsidR="00516862" w:rsidRPr="009470CF">
        <w:rPr>
          <w:lang w:val="en-US"/>
        </w:rPr>
        <w:t xml:space="preserve">is to outline </w:t>
      </w:r>
      <w:r w:rsidRPr="009470CF">
        <w:rPr>
          <w:lang w:val="en-US"/>
        </w:rPr>
        <w:t xml:space="preserve">the method for calculating </w:t>
      </w:r>
      <w:r w:rsidRPr="009470CF">
        <w:t xml:space="preserve">the amount of the payroll tax supplement for a particular day, </w:t>
      </w:r>
      <w:r w:rsidRPr="009470CF">
        <w:rPr>
          <w:lang w:val="en-US"/>
        </w:rPr>
        <w:t>payable</w:t>
      </w:r>
      <w:r w:rsidRPr="009470CF">
        <w:t xml:space="preserve"> to an approved </w:t>
      </w:r>
      <w:r w:rsidR="00390824">
        <w:t xml:space="preserve">provider of </w:t>
      </w:r>
      <w:r w:rsidRPr="009470CF">
        <w:t>residential care in respect of an eligible care recipient</w:t>
      </w:r>
      <w:r w:rsidR="009D317A" w:rsidRPr="009470CF">
        <w:t>.</w:t>
      </w:r>
    </w:p>
    <w:p w:rsidR="000C52AF" w:rsidRDefault="000C52AF" w:rsidP="00107DF5"/>
    <w:p w:rsidR="000C52AF" w:rsidRDefault="000C52AF" w:rsidP="000C52AF">
      <w:r>
        <w:t xml:space="preserve">The section also </w:t>
      </w:r>
      <w:r w:rsidRPr="005E24E4">
        <w:t>provides that th</w:t>
      </w:r>
      <w:r>
        <w:t>is</w:t>
      </w:r>
      <w:r w:rsidRPr="005E24E4">
        <w:t xml:space="preserve"> </w:t>
      </w:r>
      <w:r w:rsidRPr="00A523B4">
        <w:t xml:space="preserve">Division </w:t>
      </w:r>
      <w:r>
        <w:t xml:space="preserve">(which includes provisions relating to the payroll tax supplement) </w:t>
      </w:r>
      <w:r w:rsidRPr="00A523B4">
        <w:t>expires on 1 </w:t>
      </w:r>
      <w:r>
        <w:t>April 2015</w:t>
      </w:r>
      <w:r w:rsidRPr="00A523B4">
        <w:t xml:space="preserve"> as if it had been repealed by another legislative instrument.</w:t>
      </w:r>
      <w:r>
        <w:t xml:space="preserve"> </w:t>
      </w:r>
    </w:p>
    <w:p w:rsidR="000C52AF" w:rsidRDefault="000C52AF" w:rsidP="000C52AF"/>
    <w:p w:rsidR="000C52AF" w:rsidRPr="00A56922" w:rsidRDefault="000C52AF" w:rsidP="000C52AF">
      <w:r w:rsidRPr="00A56922">
        <w:t xml:space="preserve">Leaving the provisions on the face of the legislation for </w:t>
      </w:r>
      <w:r>
        <w:t xml:space="preserve">a period of time </w:t>
      </w:r>
      <w:r w:rsidRPr="00A56922">
        <w:t>after cessation of the supplement ensures transparency. This provision then enables the redundant provisions to be removed from the Principles without the need for further repeal.</w:t>
      </w:r>
    </w:p>
    <w:p w:rsidR="00516862" w:rsidRDefault="00516862" w:rsidP="00107DF5">
      <w:pPr>
        <w:rPr>
          <w:i/>
          <w:iCs/>
        </w:rPr>
      </w:pPr>
    </w:p>
    <w:p w:rsidR="00390824" w:rsidRDefault="00390824" w:rsidP="00107DF5">
      <w:pPr>
        <w:rPr>
          <w:b/>
          <w:iCs/>
        </w:rPr>
      </w:pPr>
      <w:r w:rsidRPr="00390824">
        <w:rPr>
          <w:b/>
          <w:iCs/>
        </w:rPr>
        <w:t xml:space="preserve">Section </w:t>
      </w:r>
      <w:r w:rsidR="00C92F07">
        <w:rPr>
          <w:b/>
          <w:iCs/>
        </w:rPr>
        <w:t>30</w:t>
      </w:r>
      <w:r w:rsidRPr="00390824">
        <w:rPr>
          <w:b/>
          <w:iCs/>
        </w:rPr>
        <w:t xml:space="preserve"> </w:t>
      </w:r>
      <w:r w:rsidR="001B5DCE">
        <w:rPr>
          <w:b/>
          <w:iCs/>
        </w:rPr>
        <w:t>-</w:t>
      </w:r>
      <w:r w:rsidRPr="00390824">
        <w:rPr>
          <w:b/>
          <w:iCs/>
        </w:rPr>
        <w:t xml:space="preserve"> Def</w:t>
      </w:r>
      <w:r>
        <w:rPr>
          <w:b/>
          <w:iCs/>
        </w:rPr>
        <w:t>i</w:t>
      </w:r>
      <w:r w:rsidRPr="00390824">
        <w:rPr>
          <w:b/>
          <w:iCs/>
        </w:rPr>
        <w:t xml:space="preserve">nitions </w:t>
      </w:r>
    </w:p>
    <w:p w:rsidR="00DD462C" w:rsidRPr="00DD462C" w:rsidRDefault="00DD462C" w:rsidP="00107DF5">
      <w:pPr>
        <w:rPr>
          <w:iCs/>
        </w:rPr>
      </w:pPr>
      <w:r w:rsidRPr="00DD462C">
        <w:rPr>
          <w:iCs/>
        </w:rPr>
        <w:t>This section defines terms used in this Division.</w:t>
      </w:r>
    </w:p>
    <w:p w:rsidR="00DD462C" w:rsidRPr="00390824" w:rsidRDefault="00DD462C" w:rsidP="00107DF5">
      <w:pPr>
        <w:rPr>
          <w:b/>
          <w:iCs/>
        </w:rPr>
      </w:pPr>
    </w:p>
    <w:p w:rsidR="00516862" w:rsidRPr="009470CF" w:rsidRDefault="00516862" w:rsidP="00107DF5">
      <w:proofErr w:type="gramStart"/>
      <w:r w:rsidRPr="009470CF">
        <w:rPr>
          <w:b/>
          <w:i/>
        </w:rPr>
        <w:t>direct</w:t>
      </w:r>
      <w:proofErr w:type="gramEnd"/>
      <w:r w:rsidRPr="009470CF">
        <w:rPr>
          <w:b/>
          <w:i/>
        </w:rPr>
        <w:t xml:space="preserve"> provider</w:t>
      </w:r>
      <w:r w:rsidRPr="009470CF">
        <w:t xml:space="preserve"> means an approved provider of a residential care service that is taken, under subsection </w:t>
      </w:r>
      <w:r w:rsidR="00C92F07">
        <w:t>31</w:t>
      </w:r>
      <w:r w:rsidRPr="009470CF">
        <w:t>(2), to have a direct payroll tax liability in relation to the residential care provided to eligible care recipients through the service during a relevant payment period.</w:t>
      </w:r>
    </w:p>
    <w:p w:rsidR="003E3424" w:rsidRDefault="003E3424" w:rsidP="003E3424">
      <w:pPr>
        <w:pStyle w:val="Definition"/>
        <w:spacing w:before="0"/>
        <w:ind w:left="0"/>
        <w:rPr>
          <w:b/>
          <w:i/>
          <w:sz w:val="24"/>
          <w:szCs w:val="24"/>
        </w:rPr>
      </w:pPr>
    </w:p>
    <w:p w:rsidR="00516862" w:rsidRDefault="00516862" w:rsidP="003E3424">
      <w:pPr>
        <w:pStyle w:val="Definition"/>
        <w:spacing w:before="0"/>
        <w:ind w:left="0"/>
        <w:rPr>
          <w:sz w:val="24"/>
          <w:szCs w:val="24"/>
        </w:rPr>
      </w:pPr>
      <w:proofErr w:type="gramStart"/>
      <w:r w:rsidRPr="009470CF">
        <w:rPr>
          <w:b/>
          <w:i/>
          <w:sz w:val="24"/>
          <w:szCs w:val="24"/>
        </w:rPr>
        <w:t>eligible</w:t>
      </w:r>
      <w:proofErr w:type="gramEnd"/>
      <w:r w:rsidRPr="009470CF">
        <w:rPr>
          <w:sz w:val="24"/>
          <w:szCs w:val="24"/>
        </w:rPr>
        <w:t xml:space="preserve"> </w:t>
      </w:r>
      <w:r w:rsidRPr="009470CF">
        <w:rPr>
          <w:b/>
          <w:i/>
          <w:sz w:val="24"/>
          <w:szCs w:val="24"/>
        </w:rPr>
        <w:t>care recipient</w:t>
      </w:r>
      <w:r w:rsidRPr="009470CF">
        <w:rPr>
          <w:sz w:val="24"/>
          <w:szCs w:val="24"/>
        </w:rPr>
        <w:t xml:space="preserve"> means a care recipient</w:t>
      </w:r>
      <w:r w:rsidR="003E3424">
        <w:rPr>
          <w:sz w:val="24"/>
          <w:szCs w:val="24"/>
        </w:rPr>
        <w:t xml:space="preserve"> </w:t>
      </w:r>
      <w:r w:rsidRPr="009470CF">
        <w:rPr>
          <w:sz w:val="24"/>
          <w:szCs w:val="24"/>
        </w:rPr>
        <w:t>in respect of whom an approval is in effect under Part 2.3 of the Act as a recipient of residential care and</w:t>
      </w:r>
      <w:r w:rsidR="003E3424">
        <w:rPr>
          <w:sz w:val="24"/>
          <w:szCs w:val="24"/>
        </w:rPr>
        <w:t xml:space="preserve"> </w:t>
      </w:r>
      <w:r w:rsidRPr="009470CF">
        <w:rPr>
          <w:sz w:val="24"/>
          <w:szCs w:val="24"/>
        </w:rPr>
        <w:t>who is not classified at the lowest applicable classification level.</w:t>
      </w:r>
    </w:p>
    <w:p w:rsidR="003E3424" w:rsidRPr="009470CF" w:rsidRDefault="003E3424" w:rsidP="003E3424">
      <w:pPr>
        <w:pStyle w:val="Definition"/>
        <w:spacing w:before="0"/>
        <w:ind w:left="0"/>
        <w:rPr>
          <w:sz w:val="24"/>
          <w:szCs w:val="24"/>
        </w:rPr>
      </w:pPr>
    </w:p>
    <w:p w:rsidR="00516862" w:rsidRPr="009470CF" w:rsidRDefault="00516862" w:rsidP="00107DF5">
      <w:pPr>
        <w:pStyle w:val="Definition"/>
        <w:spacing w:before="0"/>
        <w:ind w:left="0"/>
        <w:rPr>
          <w:sz w:val="24"/>
          <w:szCs w:val="24"/>
        </w:rPr>
      </w:pPr>
      <w:proofErr w:type="gramStart"/>
      <w:r w:rsidRPr="009470CF">
        <w:rPr>
          <w:b/>
          <w:i/>
          <w:sz w:val="24"/>
          <w:szCs w:val="24"/>
        </w:rPr>
        <w:t>indirect</w:t>
      </w:r>
      <w:proofErr w:type="gramEnd"/>
      <w:r w:rsidRPr="009470CF">
        <w:rPr>
          <w:b/>
          <w:i/>
          <w:sz w:val="24"/>
          <w:szCs w:val="24"/>
        </w:rPr>
        <w:t xml:space="preserve"> provider</w:t>
      </w:r>
      <w:r w:rsidRPr="009470CF">
        <w:rPr>
          <w:sz w:val="24"/>
          <w:szCs w:val="24"/>
        </w:rPr>
        <w:t xml:space="preserve"> means an approved provider of a residential care service that is taken, under subsection </w:t>
      </w:r>
      <w:r w:rsidR="00C92F07">
        <w:rPr>
          <w:sz w:val="24"/>
          <w:szCs w:val="24"/>
        </w:rPr>
        <w:t>31</w:t>
      </w:r>
      <w:r w:rsidRPr="009470CF">
        <w:rPr>
          <w:sz w:val="24"/>
          <w:szCs w:val="24"/>
        </w:rPr>
        <w:t>(3), to have an indirect payroll tax liability in relation to the residential care provided to eligible care recipients through the service during a relevant payment period.</w:t>
      </w:r>
    </w:p>
    <w:p w:rsidR="000D2E37" w:rsidRPr="009470CF" w:rsidRDefault="000D2E37" w:rsidP="00107DF5">
      <w:pPr>
        <w:rPr>
          <w:b/>
        </w:rPr>
      </w:pPr>
    </w:p>
    <w:p w:rsidR="00CB0C49" w:rsidRPr="009470CF" w:rsidRDefault="00CB0C49" w:rsidP="00107DF5">
      <w:pPr>
        <w:rPr>
          <w:b/>
        </w:rPr>
      </w:pPr>
      <w:r w:rsidRPr="009470CF">
        <w:rPr>
          <w:b/>
        </w:rPr>
        <w:t>Section</w:t>
      </w:r>
      <w:r w:rsidR="006B679A" w:rsidRPr="009470CF">
        <w:rPr>
          <w:b/>
        </w:rPr>
        <w:t xml:space="preserve"> </w:t>
      </w:r>
      <w:r w:rsidR="00C92F07">
        <w:rPr>
          <w:b/>
        </w:rPr>
        <w:t>31</w:t>
      </w:r>
      <w:r w:rsidR="006B679A" w:rsidRPr="009470CF">
        <w:rPr>
          <w:b/>
        </w:rPr>
        <w:t xml:space="preserve"> - </w:t>
      </w:r>
      <w:r w:rsidRPr="009470CF">
        <w:rPr>
          <w:b/>
        </w:rPr>
        <w:t>How to work out the amount of the</w:t>
      </w:r>
      <w:r w:rsidR="006B679A" w:rsidRPr="009470CF">
        <w:rPr>
          <w:b/>
        </w:rPr>
        <w:t xml:space="preserve"> payroll tax supplement - general</w:t>
      </w:r>
    </w:p>
    <w:p w:rsidR="00D232D0" w:rsidRPr="009470CF" w:rsidRDefault="00D232D0" w:rsidP="00107DF5">
      <w:r w:rsidRPr="009470CF">
        <w:rPr>
          <w:lang w:val="en-US"/>
        </w:rPr>
        <w:t xml:space="preserve">This section </w:t>
      </w:r>
      <w:r w:rsidR="00516862" w:rsidRPr="009470CF">
        <w:rPr>
          <w:lang w:val="en-US"/>
        </w:rPr>
        <w:t>sets out</w:t>
      </w:r>
      <w:r w:rsidRPr="009470CF">
        <w:rPr>
          <w:lang w:val="en-US"/>
        </w:rPr>
        <w:t xml:space="preserve"> the method for calculating </w:t>
      </w:r>
      <w:r w:rsidRPr="009470CF">
        <w:t>the amount of the payroll tax supplement for a particular day</w:t>
      </w:r>
      <w:r w:rsidR="009A033C">
        <w:t xml:space="preserve">. </w:t>
      </w:r>
      <w:r w:rsidR="00516862" w:rsidRPr="009470CF">
        <w:t xml:space="preserve">The amount varies </w:t>
      </w:r>
      <w:r w:rsidRPr="009470CF">
        <w:rPr>
          <w:lang w:val="en-US"/>
        </w:rPr>
        <w:t>depending on whether the approved provider is taken to have a direct, or an indirect</w:t>
      </w:r>
      <w:r w:rsidR="000403E8">
        <w:rPr>
          <w:lang w:val="en-US"/>
        </w:rPr>
        <w:t>,</w:t>
      </w:r>
      <w:r w:rsidRPr="009470CF">
        <w:rPr>
          <w:lang w:val="en-US"/>
        </w:rPr>
        <w:t xml:space="preserve"> payroll tax liability in relation to the residential care provided to the eligible care recipient.</w:t>
      </w:r>
    </w:p>
    <w:p w:rsidR="00516862" w:rsidRPr="009470CF" w:rsidRDefault="00516862" w:rsidP="00107DF5">
      <w:pPr>
        <w:rPr>
          <w:b/>
        </w:rPr>
      </w:pPr>
    </w:p>
    <w:p w:rsidR="00DD462C" w:rsidRDefault="00516862" w:rsidP="00107DF5">
      <w:pPr>
        <w:rPr>
          <w:lang w:val="en-US"/>
        </w:rPr>
      </w:pPr>
      <w:r w:rsidRPr="009470CF">
        <w:t xml:space="preserve">The section states that an approved provider </w:t>
      </w:r>
      <w:r w:rsidR="00A46F77" w:rsidRPr="009470CF">
        <w:rPr>
          <w:lang w:val="en-US"/>
        </w:rPr>
        <w:t>is taken to have</w:t>
      </w:r>
      <w:r w:rsidR="00DD462C">
        <w:rPr>
          <w:lang w:val="en-US"/>
        </w:rPr>
        <w:t>:</w:t>
      </w:r>
    </w:p>
    <w:p w:rsidR="00516862" w:rsidRPr="00DD462C" w:rsidRDefault="00A46F77" w:rsidP="00DD462C">
      <w:pPr>
        <w:numPr>
          <w:ilvl w:val="0"/>
          <w:numId w:val="6"/>
        </w:numPr>
        <w:ind w:left="284" w:hanging="284"/>
      </w:pPr>
      <w:proofErr w:type="gramStart"/>
      <w:r w:rsidRPr="00DD462C">
        <w:t>a</w:t>
      </w:r>
      <w:proofErr w:type="gramEnd"/>
      <w:r w:rsidRPr="00DD462C">
        <w:t xml:space="preserve"> direct payroll tax liability in relation to the residential care </w:t>
      </w:r>
      <w:r w:rsidR="00516862" w:rsidRPr="00DD462C">
        <w:t xml:space="preserve">provided to eligible care recipients during the relevant payment period, if under the eligibility criteria referred to in section 36 of the </w:t>
      </w:r>
      <w:r w:rsidR="00516862" w:rsidRPr="00DD462C">
        <w:rPr>
          <w:i/>
        </w:rPr>
        <w:t>Subsidy Principles 2014</w:t>
      </w:r>
      <w:r w:rsidR="00516862" w:rsidRPr="00DD462C">
        <w:t xml:space="preserve">, the Secretary is satisfied that the provider is a registered entity that has incurred a payroll tax liability. </w:t>
      </w:r>
    </w:p>
    <w:p w:rsidR="00516862" w:rsidRPr="00DD462C" w:rsidRDefault="00516862" w:rsidP="00DD462C">
      <w:pPr>
        <w:ind w:left="284"/>
      </w:pPr>
    </w:p>
    <w:p w:rsidR="00516862" w:rsidRPr="00DD462C" w:rsidRDefault="00516862" w:rsidP="00DD462C">
      <w:pPr>
        <w:numPr>
          <w:ilvl w:val="0"/>
          <w:numId w:val="6"/>
        </w:numPr>
        <w:ind w:left="284" w:hanging="284"/>
      </w:pPr>
      <w:proofErr w:type="gramStart"/>
      <w:r w:rsidRPr="00DD462C">
        <w:t>a</w:t>
      </w:r>
      <w:r w:rsidR="00E05661">
        <w:t>n</w:t>
      </w:r>
      <w:proofErr w:type="gramEnd"/>
      <w:r w:rsidRPr="00DD462C">
        <w:t xml:space="preserve"> indirect payroll tax liability in relation to the residential care provided to eligible care recipients during the relevant payment period, if under the eligibility criteria referred to in section 36 of the </w:t>
      </w:r>
      <w:r w:rsidRPr="00DD462C">
        <w:rPr>
          <w:i/>
        </w:rPr>
        <w:t>Subsidy Principles 2014</w:t>
      </w:r>
      <w:r w:rsidRPr="00DD462C">
        <w:t xml:space="preserve">, the Secretary is satisfied that the provider is a non-registered entity that has incurred a payroll tax liability. </w:t>
      </w:r>
    </w:p>
    <w:p w:rsidR="00A46F77" w:rsidRPr="009470CF" w:rsidRDefault="00A46F77" w:rsidP="00107DF5">
      <w:pPr>
        <w:rPr>
          <w:b/>
        </w:rPr>
      </w:pPr>
    </w:p>
    <w:p w:rsidR="00CB0C49" w:rsidRPr="009470CF" w:rsidRDefault="006B679A" w:rsidP="00107DF5">
      <w:pPr>
        <w:rPr>
          <w:b/>
        </w:rPr>
      </w:pPr>
      <w:r w:rsidRPr="009470CF">
        <w:rPr>
          <w:b/>
        </w:rPr>
        <w:t xml:space="preserve">Subdivision B - </w:t>
      </w:r>
      <w:r w:rsidR="00CB0C49" w:rsidRPr="009470CF">
        <w:rPr>
          <w:b/>
        </w:rPr>
        <w:t>A</w:t>
      </w:r>
      <w:r w:rsidRPr="009470CF">
        <w:rPr>
          <w:b/>
        </w:rPr>
        <w:t>mount of payroll tax supplement - direct providers</w:t>
      </w:r>
    </w:p>
    <w:p w:rsidR="006B679A" w:rsidRPr="009470CF" w:rsidRDefault="006B679A" w:rsidP="00107DF5">
      <w:pPr>
        <w:rPr>
          <w:b/>
        </w:rPr>
      </w:pPr>
    </w:p>
    <w:p w:rsidR="000D2E37" w:rsidRPr="009470CF" w:rsidRDefault="00CB0C49" w:rsidP="00107DF5">
      <w:pPr>
        <w:rPr>
          <w:b/>
        </w:rPr>
      </w:pPr>
      <w:r w:rsidRPr="009470CF">
        <w:rPr>
          <w:b/>
        </w:rPr>
        <w:t>Section</w:t>
      </w:r>
      <w:r w:rsidR="006B679A" w:rsidRPr="009470CF">
        <w:rPr>
          <w:b/>
        </w:rPr>
        <w:t xml:space="preserve"> </w:t>
      </w:r>
      <w:r w:rsidR="00C92F07">
        <w:rPr>
          <w:b/>
        </w:rPr>
        <w:t>32</w:t>
      </w:r>
      <w:r w:rsidR="006B679A" w:rsidRPr="009470CF">
        <w:rPr>
          <w:b/>
        </w:rPr>
        <w:t xml:space="preserve"> - </w:t>
      </w:r>
      <w:r w:rsidR="00DF45A6">
        <w:rPr>
          <w:b/>
        </w:rPr>
        <w:t>Purpose</w:t>
      </w:r>
      <w:r w:rsidRPr="009470CF">
        <w:rPr>
          <w:b/>
        </w:rPr>
        <w:t xml:space="preserve"> of this Subdivision</w:t>
      </w:r>
    </w:p>
    <w:p w:rsidR="00CB0C49" w:rsidRPr="009470CF" w:rsidRDefault="008A69D2" w:rsidP="00107DF5">
      <w:pPr>
        <w:rPr>
          <w:lang w:val="en-US"/>
        </w:rPr>
      </w:pPr>
      <w:r w:rsidRPr="009470CF">
        <w:rPr>
          <w:lang w:val="en-US"/>
        </w:rPr>
        <w:t xml:space="preserve">This </w:t>
      </w:r>
      <w:r w:rsidR="00CF6786" w:rsidRPr="009470CF">
        <w:rPr>
          <w:lang w:val="en-US"/>
        </w:rPr>
        <w:t xml:space="preserve">section </w:t>
      </w:r>
      <w:r w:rsidR="00E05661">
        <w:rPr>
          <w:lang w:val="en-US"/>
        </w:rPr>
        <w:t xml:space="preserve">explains that </w:t>
      </w:r>
      <w:r w:rsidR="00CF6786" w:rsidRPr="009470CF">
        <w:rPr>
          <w:lang w:val="en-US"/>
        </w:rPr>
        <w:t>S</w:t>
      </w:r>
      <w:r w:rsidRPr="009470CF">
        <w:rPr>
          <w:lang w:val="en-US"/>
        </w:rPr>
        <w:t xml:space="preserve">ubdivision </w:t>
      </w:r>
      <w:r w:rsidR="00CF6786" w:rsidRPr="009470CF">
        <w:rPr>
          <w:lang w:val="en-US"/>
        </w:rPr>
        <w:t xml:space="preserve">B sets out how to work out the amount of the payroll tax supplement for a day in a payment period for </w:t>
      </w:r>
      <w:r w:rsidR="009F3630" w:rsidRPr="009470CF">
        <w:rPr>
          <w:lang w:val="en-US"/>
        </w:rPr>
        <w:t>an approved provider</w:t>
      </w:r>
      <w:r w:rsidR="00CF6786" w:rsidRPr="009470CF">
        <w:rPr>
          <w:lang w:val="en-US"/>
        </w:rPr>
        <w:t xml:space="preserve"> who</w:t>
      </w:r>
      <w:r w:rsidR="009F3630" w:rsidRPr="009470CF">
        <w:rPr>
          <w:lang w:val="en-US"/>
        </w:rPr>
        <w:t xml:space="preserve"> is taken to have a direct payroll tax liability in relation to the residential care service in question.</w:t>
      </w:r>
    </w:p>
    <w:p w:rsidR="00A46F77" w:rsidRPr="009470CF" w:rsidRDefault="00A46F77" w:rsidP="00107DF5">
      <w:pPr>
        <w:rPr>
          <w:b/>
        </w:rPr>
      </w:pPr>
    </w:p>
    <w:p w:rsidR="000D2E37" w:rsidRPr="009470CF" w:rsidRDefault="00CB0C49" w:rsidP="00107DF5">
      <w:pPr>
        <w:rPr>
          <w:b/>
        </w:rPr>
      </w:pPr>
      <w:r w:rsidRPr="009470CF">
        <w:rPr>
          <w:b/>
        </w:rPr>
        <w:t>Section</w:t>
      </w:r>
      <w:r w:rsidR="006B679A" w:rsidRPr="009470CF">
        <w:rPr>
          <w:b/>
        </w:rPr>
        <w:t xml:space="preserve"> </w:t>
      </w:r>
      <w:r w:rsidR="00C92F07">
        <w:rPr>
          <w:b/>
        </w:rPr>
        <w:t>33</w:t>
      </w:r>
      <w:r w:rsidR="006B679A" w:rsidRPr="009470CF">
        <w:rPr>
          <w:b/>
        </w:rPr>
        <w:t xml:space="preserve"> - </w:t>
      </w:r>
      <w:r w:rsidRPr="009470CF">
        <w:rPr>
          <w:b/>
        </w:rPr>
        <w:t>How to work out the amount of the payroll tax supplement</w:t>
      </w:r>
    </w:p>
    <w:p w:rsidR="006B679A" w:rsidRPr="009470CF" w:rsidRDefault="00CD48D5" w:rsidP="00107DF5">
      <w:r w:rsidRPr="009470CF">
        <w:rPr>
          <w:lang w:val="en-US"/>
        </w:rPr>
        <w:t xml:space="preserve">This section sets out the </w:t>
      </w:r>
      <w:r w:rsidR="00CF6786" w:rsidRPr="009470CF">
        <w:rPr>
          <w:lang w:val="en-US"/>
        </w:rPr>
        <w:t>steps to follow when</w:t>
      </w:r>
      <w:r w:rsidRPr="009470CF">
        <w:rPr>
          <w:lang w:val="en-US"/>
        </w:rPr>
        <w:t xml:space="preserve"> calculating </w:t>
      </w:r>
      <w:r w:rsidRPr="009470CF">
        <w:t>the amount of the payroll tax supplement for a particular day</w:t>
      </w:r>
      <w:r w:rsidR="009F3630" w:rsidRPr="009470CF">
        <w:t xml:space="preserve">, </w:t>
      </w:r>
      <w:r w:rsidR="009F3630" w:rsidRPr="009470CF">
        <w:rPr>
          <w:lang w:val="en-US"/>
        </w:rPr>
        <w:t>payable</w:t>
      </w:r>
      <w:r w:rsidR="009F3630" w:rsidRPr="009470CF">
        <w:t xml:space="preserve"> to an approved</w:t>
      </w:r>
      <w:r w:rsidR="00BC6EB7" w:rsidRPr="009470CF">
        <w:t xml:space="preserve"> provider </w:t>
      </w:r>
      <w:r w:rsidR="00E05661">
        <w:t>with a direct payroll tax liability</w:t>
      </w:r>
      <w:r w:rsidR="006B679A" w:rsidRPr="009470CF">
        <w:t>.</w:t>
      </w:r>
    </w:p>
    <w:p w:rsidR="00CF6786" w:rsidRPr="009470CF" w:rsidRDefault="00CF6786" w:rsidP="00107DF5">
      <w:pPr>
        <w:rPr>
          <w:lang w:val="en-US"/>
        </w:rPr>
      </w:pPr>
    </w:p>
    <w:p w:rsidR="00CF6786" w:rsidRPr="009470CF" w:rsidRDefault="00CF6786" w:rsidP="00107DF5">
      <w:r w:rsidRPr="009470CF">
        <w:t>The payroll tax supplement is worked out as follows:</w:t>
      </w:r>
    </w:p>
    <w:p w:rsidR="006B679A" w:rsidRPr="00141A67" w:rsidRDefault="00CF6786" w:rsidP="00141A67">
      <w:pPr>
        <w:numPr>
          <w:ilvl w:val="0"/>
          <w:numId w:val="6"/>
        </w:numPr>
        <w:ind w:left="284" w:hanging="284"/>
      </w:pPr>
      <w:proofErr w:type="gramStart"/>
      <w:r w:rsidRPr="00141A67">
        <w:t>Step</w:t>
      </w:r>
      <w:proofErr w:type="gramEnd"/>
      <w:r w:rsidRPr="00141A67">
        <w:t xml:space="preserve"> 1 - </w:t>
      </w:r>
      <w:r w:rsidRPr="009470CF">
        <w:t xml:space="preserve">Work out the total amount of Commonwealth subsidy payments for the relevant residential care service using section </w:t>
      </w:r>
      <w:r w:rsidR="00C92F07">
        <w:t>34</w:t>
      </w:r>
      <w:r w:rsidRPr="009470CF">
        <w:t>.</w:t>
      </w:r>
    </w:p>
    <w:p w:rsidR="00CF6786" w:rsidRPr="00141A67" w:rsidRDefault="00CF6786" w:rsidP="00141A67">
      <w:pPr>
        <w:numPr>
          <w:ilvl w:val="0"/>
          <w:numId w:val="6"/>
        </w:numPr>
        <w:ind w:left="284" w:hanging="284"/>
      </w:pPr>
      <w:r w:rsidRPr="009470CF">
        <w:t xml:space="preserve">Step 2 - Subtract the approved provider’s prescribed tax free threshold amount (worked out using section </w:t>
      </w:r>
      <w:r w:rsidR="00C92F07">
        <w:t>35</w:t>
      </w:r>
      <w:r w:rsidRPr="009470CF">
        <w:t>) from the amount worked out under step 1.</w:t>
      </w:r>
    </w:p>
    <w:p w:rsidR="00CF6786" w:rsidRPr="00141A67" w:rsidRDefault="00CF6786" w:rsidP="00141A67">
      <w:pPr>
        <w:numPr>
          <w:ilvl w:val="0"/>
          <w:numId w:val="6"/>
        </w:numPr>
        <w:ind w:left="284" w:hanging="284"/>
      </w:pPr>
      <w:r w:rsidRPr="009470CF">
        <w:t xml:space="preserve">Step 3 - Multiply the amount worked out under step 2 by the approved provider’s prescribed rate of payroll tax worked out using section </w:t>
      </w:r>
      <w:r w:rsidR="00C92F07">
        <w:t>36</w:t>
      </w:r>
      <w:r w:rsidRPr="009470CF">
        <w:t>.</w:t>
      </w:r>
    </w:p>
    <w:p w:rsidR="00CF6786" w:rsidRPr="00141A67" w:rsidRDefault="00CF6786" w:rsidP="00141A67">
      <w:pPr>
        <w:numPr>
          <w:ilvl w:val="0"/>
          <w:numId w:val="6"/>
        </w:numPr>
        <w:ind w:left="284" w:hanging="284"/>
      </w:pPr>
      <w:r w:rsidRPr="009470CF">
        <w:t>Step 4 - Work out the number of days (</w:t>
      </w:r>
      <w:r w:rsidRPr="00141A67">
        <w:rPr>
          <w:b/>
          <w:i/>
        </w:rPr>
        <w:t>resident days</w:t>
      </w:r>
      <w:r w:rsidRPr="009470CF">
        <w:t xml:space="preserve">) on which eligible care recipients were provided with residential care during the payment period through a </w:t>
      </w:r>
      <w:r w:rsidRPr="009470CF">
        <w:lastRenderedPageBreak/>
        <w:t>residential care service in relation to which the approved provider has accreditation.</w:t>
      </w:r>
    </w:p>
    <w:p w:rsidR="006B679A" w:rsidRDefault="00CF6786" w:rsidP="00141A67">
      <w:pPr>
        <w:numPr>
          <w:ilvl w:val="0"/>
          <w:numId w:val="6"/>
        </w:numPr>
        <w:ind w:left="284" w:hanging="284"/>
      </w:pPr>
      <w:r w:rsidRPr="009470CF">
        <w:t>Step 5 - Divide the amount worked out under step 3 by the number of resident days worked out under step 4.</w:t>
      </w:r>
    </w:p>
    <w:p w:rsidR="00DD462C" w:rsidRPr="009470CF" w:rsidRDefault="00DD462C" w:rsidP="00DD462C">
      <w:pPr>
        <w:pStyle w:val="ListParagraph"/>
        <w:spacing w:after="0" w:line="240" w:lineRule="auto"/>
        <w:ind w:left="360"/>
        <w:rPr>
          <w:rFonts w:ascii="Times New Roman" w:hAnsi="Times New Roman" w:cs="Times New Roman"/>
          <w:sz w:val="24"/>
          <w:szCs w:val="24"/>
        </w:rPr>
      </w:pPr>
    </w:p>
    <w:p w:rsidR="00CB0C49" w:rsidRPr="009470CF" w:rsidRDefault="00CB0C49" w:rsidP="00107DF5">
      <w:pPr>
        <w:rPr>
          <w:lang w:val="en-US"/>
        </w:rPr>
      </w:pPr>
      <w:r w:rsidRPr="009470CF">
        <w:rPr>
          <w:b/>
        </w:rPr>
        <w:t>Section</w:t>
      </w:r>
      <w:r w:rsidR="006B679A" w:rsidRPr="009470CF">
        <w:rPr>
          <w:b/>
        </w:rPr>
        <w:t xml:space="preserve"> </w:t>
      </w:r>
      <w:r w:rsidR="00C92F07">
        <w:rPr>
          <w:b/>
        </w:rPr>
        <w:t>3</w:t>
      </w:r>
      <w:r w:rsidR="006B679A" w:rsidRPr="009470CF">
        <w:rPr>
          <w:b/>
        </w:rPr>
        <w:t xml:space="preserve">4 - </w:t>
      </w:r>
      <w:r w:rsidRPr="009470CF">
        <w:rPr>
          <w:b/>
        </w:rPr>
        <w:t>How to work out the total amount</w:t>
      </w:r>
      <w:r w:rsidR="006B679A" w:rsidRPr="009470CF">
        <w:rPr>
          <w:b/>
        </w:rPr>
        <w:t xml:space="preserve"> of Commonwealth subsidies paid</w:t>
      </w:r>
    </w:p>
    <w:p w:rsidR="00D31D2A" w:rsidRPr="009470CF" w:rsidRDefault="00D31D2A" w:rsidP="00107DF5">
      <w:pPr>
        <w:rPr>
          <w:lang w:val="en-US"/>
        </w:rPr>
      </w:pPr>
      <w:r w:rsidRPr="009470CF">
        <w:rPr>
          <w:lang w:val="en-US"/>
        </w:rPr>
        <w:t xml:space="preserve">For step 1 of the method statement in section </w:t>
      </w:r>
      <w:r w:rsidR="00C92F07">
        <w:rPr>
          <w:lang w:val="en-US"/>
        </w:rPr>
        <w:t>33</w:t>
      </w:r>
      <w:r w:rsidRPr="009470CF">
        <w:rPr>
          <w:lang w:val="en-US"/>
        </w:rPr>
        <w:t>, t</w:t>
      </w:r>
      <w:r w:rsidR="008B666B" w:rsidRPr="009470CF">
        <w:rPr>
          <w:lang w:val="en-US"/>
        </w:rPr>
        <w:t xml:space="preserve">his section </w:t>
      </w:r>
      <w:r w:rsidRPr="009470CF">
        <w:rPr>
          <w:lang w:val="en-US"/>
        </w:rPr>
        <w:t xml:space="preserve">states that </w:t>
      </w:r>
      <w:r w:rsidR="008B666B" w:rsidRPr="009470CF">
        <w:rPr>
          <w:lang w:val="en-US"/>
        </w:rPr>
        <w:t>the total amount of Commonwea</w:t>
      </w:r>
      <w:r w:rsidR="00F40FEB" w:rsidRPr="009470CF">
        <w:rPr>
          <w:lang w:val="en-US"/>
        </w:rPr>
        <w:t xml:space="preserve">lth subsidy payments </w:t>
      </w:r>
      <w:r w:rsidRPr="009470CF">
        <w:rPr>
          <w:lang w:val="en-US"/>
        </w:rPr>
        <w:t>is the sum of all payments made by the Commonwealth to the approved provider in respect of residential care provided to care recipients by the approved provider through that service, including:</w:t>
      </w:r>
    </w:p>
    <w:p w:rsidR="00D31D2A" w:rsidRPr="00141A67" w:rsidRDefault="00D31D2A" w:rsidP="00141A67">
      <w:pPr>
        <w:numPr>
          <w:ilvl w:val="0"/>
          <w:numId w:val="6"/>
        </w:numPr>
        <w:ind w:left="284" w:hanging="284"/>
      </w:pPr>
      <w:r w:rsidRPr="009470CF">
        <w:t>all subsidies and supplements (other than the amount of any payroll tax supplement to which this Division applies) worked out in accordance with steps 1 and 2 as set out in the residential care subsidy calculator in subsection 44-2(2) of the Act; and</w:t>
      </w:r>
    </w:p>
    <w:p w:rsidR="008B666B" w:rsidRPr="00141A67" w:rsidRDefault="00D31D2A" w:rsidP="00141A67">
      <w:pPr>
        <w:numPr>
          <w:ilvl w:val="0"/>
          <w:numId w:val="6"/>
        </w:numPr>
        <w:ind w:left="284" w:hanging="284"/>
        <w:rPr>
          <w:i/>
        </w:rPr>
      </w:pPr>
      <w:r w:rsidRPr="009470CF">
        <w:t>all subsidies and supplements (other than the amount of any payroll tax supplement to which this Division applies) worked out in accordance with steps 1 and 2 (and, if applicable, step 3 in relation to extra service reductions) as set out in the residential care subsidy calculator in subsection 44</w:t>
      </w:r>
      <w:r w:rsidRPr="009470CF">
        <w:noBreakHyphen/>
        <w:t xml:space="preserve">2(2) of the </w:t>
      </w:r>
      <w:r w:rsidRPr="00141A67">
        <w:rPr>
          <w:i/>
        </w:rPr>
        <w:t>Aged Care (Transitional Provisions) Act 1997.</w:t>
      </w:r>
    </w:p>
    <w:p w:rsidR="00DD462C" w:rsidRPr="009470CF" w:rsidRDefault="00DD462C" w:rsidP="00DD462C">
      <w:pPr>
        <w:pStyle w:val="ListParagraph"/>
        <w:spacing w:after="0" w:line="240" w:lineRule="auto"/>
        <w:ind w:left="360"/>
        <w:rPr>
          <w:rFonts w:ascii="Times New Roman" w:hAnsi="Times New Roman" w:cs="Times New Roman"/>
          <w:b/>
          <w:sz w:val="24"/>
          <w:szCs w:val="24"/>
        </w:rPr>
      </w:pPr>
    </w:p>
    <w:p w:rsidR="00CB0C49" w:rsidRPr="009470CF" w:rsidRDefault="00CB0C49" w:rsidP="00107DF5">
      <w:pPr>
        <w:rPr>
          <w:b/>
        </w:rPr>
      </w:pPr>
      <w:r w:rsidRPr="009470CF">
        <w:rPr>
          <w:b/>
        </w:rPr>
        <w:t>Section</w:t>
      </w:r>
      <w:r w:rsidR="006B679A" w:rsidRPr="009470CF">
        <w:rPr>
          <w:b/>
        </w:rPr>
        <w:t xml:space="preserve"> </w:t>
      </w:r>
      <w:r w:rsidR="00C92F07">
        <w:rPr>
          <w:b/>
        </w:rPr>
        <w:t>35</w:t>
      </w:r>
      <w:r w:rsidR="006B679A" w:rsidRPr="009470CF">
        <w:rPr>
          <w:b/>
        </w:rPr>
        <w:t xml:space="preserve"> - </w:t>
      </w:r>
      <w:r w:rsidRPr="009470CF">
        <w:rPr>
          <w:b/>
        </w:rPr>
        <w:t>How to work out the approved provider’s presc</w:t>
      </w:r>
      <w:r w:rsidR="006B679A" w:rsidRPr="009470CF">
        <w:rPr>
          <w:b/>
        </w:rPr>
        <w:t>ribed tax free threshold amount</w:t>
      </w:r>
    </w:p>
    <w:p w:rsidR="00D31D2A" w:rsidRPr="009470CF" w:rsidRDefault="00D31D2A" w:rsidP="00107DF5">
      <w:pPr>
        <w:rPr>
          <w:lang w:val="en-US"/>
        </w:rPr>
      </w:pPr>
      <w:r w:rsidRPr="009470CF">
        <w:rPr>
          <w:lang w:val="en-US"/>
        </w:rPr>
        <w:t xml:space="preserve">For step 2 of the method statement in section </w:t>
      </w:r>
      <w:r w:rsidR="00C92F07">
        <w:rPr>
          <w:lang w:val="en-US"/>
        </w:rPr>
        <w:t>33</w:t>
      </w:r>
      <w:r w:rsidRPr="009470CF">
        <w:rPr>
          <w:lang w:val="en-US"/>
        </w:rPr>
        <w:t>, t</w:t>
      </w:r>
      <w:r w:rsidR="004E2CB9" w:rsidRPr="009470CF">
        <w:rPr>
          <w:lang w:val="en-US"/>
        </w:rPr>
        <w:t xml:space="preserve">his section specifies how to work out the </w:t>
      </w:r>
      <w:r w:rsidR="007333E0" w:rsidRPr="009470CF">
        <w:rPr>
          <w:lang w:val="en-US"/>
        </w:rPr>
        <w:t xml:space="preserve">approved provider’s </w:t>
      </w:r>
      <w:r w:rsidR="004E2CB9" w:rsidRPr="009470CF">
        <w:rPr>
          <w:lang w:val="en-US"/>
        </w:rPr>
        <w:t>prescribed tax free threshold amoun</w:t>
      </w:r>
      <w:r w:rsidRPr="009470CF">
        <w:rPr>
          <w:lang w:val="en-US"/>
        </w:rPr>
        <w:t xml:space="preserve">t. </w:t>
      </w:r>
    </w:p>
    <w:p w:rsidR="00D31D2A" w:rsidRPr="009470CF" w:rsidRDefault="00D31D2A" w:rsidP="00107DF5">
      <w:pPr>
        <w:rPr>
          <w:lang w:val="en-US"/>
        </w:rPr>
      </w:pPr>
    </w:p>
    <w:p w:rsidR="00D31D2A" w:rsidRPr="00E05661" w:rsidRDefault="00D31D2A" w:rsidP="00E05661">
      <w:pPr>
        <w:rPr>
          <w:lang w:val="en-US"/>
        </w:rPr>
      </w:pPr>
      <w:r w:rsidRPr="009470CF">
        <w:rPr>
          <w:lang w:val="en-US"/>
        </w:rPr>
        <w:t>The prescribed tax free threshold a</w:t>
      </w:r>
      <w:r w:rsidR="00E05661">
        <w:rPr>
          <w:lang w:val="en-US"/>
        </w:rPr>
        <w:t>mount is worked out as follows. W</w:t>
      </w:r>
      <w:r w:rsidRPr="00E05661">
        <w:rPr>
          <w:lang w:val="en-US"/>
        </w:rPr>
        <w:t xml:space="preserve">ork out the approved provider’s tax free threshold in accordance with the laws of the relevant State or Territory </w:t>
      </w:r>
      <w:r w:rsidR="00FC6224" w:rsidRPr="00E05661">
        <w:rPr>
          <w:lang w:val="en-US"/>
        </w:rPr>
        <w:t>and either:</w:t>
      </w:r>
    </w:p>
    <w:p w:rsidR="00FC6224" w:rsidRPr="00141A67" w:rsidRDefault="00FC6224" w:rsidP="00141A67">
      <w:pPr>
        <w:numPr>
          <w:ilvl w:val="0"/>
          <w:numId w:val="6"/>
        </w:numPr>
        <w:ind w:left="284" w:hanging="284"/>
      </w:pPr>
      <w:r w:rsidRPr="009470CF">
        <w:rPr>
          <w:lang w:val="en-US"/>
        </w:rPr>
        <w:t>d</w:t>
      </w:r>
      <w:r w:rsidR="00D31D2A" w:rsidRPr="009470CF">
        <w:rPr>
          <w:lang w:val="en-US"/>
        </w:rPr>
        <w:t xml:space="preserve">ivide the approved provider’s prescribed tax free threshold </w:t>
      </w:r>
      <w:r w:rsidRPr="009470CF">
        <w:rPr>
          <w:lang w:val="en-US"/>
        </w:rPr>
        <w:t xml:space="preserve">by the number of </w:t>
      </w:r>
      <w:r w:rsidRPr="00141A67">
        <w:t xml:space="preserve">payment </w:t>
      </w:r>
      <w:r w:rsidRPr="009470CF">
        <w:t xml:space="preserve">periods to which the prescribed tax free threshold applies; or </w:t>
      </w:r>
    </w:p>
    <w:p w:rsidR="00B8583F" w:rsidRPr="00141A67" w:rsidRDefault="00FC6224" w:rsidP="00141A67">
      <w:pPr>
        <w:numPr>
          <w:ilvl w:val="0"/>
          <w:numId w:val="6"/>
        </w:numPr>
        <w:ind w:left="284" w:hanging="284"/>
      </w:pPr>
      <w:r w:rsidRPr="009470CF">
        <w:t xml:space="preserve">if the approved provider is treated by the revenue office of the relevant State or Territory as a member of a business group of accredited residential care services, divide the approved provider’s prescribed tax free threshold by the product of the number of members in that business group and the number of payment periods to which the prescribed tax free threshold applies. </w:t>
      </w:r>
    </w:p>
    <w:p w:rsidR="00DD462C" w:rsidRPr="009470CF" w:rsidRDefault="00DD462C" w:rsidP="00DD462C">
      <w:pPr>
        <w:pStyle w:val="ListParagraph"/>
        <w:spacing w:after="0" w:line="240" w:lineRule="auto"/>
        <w:ind w:left="360"/>
        <w:rPr>
          <w:rFonts w:ascii="Times New Roman" w:hAnsi="Times New Roman" w:cs="Times New Roman"/>
          <w:sz w:val="24"/>
          <w:szCs w:val="24"/>
          <w:lang w:val="en-US"/>
        </w:rPr>
      </w:pPr>
    </w:p>
    <w:p w:rsidR="00CB0C49" w:rsidRPr="009470CF" w:rsidRDefault="00CB0C49" w:rsidP="00107DF5">
      <w:pPr>
        <w:rPr>
          <w:b/>
        </w:rPr>
      </w:pPr>
      <w:r w:rsidRPr="009470CF">
        <w:rPr>
          <w:b/>
        </w:rPr>
        <w:t>Section</w:t>
      </w:r>
      <w:r w:rsidR="006B679A" w:rsidRPr="009470CF">
        <w:rPr>
          <w:b/>
        </w:rPr>
        <w:t xml:space="preserve"> </w:t>
      </w:r>
      <w:r w:rsidR="00C92F07">
        <w:rPr>
          <w:b/>
        </w:rPr>
        <w:t>36</w:t>
      </w:r>
      <w:r w:rsidR="006B679A" w:rsidRPr="009470CF">
        <w:rPr>
          <w:b/>
        </w:rPr>
        <w:t xml:space="preserve"> - </w:t>
      </w:r>
      <w:r w:rsidRPr="009470CF">
        <w:rPr>
          <w:b/>
        </w:rPr>
        <w:t>How to work out the approved provider’s</w:t>
      </w:r>
      <w:r w:rsidR="006B679A" w:rsidRPr="009470CF">
        <w:rPr>
          <w:b/>
        </w:rPr>
        <w:t xml:space="preserve"> prescribed rate of payroll tax</w:t>
      </w:r>
    </w:p>
    <w:p w:rsidR="00FB1924" w:rsidRPr="009470CF" w:rsidRDefault="00A70C9D" w:rsidP="00107DF5">
      <w:r w:rsidRPr="009470CF">
        <w:rPr>
          <w:lang w:val="en-US"/>
        </w:rPr>
        <w:t xml:space="preserve">For step 3 of the method statement in section </w:t>
      </w:r>
      <w:r w:rsidR="00C92F07">
        <w:rPr>
          <w:lang w:val="en-US"/>
        </w:rPr>
        <w:t>33</w:t>
      </w:r>
      <w:r w:rsidRPr="009470CF">
        <w:rPr>
          <w:lang w:val="en-US"/>
        </w:rPr>
        <w:t>, t</w:t>
      </w:r>
      <w:r w:rsidR="00FB1924" w:rsidRPr="009470CF">
        <w:rPr>
          <w:lang w:val="en-US"/>
        </w:rPr>
        <w:t>his section states that the approved</w:t>
      </w:r>
      <w:r w:rsidR="00F40FEB" w:rsidRPr="009470CF">
        <w:rPr>
          <w:lang w:val="en-US"/>
        </w:rPr>
        <w:t xml:space="preserve"> </w:t>
      </w:r>
      <w:r w:rsidR="00FB1924" w:rsidRPr="009470CF">
        <w:rPr>
          <w:lang w:val="en-US"/>
        </w:rPr>
        <w:t xml:space="preserve">provider’s prescribed rate of payroll tax is to be worked out </w:t>
      </w:r>
      <w:r w:rsidR="00373209" w:rsidRPr="009470CF">
        <w:rPr>
          <w:lang w:val="en-US"/>
        </w:rPr>
        <w:t>in accordance with the applicable</w:t>
      </w:r>
      <w:r w:rsidR="00FB1924" w:rsidRPr="009470CF">
        <w:t xml:space="preserve"> State or Territory law</w:t>
      </w:r>
      <w:r w:rsidR="00141A67" w:rsidRPr="00141A67">
        <w:t xml:space="preserve"> </w:t>
      </w:r>
      <w:r w:rsidR="00141A67">
        <w:t>for calculating the amount of payroll tax paid or payable by the approved provider in that State or Territory.</w:t>
      </w:r>
    </w:p>
    <w:p w:rsidR="000D2E37" w:rsidRPr="009470CF" w:rsidRDefault="000D2E37" w:rsidP="00107DF5">
      <w:pPr>
        <w:rPr>
          <w:b/>
        </w:rPr>
      </w:pPr>
    </w:p>
    <w:p w:rsidR="00CB0C49" w:rsidRPr="009470CF" w:rsidRDefault="006B679A" w:rsidP="00107DF5">
      <w:pPr>
        <w:rPr>
          <w:b/>
        </w:rPr>
      </w:pPr>
      <w:r w:rsidRPr="009470CF">
        <w:rPr>
          <w:b/>
        </w:rPr>
        <w:t xml:space="preserve">Subdivision C - </w:t>
      </w:r>
      <w:r w:rsidR="00CB0C49" w:rsidRPr="009470CF">
        <w:rPr>
          <w:b/>
        </w:rPr>
        <w:t>A</w:t>
      </w:r>
      <w:r w:rsidRPr="009470CF">
        <w:rPr>
          <w:b/>
        </w:rPr>
        <w:t>mount of payroll tax supplement - indirect providers</w:t>
      </w:r>
    </w:p>
    <w:p w:rsidR="006B679A" w:rsidRPr="009470CF" w:rsidRDefault="006B679A" w:rsidP="00107DF5">
      <w:pPr>
        <w:rPr>
          <w:b/>
        </w:rPr>
      </w:pPr>
    </w:p>
    <w:p w:rsidR="000D2E37" w:rsidRPr="009470CF" w:rsidRDefault="00CB0C49" w:rsidP="00107DF5">
      <w:pPr>
        <w:rPr>
          <w:b/>
        </w:rPr>
      </w:pPr>
      <w:r w:rsidRPr="009470CF">
        <w:rPr>
          <w:b/>
        </w:rPr>
        <w:t>Section</w:t>
      </w:r>
      <w:r w:rsidR="006B679A" w:rsidRPr="009470CF">
        <w:rPr>
          <w:b/>
        </w:rPr>
        <w:t xml:space="preserve"> 3</w:t>
      </w:r>
      <w:r w:rsidR="00C92F07">
        <w:rPr>
          <w:b/>
        </w:rPr>
        <w:t>7</w:t>
      </w:r>
      <w:r w:rsidR="006B679A" w:rsidRPr="009470CF">
        <w:rPr>
          <w:b/>
        </w:rPr>
        <w:t xml:space="preserve"> </w:t>
      </w:r>
      <w:r w:rsidR="001B5DCE">
        <w:rPr>
          <w:b/>
        </w:rPr>
        <w:t>-</w:t>
      </w:r>
      <w:r w:rsidR="006B679A" w:rsidRPr="009470CF">
        <w:rPr>
          <w:b/>
        </w:rPr>
        <w:t xml:space="preserve"> </w:t>
      </w:r>
      <w:r w:rsidR="00A06291">
        <w:rPr>
          <w:b/>
        </w:rPr>
        <w:t xml:space="preserve">Purpose </w:t>
      </w:r>
      <w:r w:rsidRPr="009470CF">
        <w:rPr>
          <w:b/>
        </w:rPr>
        <w:t>of this Subdivision</w:t>
      </w:r>
    </w:p>
    <w:p w:rsidR="00536AEF" w:rsidRPr="009470CF" w:rsidRDefault="00536AEF" w:rsidP="00107DF5">
      <w:pPr>
        <w:rPr>
          <w:lang w:val="en-US"/>
        </w:rPr>
      </w:pPr>
      <w:r w:rsidRPr="009470CF">
        <w:rPr>
          <w:lang w:val="en-US"/>
        </w:rPr>
        <w:t xml:space="preserve">This section </w:t>
      </w:r>
      <w:r w:rsidR="003F6994">
        <w:rPr>
          <w:lang w:val="en-US"/>
        </w:rPr>
        <w:t xml:space="preserve">explains that </w:t>
      </w:r>
      <w:r w:rsidRPr="009470CF">
        <w:rPr>
          <w:lang w:val="en-US"/>
        </w:rPr>
        <w:t>Subdivision C</w:t>
      </w:r>
      <w:r w:rsidR="003F6994">
        <w:rPr>
          <w:lang w:val="en-US"/>
        </w:rPr>
        <w:t xml:space="preserve"> describes </w:t>
      </w:r>
      <w:r w:rsidRPr="009470CF">
        <w:rPr>
          <w:lang w:val="en-US"/>
        </w:rPr>
        <w:t>how to work out the amount of the payroll tax supplement for a day in a payment period for an approved provider who is taken to have a</w:t>
      </w:r>
      <w:r w:rsidR="003F6994">
        <w:rPr>
          <w:lang w:val="en-US"/>
        </w:rPr>
        <w:t>n</w:t>
      </w:r>
      <w:r w:rsidRPr="009470CF">
        <w:rPr>
          <w:lang w:val="en-US"/>
        </w:rPr>
        <w:t xml:space="preserve"> indirect payroll tax liability in relation to the residential care service in question.</w:t>
      </w:r>
    </w:p>
    <w:p w:rsidR="00CB0C49" w:rsidRPr="009470CF" w:rsidRDefault="00CB0C49" w:rsidP="00107DF5">
      <w:pPr>
        <w:rPr>
          <w:b/>
        </w:rPr>
      </w:pPr>
    </w:p>
    <w:p w:rsidR="00CB0C49" w:rsidRPr="009470CF" w:rsidRDefault="00CB0C49" w:rsidP="00742609">
      <w:pPr>
        <w:keepNext/>
        <w:rPr>
          <w:b/>
        </w:rPr>
      </w:pPr>
      <w:r w:rsidRPr="009470CF">
        <w:rPr>
          <w:b/>
        </w:rPr>
        <w:lastRenderedPageBreak/>
        <w:t>Section</w:t>
      </w:r>
      <w:r w:rsidR="006B679A" w:rsidRPr="009470CF">
        <w:rPr>
          <w:b/>
        </w:rPr>
        <w:t xml:space="preserve"> </w:t>
      </w:r>
      <w:r w:rsidR="00C92F07">
        <w:rPr>
          <w:b/>
        </w:rPr>
        <w:t>38</w:t>
      </w:r>
      <w:r w:rsidR="006B679A" w:rsidRPr="009470CF">
        <w:rPr>
          <w:b/>
        </w:rPr>
        <w:t xml:space="preserve"> - </w:t>
      </w:r>
      <w:r w:rsidRPr="009470CF">
        <w:rPr>
          <w:b/>
        </w:rPr>
        <w:t>How to work out the amount of the payroll tax supplement</w:t>
      </w:r>
    </w:p>
    <w:p w:rsidR="00536AEF" w:rsidRPr="009470CF" w:rsidRDefault="00536AEF" w:rsidP="00742609">
      <w:pPr>
        <w:keepNext/>
      </w:pPr>
      <w:r w:rsidRPr="009470CF">
        <w:rPr>
          <w:lang w:val="en-US"/>
        </w:rPr>
        <w:t xml:space="preserve">This section sets out the steps to follow when calculating </w:t>
      </w:r>
      <w:r w:rsidRPr="009470CF">
        <w:t xml:space="preserve">the amount of the payroll tax supplement for a particular day, </w:t>
      </w:r>
      <w:r w:rsidRPr="009470CF">
        <w:rPr>
          <w:lang w:val="en-US"/>
        </w:rPr>
        <w:t>payable</w:t>
      </w:r>
      <w:r w:rsidRPr="009470CF">
        <w:t xml:space="preserve"> to an approved provider of residential care service</w:t>
      </w:r>
      <w:r w:rsidR="003F6994">
        <w:t xml:space="preserve"> who is an indirect provider</w:t>
      </w:r>
      <w:r w:rsidRPr="009470CF">
        <w:t>.</w:t>
      </w:r>
    </w:p>
    <w:p w:rsidR="00536AEF" w:rsidRPr="009470CF" w:rsidRDefault="00536AEF" w:rsidP="00742609">
      <w:pPr>
        <w:keepNext/>
        <w:rPr>
          <w:lang w:val="en-US"/>
        </w:rPr>
      </w:pPr>
    </w:p>
    <w:p w:rsidR="00536AEF" w:rsidRPr="009470CF" w:rsidRDefault="00536AEF" w:rsidP="00107DF5">
      <w:r w:rsidRPr="009470CF">
        <w:t>The payroll tax supplement is worked out as follows:</w:t>
      </w:r>
    </w:p>
    <w:p w:rsidR="00536AEF" w:rsidRPr="00141A67" w:rsidRDefault="00536AEF" w:rsidP="00141A67">
      <w:pPr>
        <w:numPr>
          <w:ilvl w:val="0"/>
          <w:numId w:val="6"/>
        </w:numPr>
        <w:ind w:left="284" w:hanging="284"/>
        <w:rPr>
          <w:lang w:val="en-US"/>
        </w:rPr>
      </w:pPr>
      <w:proofErr w:type="gramStart"/>
      <w:r w:rsidRPr="00141A67">
        <w:rPr>
          <w:lang w:val="en-US"/>
        </w:rPr>
        <w:t>Step</w:t>
      </w:r>
      <w:proofErr w:type="gramEnd"/>
      <w:r w:rsidRPr="00141A67">
        <w:rPr>
          <w:lang w:val="en-US"/>
        </w:rPr>
        <w:t xml:space="preserve"> 1 - Work out the total amount of Commonwealth subsidy payments for the relevant residential care service using section </w:t>
      </w:r>
      <w:r w:rsidR="00C92F07">
        <w:rPr>
          <w:lang w:val="en-US"/>
        </w:rPr>
        <w:t>39</w:t>
      </w:r>
      <w:r w:rsidRPr="00141A67">
        <w:rPr>
          <w:lang w:val="en-US"/>
        </w:rPr>
        <w:t>.</w:t>
      </w:r>
    </w:p>
    <w:p w:rsidR="00536AEF" w:rsidRPr="00141A67" w:rsidRDefault="00536AEF" w:rsidP="00141A67">
      <w:pPr>
        <w:numPr>
          <w:ilvl w:val="0"/>
          <w:numId w:val="6"/>
        </w:numPr>
        <w:ind w:left="284" w:hanging="284"/>
        <w:rPr>
          <w:lang w:val="en-US"/>
        </w:rPr>
      </w:pPr>
      <w:r w:rsidRPr="00141A67">
        <w:rPr>
          <w:lang w:val="en-US"/>
        </w:rPr>
        <w:t xml:space="preserve">Step 2 - Multiply the amount worked out under step 1 by the approved provider’s prescribed rate of payroll tax worked out using section </w:t>
      </w:r>
      <w:r w:rsidR="00C92F07">
        <w:rPr>
          <w:lang w:val="en-US"/>
        </w:rPr>
        <w:t>40</w:t>
      </w:r>
      <w:r w:rsidRPr="00141A67">
        <w:rPr>
          <w:lang w:val="en-US"/>
        </w:rPr>
        <w:t>.</w:t>
      </w:r>
    </w:p>
    <w:p w:rsidR="00536AEF" w:rsidRPr="00141A67" w:rsidRDefault="00536AEF" w:rsidP="00141A67">
      <w:pPr>
        <w:numPr>
          <w:ilvl w:val="0"/>
          <w:numId w:val="6"/>
        </w:numPr>
        <w:ind w:left="284" w:hanging="284"/>
        <w:rPr>
          <w:lang w:val="en-US"/>
        </w:rPr>
      </w:pPr>
      <w:r w:rsidRPr="00141A67">
        <w:rPr>
          <w:lang w:val="en-US"/>
        </w:rPr>
        <w:t>Step 3 - Work out the number of days (</w:t>
      </w:r>
      <w:r w:rsidRPr="00141A67">
        <w:rPr>
          <w:b/>
          <w:i/>
          <w:lang w:val="en-US"/>
        </w:rPr>
        <w:t>resident days</w:t>
      </w:r>
      <w:r w:rsidRPr="00141A67">
        <w:rPr>
          <w:lang w:val="en-US"/>
        </w:rPr>
        <w:t>) on which eligible care recipients were provided with residential care during the payment period through a residential care service in relation to which the approved provider has accreditation.</w:t>
      </w:r>
    </w:p>
    <w:p w:rsidR="00536AEF" w:rsidRPr="00141A67" w:rsidRDefault="00536AEF" w:rsidP="00141A67">
      <w:pPr>
        <w:numPr>
          <w:ilvl w:val="0"/>
          <w:numId w:val="6"/>
        </w:numPr>
        <w:ind w:left="284" w:hanging="284"/>
        <w:rPr>
          <w:lang w:val="en-US"/>
        </w:rPr>
      </w:pPr>
      <w:r w:rsidRPr="00141A67">
        <w:rPr>
          <w:lang w:val="en-US"/>
        </w:rPr>
        <w:t>Step 4 - Divide the amount worked out under step 2 by the number of resident days worked out under step 3.</w:t>
      </w:r>
    </w:p>
    <w:p w:rsidR="000D2E37" w:rsidRPr="00141A67" w:rsidRDefault="00536AEF" w:rsidP="00141A67">
      <w:pPr>
        <w:numPr>
          <w:ilvl w:val="0"/>
          <w:numId w:val="6"/>
        </w:numPr>
        <w:ind w:left="284" w:hanging="284"/>
        <w:rPr>
          <w:lang w:val="en-US"/>
        </w:rPr>
      </w:pPr>
      <w:r w:rsidRPr="00141A67">
        <w:rPr>
          <w:lang w:val="en-US"/>
        </w:rPr>
        <w:t>Step 5 - Multiply the amount worked out under step 4 by the applicable portion for the approved provider s</w:t>
      </w:r>
      <w:r w:rsidR="003C79E6" w:rsidRPr="00141A67">
        <w:rPr>
          <w:lang w:val="en-US"/>
        </w:rPr>
        <w:t xml:space="preserve">et out in the table in section </w:t>
      </w:r>
      <w:r w:rsidR="00C92F07">
        <w:rPr>
          <w:lang w:val="en-US"/>
        </w:rPr>
        <w:t>41</w:t>
      </w:r>
      <w:r w:rsidRPr="00141A67">
        <w:rPr>
          <w:lang w:val="en-US"/>
        </w:rPr>
        <w:t>.</w:t>
      </w:r>
    </w:p>
    <w:p w:rsidR="00DD462C" w:rsidRPr="009470CF" w:rsidRDefault="00DD462C" w:rsidP="00DD462C">
      <w:pPr>
        <w:pStyle w:val="ListParagraph"/>
        <w:spacing w:after="0" w:line="240" w:lineRule="auto"/>
        <w:ind w:left="360"/>
        <w:rPr>
          <w:rFonts w:ascii="Times New Roman" w:hAnsi="Times New Roman" w:cs="Times New Roman"/>
          <w:b/>
          <w:sz w:val="24"/>
          <w:szCs w:val="24"/>
        </w:rPr>
      </w:pPr>
    </w:p>
    <w:p w:rsidR="00CB0C49" w:rsidRPr="009470CF" w:rsidRDefault="00CB0C49" w:rsidP="00107DF5">
      <w:pPr>
        <w:rPr>
          <w:b/>
        </w:rPr>
      </w:pPr>
      <w:r w:rsidRPr="009470CF">
        <w:rPr>
          <w:b/>
        </w:rPr>
        <w:t>Section</w:t>
      </w:r>
      <w:r w:rsidR="006B679A" w:rsidRPr="009470CF">
        <w:rPr>
          <w:b/>
        </w:rPr>
        <w:t xml:space="preserve"> </w:t>
      </w:r>
      <w:r w:rsidR="00C92F07">
        <w:rPr>
          <w:b/>
        </w:rPr>
        <w:t>39</w:t>
      </w:r>
      <w:r w:rsidR="006B679A" w:rsidRPr="009470CF">
        <w:rPr>
          <w:b/>
        </w:rPr>
        <w:t xml:space="preserve"> - </w:t>
      </w:r>
      <w:r w:rsidRPr="009470CF">
        <w:rPr>
          <w:b/>
        </w:rPr>
        <w:t>How to work out the total amount</w:t>
      </w:r>
      <w:r w:rsidR="006B679A" w:rsidRPr="009470CF">
        <w:rPr>
          <w:b/>
        </w:rPr>
        <w:t xml:space="preserve"> of Commonwealth subsidies paid</w:t>
      </w:r>
    </w:p>
    <w:p w:rsidR="00BC6EB7" w:rsidRPr="009470CF" w:rsidRDefault="00BC6EB7" w:rsidP="00107DF5">
      <w:pPr>
        <w:rPr>
          <w:lang w:val="en-US"/>
        </w:rPr>
      </w:pPr>
      <w:r w:rsidRPr="009470CF">
        <w:rPr>
          <w:lang w:val="en-US"/>
        </w:rPr>
        <w:t xml:space="preserve">This section specifies how to work out the total amount of Commonwealth subsidy payments made to an </w:t>
      </w:r>
      <w:r w:rsidR="00F40FEB" w:rsidRPr="009470CF">
        <w:t>indirect provider of a residential care service</w:t>
      </w:r>
      <w:r w:rsidRPr="009470CF">
        <w:rPr>
          <w:lang w:val="en-US"/>
        </w:rPr>
        <w:t xml:space="preserve">, to be used for the purposes of calculating </w:t>
      </w:r>
      <w:r w:rsidRPr="009470CF">
        <w:t>the payroll tax supplement.</w:t>
      </w:r>
    </w:p>
    <w:p w:rsidR="000D2E37" w:rsidRPr="009470CF" w:rsidRDefault="000D2E37" w:rsidP="00107DF5">
      <w:pPr>
        <w:rPr>
          <w:b/>
        </w:rPr>
      </w:pPr>
    </w:p>
    <w:p w:rsidR="00536AEF" w:rsidRPr="009470CF" w:rsidRDefault="00536AEF" w:rsidP="00107DF5">
      <w:pPr>
        <w:rPr>
          <w:lang w:val="en-US"/>
        </w:rPr>
      </w:pPr>
      <w:r w:rsidRPr="009470CF">
        <w:rPr>
          <w:lang w:val="en-US"/>
        </w:rPr>
        <w:t xml:space="preserve">For step 1 of the method statement in section </w:t>
      </w:r>
      <w:r w:rsidR="00C92F07">
        <w:rPr>
          <w:lang w:val="en-US"/>
        </w:rPr>
        <w:t>38</w:t>
      </w:r>
      <w:r w:rsidRPr="009470CF">
        <w:rPr>
          <w:lang w:val="en-US"/>
        </w:rPr>
        <w:t>, this section states that the total amount of Commonwealth subsidy payments is the sum of all payments made by the Commonwealth to the approved provider in respect of residential care provided to care recipients by the approved provider through that service, including:</w:t>
      </w:r>
    </w:p>
    <w:p w:rsidR="003C79E6" w:rsidRPr="009470CF" w:rsidRDefault="00536AEF" w:rsidP="00141A67">
      <w:pPr>
        <w:numPr>
          <w:ilvl w:val="0"/>
          <w:numId w:val="6"/>
        </w:numPr>
        <w:ind w:left="284" w:hanging="284"/>
        <w:rPr>
          <w:lang w:val="en-US"/>
        </w:rPr>
      </w:pPr>
      <w:r w:rsidRPr="00141A67">
        <w:rPr>
          <w:lang w:val="en-US"/>
        </w:rPr>
        <w:t>all subsidies and supplements (other than the amount of any payroll tax supplement to which this Division applies) worked out in accordance with steps 1 and 2 as set out in the residential care subsidy calculator in subsection 44-2(2) of the Act; and</w:t>
      </w:r>
    </w:p>
    <w:p w:rsidR="00536AEF" w:rsidRPr="00141A67" w:rsidRDefault="00536AEF" w:rsidP="00141A67">
      <w:pPr>
        <w:numPr>
          <w:ilvl w:val="0"/>
          <w:numId w:val="6"/>
        </w:numPr>
        <w:ind w:left="284" w:hanging="284"/>
        <w:rPr>
          <w:i/>
          <w:lang w:val="en-US"/>
        </w:rPr>
      </w:pPr>
      <w:r w:rsidRPr="00141A67">
        <w:rPr>
          <w:lang w:val="en-US"/>
        </w:rPr>
        <w:t>all subsidies and supplements (other than the amount of any payroll tax supplement to which this Division applies) worked out in accordance with steps 1 and 2 (and, if applicable, step 3 in relation to extra service reductions) as set out in the residential care subsidy calculator in subsection 44</w:t>
      </w:r>
      <w:r w:rsidRPr="00141A67">
        <w:rPr>
          <w:lang w:val="en-US"/>
        </w:rPr>
        <w:noBreakHyphen/>
        <w:t xml:space="preserve">2(2) of the </w:t>
      </w:r>
      <w:r w:rsidRPr="00141A67">
        <w:rPr>
          <w:i/>
          <w:lang w:val="en-US"/>
        </w:rPr>
        <w:t>Aged Care (Transitional Provisions) Act 1997.</w:t>
      </w:r>
    </w:p>
    <w:p w:rsidR="00DD462C" w:rsidRDefault="00DD462C" w:rsidP="00107DF5">
      <w:pPr>
        <w:rPr>
          <w:b/>
        </w:rPr>
      </w:pPr>
    </w:p>
    <w:p w:rsidR="00CB0C49" w:rsidRPr="009470CF" w:rsidRDefault="00CB0C49" w:rsidP="00107DF5">
      <w:pPr>
        <w:rPr>
          <w:b/>
        </w:rPr>
      </w:pPr>
      <w:r w:rsidRPr="009470CF">
        <w:rPr>
          <w:b/>
        </w:rPr>
        <w:t>Section</w:t>
      </w:r>
      <w:r w:rsidR="006B679A" w:rsidRPr="009470CF">
        <w:rPr>
          <w:b/>
        </w:rPr>
        <w:t xml:space="preserve"> </w:t>
      </w:r>
      <w:r w:rsidR="00C92F07">
        <w:rPr>
          <w:b/>
        </w:rPr>
        <w:t>40</w:t>
      </w:r>
      <w:r w:rsidR="006B679A" w:rsidRPr="009470CF">
        <w:rPr>
          <w:b/>
        </w:rPr>
        <w:t xml:space="preserve"> - </w:t>
      </w:r>
      <w:r w:rsidRPr="009470CF">
        <w:rPr>
          <w:b/>
        </w:rPr>
        <w:t>How to work out the approved provider’s prescribed rate of payroll tax</w:t>
      </w:r>
    </w:p>
    <w:p w:rsidR="00536AEF" w:rsidRPr="009470CF" w:rsidRDefault="00536AEF" w:rsidP="00107DF5">
      <w:pPr>
        <w:rPr>
          <w:lang w:val="en-US"/>
        </w:rPr>
      </w:pPr>
      <w:r w:rsidRPr="009470CF">
        <w:rPr>
          <w:lang w:val="en-US"/>
        </w:rPr>
        <w:t xml:space="preserve">For step 2 of the method statement in section </w:t>
      </w:r>
      <w:r w:rsidR="00C92F07">
        <w:rPr>
          <w:lang w:val="en-US"/>
        </w:rPr>
        <w:t>38</w:t>
      </w:r>
      <w:r w:rsidRPr="009470CF">
        <w:rPr>
          <w:lang w:val="en-US"/>
        </w:rPr>
        <w:t>, this section states that the prescribed rate of payroll tax is to be worked out in accordance with the applicable</w:t>
      </w:r>
      <w:r w:rsidRPr="009470CF">
        <w:t xml:space="preserve"> State or Territory law</w:t>
      </w:r>
      <w:r w:rsidR="00141A67">
        <w:t xml:space="preserve"> for calculating the amount of indirect payroll tax paid or payable by the approved provider in that State or Territory.</w:t>
      </w:r>
    </w:p>
    <w:p w:rsidR="000D2E37" w:rsidRPr="009470CF" w:rsidRDefault="000D2E37" w:rsidP="00107DF5">
      <w:pPr>
        <w:rPr>
          <w:b/>
        </w:rPr>
      </w:pPr>
    </w:p>
    <w:p w:rsidR="00CB0C49" w:rsidRPr="009470CF" w:rsidRDefault="00CB0C49" w:rsidP="00107DF5">
      <w:pPr>
        <w:rPr>
          <w:b/>
        </w:rPr>
      </w:pPr>
      <w:r w:rsidRPr="009470CF">
        <w:rPr>
          <w:b/>
        </w:rPr>
        <w:t>Section</w:t>
      </w:r>
      <w:r w:rsidR="006B679A" w:rsidRPr="009470CF">
        <w:rPr>
          <w:b/>
        </w:rPr>
        <w:t xml:space="preserve"> </w:t>
      </w:r>
      <w:r w:rsidR="00C92F07">
        <w:rPr>
          <w:b/>
        </w:rPr>
        <w:t>41</w:t>
      </w:r>
      <w:r w:rsidR="006B679A" w:rsidRPr="009470CF">
        <w:rPr>
          <w:b/>
        </w:rPr>
        <w:t xml:space="preserve"> - </w:t>
      </w:r>
      <w:r w:rsidRPr="009470CF">
        <w:rPr>
          <w:b/>
        </w:rPr>
        <w:t>What is the applicable portion for an approved provider?</w:t>
      </w:r>
    </w:p>
    <w:p w:rsidR="00C92FE0" w:rsidRPr="009470CF" w:rsidRDefault="00C92FE0" w:rsidP="00107DF5">
      <w:r w:rsidRPr="009470CF">
        <w:rPr>
          <w:lang w:val="en-US"/>
        </w:rPr>
        <w:t xml:space="preserve">This section specifies how to work out the applicable portion for an </w:t>
      </w:r>
      <w:r w:rsidRPr="009470CF">
        <w:t>indirect provider</w:t>
      </w:r>
      <w:r w:rsidRPr="009470CF">
        <w:rPr>
          <w:lang w:val="en-US"/>
        </w:rPr>
        <w:t xml:space="preserve">, to be used for the purposes of calculating </w:t>
      </w:r>
      <w:r w:rsidRPr="009470CF">
        <w:t>the payroll tax supplement.</w:t>
      </w:r>
    </w:p>
    <w:p w:rsidR="00536AEF" w:rsidRPr="009470CF" w:rsidRDefault="00536AEF" w:rsidP="00107DF5"/>
    <w:p w:rsidR="00536AEF" w:rsidRPr="009470CF" w:rsidRDefault="00536AEF" w:rsidP="00107DF5">
      <w:r w:rsidRPr="009470CF">
        <w:lastRenderedPageBreak/>
        <w:t xml:space="preserve">The applicable portion is the number specified in Column 2 of an item included in the table in section </w:t>
      </w:r>
      <w:r w:rsidR="00C92F07">
        <w:t>41</w:t>
      </w:r>
      <w:r w:rsidRPr="009470CF">
        <w:t xml:space="preserve"> that relates to the band specified in column 1 of the item that applies to the approved provider. </w:t>
      </w:r>
    </w:p>
    <w:p w:rsidR="00536AEF" w:rsidRPr="009470CF" w:rsidRDefault="00536AEF" w:rsidP="00107DF5"/>
    <w:p w:rsidR="00536AEF" w:rsidRDefault="00536AEF" w:rsidP="00107DF5">
      <w:r w:rsidRPr="009470CF">
        <w:t>The section defines the following terms</w:t>
      </w:r>
      <w:r w:rsidR="002103E5">
        <w:t xml:space="preserve"> that are used in the section</w:t>
      </w:r>
      <w:r w:rsidR="00141A67">
        <w:t>.</w:t>
      </w:r>
      <w:r w:rsidRPr="009470CF">
        <w:t xml:space="preserve"> </w:t>
      </w:r>
    </w:p>
    <w:p w:rsidR="00DD462C" w:rsidRPr="009470CF" w:rsidRDefault="00DD462C" w:rsidP="00107DF5"/>
    <w:p w:rsidR="00536AEF" w:rsidRPr="009470CF" w:rsidRDefault="00536AEF" w:rsidP="00107DF5">
      <w:pPr>
        <w:pStyle w:val="Definition"/>
        <w:spacing w:before="0"/>
        <w:ind w:left="0"/>
        <w:rPr>
          <w:sz w:val="24"/>
          <w:szCs w:val="24"/>
        </w:rPr>
      </w:pPr>
      <w:proofErr w:type="gramStart"/>
      <w:r w:rsidRPr="009470CF">
        <w:rPr>
          <w:b/>
          <w:i/>
          <w:sz w:val="24"/>
          <w:szCs w:val="24"/>
        </w:rPr>
        <w:t>indirect</w:t>
      </w:r>
      <w:proofErr w:type="gramEnd"/>
      <w:r w:rsidRPr="009470CF">
        <w:rPr>
          <w:b/>
          <w:i/>
          <w:sz w:val="24"/>
          <w:szCs w:val="24"/>
        </w:rPr>
        <w:t xml:space="preserve"> salary and wages</w:t>
      </w:r>
      <w:r w:rsidRPr="009470CF">
        <w:rPr>
          <w:sz w:val="24"/>
          <w:szCs w:val="24"/>
        </w:rPr>
        <w:t>, means the amount of salary and wages:</w:t>
      </w:r>
    </w:p>
    <w:p w:rsidR="002103E5" w:rsidRDefault="00536AEF" w:rsidP="002103E5">
      <w:pPr>
        <w:numPr>
          <w:ilvl w:val="0"/>
          <w:numId w:val="6"/>
        </w:numPr>
        <w:ind w:left="284" w:hanging="284"/>
        <w:rPr>
          <w:lang w:val="en-US"/>
        </w:rPr>
      </w:pPr>
      <w:r w:rsidRPr="002103E5">
        <w:rPr>
          <w:lang w:val="en-US"/>
        </w:rPr>
        <w:t xml:space="preserve">incurred by an </w:t>
      </w:r>
      <w:proofErr w:type="spellStart"/>
      <w:r w:rsidRPr="002103E5">
        <w:rPr>
          <w:lang w:val="en-US"/>
        </w:rPr>
        <w:t>organisation</w:t>
      </w:r>
      <w:proofErr w:type="spellEnd"/>
      <w:r w:rsidRPr="002103E5">
        <w:rPr>
          <w:lang w:val="en-US"/>
        </w:rPr>
        <w:t xml:space="preserve"> contracted by the </w:t>
      </w:r>
      <w:r w:rsidR="002103E5">
        <w:rPr>
          <w:lang w:val="en-US"/>
        </w:rPr>
        <w:t xml:space="preserve">approved </w:t>
      </w:r>
      <w:r w:rsidRPr="002103E5">
        <w:rPr>
          <w:lang w:val="en-US"/>
        </w:rPr>
        <w:t>provider to supply services for the purposes of a residential care service in relation to which the provider has accreditation; and</w:t>
      </w:r>
    </w:p>
    <w:p w:rsidR="00536AEF" w:rsidRDefault="00536AEF" w:rsidP="002103E5">
      <w:pPr>
        <w:numPr>
          <w:ilvl w:val="0"/>
          <w:numId w:val="6"/>
        </w:numPr>
        <w:ind w:left="284" w:hanging="284"/>
        <w:rPr>
          <w:lang w:val="en-US"/>
        </w:rPr>
      </w:pPr>
      <w:proofErr w:type="gramStart"/>
      <w:r w:rsidRPr="002103E5">
        <w:rPr>
          <w:lang w:val="en-US"/>
        </w:rPr>
        <w:t>identified</w:t>
      </w:r>
      <w:proofErr w:type="gramEnd"/>
      <w:r w:rsidRPr="002103E5">
        <w:rPr>
          <w:lang w:val="en-US"/>
        </w:rPr>
        <w:t xml:space="preserve">, in addition to the payroll tax payable on that amount, in an invoice issued by the </w:t>
      </w:r>
      <w:proofErr w:type="spellStart"/>
      <w:r w:rsidRPr="002103E5">
        <w:rPr>
          <w:lang w:val="en-US"/>
        </w:rPr>
        <w:t>organisation</w:t>
      </w:r>
      <w:proofErr w:type="spellEnd"/>
      <w:r w:rsidRPr="002103E5">
        <w:rPr>
          <w:lang w:val="en-US"/>
        </w:rPr>
        <w:t xml:space="preserve"> for payment by the provider.</w:t>
      </w:r>
    </w:p>
    <w:p w:rsidR="002103E5" w:rsidRPr="002103E5" w:rsidRDefault="002103E5" w:rsidP="002103E5">
      <w:pPr>
        <w:ind w:left="284"/>
        <w:rPr>
          <w:lang w:val="en-US"/>
        </w:rPr>
      </w:pPr>
    </w:p>
    <w:p w:rsidR="00536AEF" w:rsidRPr="009470CF" w:rsidRDefault="00536AEF" w:rsidP="00107DF5">
      <w:pPr>
        <w:pStyle w:val="Definition"/>
        <w:spacing w:before="0"/>
        <w:ind w:left="0"/>
        <w:rPr>
          <w:sz w:val="24"/>
          <w:szCs w:val="24"/>
        </w:rPr>
      </w:pPr>
      <w:proofErr w:type="gramStart"/>
      <w:r w:rsidRPr="009470CF">
        <w:rPr>
          <w:b/>
          <w:i/>
          <w:sz w:val="24"/>
          <w:szCs w:val="24"/>
        </w:rPr>
        <w:t>total</w:t>
      </w:r>
      <w:proofErr w:type="gramEnd"/>
      <w:r w:rsidRPr="009470CF">
        <w:rPr>
          <w:b/>
          <w:i/>
          <w:sz w:val="24"/>
          <w:szCs w:val="24"/>
        </w:rPr>
        <w:t xml:space="preserve"> payroll</w:t>
      </w:r>
      <w:r w:rsidRPr="009470CF">
        <w:rPr>
          <w:sz w:val="24"/>
          <w:szCs w:val="24"/>
        </w:rPr>
        <w:t>, in respect of a payment period, means the sum of:</w:t>
      </w:r>
    </w:p>
    <w:p w:rsidR="00536AEF" w:rsidRPr="002103E5" w:rsidRDefault="00536AEF" w:rsidP="002103E5">
      <w:pPr>
        <w:numPr>
          <w:ilvl w:val="0"/>
          <w:numId w:val="6"/>
        </w:numPr>
        <w:ind w:left="284" w:hanging="284"/>
        <w:rPr>
          <w:lang w:val="en-US"/>
        </w:rPr>
      </w:pPr>
      <w:r w:rsidRPr="002103E5">
        <w:rPr>
          <w:lang w:val="en-US"/>
        </w:rPr>
        <w:t>the amount of salary and wages paid or payable by the approved provider for services supplied directly by the provider for the purposes of a residential care service in relation to which the provider has accreditation; and</w:t>
      </w:r>
    </w:p>
    <w:p w:rsidR="00536AEF" w:rsidRPr="002103E5" w:rsidRDefault="00536AEF" w:rsidP="002103E5">
      <w:pPr>
        <w:numPr>
          <w:ilvl w:val="0"/>
          <w:numId w:val="6"/>
        </w:numPr>
        <w:ind w:left="284" w:hanging="284"/>
        <w:rPr>
          <w:lang w:val="en-US"/>
        </w:rPr>
      </w:pPr>
      <w:proofErr w:type="gramStart"/>
      <w:r w:rsidRPr="002103E5">
        <w:rPr>
          <w:lang w:val="en-US"/>
        </w:rPr>
        <w:t>the</w:t>
      </w:r>
      <w:proofErr w:type="gramEnd"/>
      <w:r w:rsidRPr="002103E5">
        <w:rPr>
          <w:lang w:val="en-US"/>
        </w:rPr>
        <w:t xml:space="preserve"> amount of indirect salary and wages paid or payable by the provider in connection with that residential care service.</w:t>
      </w:r>
    </w:p>
    <w:p w:rsidR="00536AEF" w:rsidRPr="009470CF" w:rsidRDefault="00536AEF" w:rsidP="00107DF5">
      <w:pPr>
        <w:rPr>
          <w:lang w:val="en-US"/>
        </w:rPr>
      </w:pPr>
    </w:p>
    <w:p w:rsidR="00CB0C49" w:rsidRPr="009470CF" w:rsidRDefault="006B679A" w:rsidP="00107DF5">
      <w:pPr>
        <w:rPr>
          <w:b/>
        </w:rPr>
      </w:pPr>
      <w:r w:rsidRPr="009470CF">
        <w:rPr>
          <w:b/>
        </w:rPr>
        <w:t xml:space="preserve">Part 3 - </w:t>
      </w:r>
      <w:r w:rsidR="00CB0C49" w:rsidRPr="009470CF">
        <w:rPr>
          <w:b/>
        </w:rPr>
        <w:t>Reductions in</w:t>
      </w:r>
      <w:r w:rsidRPr="009470CF">
        <w:rPr>
          <w:b/>
        </w:rPr>
        <w:t xml:space="preserve"> subsidy</w:t>
      </w:r>
    </w:p>
    <w:p w:rsidR="006B679A" w:rsidRPr="009470CF" w:rsidRDefault="006B679A" w:rsidP="00107DF5">
      <w:pPr>
        <w:rPr>
          <w:b/>
        </w:rPr>
      </w:pPr>
    </w:p>
    <w:p w:rsidR="00CB0C49" w:rsidRPr="009470CF" w:rsidRDefault="00CB0C49" w:rsidP="00107DF5">
      <w:pPr>
        <w:rPr>
          <w:b/>
        </w:rPr>
      </w:pPr>
      <w:r w:rsidRPr="009470CF">
        <w:rPr>
          <w:b/>
        </w:rPr>
        <w:t>Section</w:t>
      </w:r>
      <w:r w:rsidR="006B679A" w:rsidRPr="009470CF">
        <w:rPr>
          <w:b/>
        </w:rPr>
        <w:t xml:space="preserve"> </w:t>
      </w:r>
      <w:r w:rsidR="00C92F07">
        <w:rPr>
          <w:b/>
        </w:rPr>
        <w:t>42</w:t>
      </w:r>
      <w:r w:rsidR="006B679A" w:rsidRPr="009470CF">
        <w:rPr>
          <w:b/>
        </w:rPr>
        <w:t xml:space="preserve"> - Purpose of this Part</w:t>
      </w:r>
    </w:p>
    <w:p w:rsidR="001C0B88" w:rsidRPr="009470CF" w:rsidRDefault="00B55929" w:rsidP="00107DF5">
      <w:r w:rsidRPr="009470CF">
        <w:t xml:space="preserve">This </w:t>
      </w:r>
      <w:r w:rsidR="001C0B88" w:rsidRPr="009470CF">
        <w:t xml:space="preserve">purpose of </w:t>
      </w:r>
      <w:r w:rsidR="00082935" w:rsidRPr="009470CF">
        <w:t xml:space="preserve">this Part </w:t>
      </w:r>
      <w:r w:rsidR="001C0B88" w:rsidRPr="009470CF">
        <w:t>is to provide the following:</w:t>
      </w:r>
    </w:p>
    <w:p w:rsidR="001C0B88" w:rsidRPr="00AD2827" w:rsidRDefault="00143474" w:rsidP="00AD2827">
      <w:pPr>
        <w:numPr>
          <w:ilvl w:val="0"/>
          <w:numId w:val="6"/>
        </w:numPr>
        <w:ind w:left="284" w:hanging="284"/>
        <w:rPr>
          <w:lang w:val="en-US"/>
        </w:rPr>
      </w:pPr>
      <w:r w:rsidRPr="00AD2827">
        <w:rPr>
          <w:lang w:val="en-US"/>
        </w:rPr>
        <w:t xml:space="preserve">the </w:t>
      </w:r>
      <w:r w:rsidR="001C0B88" w:rsidRPr="00AD2827">
        <w:rPr>
          <w:lang w:val="en-US"/>
        </w:rPr>
        <w:t>amount of the adjusted subsidy reduction for a day (</w:t>
      </w:r>
      <w:r w:rsidRPr="00AD2827">
        <w:rPr>
          <w:lang w:val="en-US"/>
        </w:rPr>
        <w:t xml:space="preserve">for </w:t>
      </w:r>
      <w:r w:rsidR="001C0B88" w:rsidRPr="00AD2827">
        <w:rPr>
          <w:lang w:val="en-US"/>
        </w:rPr>
        <w:t>subsection 44-19(2) of the Act);</w:t>
      </w:r>
    </w:p>
    <w:p w:rsidR="001C0B88" w:rsidRPr="00AD2827" w:rsidRDefault="001C0B88" w:rsidP="00AD2827">
      <w:pPr>
        <w:numPr>
          <w:ilvl w:val="0"/>
          <w:numId w:val="6"/>
        </w:numPr>
        <w:ind w:left="284" w:hanging="284"/>
        <w:rPr>
          <w:lang w:val="en-US"/>
        </w:rPr>
      </w:pPr>
      <w:r w:rsidRPr="00AD2827">
        <w:rPr>
          <w:lang w:val="en-US"/>
        </w:rPr>
        <w:t>the annual cap for a start-date year for certain classes of care recipients (</w:t>
      </w:r>
      <w:r w:rsidR="00C92F07">
        <w:rPr>
          <w:lang w:val="en-US"/>
        </w:rPr>
        <w:t xml:space="preserve">for </w:t>
      </w:r>
      <w:r w:rsidRPr="00AD2827">
        <w:rPr>
          <w:lang w:val="en-US"/>
        </w:rPr>
        <w:t>subsection 44-21(7) of the Act);</w:t>
      </w:r>
    </w:p>
    <w:p w:rsidR="001C0B88" w:rsidRPr="00AD2827" w:rsidRDefault="001C0B88" w:rsidP="00AD2827">
      <w:pPr>
        <w:numPr>
          <w:ilvl w:val="0"/>
          <w:numId w:val="6"/>
        </w:numPr>
        <w:ind w:left="284" w:hanging="284"/>
        <w:rPr>
          <w:lang w:val="en-US"/>
        </w:rPr>
      </w:pPr>
      <w:r w:rsidRPr="00AD2827">
        <w:rPr>
          <w:lang w:val="en-US"/>
        </w:rPr>
        <w:t>the lifetime cap for a care recipient (</w:t>
      </w:r>
      <w:r w:rsidR="00C92F07">
        <w:rPr>
          <w:lang w:val="en-US"/>
        </w:rPr>
        <w:t xml:space="preserve">for </w:t>
      </w:r>
      <w:r w:rsidRPr="00AD2827">
        <w:rPr>
          <w:lang w:val="en-US"/>
        </w:rPr>
        <w:t>subsection 44-21(8) of the Act);</w:t>
      </w:r>
    </w:p>
    <w:p w:rsidR="001C0B88" w:rsidRPr="00AD2827" w:rsidRDefault="001C0B88" w:rsidP="00AD2827">
      <w:pPr>
        <w:numPr>
          <w:ilvl w:val="0"/>
          <w:numId w:val="6"/>
        </w:numPr>
        <w:ind w:left="284" w:hanging="284"/>
        <w:rPr>
          <w:lang w:val="en-US"/>
        </w:rPr>
      </w:pPr>
      <w:r w:rsidRPr="00AD2827">
        <w:rPr>
          <w:lang w:val="en-US"/>
        </w:rPr>
        <w:t>the first asset threshold and second asset threshold (</w:t>
      </w:r>
      <w:r w:rsidR="00C92F07">
        <w:rPr>
          <w:lang w:val="en-US"/>
        </w:rPr>
        <w:t xml:space="preserve">for </w:t>
      </w:r>
      <w:r w:rsidRPr="00AD2827">
        <w:rPr>
          <w:lang w:val="en-US"/>
        </w:rPr>
        <w:t>subsection 44-22(3) of the Act); and</w:t>
      </w:r>
    </w:p>
    <w:p w:rsidR="006B679A" w:rsidRPr="00AD2827" w:rsidRDefault="001C0B88" w:rsidP="00AD2827">
      <w:pPr>
        <w:numPr>
          <w:ilvl w:val="0"/>
          <w:numId w:val="6"/>
        </w:numPr>
        <w:ind w:left="284" w:hanging="284"/>
        <w:rPr>
          <w:lang w:val="en-US"/>
        </w:rPr>
      </w:pPr>
      <w:proofErr w:type="gramStart"/>
      <w:r w:rsidRPr="00AD2827">
        <w:rPr>
          <w:lang w:val="en-US"/>
        </w:rPr>
        <w:t>the</w:t>
      </w:r>
      <w:proofErr w:type="gramEnd"/>
      <w:r w:rsidRPr="00AD2827">
        <w:rPr>
          <w:lang w:val="en-US"/>
        </w:rPr>
        <w:t xml:space="preserve"> maximum home value (</w:t>
      </w:r>
      <w:r w:rsidR="00C92F07">
        <w:rPr>
          <w:lang w:val="en-US"/>
        </w:rPr>
        <w:t xml:space="preserve">for </w:t>
      </w:r>
      <w:r w:rsidRPr="00AD2827">
        <w:rPr>
          <w:lang w:val="en-US"/>
        </w:rPr>
        <w:t>subsection 44-26B(1) of the Act)</w:t>
      </w:r>
      <w:r w:rsidR="00143474" w:rsidRPr="00AD2827">
        <w:rPr>
          <w:lang w:val="en-US"/>
        </w:rPr>
        <w:t>.</w:t>
      </w:r>
      <w:r w:rsidRPr="00AD2827">
        <w:rPr>
          <w:lang w:val="en-US"/>
        </w:rPr>
        <w:t xml:space="preserve"> </w:t>
      </w:r>
    </w:p>
    <w:p w:rsidR="00143474" w:rsidRDefault="00143474" w:rsidP="00107DF5">
      <w:pPr>
        <w:rPr>
          <w:b/>
        </w:rPr>
      </w:pPr>
    </w:p>
    <w:p w:rsidR="00CB0C49" w:rsidRPr="009470CF" w:rsidRDefault="00CB0C49" w:rsidP="00107DF5">
      <w:pPr>
        <w:rPr>
          <w:b/>
        </w:rPr>
      </w:pPr>
      <w:r w:rsidRPr="009470CF">
        <w:rPr>
          <w:b/>
        </w:rPr>
        <w:t>Section</w:t>
      </w:r>
      <w:r w:rsidR="006B679A" w:rsidRPr="009470CF">
        <w:rPr>
          <w:b/>
        </w:rPr>
        <w:t xml:space="preserve"> </w:t>
      </w:r>
      <w:r w:rsidR="00C92F07">
        <w:rPr>
          <w:b/>
        </w:rPr>
        <w:t>43</w:t>
      </w:r>
      <w:r w:rsidR="006B679A" w:rsidRPr="009470CF">
        <w:rPr>
          <w:b/>
        </w:rPr>
        <w:t xml:space="preserve"> </w:t>
      </w:r>
      <w:r w:rsidR="001B5DCE">
        <w:rPr>
          <w:b/>
        </w:rPr>
        <w:t>-</w:t>
      </w:r>
      <w:r w:rsidR="006B679A" w:rsidRPr="009470CF">
        <w:rPr>
          <w:b/>
        </w:rPr>
        <w:t xml:space="preserve"> </w:t>
      </w:r>
      <w:r w:rsidR="00A06291">
        <w:rPr>
          <w:b/>
        </w:rPr>
        <w:t>Amount of a</w:t>
      </w:r>
      <w:r w:rsidR="006B679A" w:rsidRPr="009470CF">
        <w:rPr>
          <w:b/>
        </w:rPr>
        <w:t>djusted subsidy reduction</w:t>
      </w:r>
    </w:p>
    <w:p w:rsidR="001C0B88" w:rsidRPr="009470CF" w:rsidRDefault="001C0B88" w:rsidP="00107DF5">
      <w:r w:rsidRPr="009470CF">
        <w:t xml:space="preserve">Subsection 44-19(2) of the Act states that the adjusted subsidy reduction for a particular day is the amount determined by the Minister by legislative instrument. </w:t>
      </w:r>
    </w:p>
    <w:p w:rsidR="001C0B88" w:rsidRPr="009470CF" w:rsidRDefault="001C0B88" w:rsidP="00107DF5"/>
    <w:p w:rsidR="00D02656" w:rsidRPr="009470CF" w:rsidRDefault="001C0B88" w:rsidP="00107DF5">
      <w:r w:rsidRPr="009470CF">
        <w:t xml:space="preserve">In accordance with that subsection, this section states the </w:t>
      </w:r>
      <w:r w:rsidR="00C60F5C" w:rsidRPr="009470CF">
        <w:t>daily amount of adjusted subsidy reduction</w:t>
      </w:r>
      <w:r w:rsidRPr="009470CF">
        <w:t xml:space="preserve"> for </w:t>
      </w:r>
      <w:r w:rsidR="00EC4A30">
        <w:t>a</w:t>
      </w:r>
      <w:r w:rsidR="006B679A" w:rsidRPr="009470CF">
        <w:t xml:space="preserve"> care recipient.</w:t>
      </w:r>
    </w:p>
    <w:p w:rsidR="00C60F5C" w:rsidRPr="009470CF" w:rsidRDefault="00C60F5C" w:rsidP="00107DF5">
      <w:pPr>
        <w:rPr>
          <w:b/>
        </w:rPr>
      </w:pPr>
    </w:p>
    <w:p w:rsidR="00CB0C49" w:rsidRPr="009470CF" w:rsidRDefault="00CB0C49" w:rsidP="00107DF5">
      <w:pPr>
        <w:rPr>
          <w:b/>
        </w:rPr>
      </w:pPr>
      <w:r w:rsidRPr="009470CF">
        <w:rPr>
          <w:b/>
        </w:rPr>
        <w:t>Section</w:t>
      </w:r>
      <w:r w:rsidR="006B679A" w:rsidRPr="009470CF">
        <w:rPr>
          <w:b/>
        </w:rPr>
        <w:t xml:space="preserve"> </w:t>
      </w:r>
      <w:r w:rsidR="00984CF7">
        <w:rPr>
          <w:b/>
        </w:rPr>
        <w:t>44</w:t>
      </w:r>
      <w:r w:rsidR="006B679A" w:rsidRPr="009470CF">
        <w:rPr>
          <w:b/>
        </w:rPr>
        <w:t xml:space="preserve"> - Care subsidy reduction - </w:t>
      </w:r>
      <w:r w:rsidRPr="009470CF">
        <w:rPr>
          <w:b/>
        </w:rPr>
        <w:t xml:space="preserve">annual cap </w:t>
      </w:r>
    </w:p>
    <w:p w:rsidR="001C0B88" w:rsidRPr="009470CF" w:rsidRDefault="001C0B88" w:rsidP="00107DF5">
      <w:r w:rsidRPr="009470CF">
        <w:t xml:space="preserve">Subsection 44-21(7) of the Act states that the annual cap, for </w:t>
      </w:r>
      <w:r w:rsidR="00A06291">
        <w:t>a</w:t>
      </w:r>
      <w:r w:rsidRPr="009470CF">
        <w:t xml:space="preserve"> care recipient, is the amount determined by the Minister by legislative instrument for the class of care recipients of which the care recipient is a member. </w:t>
      </w:r>
    </w:p>
    <w:p w:rsidR="001C0B88" w:rsidRPr="009470CF" w:rsidRDefault="001C0B88" w:rsidP="00107DF5"/>
    <w:p w:rsidR="00C60F5C" w:rsidRPr="009470CF" w:rsidRDefault="001C0B88" w:rsidP="00107DF5">
      <w:r w:rsidRPr="009470CF">
        <w:t xml:space="preserve">In accordance with that subsection, this section states </w:t>
      </w:r>
      <w:r w:rsidR="00C60F5C" w:rsidRPr="009470CF">
        <w:t xml:space="preserve">the annual cap </w:t>
      </w:r>
      <w:r w:rsidR="003B6E38" w:rsidRPr="009470CF">
        <w:t xml:space="preserve">amount </w:t>
      </w:r>
      <w:r w:rsidR="00A06291">
        <w:t xml:space="preserve">(for a start-date year) </w:t>
      </w:r>
      <w:r w:rsidR="00C60F5C" w:rsidRPr="009470CF">
        <w:t xml:space="preserve">for </w:t>
      </w:r>
      <w:r w:rsidR="00A06291">
        <w:t xml:space="preserve">a </w:t>
      </w:r>
      <w:r w:rsidR="00C60F5C" w:rsidRPr="009470CF">
        <w:t xml:space="preserve">care recipient </w:t>
      </w:r>
      <w:r w:rsidR="00A06291">
        <w:t>be</w:t>
      </w:r>
      <w:r w:rsidR="00C60F5C" w:rsidRPr="009470CF">
        <w:t xml:space="preserve">ing provided </w:t>
      </w:r>
      <w:r w:rsidRPr="009470CF">
        <w:t xml:space="preserve">with </w:t>
      </w:r>
      <w:r w:rsidR="00C60F5C" w:rsidRPr="009470CF">
        <w:t>residential care.</w:t>
      </w:r>
    </w:p>
    <w:p w:rsidR="001C0B88" w:rsidRPr="009470CF" w:rsidRDefault="001C0B88" w:rsidP="00107DF5"/>
    <w:p w:rsidR="001C0B88" w:rsidRPr="009470CF" w:rsidRDefault="001C0B88" w:rsidP="00107DF5">
      <w:r w:rsidRPr="009470CF">
        <w:t xml:space="preserve">A note in this section reminds readers that </w:t>
      </w:r>
      <w:r w:rsidR="00DD6FCF" w:rsidRPr="00DD6FCF">
        <w:rPr>
          <w:b/>
          <w:i/>
        </w:rPr>
        <w:t>s</w:t>
      </w:r>
      <w:r w:rsidRPr="009470CF">
        <w:rPr>
          <w:b/>
          <w:i/>
        </w:rPr>
        <w:t xml:space="preserve">tart-date year </w:t>
      </w:r>
      <w:r w:rsidRPr="009470CF">
        <w:t xml:space="preserve">is defined in clause 1 of Schedule 1 to the Act. </w:t>
      </w:r>
    </w:p>
    <w:p w:rsidR="00D02656" w:rsidRPr="009470CF" w:rsidRDefault="00D02656" w:rsidP="00107DF5">
      <w:pPr>
        <w:rPr>
          <w:b/>
        </w:rPr>
      </w:pPr>
    </w:p>
    <w:p w:rsidR="00CB0C49" w:rsidRPr="009470CF" w:rsidRDefault="00CB0C49" w:rsidP="00742609">
      <w:pPr>
        <w:keepNext/>
        <w:rPr>
          <w:b/>
        </w:rPr>
      </w:pPr>
      <w:r w:rsidRPr="009470CF">
        <w:rPr>
          <w:b/>
        </w:rPr>
        <w:t>Section</w:t>
      </w:r>
      <w:r w:rsidR="006B679A" w:rsidRPr="009470CF">
        <w:rPr>
          <w:b/>
        </w:rPr>
        <w:t xml:space="preserve"> </w:t>
      </w:r>
      <w:r w:rsidR="00984CF7">
        <w:rPr>
          <w:b/>
        </w:rPr>
        <w:t>45</w:t>
      </w:r>
      <w:r w:rsidR="006B679A" w:rsidRPr="009470CF">
        <w:rPr>
          <w:b/>
        </w:rPr>
        <w:t xml:space="preserve"> - Care subsidy reduction - </w:t>
      </w:r>
      <w:r w:rsidRPr="009470CF">
        <w:rPr>
          <w:b/>
        </w:rPr>
        <w:t>lifetime cap</w:t>
      </w:r>
      <w:r w:rsidRPr="009470CF">
        <w:rPr>
          <w:b/>
        </w:rPr>
        <w:tab/>
      </w:r>
    </w:p>
    <w:p w:rsidR="00C60F5C" w:rsidRPr="009470CF" w:rsidRDefault="001C0B88" w:rsidP="00742609">
      <w:pPr>
        <w:keepNext/>
      </w:pPr>
      <w:proofErr w:type="gramStart"/>
      <w:r w:rsidRPr="009470CF">
        <w:t>Section</w:t>
      </w:r>
      <w:r w:rsidR="00C60F5C" w:rsidRPr="009470CF">
        <w:t xml:space="preserve"> 44-21 of the Act</w:t>
      </w:r>
      <w:r w:rsidRPr="009470CF">
        <w:t xml:space="preserve"> sets out the steps to follow when calculating the care subsidy reduction for an eligible care recipient.</w:t>
      </w:r>
      <w:proofErr w:type="gramEnd"/>
      <w:r w:rsidRPr="009470CF">
        <w:t xml:space="preserve"> In accordance with that section, this section </w:t>
      </w:r>
      <w:r w:rsidR="00C60F5C" w:rsidRPr="009470CF">
        <w:t>states the lifetime cap</w:t>
      </w:r>
      <w:r w:rsidR="00DD6FCF">
        <w:t xml:space="preserve"> </w:t>
      </w:r>
      <w:r w:rsidRPr="009470CF">
        <w:t xml:space="preserve">of </w:t>
      </w:r>
      <w:r w:rsidR="00DD6FCF">
        <w:t xml:space="preserve">the </w:t>
      </w:r>
      <w:r w:rsidRPr="009470CF">
        <w:t xml:space="preserve">care subsidy reduction. </w:t>
      </w:r>
    </w:p>
    <w:p w:rsidR="00D02656" w:rsidRPr="009470CF" w:rsidRDefault="00D02656" w:rsidP="00107DF5">
      <w:pPr>
        <w:rPr>
          <w:b/>
        </w:rPr>
      </w:pPr>
    </w:p>
    <w:p w:rsidR="00CB0C49" w:rsidRPr="009470CF" w:rsidRDefault="00CB0C49" w:rsidP="00107DF5">
      <w:pPr>
        <w:rPr>
          <w:b/>
        </w:rPr>
      </w:pPr>
      <w:r w:rsidRPr="009470CF">
        <w:rPr>
          <w:b/>
        </w:rPr>
        <w:t>Section</w:t>
      </w:r>
      <w:r w:rsidR="006B679A" w:rsidRPr="009470CF">
        <w:rPr>
          <w:b/>
        </w:rPr>
        <w:t xml:space="preserve"> </w:t>
      </w:r>
      <w:r w:rsidR="00984CF7">
        <w:rPr>
          <w:b/>
        </w:rPr>
        <w:t>46</w:t>
      </w:r>
      <w:r w:rsidR="006B679A" w:rsidRPr="009470CF">
        <w:rPr>
          <w:b/>
        </w:rPr>
        <w:t xml:space="preserve"> - Care subsidy reduction - means tested amount - </w:t>
      </w:r>
      <w:r w:rsidRPr="009470CF">
        <w:rPr>
          <w:b/>
        </w:rPr>
        <w:t>first asset thres</w:t>
      </w:r>
      <w:r w:rsidR="006B679A" w:rsidRPr="009470CF">
        <w:rPr>
          <w:b/>
        </w:rPr>
        <w:t>hold and second asset threshold</w:t>
      </w:r>
    </w:p>
    <w:p w:rsidR="003B6E38" w:rsidRPr="009470CF" w:rsidRDefault="00D9306C" w:rsidP="00107DF5">
      <w:proofErr w:type="gramStart"/>
      <w:r w:rsidRPr="009470CF">
        <w:t>Section 44-22 of the Act sets out the steps to follow when calculating the means tested amount for an eligible care recipient.</w:t>
      </w:r>
      <w:proofErr w:type="gramEnd"/>
      <w:r w:rsidRPr="009470CF">
        <w:t xml:space="preserve"> In accordance with that section, t</w:t>
      </w:r>
      <w:r w:rsidR="003B6E38" w:rsidRPr="009470CF">
        <w:t xml:space="preserve">his </w:t>
      </w:r>
      <w:r w:rsidRPr="009470CF">
        <w:t xml:space="preserve">section </w:t>
      </w:r>
      <w:r w:rsidR="003B6E38" w:rsidRPr="009470CF">
        <w:t>states the first and second asset threshold amounts</w:t>
      </w:r>
      <w:r w:rsidRPr="009470CF">
        <w:t xml:space="preserve">. </w:t>
      </w:r>
    </w:p>
    <w:p w:rsidR="00D02656" w:rsidRPr="009470CF" w:rsidRDefault="00D02656" w:rsidP="00107DF5">
      <w:pPr>
        <w:rPr>
          <w:b/>
        </w:rPr>
      </w:pPr>
    </w:p>
    <w:p w:rsidR="00CB0C49" w:rsidRPr="009470CF" w:rsidRDefault="00CB0C49" w:rsidP="00107DF5">
      <w:pPr>
        <w:rPr>
          <w:b/>
        </w:rPr>
      </w:pPr>
      <w:r w:rsidRPr="009470CF">
        <w:rPr>
          <w:b/>
        </w:rPr>
        <w:t>Section</w:t>
      </w:r>
      <w:r w:rsidR="006B679A" w:rsidRPr="009470CF">
        <w:rPr>
          <w:b/>
        </w:rPr>
        <w:t xml:space="preserve"> </w:t>
      </w:r>
      <w:r w:rsidR="00984CF7">
        <w:rPr>
          <w:b/>
        </w:rPr>
        <w:t>47</w:t>
      </w:r>
      <w:r w:rsidR="006B679A" w:rsidRPr="009470CF">
        <w:rPr>
          <w:b/>
        </w:rPr>
        <w:t xml:space="preserve"> - Value of person’s assets - maximum home </w:t>
      </w:r>
      <w:proofErr w:type="gramStart"/>
      <w:r w:rsidR="006B679A" w:rsidRPr="009470CF">
        <w:rPr>
          <w:b/>
        </w:rPr>
        <w:t>value</w:t>
      </w:r>
      <w:proofErr w:type="gramEnd"/>
    </w:p>
    <w:p w:rsidR="001E48A9" w:rsidRPr="009470CF" w:rsidRDefault="00D9306C" w:rsidP="00107DF5">
      <w:r w:rsidRPr="009470CF">
        <w:t>S</w:t>
      </w:r>
      <w:r w:rsidR="000C2778" w:rsidRPr="009470CF">
        <w:t>ection 44-26</w:t>
      </w:r>
      <w:r w:rsidR="00DD6FCF">
        <w:t>B</w:t>
      </w:r>
      <w:r w:rsidR="000C2778" w:rsidRPr="009470CF">
        <w:t xml:space="preserve"> of the Act</w:t>
      </w:r>
      <w:r w:rsidRPr="009470CF">
        <w:t xml:space="preserve"> sets out</w:t>
      </w:r>
      <w:r w:rsidR="00DD6FCF">
        <w:t xml:space="preserve"> definition</w:t>
      </w:r>
      <w:r w:rsidR="00641913">
        <w:t>s</w:t>
      </w:r>
      <w:r w:rsidR="00DD6FCF">
        <w:t xml:space="preserve"> for various terms relevant to calculating the value of a person’s assets under section 44-26A. Section 44-26B defines </w:t>
      </w:r>
      <w:r w:rsidR="00DD6FCF" w:rsidRPr="00984CF7">
        <w:t>maximum home value</w:t>
      </w:r>
      <w:r w:rsidR="00DD6FCF">
        <w:t xml:space="preserve"> to be the amount determined by the Minister by legislative instrument. </w:t>
      </w:r>
      <w:r w:rsidRPr="009470CF">
        <w:t xml:space="preserve">In accordance with that section, this section </w:t>
      </w:r>
      <w:r w:rsidR="000C2778" w:rsidRPr="009470CF">
        <w:t>states the maximum home value amount</w:t>
      </w:r>
      <w:r w:rsidRPr="009470CF">
        <w:t>.</w:t>
      </w:r>
    </w:p>
    <w:p w:rsidR="00D02656" w:rsidRPr="009470CF" w:rsidRDefault="00D02656" w:rsidP="00107DF5">
      <w:pPr>
        <w:rPr>
          <w:b/>
        </w:rPr>
      </w:pPr>
    </w:p>
    <w:p w:rsidR="00CB0C49" w:rsidRPr="009470CF" w:rsidRDefault="006B679A" w:rsidP="00107DF5">
      <w:pPr>
        <w:rPr>
          <w:b/>
        </w:rPr>
      </w:pPr>
      <w:r w:rsidRPr="009470CF">
        <w:rPr>
          <w:b/>
        </w:rPr>
        <w:t>Part 4 - Amounts of other supplements</w:t>
      </w:r>
    </w:p>
    <w:p w:rsidR="006B679A" w:rsidRPr="009470CF" w:rsidRDefault="006B679A" w:rsidP="00107DF5">
      <w:pPr>
        <w:rPr>
          <w:b/>
        </w:rPr>
      </w:pPr>
    </w:p>
    <w:p w:rsidR="00CB0C49" w:rsidRPr="009470CF" w:rsidRDefault="006B679A" w:rsidP="00107DF5">
      <w:pPr>
        <w:rPr>
          <w:b/>
        </w:rPr>
      </w:pPr>
      <w:r w:rsidRPr="009470CF">
        <w:rPr>
          <w:b/>
        </w:rPr>
        <w:t>Division 1 - Accommodation supplement</w:t>
      </w:r>
    </w:p>
    <w:p w:rsidR="006B679A" w:rsidRPr="009470CF" w:rsidRDefault="006B679A" w:rsidP="00107DF5">
      <w:pPr>
        <w:rPr>
          <w:b/>
        </w:rPr>
      </w:pPr>
    </w:p>
    <w:p w:rsidR="00BD10CF" w:rsidRPr="009470CF" w:rsidRDefault="00CB0C49" w:rsidP="00107DF5">
      <w:pPr>
        <w:rPr>
          <w:b/>
        </w:rPr>
      </w:pPr>
      <w:r w:rsidRPr="009470CF">
        <w:rPr>
          <w:b/>
        </w:rPr>
        <w:t>Section</w:t>
      </w:r>
      <w:r w:rsidR="006B679A" w:rsidRPr="009470CF">
        <w:rPr>
          <w:b/>
        </w:rPr>
        <w:t xml:space="preserve"> </w:t>
      </w:r>
      <w:r w:rsidR="00984CF7">
        <w:rPr>
          <w:b/>
        </w:rPr>
        <w:t>48</w:t>
      </w:r>
      <w:r w:rsidR="006B679A" w:rsidRPr="009470CF">
        <w:rPr>
          <w:b/>
        </w:rPr>
        <w:t xml:space="preserve"> - </w:t>
      </w:r>
      <w:r w:rsidRPr="009470CF">
        <w:rPr>
          <w:b/>
        </w:rPr>
        <w:t>Purpose of this Division</w:t>
      </w:r>
    </w:p>
    <w:p w:rsidR="00861D22" w:rsidRPr="009470CF" w:rsidRDefault="00660E5E" w:rsidP="00107DF5">
      <w:pPr>
        <w:rPr>
          <w:lang w:val="en-US"/>
        </w:rPr>
      </w:pPr>
      <w:r w:rsidRPr="009470CF">
        <w:rPr>
          <w:lang w:val="en-US"/>
        </w:rPr>
        <w:t xml:space="preserve">This </w:t>
      </w:r>
      <w:r w:rsidR="002A22D0" w:rsidRPr="009470CF">
        <w:rPr>
          <w:lang w:val="en-US"/>
        </w:rPr>
        <w:t xml:space="preserve">purpose of </w:t>
      </w:r>
      <w:r w:rsidR="00082935" w:rsidRPr="009470CF">
        <w:rPr>
          <w:lang w:val="en-US"/>
        </w:rPr>
        <w:t xml:space="preserve">this Division </w:t>
      </w:r>
      <w:r w:rsidR="002A22D0" w:rsidRPr="009470CF">
        <w:rPr>
          <w:lang w:val="en-US"/>
        </w:rPr>
        <w:t xml:space="preserve">is to </w:t>
      </w:r>
      <w:r w:rsidR="00641913">
        <w:rPr>
          <w:lang w:val="en-US"/>
        </w:rPr>
        <w:t xml:space="preserve">prescribe </w:t>
      </w:r>
      <w:r w:rsidRPr="009470CF">
        <w:t>the</w:t>
      </w:r>
      <w:r w:rsidR="005C2132" w:rsidRPr="009470CF">
        <w:t xml:space="preserve"> </w:t>
      </w:r>
      <w:r w:rsidR="002A22D0" w:rsidRPr="009470CF">
        <w:t>daily amount of the a</w:t>
      </w:r>
      <w:r w:rsidRPr="009470CF">
        <w:t>ccommodation supplement</w:t>
      </w:r>
      <w:r w:rsidR="00861D22" w:rsidRPr="009470CF">
        <w:t xml:space="preserve">, </w:t>
      </w:r>
      <w:r w:rsidR="00861D22" w:rsidRPr="009470CF">
        <w:rPr>
          <w:lang w:val="en-US"/>
        </w:rPr>
        <w:t xml:space="preserve">payable </w:t>
      </w:r>
      <w:r w:rsidR="00861D22" w:rsidRPr="009470CF">
        <w:t>to an approved provider</w:t>
      </w:r>
      <w:r w:rsidR="00641913">
        <w:t xml:space="preserve"> of residential care</w:t>
      </w:r>
      <w:r w:rsidR="00861D22" w:rsidRPr="009470CF">
        <w:t xml:space="preserve">, </w:t>
      </w:r>
      <w:r w:rsidR="00861D22" w:rsidRPr="009470CF">
        <w:rPr>
          <w:lang w:val="en-US"/>
        </w:rPr>
        <w:t>in respect of an eligible care recipient.</w:t>
      </w:r>
    </w:p>
    <w:p w:rsidR="002A22D0" w:rsidRPr="009470CF" w:rsidRDefault="002A22D0" w:rsidP="00107DF5"/>
    <w:p w:rsidR="00C60CAA" w:rsidRPr="009470CF" w:rsidRDefault="002A22D0" w:rsidP="00107DF5">
      <w:pPr>
        <w:rPr>
          <w:b/>
        </w:rPr>
      </w:pPr>
      <w:r w:rsidRPr="009470CF">
        <w:t xml:space="preserve">Subdivision </w:t>
      </w:r>
      <w:proofErr w:type="gramStart"/>
      <w:r w:rsidRPr="009470CF">
        <w:t>A</w:t>
      </w:r>
      <w:proofErr w:type="gramEnd"/>
      <w:r w:rsidRPr="009470CF">
        <w:t xml:space="preserve"> of Division 5 of Part 3 of Chapter 2 of the </w:t>
      </w:r>
      <w:r w:rsidRPr="009470CF">
        <w:rPr>
          <w:i/>
        </w:rPr>
        <w:t>Subsidy Principles 2014</w:t>
      </w:r>
      <w:r w:rsidR="00984CF7">
        <w:rPr>
          <w:i/>
        </w:rPr>
        <w:t xml:space="preserve"> </w:t>
      </w:r>
      <w:r w:rsidRPr="009470CF">
        <w:t>specifies other matters that relate to the determination of the amount of accommodation supplement payable for a care recipient for a day.</w:t>
      </w:r>
    </w:p>
    <w:p w:rsidR="005C2132" w:rsidRPr="009470CF" w:rsidRDefault="005C2132" w:rsidP="00107DF5">
      <w:pPr>
        <w:rPr>
          <w:b/>
        </w:rPr>
      </w:pPr>
    </w:p>
    <w:p w:rsidR="00CB0C49" w:rsidRDefault="00CB0C49" w:rsidP="00107DF5">
      <w:pPr>
        <w:rPr>
          <w:b/>
        </w:rPr>
      </w:pPr>
      <w:r w:rsidRPr="009470CF">
        <w:rPr>
          <w:b/>
        </w:rPr>
        <w:t>Section</w:t>
      </w:r>
      <w:r w:rsidR="006B679A" w:rsidRPr="009470CF">
        <w:rPr>
          <w:b/>
        </w:rPr>
        <w:t xml:space="preserve"> </w:t>
      </w:r>
      <w:r w:rsidR="00984CF7">
        <w:rPr>
          <w:b/>
        </w:rPr>
        <w:t>49</w:t>
      </w:r>
      <w:r w:rsidR="006B679A" w:rsidRPr="009470CF">
        <w:rPr>
          <w:b/>
        </w:rPr>
        <w:t xml:space="preserve"> </w:t>
      </w:r>
      <w:r w:rsidR="001B5DCE">
        <w:rPr>
          <w:b/>
        </w:rPr>
        <w:t>-</w:t>
      </w:r>
      <w:r w:rsidR="006B679A" w:rsidRPr="009470CF">
        <w:rPr>
          <w:b/>
        </w:rPr>
        <w:t xml:space="preserve"> Definitions</w:t>
      </w:r>
    </w:p>
    <w:p w:rsidR="002A22D0" w:rsidRPr="009470CF" w:rsidRDefault="00BD10CF" w:rsidP="00107DF5">
      <w:r w:rsidRPr="009470CF">
        <w:t>This section includes definitions used to determine the acco</w:t>
      </w:r>
      <w:r w:rsidR="006F788C" w:rsidRPr="009470CF">
        <w:t>m</w:t>
      </w:r>
      <w:r w:rsidRPr="009470CF">
        <w:t>modation supplement</w:t>
      </w:r>
      <w:r w:rsidR="00641913">
        <w:t>.</w:t>
      </w:r>
    </w:p>
    <w:p w:rsidR="00641913" w:rsidRDefault="00641913" w:rsidP="00107DF5">
      <w:pPr>
        <w:pStyle w:val="Definition"/>
        <w:spacing w:before="0"/>
        <w:ind w:left="0"/>
        <w:rPr>
          <w:b/>
          <w:i/>
          <w:sz w:val="24"/>
          <w:szCs w:val="24"/>
        </w:rPr>
      </w:pPr>
    </w:p>
    <w:p w:rsidR="002A22D0" w:rsidRDefault="002A22D0" w:rsidP="00107DF5">
      <w:pPr>
        <w:pStyle w:val="Definition"/>
        <w:spacing w:before="0"/>
        <w:ind w:left="0"/>
        <w:rPr>
          <w:sz w:val="24"/>
          <w:szCs w:val="24"/>
        </w:rPr>
      </w:pPr>
      <w:proofErr w:type="gramStart"/>
      <w:r w:rsidRPr="009470CF">
        <w:rPr>
          <w:b/>
          <w:i/>
          <w:sz w:val="24"/>
          <w:szCs w:val="24"/>
        </w:rPr>
        <w:t>assisted</w:t>
      </w:r>
      <w:proofErr w:type="gramEnd"/>
      <w:r w:rsidRPr="009470CF">
        <w:rPr>
          <w:b/>
          <w:i/>
          <w:sz w:val="24"/>
          <w:szCs w:val="24"/>
        </w:rPr>
        <w:t xml:space="preserve"> resident</w:t>
      </w:r>
      <w:r w:rsidRPr="009470CF">
        <w:rPr>
          <w:sz w:val="24"/>
          <w:szCs w:val="24"/>
        </w:rPr>
        <w:t xml:space="preserve"> has the meaning given by clause 1 of Schedule 1 to the </w:t>
      </w:r>
      <w:r w:rsidRPr="009470CF">
        <w:rPr>
          <w:i/>
          <w:sz w:val="24"/>
          <w:szCs w:val="24"/>
        </w:rPr>
        <w:t>Aged Care (Transitional Provisions) Act 1997</w:t>
      </w:r>
      <w:r w:rsidRPr="009470CF">
        <w:rPr>
          <w:sz w:val="24"/>
          <w:szCs w:val="24"/>
        </w:rPr>
        <w:t>.</w:t>
      </w:r>
    </w:p>
    <w:p w:rsidR="00641913" w:rsidRPr="009470CF" w:rsidRDefault="00641913" w:rsidP="00107DF5">
      <w:pPr>
        <w:pStyle w:val="Definition"/>
        <w:spacing w:before="0"/>
        <w:ind w:left="0"/>
        <w:rPr>
          <w:sz w:val="24"/>
          <w:szCs w:val="24"/>
        </w:rPr>
      </w:pPr>
    </w:p>
    <w:p w:rsidR="002A22D0" w:rsidRPr="009470CF" w:rsidRDefault="002A22D0" w:rsidP="00107DF5">
      <w:pPr>
        <w:pStyle w:val="Definition"/>
        <w:spacing w:before="0"/>
        <w:ind w:left="0"/>
        <w:rPr>
          <w:sz w:val="24"/>
          <w:szCs w:val="24"/>
        </w:rPr>
      </w:pPr>
      <w:proofErr w:type="gramStart"/>
      <w:r w:rsidRPr="009470CF">
        <w:rPr>
          <w:b/>
          <w:i/>
          <w:sz w:val="24"/>
          <w:szCs w:val="24"/>
        </w:rPr>
        <w:t>concessional</w:t>
      </w:r>
      <w:proofErr w:type="gramEnd"/>
      <w:r w:rsidRPr="009470CF">
        <w:rPr>
          <w:b/>
          <w:i/>
          <w:sz w:val="24"/>
          <w:szCs w:val="24"/>
        </w:rPr>
        <w:t xml:space="preserve"> resident</w:t>
      </w:r>
      <w:r w:rsidRPr="009470CF">
        <w:rPr>
          <w:sz w:val="24"/>
          <w:szCs w:val="24"/>
        </w:rPr>
        <w:t xml:space="preserve"> has the meaning given by clause 1 of Schedule 1 to the </w:t>
      </w:r>
      <w:r w:rsidRPr="009470CF">
        <w:rPr>
          <w:i/>
          <w:sz w:val="24"/>
          <w:szCs w:val="24"/>
        </w:rPr>
        <w:t>Aged Care (Transitional Provisions) Act 1997</w:t>
      </w:r>
      <w:r w:rsidRPr="009470CF">
        <w:rPr>
          <w:sz w:val="24"/>
          <w:szCs w:val="24"/>
        </w:rPr>
        <w:t>.</w:t>
      </w:r>
    </w:p>
    <w:p w:rsidR="00641913" w:rsidRDefault="00641913" w:rsidP="00107DF5">
      <w:pPr>
        <w:pStyle w:val="Definition"/>
        <w:spacing w:before="0"/>
        <w:ind w:left="0"/>
        <w:rPr>
          <w:b/>
          <w:i/>
          <w:sz w:val="24"/>
          <w:szCs w:val="24"/>
        </w:rPr>
      </w:pPr>
    </w:p>
    <w:p w:rsidR="002A22D0" w:rsidRPr="009470CF" w:rsidRDefault="002A22D0" w:rsidP="00107DF5">
      <w:pPr>
        <w:pStyle w:val="Definition"/>
        <w:spacing w:before="0"/>
        <w:ind w:left="0"/>
        <w:rPr>
          <w:sz w:val="24"/>
          <w:szCs w:val="24"/>
        </w:rPr>
      </w:pPr>
      <w:proofErr w:type="gramStart"/>
      <w:r w:rsidRPr="009470CF">
        <w:rPr>
          <w:b/>
          <w:i/>
          <w:sz w:val="24"/>
          <w:szCs w:val="24"/>
        </w:rPr>
        <w:t>low</w:t>
      </w:r>
      <w:r w:rsidRPr="009470CF">
        <w:rPr>
          <w:b/>
          <w:i/>
          <w:sz w:val="24"/>
          <w:szCs w:val="24"/>
        </w:rPr>
        <w:noBreakHyphen/>
        <w:t>means</w:t>
      </w:r>
      <w:proofErr w:type="gramEnd"/>
      <w:r w:rsidRPr="009470CF">
        <w:rPr>
          <w:b/>
          <w:i/>
          <w:sz w:val="24"/>
          <w:szCs w:val="24"/>
        </w:rPr>
        <w:t xml:space="preserve"> care recipient</w:t>
      </w:r>
      <w:r w:rsidRPr="009470CF">
        <w:rPr>
          <w:sz w:val="24"/>
          <w:szCs w:val="24"/>
        </w:rPr>
        <w:t xml:space="preserve"> has the same meaning as in the </w:t>
      </w:r>
      <w:r w:rsidRPr="009470CF">
        <w:rPr>
          <w:i/>
          <w:sz w:val="24"/>
          <w:szCs w:val="24"/>
        </w:rPr>
        <w:t>Subsidy Principles 2014</w:t>
      </w:r>
      <w:r w:rsidRPr="009470CF">
        <w:rPr>
          <w:sz w:val="24"/>
          <w:szCs w:val="24"/>
        </w:rPr>
        <w:t>.</w:t>
      </w:r>
    </w:p>
    <w:p w:rsidR="00641913" w:rsidRDefault="00641913" w:rsidP="00107DF5">
      <w:pPr>
        <w:pStyle w:val="Definition"/>
        <w:spacing w:before="0"/>
        <w:ind w:left="0"/>
        <w:rPr>
          <w:b/>
          <w:i/>
          <w:sz w:val="24"/>
          <w:szCs w:val="24"/>
        </w:rPr>
      </w:pPr>
    </w:p>
    <w:p w:rsidR="002A22D0" w:rsidRPr="009470CF" w:rsidRDefault="002A22D0" w:rsidP="00107DF5">
      <w:pPr>
        <w:pStyle w:val="Definition"/>
        <w:spacing w:before="0"/>
        <w:ind w:left="0"/>
        <w:rPr>
          <w:sz w:val="24"/>
          <w:szCs w:val="24"/>
        </w:rPr>
      </w:pPr>
      <w:proofErr w:type="gramStart"/>
      <w:r w:rsidRPr="009470CF">
        <w:rPr>
          <w:b/>
          <w:i/>
          <w:sz w:val="24"/>
          <w:szCs w:val="24"/>
        </w:rPr>
        <w:t>newly</w:t>
      </w:r>
      <w:proofErr w:type="gramEnd"/>
      <w:r w:rsidRPr="009470CF">
        <w:rPr>
          <w:b/>
          <w:i/>
          <w:sz w:val="24"/>
          <w:szCs w:val="24"/>
        </w:rPr>
        <w:t xml:space="preserve"> built residential care service</w:t>
      </w:r>
      <w:r w:rsidRPr="009470CF">
        <w:rPr>
          <w:sz w:val="24"/>
          <w:szCs w:val="24"/>
        </w:rPr>
        <w:t xml:space="preserve"> has the meaning given by section </w:t>
      </w:r>
      <w:r w:rsidR="00984CF7">
        <w:rPr>
          <w:sz w:val="24"/>
          <w:szCs w:val="24"/>
        </w:rPr>
        <w:t>50</w:t>
      </w:r>
      <w:r w:rsidRPr="009470CF">
        <w:rPr>
          <w:sz w:val="24"/>
          <w:szCs w:val="24"/>
        </w:rPr>
        <w:t>.</w:t>
      </w:r>
    </w:p>
    <w:p w:rsidR="00641913" w:rsidRDefault="00641913" w:rsidP="00107DF5">
      <w:pPr>
        <w:pStyle w:val="Definition"/>
        <w:spacing w:before="0"/>
        <w:ind w:left="0"/>
        <w:rPr>
          <w:b/>
          <w:i/>
          <w:sz w:val="24"/>
          <w:szCs w:val="24"/>
        </w:rPr>
      </w:pPr>
    </w:p>
    <w:p w:rsidR="002A22D0" w:rsidRPr="009470CF" w:rsidRDefault="002A22D0" w:rsidP="00107DF5">
      <w:pPr>
        <w:pStyle w:val="Definition"/>
        <w:spacing w:before="0"/>
        <w:ind w:left="0"/>
        <w:rPr>
          <w:sz w:val="24"/>
          <w:szCs w:val="24"/>
        </w:rPr>
      </w:pPr>
      <w:proofErr w:type="gramStart"/>
      <w:r w:rsidRPr="009470CF">
        <w:rPr>
          <w:b/>
          <w:i/>
          <w:sz w:val="24"/>
          <w:szCs w:val="24"/>
        </w:rPr>
        <w:t>relevant</w:t>
      </w:r>
      <w:proofErr w:type="gramEnd"/>
      <w:r w:rsidRPr="009470CF">
        <w:rPr>
          <w:b/>
          <w:i/>
          <w:sz w:val="24"/>
          <w:szCs w:val="24"/>
        </w:rPr>
        <w:t xml:space="preserve"> residential care service</w:t>
      </w:r>
      <w:r w:rsidRPr="009470CF">
        <w:rPr>
          <w:sz w:val="24"/>
          <w:szCs w:val="24"/>
        </w:rPr>
        <w:t>, in relation to an eligible care recipient and a day, means the residential care service through which the care recipient is being provided with residential care on that day.</w:t>
      </w:r>
    </w:p>
    <w:p w:rsidR="00256286" w:rsidRDefault="00256286" w:rsidP="00107DF5">
      <w:pPr>
        <w:pStyle w:val="Definition"/>
        <w:spacing w:before="0"/>
        <w:ind w:left="0"/>
        <w:rPr>
          <w:b/>
          <w:i/>
          <w:sz w:val="24"/>
          <w:szCs w:val="24"/>
        </w:rPr>
      </w:pPr>
    </w:p>
    <w:p w:rsidR="002A22D0" w:rsidRPr="009470CF" w:rsidRDefault="002A22D0" w:rsidP="00107DF5">
      <w:pPr>
        <w:pStyle w:val="Definition"/>
        <w:spacing w:before="0"/>
        <w:ind w:left="0"/>
        <w:rPr>
          <w:sz w:val="24"/>
          <w:szCs w:val="24"/>
        </w:rPr>
      </w:pPr>
      <w:proofErr w:type="gramStart"/>
      <w:r w:rsidRPr="009470CF">
        <w:rPr>
          <w:b/>
          <w:i/>
          <w:sz w:val="24"/>
          <w:szCs w:val="24"/>
        </w:rPr>
        <w:lastRenderedPageBreak/>
        <w:t>supported</w:t>
      </w:r>
      <w:proofErr w:type="gramEnd"/>
      <w:r w:rsidRPr="009470CF">
        <w:rPr>
          <w:b/>
          <w:i/>
          <w:sz w:val="24"/>
          <w:szCs w:val="24"/>
        </w:rPr>
        <w:t xml:space="preserve"> resident</w:t>
      </w:r>
      <w:r w:rsidRPr="009470CF">
        <w:rPr>
          <w:sz w:val="24"/>
          <w:szCs w:val="24"/>
        </w:rPr>
        <w:t xml:space="preserve"> has the meaning given by clause 1 of Schedule 1 to the </w:t>
      </w:r>
      <w:r w:rsidRPr="009470CF">
        <w:rPr>
          <w:i/>
          <w:sz w:val="24"/>
          <w:szCs w:val="24"/>
        </w:rPr>
        <w:t>Aged Care (Transitional Provisions) Act 1997</w:t>
      </w:r>
      <w:r w:rsidRPr="009470CF">
        <w:rPr>
          <w:sz w:val="24"/>
          <w:szCs w:val="24"/>
        </w:rPr>
        <w:t>.</w:t>
      </w:r>
    </w:p>
    <w:p w:rsidR="002A22D0" w:rsidRPr="009470CF" w:rsidRDefault="002A22D0" w:rsidP="00107DF5">
      <w:pPr>
        <w:rPr>
          <w:iCs/>
        </w:rPr>
      </w:pPr>
    </w:p>
    <w:p w:rsidR="002A22D0" w:rsidRPr="009470CF" w:rsidRDefault="002A22D0" w:rsidP="00107DF5">
      <w:pPr>
        <w:rPr>
          <w:iCs/>
        </w:rPr>
      </w:pPr>
      <w:r w:rsidRPr="009470CF">
        <w:t xml:space="preserve">These definitions draw upon existing definitions in the </w:t>
      </w:r>
      <w:r w:rsidRPr="009470CF">
        <w:rPr>
          <w:i/>
          <w:iCs/>
        </w:rPr>
        <w:t xml:space="preserve">Aged Care (Transitional Provisions) Act 1997 </w:t>
      </w:r>
      <w:r w:rsidRPr="009470CF">
        <w:rPr>
          <w:iCs/>
        </w:rPr>
        <w:t xml:space="preserve">and </w:t>
      </w:r>
      <w:r w:rsidRPr="009470CF">
        <w:rPr>
          <w:i/>
          <w:iCs/>
        </w:rPr>
        <w:t>Subsidy Principles 2014.</w:t>
      </w:r>
      <w:r w:rsidRPr="009470CF">
        <w:rPr>
          <w:iCs/>
        </w:rPr>
        <w:t xml:space="preserve"> </w:t>
      </w:r>
    </w:p>
    <w:p w:rsidR="00BD10CF" w:rsidRPr="009470CF" w:rsidRDefault="00BD10CF" w:rsidP="00107DF5">
      <w:pPr>
        <w:rPr>
          <w:b/>
        </w:rPr>
      </w:pPr>
    </w:p>
    <w:p w:rsidR="00A06291" w:rsidRPr="00984CF7" w:rsidRDefault="00CB0C49" w:rsidP="00A06291">
      <w:pPr>
        <w:rPr>
          <w:b/>
        </w:rPr>
      </w:pPr>
      <w:r w:rsidRPr="00984CF7">
        <w:rPr>
          <w:b/>
        </w:rPr>
        <w:t>Section</w:t>
      </w:r>
      <w:r w:rsidR="006B679A" w:rsidRPr="00984CF7">
        <w:rPr>
          <w:b/>
        </w:rPr>
        <w:t xml:space="preserve"> </w:t>
      </w:r>
      <w:r w:rsidR="00984CF7">
        <w:rPr>
          <w:b/>
        </w:rPr>
        <w:t>50</w:t>
      </w:r>
      <w:r w:rsidR="006B679A" w:rsidRPr="00984CF7">
        <w:rPr>
          <w:b/>
        </w:rPr>
        <w:t xml:space="preserve"> - </w:t>
      </w:r>
      <w:r w:rsidRPr="00984CF7">
        <w:rPr>
          <w:b/>
        </w:rPr>
        <w:t>Meaning of newl</w:t>
      </w:r>
      <w:r w:rsidR="00A06291" w:rsidRPr="00984CF7">
        <w:rPr>
          <w:b/>
        </w:rPr>
        <w:t>y built residential care service</w:t>
      </w:r>
    </w:p>
    <w:p w:rsidR="00024F75" w:rsidRPr="00984CF7" w:rsidRDefault="00A06291" w:rsidP="00024F75">
      <w:r w:rsidRPr="00984CF7">
        <w:t>This secti</w:t>
      </w:r>
      <w:r w:rsidR="00024F75" w:rsidRPr="00984CF7">
        <w:t>o</w:t>
      </w:r>
      <w:r w:rsidRPr="00984CF7">
        <w:t xml:space="preserve">n provides that a </w:t>
      </w:r>
      <w:r w:rsidR="00024F75" w:rsidRPr="00984CF7">
        <w:t>r</w:t>
      </w:r>
      <w:r w:rsidRPr="00984CF7">
        <w:t>esidential care service is a newly bu</w:t>
      </w:r>
      <w:r w:rsidR="00024F75" w:rsidRPr="00984CF7">
        <w:t xml:space="preserve">ilt residential care service if </w:t>
      </w:r>
      <w:r w:rsidRPr="00984CF7">
        <w:t>each building in which residential care is provided to care recipients through the service was</w:t>
      </w:r>
      <w:r w:rsidR="00024F75" w:rsidRPr="00984CF7">
        <w:t>:</w:t>
      </w:r>
    </w:p>
    <w:p w:rsidR="00024F75" w:rsidRPr="00984CF7" w:rsidRDefault="00A06291" w:rsidP="00024F75">
      <w:pPr>
        <w:numPr>
          <w:ilvl w:val="0"/>
          <w:numId w:val="6"/>
        </w:numPr>
        <w:ind w:left="284" w:hanging="284"/>
        <w:rPr>
          <w:lang w:val="en-US"/>
        </w:rPr>
      </w:pPr>
      <w:r w:rsidRPr="00984CF7">
        <w:rPr>
          <w:lang w:val="en-US"/>
        </w:rPr>
        <w:t>completed on or after 20 April 2012; or</w:t>
      </w:r>
    </w:p>
    <w:p w:rsidR="00024F75" w:rsidRPr="00984CF7" w:rsidRDefault="00A06291" w:rsidP="00024F75">
      <w:pPr>
        <w:numPr>
          <w:ilvl w:val="0"/>
          <w:numId w:val="6"/>
        </w:numPr>
        <w:ind w:left="284" w:hanging="284"/>
        <w:rPr>
          <w:lang w:val="en-US"/>
        </w:rPr>
      </w:pPr>
      <w:proofErr w:type="gramStart"/>
      <w:r w:rsidRPr="00984CF7">
        <w:rPr>
          <w:lang w:val="en-US"/>
        </w:rPr>
        <w:t>converted</w:t>
      </w:r>
      <w:proofErr w:type="gramEnd"/>
      <w:r w:rsidRPr="00984CF7">
        <w:rPr>
          <w:lang w:val="en-US"/>
        </w:rPr>
        <w:t>, on or after 20 April 2012, from one or more buildings that, before that date, were used for a purpose other than providing residential care to care recipients through a residential care service</w:t>
      </w:r>
      <w:r w:rsidR="00024F75" w:rsidRPr="00984CF7">
        <w:rPr>
          <w:lang w:val="en-US"/>
        </w:rPr>
        <w:t>.</w:t>
      </w:r>
    </w:p>
    <w:p w:rsidR="00024F75" w:rsidRPr="00984CF7" w:rsidRDefault="00024F75" w:rsidP="00024F75"/>
    <w:p w:rsidR="00024F75" w:rsidRPr="00984CF7" w:rsidRDefault="00024F75" w:rsidP="00024F75">
      <w:r w:rsidRPr="00984CF7">
        <w:t>A residential care service is also a newly built residential care if:</w:t>
      </w:r>
    </w:p>
    <w:p w:rsidR="00A06291" w:rsidRPr="00984CF7" w:rsidRDefault="00A06291" w:rsidP="00024F75">
      <w:pPr>
        <w:numPr>
          <w:ilvl w:val="0"/>
          <w:numId w:val="6"/>
        </w:numPr>
        <w:ind w:left="284" w:hanging="284"/>
        <w:rPr>
          <w:lang w:val="en-US"/>
        </w:rPr>
      </w:pPr>
      <w:r w:rsidRPr="00984CF7">
        <w:rPr>
          <w:lang w:val="en-US"/>
        </w:rPr>
        <w:t>more than one building is used to provide residential care to care recipients through the service</w:t>
      </w:r>
      <w:r w:rsidR="00024F75" w:rsidRPr="00984CF7">
        <w:rPr>
          <w:lang w:val="en-US"/>
        </w:rPr>
        <w:t>;</w:t>
      </w:r>
      <w:r w:rsidRPr="00984CF7">
        <w:rPr>
          <w:lang w:val="en-US"/>
        </w:rPr>
        <w:t xml:space="preserve"> and</w:t>
      </w:r>
    </w:p>
    <w:p w:rsidR="00024F75" w:rsidRPr="00984CF7" w:rsidRDefault="00A06291" w:rsidP="00024F75">
      <w:pPr>
        <w:numPr>
          <w:ilvl w:val="0"/>
          <w:numId w:val="6"/>
        </w:numPr>
        <w:ind w:left="284" w:hanging="284"/>
        <w:rPr>
          <w:lang w:val="en-US"/>
        </w:rPr>
      </w:pPr>
      <w:r w:rsidRPr="00984CF7">
        <w:rPr>
          <w:lang w:val="en-US"/>
        </w:rPr>
        <w:t>one or more of those buildings was</w:t>
      </w:r>
      <w:r w:rsidR="00024F75" w:rsidRPr="00984CF7">
        <w:rPr>
          <w:lang w:val="en-US"/>
        </w:rPr>
        <w:t xml:space="preserve"> </w:t>
      </w:r>
      <w:r w:rsidRPr="00984CF7">
        <w:rPr>
          <w:lang w:val="en-US"/>
        </w:rPr>
        <w:t>completed on or after 20 April 2012 or</w:t>
      </w:r>
      <w:r w:rsidR="00024F75" w:rsidRPr="00984CF7">
        <w:rPr>
          <w:lang w:val="en-US"/>
        </w:rPr>
        <w:t xml:space="preserve"> </w:t>
      </w:r>
      <w:r w:rsidRPr="00984CF7">
        <w:rPr>
          <w:lang w:val="en-US"/>
        </w:rPr>
        <w:t>converted, on or after 20 April 2012, from one or more buildings that, before that date, were used for a purpose other than providing residential care to care recipients through a residential care service; and</w:t>
      </w:r>
    </w:p>
    <w:p w:rsidR="00A06291" w:rsidRDefault="00A06291" w:rsidP="00024F75">
      <w:pPr>
        <w:numPr>
          <w:ilvl w:val="0"/>
          <w:numId w:val="6"/>
        </w:numPr>
        <w:ind w:left="284" w:hanging="284"/>
        <w:rPr>
          <w:lang w:val="en-US"/>
        </w:rPr>
      </w:pPr>
      <w:proofErr w:type="gramStart"/>
      <w:r w:rsidRPr="00984CF7">
        <w:rPr>
          <w:lang w:val="en-US"/>
        </w:rPr>
        <w:t>none</w:t>
      </w:r>
      <w:proofErr w:type="gramEnd"/>
      <w:r w:rsidRPr="00984CF7">
        <w:rPr>
          <w:lang w:val="en-US"/>
        </w:rPr>
        <w:t xml:space="preserve"> of those buildings had been used, before 20 April 2012, to provide residential care to care recipients through a residential care service.</w:t>
      </w:r>
    </w:p>
    <w:p w:rsidR="009B5A1B" w:rsidRDefault="009B5A1B" w:rsidP="009B5A1B"/>
    <w:p w:rsidR="009B5A1B" w:rsidRPr="009B5A1B" w:rsidRDefault="009B5A1B" w:rsidP="009B5A1B">
      <w:pPr>
        <w:rPr>
          <w:u w:val="single"/>
        </w:rPr>
      </w:pPr>
      <w:r w:rsidRPr="009B5A1B">
        <w:rPr>
          <w:u w:val="single"/>
        </w:rPr>
        <w:t>Example</w:t>
      </w:r>
      <w:r w:rsidR="004D387E">
        <w:rPr>
          <w:u w:val="single"/>
        </w:rPr>
        <w:t xml:space="preserve"> A</w:t>
      </w:r>
    </w:p>
    <w:p w:rsidR="009B5A1B" w:rsidRPr="009B5A1B" w:rsidRDefault="004D387E" w:rsidP="009B5A1B">
      <w:r>
        <w:t>Assume a</w:t>
      </w:r>
      <w:r w:rsidR="009B5A1B" w:rsidRPr="009B5A1B">
        <w:t xml:space="preserve">n approved provider purchased land to develop a residential aged care service. Two buildings were then constructed for the purpose of providing residential care to care recipients. One of these buildings was completed before 20 April 2012 while the other was completed on 20 April 2012. As neither of the two buildings was used to provide residential care to care recipients before 20 April 2012 the requirements of the definition of newly built </w:t>
      </w:r>
      <w:r>
        <w:t xml:space="preserve">residential care </w:t>
      </w:r>
      <w:r w:rsidR="009B5A1B" w:rsidRPr="009B5A1B">
        <w:t>service has been met.</w:t>
      </w:r>
      <w:r>
        <w:t xml:space="preserve"> </w:t>
      </w:r>
      <w:r w:rsidR="009B5A1B" w:rsidRPr="009B5A1B">
        <w:t xml:space="preserve">If both buildings had been completed on </w:t>
      </w:r>
      <w:r>
        <w:t>or after</w:t>
      </w:r>
      <w:r w:rsidR="009B5A1B" w:rsidRPr="009B5A1B">
        <w:t xml:space="preserve"> 20 April 2012, the requirements would also have been met.</w:t>
      </w:r>
    </w:p>
    <w:p w:rsidR="009B5A1B" w:rsidRPr="009B5A1B" w:rsidRDefault="009B5A1B" w:rsidP="009B5A1B"/>
    <w:p w:rsidR="009B5A1B" w:rsidRDefault="009B5A1B" w:rsidP="009B5A1B">
      <w:pPr>
        <w:rPr>
          <w:u w:val="single"/>
        </w:rPr>
      </w:pPr>
      <w:r w:rsidRPr="009B5A1B">
        <w:rPr>
          <w:u w:val="single"/>
        </w:rPr>
        <w:t>Example</w:t>
      </w:r>
      <w:r w:rsidR="004D387E">
        <w:rPr>
          <w:u w:val="single"/>
        </w:rPr>
        <w:t xml:space="preserve"> B</w:t>
      </w:r>
    </w:p>
    <w:p w:rsidR="009B5A1B" w:rsidRDefault="004D387E" w:rsidP="009B5A1B">
      <w:r>
        <w:t>Assume a</w:t>
      </w:r>
      <w:r w:rsidR="009B5A1B" w:rsidRPr="009B5A1B">
        <w:t xml:space="preserve">n approved provider purchased a site with three existing buildings for the purpose of developing a residential care service. The existing buildings were previously used as hotel buildings. The provider converted the three existing buildings to buildings suitable for providing residential care to care recipients. The conversion of two of those existing buildings was completed on 31 March 2012 while the conversion of the third building was completed on 20 April 2012. </w:t>
      </w:r>
    </w:p>
    <w:p w:rsidR="004D387E" w:rsidRPr="009B5A1B" w:rsidRDefault="004D387E" w:rsidP="009B5A1B"/>
    <w:p w:rsidR="009B5A1B" w:rsidRPr="009B5A1B" w:rsidRDefault="004D387E" w:rsidP="009B5A1B">
      <w:r>
        <w:t>As n</w:t>
      </w:r>
      <w:r w:rsidR="009B5A1B" w:rsidRPr="009B5A1B">
        <w:t>one of the three buildings had been used to provide residential care to care recipients before 20 April 2012</w:t>
      </w:r>
      <w:r>
        <w:t xml:space="preserve">, </w:t>
      </w:r>
      <w:r w:rsidR="009B5A1B" w:rsidRPr="009B5A1B">
        <w:t xml:space="preserve">the requirements of the definition of newly built </w:t>
      </w:r>
      <w:r>
        <w:t xml:space="preserve">residential care </w:t>
      </w:r>
      <w:r w:rsidR="009B5A1B" w:rsidRPr="009B5A1B">
        <w:t>service are satisfied.</w:t>
      </w:r>
    </w:p>
    <w:p w:rsidR="00A06291" w:rsidRPr="009470CF" w:rsidRDefault="00A06291" w:rsidP="00107DF5"/>
    <w:p w:rsidR="00115B36" w:rsidRDefault="00CB0C49" w:rsidP="00742609">
      <w:pPr>
        <w:keepNext/>
        <w:rPr>
          <w:b/>
        </w:rPr>
      </w:pPr>
      <w:r w:rsidRPr="009470CF">
        <w:rPr>
          <w:b/>
        </w:rPr>
        <w:lastRenderedPageBreak/>
        <w:t>Section</w:t>
      </w:r>
      <w:r w:rsidR="006B679A" w:rsidRPr="009470CF">
        <w:rPr>
          <w:b/>
        </w:rPr>
        <w:t xml:space="preserve"> </w:t>
      </w:r>
      <w:r w:rsidR="00984CF7">
        <w:rPr>
          <w:b/>
        </w:rPr>
        <w:t>51</w:t>
      </w:r>
      <w:r w:rsidR="006B679A" w:rsidRPr="009470CF">
        <w:rPr>
          <w:b/>
        </w:rPr>
        <w:t xml:space="preserve"> </w:t>
      </w:r>
      <w:r w:rsidR="001B5DCE">
        <w:rPr>
          <w:b/>
        </w:rPr>
        <w:t>-</w:t>
      </w:r>
      <w:r w:rsidR="006B679A" w:rsidRPr="009470CF">
        <w:rPr>
          <w:b/>
        </w:rPr>
        <w:t xml:space="preserve"> </w:t>
      </w:r>
      <w:r w:rsidR="00115B36">
        <w:rPr>
          <w:b/>
        </w:rPr>
        <w:t xml:space="preserve">Amount of accommodation supplement – matters relating to relevant residential care service </w:t>
      </w:r>
    </w:p>
    <w:p w:rsidR="00CB0C49" w:rsidRPr="009470CF" w:rsidRDefault="00C62232" w:rsidP="00742609">
      <w:pPr>
        <w:keepNext/>
      </w:pPr>
      <w:r w:rsidRPr="009470CF">
        <w:t xml:space="preserve">This section </w:t>
      </w:r>
      <w:r w:rsidR="003F424C">
        <w:t xml:space="preserve">describes the different amounts of </w:t>
      </w:r>
      <w:r w:rsidR="00497C56" w:rsidRPr="009470CF">
        <w:t xml:space="preserve">accommodation supplement </w:t>
      </w:r>
      <w:r w:rsidR="003F424C">
        <w:t xml:space="preserve">that </w:t>
      </w:r>
      <w:r w:rsidR="00497C56" w:rsidRPr="009470CF">
        <w:t>apply</w:t>
      </w:r>
      <w:r w:rsidRPr="009470CF">
        <w:t xml:space="preserve"> depending on whether the service in question fulfils the definition of newly built residential care service or significantly refurbished service, and whether the service meets or does not meet building requirement</w:t>
      </w:r>
      <w:r w:rsidR="000605D3" w:rsidRPr="009470CF">
        <w:t xml:space="preserve">s specified in Schedule 1 to the </w:t>
      </w:r>
      <w:r w:rsidR="000605D3" w:rsidRPr="009470CF">
        <w:rPr>
          <w:i/>
        </w:rPr>
        <w:t>Aged Care (Transitional Provisions) Principles 2014</w:t>
      </w:r>
      <w:r w:rsidR="000605D3" w:rsidRPr="009470CF">
        <w:t>.</w:t>
      </w:r>
      <w:r w:rsidR="003F424C">
        <w:t xml:space="preserve"> The amount of </w:t>
      </w:r>
      <w:r w:rsidR="009C2FEC">
        <w:t xml:space="preserve">accommodation </w:t>
      </w:r>
      <w:r w:rsidR="003F424C">
        <w:t>suppl</w:t>
      </w:r>
      <w:r w:rsidR="009C2FEC">
        <w:t>e</w:t>
      </w:r>
      <w:r w:rsidR="003F424C">
        <w:t>ment that may be payable is also influenced</w:t>
      </w:r>
      <w:r w:rsidR="009C2FEC">
        <w:t xml:space="preserve"> </w:t>
      </w:r>
      <w:r w:rsidR="003F424C">
        <w:t>by th</w:t>
      </w:r>
      <w:r w:rsidR="009C2FEC">
        <w:t>e</w:t>
      </w:r>
      <w:r w:rsidR="003F424C">
        <w:t xml:space="preserve"> care re</w:t>
      </w:r>
      <w:r w:rsidR="009C2FEC">
        <w:t>cipient’s</w:t>
      </w:r>
      <w:r w:rsidR="003F424C">
        <w:t xml:space="preserve"> means tested </w:t>
      </w:r>
      <w:r w:rsidR="009C2FEC">
        <w:t>a</w:t>
      </w:r>
      <w:r w:rsidR="003F424C">
        <w:t>mount (as des</w:t>
      </w:r>
      <w:r w:rsidR="009C2FEC">
        <w:t>c</w:t>
      </w:r>
      <w:r w:rsidR="003F424C">
        <w:t>rib</w:t>
      </w:r>
      <w:r w:rsidR="009C2FEC">
        <w:t>e</w:t>
      </w:r>
      <w:r w:rsidR="003F424C">
        <w:t xml:space="preserve">d in section </w:t>
      </w:r>
      <w:r w:rsidR="00984CF7">
        <w:t>52</w:t>
      </w:r>
      <w:r w:rsidR="003F424C">
        <w:t>)</w:t>
      </w:r>
      <w:r w:rsidR="009C2FEC">
        <w:t>.</w:t>
      </w:r>
    </w:p>
    <w:p w:rsidR="000605D3" w:rsidRPr="009470CF" w:rsidRDefault="000605D3" w:rsidP="00107DF5"/>
    <w:p w:rsidR="00D267D6" w:rsidRPr="009470CF" w:rsidRDefault="000605D3" w:rsidP="00107DF5">
      <w:r w:rsidRPr="009470CF">
        <w:t>I</w:t>
      </w:r>
      <w:r w:rsidR="00B473BF" w:rsidRPr="009470CF">
        <w:t>f not more than 40</w:t>
      </w:r>
      <w:r w:rsidR="003366BC">
        <w:t xml:space="preserve"> per cent</w:t>
      </w:r>
      <w:r w:rsidR="00B473BF" w:rsidRPr="009470CF">
        <w:t xml:space="preserve"> of the care recipients are assisted residents, concessional residents, low-means care residents or supported residents</w:t>
      </w:r>
      <w:r w:rsidRPr="009470CF">
        <w:t>, the section states that the maximum accommodation supplement amount is reduced by 25</w:t>
      </w:r>
      <w:r w:rsidR="003366BC">
        <w:t xml:space="preserve"> per cent</w:t>
      </w:r>
      <w:r w:rsidRPr="009470CF">
        <w:t xml:space="preserve">. </w:t>
      </w:r>
    </w:p>
    <w:p w:rsidR="00D267D6" w:rsidRPr="009470CF" w:rsidRDefault="00D267D6" w:rsidP="00107DF5">
      <w:pPr>
        <w:rPr>
          <w:b/>
        </w:rPr>
      </w:pPr>
    </w:p>
    <w:p w:rsidR="00CB0C49" w:rsidRPr="009470CF" w:rsidRDefault="00CB0C49" w:rsidP="00107DF5">
      <w:pPr>
        <w:rPr>
          <w:b/>
        </w:rPr>
      </w:pPr>
      <w:r w:rsidRPr="009470CF">
        <w:rPr>
          <w:b/>
        </w:rPr>
        <w:t>Section</w:t>
      </w:r>
      <w:r w:rsidR="006B679A" w:rsidRPr="009470CF">
        <w:rPr>
          <w:b/>
        </w:rPr>
        <w:t xml:space="preserve"> </w:t>
      </w:r>
      <w:r w:rsidR="00984CF7">
        <w:rPr>
          <w:b/>
        </w:rPr>
        <w:t>52</w:t>
      </w:r>
      <w:r w:rsidR="006B679A" w:rsidRPr="009470CF">
        <w:rPr>
          <w:b/>
        </w:rPr>
        <w:t xml:space="preserve"> - </w:t>
      </w:r>
      <w:r w:rsidR="00115B36">
        <w:rPr>
          <w:b/>
        </w:rPr>
        <w:t>Amoun</w:t>
      </w:r>
      <w:r w:rsidR="00256286">
        <w:rPr>
          <w:b/>
        </w:rPr>
        <w:t xml:space="preserve">t of accommodation supplement - </w:t>
      </w:r>
      <w:r w:rsidR="00115B36">
        <w:rPr>
          <w:b/>
        </w:rPr>
        <w:t>matters relating to eligible care recipient</w:t>
      </w:r>
    </w:p>
    <w:p w:rsidR="00AD2827" w:rsidRDefault="008F7D8A" w:rsidP="00AD2827">
      <w:r w:rsidRPr="009470CF">
        <w:t xml:space="preserve">This section </w:t>
      </w:r>
      <w:r w:rsidR="009C2FEC">
        <w:t>provides that the</w:t>
      </w:r>
      <w:r w:rsidR="000605D3" w:rsidRPr="009470CF">
        <w:t xml:space="preserve"> </w:t>
      </w:r>
      <w:r w:rsidRPr="009470CF">
        <w:t xml:space="preserve">daily amount of </w:t>
      </w:r>
      <w:r w:rsidR="00C06ACE" w:rsidRPr="009470CF">
        <w:t>the</w:t>
      </w:r>
      <w:r w:rsidRPr="009470CF">
        <w:t xml:space="preserve"> accommodation supplement</w:t>
      </w:r>
      <w:r w:rsidR="00C06ACE" w:rsidRPr="009470CF">
        <w:t xml:space="preserve"> </w:t>
      </w:r>
      <w:r w:rsidR="000605D3" w:rsidRPr="009470CF">
        <w:t>for a care recipient</w:t>
      </w:r>
      <w:r w:rsidR="009C2FEC">
        <w:t xml:space="preserve"> will </w:t>
      </w:r>
      <w:r w:rsidR="00D3250D" w:rsidRPr="009470CF">
        <w:t>depend</w:t>
      </w:r>
      <w:r w:rsidR="009C2FEC">
        <w:t xml:space="preserve"> on the care recipient’s means</w:t>
      </w:r>
      <w:r w:rsidR="00D3250D" w:rsidRPr="009470CF">
        <w:t xml:space="preserve"> and whether a financial hardship determination </w:t>
      </w:r>
      <w:r w:rsidR="008935B2" w:rsidRPr="009470CF">
        <w:t>is applicable</w:t>
      </w:r>
      <w:r w:rsidRPr="009470CF">
        <w:t>.</w:t>
      </w:r>
    </w:p>
    <w:p w:rsidR="00AD2827" w:rsidRDefault="00AD2827" w:rsidP="00AD2827"/>
    <w:p w:rsidR="00AD2827" w:rsidRDefault="00641913" w:rsidP="00AD2827">
      <w:r w:rsidRPr="00F073A3">
        <w:t xml:space="preserve">If an eligible care recipient’s means tested amount </w:t>
      </w:r>
      <w:r w:rsidR="00115B36">
        <w:t xml:space="preserve">(as defined by section 44-22 of the Act) </w:t>
      </w:r>
      <w:r w:rsidRPr="00F073A3">
        <w:t>on a day is</w:t>
      </w:r>
      <w:r w:rsidR="00AD2827">
        <w:t>:</w:t>
      </w:r>
    </w:p>
    <w:p w:rsidR="00641913" w:rsidRPr="00AD2827" w:rsidRDefault="00641913" w:rsidP="00AD2827">
      <w:pPr>
        <w:numPr>
          <w:ilvl w:val="0"/>
          <w:numId w:val="6"/>
        </w:numPr>
        <w:ind w:left="284" w:hanging="284"/>
        <w:rPr>
          <w:lang w:val="en-US"/>
        </w:rPr>
      </w:pPr>
      <w:r w:rsidRPr="00AD2827">
        <w:rPr>
          <w:lang w:val="en-US"/>
        </w:rPr>
        <w:t xml:space="preserve">equal to or more than the </w:t>
      </w:r>
      <w:r w:rsidR="009C2FEC">
        <w:rPr>
          <w:lang w:val="en-US"/>
        </w:rPr>
        <w:t xml:space="preserve">amount of </w:t>
      </w:r>
      <w:r w:rsidRPr="00AD2827">
        <w:rPr>
          <w:lang w:val="en-US"/>
        </w:rPr>
        <w:t xml:space="preserve">accommodation supplement amount for the day for the care recipient under section </w:t>
      </w:r>
      <w:r w:rsidR="00984CF7">
        <w:rPr>
          <w:lang w:val="en-US"/>
        </w:rPr>
        <w:t>51</w:t>
      </w:r>
      <w:r w:rsidR="00AD2827">
        <w:rPr>
          <w:lang w:val="en-US"/>
        </w:rPr>
        <w:t xml:space="preserve"> - </w:t>
      </w:r>
      <w:r w:rsidRPr="00AD2827">
        <w:rPr>
          <w:lang w:val="en-US"/>
        </w:rPr>
        <w:t>the amount of the accommodation supplement for the day for the care recipient is nil</w:t>
      </w:r>
      <w:r w:rsidR="00AD2827">
        <w:rPr>
          <w:lang w:val="en-US"/>
        </w:rPr>
        <w:t>; and</w:t>
      </w:r>
    </w:p>
    <w:p w:rsidR="00641913" w:rsidRPr="00AD2827" w:rsidRDefault="00641913" w:rsidP="00AD2827">
      <w:pPr>
        <w:numPr>
          <w:ilvl w:val="0"/>
          <w:numId w:val="6"/>
        </w:numPr>
        <w:ind w:left="284" w:hanging="284"/>
        <w:rPr>
          <w:lang w:val="en-US"/>
        </w:rPr>
      </w:pPr>
      <w:r w:rsidRPr="00AD2827">
        <w:rPr>
          <w:lang w:val="en-US"/>
        </w:rPr>
        <w:t xml:space="preserve">less than the accommodation supplement amount for the day for the care recipient under section </w:t>
      </w:r>
      <w:r w:rsidR="00984CF7">
        <w:rPr>
          <w:lang w:val="en-US"/>
        </w:rPr>
        <w:t xml:space="preserve">51 </w:t>
      </w:r>
      <w:r w:rsidR="009C2FEC">
        <w:rPr>
          <w:lang w:val="en-US"/>
        </w:rPr>
        <w:t>(but greater than zero)</w:t>
      </w:r>
      <w:r w:rsidR="00AD2827">
        <w:rPr>
          <w:lang w:val="en-US"/>
        </w:rPr>
        <w:t xml:space="preserve"> - </w:t>
      </w:r>
      <w:r w:rsidRPr="00AD2827">
        <w:rPr>
          <w:lang w:val="en-US"/>
        </w:rPr>
        <w:t>the amount of the accommodation supplement for the day for the care recipient is the difference between</w:t>
      </w:r>
      <w:r w:rsidR="00AD2827" w:rsidRPr="00AD2827">
        <w:rPr>
          <w:lang w:val="en-US"/>
        </w:rPr>
        <w:t xml:space="preserve"> </w:t>
      </w:r>
      <w:r w:rsidRPr="00AD2827">
        <w:rPr>
          <w:lang w:val="en-US"/>
        </w:rPr>
        <w:t>the</w:t>
      </w:r>
      <w:r w:rsidR="009C2FEC">
        <w:rPr>
          <w:lang w:val="en-US"/>
        </w:rPr>
        <w:t xml:space="preserve"> relevant </w:t>
      </w:r>
      <w:r w:rsidRPr="00AD2827">
        <w:rPr>
          <w:lang w:val="en-US"/>
        </w:rPr>
        <w:t xml:space="preserve"> </w:t>
      </w:r>
      <w:r w:rsidR="009C2FEC">
        <w:rPr>
          <w:lang w:val="en-US"/>
        </w:rPr>
        <w:t xml:space="preserve">amount of the </w:t>
      </w:r>
      <w:r w:rsidRPr="00AD2827">
        <w:rPr>
          <w:lang w:val="en-US"/>
        </w:rPr>
        <w:t xml:space="preserve">accommodation supplement </w:t>
      </w:r>
      <w:r w:rsidR="009C2FEC">
        <w:rPr>
          <w:lang w:val="en-US"/>
        </w:rPr>
        <w:t xml:space="preserve">under section </w:t>
      </w:r>
      <w:r w:rsidR="00984CF7">
        <w:rPr>
          <w:lang w:val="en-US"/>
        </w:rPr>
        <w:t>51</w:t>
      </w:r>
      <w:r w:rsidR="009C2FEC">
        <w:rPr>
          <w:lang w:val="en-US"/>
        </w:rPr>
        <w:t xml:space="preserve"> </w:t>
      </w:r>
      <w:r w:rsidRPr="00AD2827">
        <w:rPr>
          <w:lang w:val="en-US"/>
        </w:rPr>
        <w:t>and</w:t>
      </w:r>
      <w:r w:rsidR="00AD2827" w:rsidRPr="00AD2827">
        <w:rPr>
          <w:lang w:val="en-US"/>
        </w:rPr>
        <w:t xml:space="preserve"> </w:t>
      </w:r>
      <w:r w:rsidRPr="00AD2827">
        <w:rPr>
          <w:lang w:val="en-US"/>
        </w:rPr>
        <w:t>the care recipient’s means tested amount on the day.</w:t>
      </w:r>
    </w:p>
    <w:p w:rsidR="00D3250D" w:rsidRPr="009470CF" w:rsidRDefault="00D3250D" w:rsidP="00107DF5"/>
    <w:p w:rsidR="009C2FEC" w:rsidRDefault="007B204D" w:rsidP="00107DF5">
      <w:r w:rsidRPr="009470CF">
        <w:t>If a financial hardship determination applies</w:t>
      </w:r>
      <w:r w:rsidR="0053453E" w:rsidRPr="009470CF">
        <w:t xml:space="preserve"> under subsection 52K</w:t>
      </w:r>
      <w:r w:rsidR="00256286">
        <w:t>-1</w:t>
      </w:r>
      <w:r w:rsidR="0053453E" w:rsidRPr="009470CF">
        <w:t xml:space="preserve">(1) of the Act, </w:t>
      </w:r>
      <w:r w:rsidRPr="009470CF">
        <w:t xml:space="preserve">the daily amount of </w:t>
      </w:r>
      <w:r w:rsidR="000042A9" w:rsidRPr="009470CF">
        <w:t xml:space="preserve">the </w:t>
      </w:r>
      <w:r w:rsidRPr="009470CF">
        <w:t>accommodation supplement</w:t>
      </w:r>
      <w:r w:rsidR="000042A9" w:rsidRPr="009470CF">
        <w:t xml:space="preserve"> </w:t>
      </w:r>
      <w:r w:rsidRPr="009470CF">
        <w:t xml:space="preserve">will be the difference between </w:t>
      </w:r>
      <w:r w:rsidR="0053453E" w:rsidRPr="009470CF">
        <w:t xml:space="preserve">the daily amount of accommodation supplement </w:t>
      </w:r>
      <w:r w:rsidR="009C2FEC">
        <w:t xml:space="preserve">for the day for the care recipient under section </w:t>
      </w:r>
      <w:r w:rsidR="00984CF7">
        <w:t>51</w:t>
      </w:r>
      <w:r w:rsidR="009C2FEC">
        <w:t xml:space="preserve"> and the amount specified in the hardship determination made by the Secretary.</w:t>
      </w:r>
    </w:p>
    <w:p w:rsidR="009C2FEC" w:rsidRDefault="009C2FEC" w:rsidP="00107DF5"/>
    <w:p w:rsidR="009C2FEC" w:rsidRDefault="009C2FEC" w:rsidP="00107DF5">
      <w:r>
        <w:t>If an eligible care recipient is on pre-entry leave</w:t>
      </w:r>
      <w:r w:rsidR="001E6EE3">
        <w:t xml:space="preserve"> (as defined in subsection 42-3(3) of the Act)</w:t>
      </w:r>
      <w:r>
        <w:t>, no accommodation supplement is payable.</w:t>
      </w:r>
    </w:p>
    <w:p w:rsidR="008F7D8A" w:rsidRPr="009470CF" w:rsidRDefault="009C2FEC" w:rsidP="00107DF5">
      <w:pPr>
        <w:rPr>
          <w:b/>
        </w:rPr>
      </w:pPr>
      <w:r>
        <w:t xml:space="preserve"> </w:t>
      </w:r>
    </w:p>
    <w:p w:rsidR="001E6EE3" w:rsidRPr="001E6EE3" w:rsidRDefault="001E6EE3" w:rsidP="001E6EE3">
      <w:pPr>
        <w:rPr>
          <w:b/>
        </w:rPr>
      </w:pPr>
      <w:bookmarkStart w:id="1" w:name="_Toc391392246"/>
      <w:r w:rsidRPr="001E6EE3">
        <w:rPr>
          <w:b/>
        </w:rPr>
        <w:t>Division 2 - Hardship supplement</w:t>
      </w:r>
      <w:bookmarkEnd w:id="1"/>
    </w:p>
    <w:p w:rsidR="001E6EE3" w:rsidRDefault="001E6EE3" w:rsidP="001E6EE3">
      <w:bookmarkStart w:id="2" w:name="_Toc391392247"/>
    </w:p>
    <w:p w:rsidR="001E6EE3" w:rsidRPr="001E6EE3" w:rsidRDefault="001E6EE3" w:rsidP="001E6EE3">
      <w:pPr>
        <w:rPr>
          <w:b/>
        </w:rPr>
      </w:pPr>
      <w:r w:rsidRPr="001E6EE3">
        <w:rPr>
          <w:b/>
        </w:rPr>
        <w:t xml:space="preserve">Section </w:t>
      </w:r>
      <w:r w:rsidR="00933E2A">
        <w:rPr>
          <w:b/>
        </w:rPr>
        <w:t>53</w:t>
      </w:r>
      <w:r w:rsidRPr="001E6EE3">
        <w:rPr>
          <w:b/>
        </w:rPr>
        <w:t xml:space="preserve"> - Purpose of this Division</w:t>
      </w:r>
      <w:bookmarkEnd w:id="2"/>
    </w:p>
    <w:p w:rsidR="001E6EE3" w:rsidRPr="00A523B4" w:rsidRDefault="001E6EE3" w:rsidP="001E6EE3">
      <w:r>
        <w:t>T</w:t>
      </w:r>
      <w:r w:rsidRPr="00A523B4">
        <w:t>his Division sets out the amount of the hardship supplement for a day for a care recipient in relation to whom a determination is in force under section 44</w:t>
      </w:r>
      <w:r>
        <w:noBreakHyphen/>
      </w:r>
      <w:r w:rsidRPr="00A523B4">
        <w:t>31 of the Act.</w:t>
      </w:r>
    </w:p>
    <w:p w:rsidR="001E6EE3" w:rsidRDefault="001E6EE3" w:rsidP="001E6EE3"/>
    <w:p w:rsidR="001E6EE3" w:rsidRPr="00A523B4" w:rsidRDefault="001E6EE3" w:rsidP="001E6EE3">
      <w:r>
        <w:t>Further information about eligibi</w:t>
      </w:r>
      <w:r w:rsidR="0043367A">
        <w:t>li</w:t>
      </w:r>
      <w:r>
        <w:t>ty for a har</w:t>
      </w:r>
      <w:r w:rsidR="0043367A">
        <w:t>dship</w:t>
      </w:r>
      <w:r>
        <w:t xml:space="preserve"> deter</w:t>
      </w:r>
      <w:r w:rsidR="0043367A">
        <w:t>m</w:t>
      </w:r>
      <w:r>
        <w:t xml:space="preserve">ination is included in </w:t>
      </w:r>
      <w:r w:rsidRPr="00A523B4">
        <w:t xml:space="preserve">Subdivision B of Division 5 of Part 3 of Chapter 2 of the </w:t>
      </w:r>
      <w:r w:rsidRPr="001E6EE3">
        <w:rPr>
          <w:i/>
        </w:rPr>
        <w:t>Subsidy Principles 2014</w:t>
      </w:r>
      <w:r w:rsidRPr="00A523B4">
        <w:t>.</w:t>
      </w:r>
    </w:p>
    <w:p w:rsidR="00256286" w:rsidRDefault="00256286" w:rsidP="001E6EE3">
      <w:pPr>
        <w:rPr>
          <w:b/>
        </w:rPr>
      </w:pPr>
      <w:bookmarkStart w:id="3" w:name="_Toc391392248"/>
    </w:p>
    <w:p w:rsidR="001E6EE3" w:rsidRPr="001E6EE3" w:rsidRDefault="001E6EE3" w:rsidP="001E6EE3">
      <w:pPr>
        <w:rPr>
          <w:b/>
        </w:rPr>
      </w:pPr>
      <w:r w:rsidRPr="001E6EE3">
        <w:rPr>
          <w:b/>
        </w:rPr>
        <w:lastRenderedPageBreak/>
        <w:t xml:space="preserve">Section </w:t>
      </w:r>
      <w:r w:rsidR="00933E2A">
        <w:rPr>
          <w:b/>
        </w:rPr>
        <w:t>54</w:t>
      </w:r>
      <w:r w:rsidRPr="001E6EE3">
        <w:rPr>
          <w:b/>
        </w:rPr>
        <w:t xml:space="preserve"> - Amount of hardship supplement</w:t>
      </w:r>
      <w:bookmarkEnd w:id="3"/>
    </w:p>
    <w:p w:rsidR="001E6EE3" w:rsidRDefault="0043367A" w:rsidP="001E6EE3">
      <w:r>
        <w:t>This section provides that t</w:t>
      </w:r>
      <w:r w:rsidR="001E6EE3" w:rsidRPr="00A523B4">
        <w:t xml:space="preserve">he amount of the hardship supplement for a day for a care recipient in relation to whom a </w:t>
      </w:r>
      <w:r w:rsidR="001E6EE3" w:rsidRPr="001E6EE3">
        <w:t>financial hardship determination</w:t>
      </w:r>
      <w:r w:rsidR="001E6EE3" w:rsidRPr="00A523B4">
        <w:t xml:space="preserve"> is in force is the difference between</w:t>
      </w:r>
      <w:r>
        <w:t xml:space="preserve"> </w:t>
      </w:r>
      <w:r w:rsidR="001E6EE3" w:rsidRPr="00A523B4">
        <w:t xml:space="preserve">the maximum daily amount of resident fees for the care recipient </w:t>
      </w:r>
      <w:r>
        <w:t>(</w:t>
      </w:r>
      <w:r w:rsidR="001E6EE3" w:rsidRPr="00A523B4">
        <w:t>worked out under section 52C</w:t>
      </w:r>
      <w:r w:rsidR="001E6EE3">
        <w:noBreakHyphen/>
      </w:r>
      <w:r w:rsidR="001E6EE3" w:rsidRPr="00A523B4">
        <w:t>3 of the Act</w:t>
      </w:r>
      <w:r>
        <w:t xml:space="preserve">) </w:t>
      </w:r>
      <w:r w:rsidR="001E6EE3" w:rsidRPr="00A523B4">
        <w:t>and</w:t>
      </w:r>
      <w:r>
        <w:t xml:space="preserve"> </w:t>
      </w:r>
      <w:r w:rsidR="001E6EE3" w:rsidRPr="00A523B4">
        <w:t>the amount specified in the financial hardship determination.</w:t>
      </w:r>
    </w:p>
    <w:p w:rsidR="0043367A" w:rsidRPr="00A523B4" w:rsidRDefault="0043367A" w:rsidP="001E6EE3"/>
    <w:p w:rsidR="0043367A" w:rsidRDefault="0043367A" w:rsidP="0043367A">
      <w:r>
        <w:t>If an eligible care recipient is on pre-entry leave (as defined in subsection 42-3(3) of the Act), no hardship supplement is payable.</w:t>
      </w:r>
    </w:p>
    <w:p w:rsidR="0043367A" w:rsidRDefault="0043367A" w:rsidP="0043367A">
      <w:r w:rsidRPr="00A523B4">
        <w:t xml:space="preserve"> </w:t>
      </w:r>
    </w:p>
    <w:p w:rsidR="00CB0C49" w:rsidRPr="009470CF" w:rsidRDefault="006B679A" w:rsidP="00107DF5">
      <w:pPr>
        <w:rPr>
          <w:b/>
        </w:rPr>
      </w:pPr>
      <w:r w:rsidRPr="009470CF">
        <w:rPr>
          <w:b/>
        </w:rPr>
        <w:t xml:space="preserve">Division </w:t>
      </w:r>
      <w:r w:rsidR="001E6EE3">
        <w:rPr>
          <w:b/>
        </w:rPr>
        <w:t>3</w:t>
      </w:r>
      <w:r w:rsidRPr="009470CF">
        <w:rPr>
          <w:b/>
        </w:rPr>
        <w:t xml:space="preserve"> - Viability supplement</w:t>
      </w:r>
    </w:p>
    <w:p w:rsidR="006B679A" w:rsidRPr="009470CF" w:rsidRDefault="006B679A" w:rsidP="00107DF5">
      <w:pPr>
        <w:rPr>
          <w:b/>
        </w:rPr>
      </w:pPr>
    </w:p>
    <w:p w:rsidR="0007505B" w:rsidRPr="009470CF" w:rsidRDefault="00CB0C49" w:rsidP="00107DF5">
      <w:r w:rsidRPr="009470CF">
        <w:rPr>
          <w:b/>
        </w:rPr>
        <w:t>Section</w:t>
      </w:r>
      <w:r w:rsidR="006B679A" w:rsidRPr="009470CF">
        <w:rPr>
          <w:b/>
        </w:rPr>
        <w:t xml:space="preserve"> </w:t>
      </w:r>
      <w:r w:rsidR="00933E2A">
        <w:rPr>
          <w:b/>
        </w:rPr>
        <w:t>55</w:t>
      </w:r>
      <w:r w:rsidR="006B679A" w:rsidRPr="009470CF">
        <w:rPr>
          <w:b/>
        </w:rPr>
        <w:t xml:space="preserve"> - P</w:t>
      </w:r>
      <w:r w:rsidRPr="009470CF">
        <w:rPr>
          <w:b/>
        </w:rPr>
        <w:t>urpose of this Division</w:t>
      </w:r>
    </w:p>
    <w:p w:rsidR="00A1081C" w:rsidRDefault="009A1D3E" w:rsidP="00107DF5">
      <w:r w:rsidRPr="009470CF">
        <w:t>There are three viability supplement schemes</w:t>
      </w:r>
      <w:r w:rsidR="00A1081C">
        <w:t>:</w:t>
      </w:r>
    </w:p>
    <w:p w:rsidR="00A1081C" w:rsidRPr="00A1081C" w:rsidRDefault="009A1D3E" w:rsidP="00A1081C">
      <w:pPr>
        <w:numPr>
          <w:ilvl w:val="0"/>
          <w:numId w:val="6"/>
        </w:numPr>
        <w:ind w:left="284" w:hanging="284"/>
        <w:rPr>
          <w:lang w:val="en-US"/>
        </w:rPr>
      </w:pPr>
      <w:r w:rsidRPr="00A1081C">
        <w:rPr>
          <w:lang w:val="en-US"/>
        </w:rPr>
        <w:t xml:space="preserve">the 1997 scheme (which was put in place when the Act commenced operation); </w:t>
      </w:r>
    </w:p>
    <w:p w:rsidR="00A1081C" w:rsidRDefault="009A1D3E" w:rsidP="00107DF5">
      <w:pPr>
        <w:numPr>
          <w:ilvl w:val="0"/>
          <w:numId w:val="6"/>
        </w:numPr>
        <w:ind w:left="284" w:hanging="284"/>
        <w:rPr>
          <w:lang w:val="en-US"/>
        </w:rPr>
      </w:pPr>
      <w:r w:rsidRPr="00A1081C">
        <w:rPr>
          <w:lang w:val="en-US"/>
        </w:rPr>
        <w:t>a modified scheme which was put in place in 200</w:t>
      </w:r>
      <w:r w:rsidR="00A1081C">
        <w:rPr>
          <w:lang w:val="en-US"/>
        </w:rPr>
        <w:t>1</w:t>
      </w:r>
      <w:r w:rsidRPr="00A1081C">
        <w:rPr>
          <w:lang w:val="en-US"/>
        </w:rPr>
        <w:t xml:space="preserve">; and </w:t>
      </w:r>
    </w:p>
    <w:p w:rsidR="00A1081C" w:rsidRPr="00A1081C" w:rsidRDefault="009A1D3E" w:rsidP="00107DF5">
      <w:pPr>
        <w:numPr>
          <w:ilvl w:val="0"/>
          <w:numId w:val="6"/>
        </w:numPr>
        <w:ind w:left="284" w:hanging="284"/>
        <w:rPr>
          <w:lang w:val="en-US"/>
        </w:rPr>
      </w:pPr>
      <w:proofErr w:type="gramStart"/>
      <w:r w:rsidRPr="009470CF">
        <w:t>a</w:t>
      </w:r>
      <w:proofErr w:type="gramEnd"/>
      <w:r w:rsidRPr="009470CF">
        <w:t xml:space="preserve"> scheme which commenced operation on 1 January 2005</w:t>
      </w:r>
      <w:r w:rsidR="00A1081C">
        <w:t>.</w:t>
      </w:r>
    </w:p>
    <w:p w:rsidR="00A1081C" w:rsidRDefault="00A1081C" w:rsidP="00107DF5"/>
    <w:p w:rsidR="0007505B" w:rsidRDefault="009A1D3E" w:rsidP="00107DF5">
      <w:r w:rsidRPr="009470CF">
        <w:t xml:space="preserve">Each scheme has its own criteria </w:t>
      </w:r>
      <w:r w:rsidR="00A1081C">
        <w:t xml:space="preserve">and </w:t>
      </w:r>
      <w:r w:rsidRPr="009470CF">
        <w:t>different amounts of viability supplement</w:t>
      </w:r>
      <w:r w:rsidR="00A1081C">
        <w:t xml:space="preserve"> are payable</w:t>
      </w:r>
      <w:r w:rsidRPr="009470CF">
        <w:t>, depending on the circumstances of the residential care service</w:t>
      </w:r>
      <w:r w:rsidR="00A1081C">
        <w:t xml:space="preserve"> and which scheme the service is part of</w:t>
      </w:r>
      <w:r w:rsidRPr="009470CF">
        <w:t>. </w:t>
      </w:r>
    </w:p>
    <w:p w:rsidR="00A1081C" w:rsidRPr="009470CF" w:rsidRDefault="00A1081C" w:rsidP="00107DF5"/>
    <w:p w:rsidR="0007505B" w:rsidRPr="009470CF" w:rsidRDefault="00010E68" w:rsidP="00107DF5">
      <w:r w:rsidRPr="009470CF">
        <w:t>Th</w:t>
      </w:r>
      <w:r>
        <w:t>e</w:t>
      </w:r>
      <w:r w:rsidRPr="009470CF">
        <w:t xml:space="preserve"> </w:t>
      </w:r>
      <w:r w:rsidR="0007505B" w:rsidRPr="009470CF">
        <w:t xml:space="preserve">purpose of </w:t>
      </w:r>
      <w:r w:rsidR="00082935" w:rsidRPr="009470CF">
        <w:t xml:space="preserve">this Division </w:t>
      </w:r>
      <w:r w:rsidR="0007505B" w:rsidRPr="009470CF">
        <w:t xml:space="preserve">is to </w:t>
      </w:r>
      <w:r w:rsidR="0007505B" w:rsidRPr="009470CF">
        <w:rPr>
          <w:lang w:val="en-US"/>
        </w:rPr>
        <w:t xml:space="preserve">set out the amount of the </w:t>
      </w:r>
      <w:r w:rsidR="0007505B" w:rsidRPr="009470CF">
        <w:t>viability supplement payable under each of the three schemes.</w:t>
      </w:r>
    </w:p>
    <w:p w:rsidR="009A1D3E" w:rsidRPr="009470CF" w:rsidRDefault="009A1D3E" w:rsidP="00107DF5">
      <w:pPr>
        <w:rPr>
          <w:b/>
        </w:rPr>
      </w:pPr>
    </w:p>
    <w:p w:rsidR="00CB0C49" w:rsidRPr="009470CF" w:rsidRDefault="00CB0C49" w:rsidP="00107DF5">
      <w:pPr>
        <w:rPr>
          <w:b/>
        </w:rPr>
      </w:pPr>
      <w:r w:rsidRPr="009470CF">
        <w:rPr>
          <w:b/>
        </w:rPr>
        <w:t>Section</w:t>
      </w:r>
      <w:r w:rsidR="006B679A" w:rsidRPr="009470CF">
        <w:rPr>
          <w:b/>
        </w:rPr>
        <w:t xml:space="preserve"> </w:t>
      </w:r>
      <w:r w:rsidR="00933E2A">
        <w:rPr>
          <w:b/>
        </w:rPr>
        <w:t>56</w:t>
      </w:r>
      <w:r w:rsidR="006B679A" w:rsidRPr="009470CF">
        <w:rPr>
          <w:b/>
        </w:rPr>
        <w:t xml:space="preserve"> - </w:t>
      </w:r>
      <w:r w:rsidRPr="009470CF">
        <w:rPr>
          <w:b/>
        </w:rPr>
        <w:t>Definitions</w:t>
      </w:r>
    </w:p>
    <w:p w:rsidR="0007505B" w:rsidRDefault="009A1D3E" w:rsidP="00107DF5">
      <w:r w:rsidRPr="009470CF">
        <w:t xml:space="preserve">This section includes definitions </w:t>
      </w:r>
      <w:r w:rsidR="00A1081C">
        <w:t xml:space="preserve">relevant to </w:t>
      </w:r>
      <w:r w:rsidRPr="009470CF">
        <w:t xml:space="preserve">the </w:t>
      </w:r>
      <w:r w:rsidR="001B77FE" w:rsidRPr="009470CF">
        <w:t>viability</w:t>
      </w:r>
      <w:r w:rsidRPr="009470CF">
        <w:t xml:space="preserve"> supplement</w:t>
      </w:r>
      <w:r w:rsidR="005F425F">
        <w:t>.</w:t>
      </w:r>
    </w:p>
    <w:p w:rsidR="005F425F" w:rsidRPr="009470CF" w:rsidRDefault="005F425F" w:rsidP="00107DF5"/>
    <w:p w:rsidR="0007505B" w:rsidRPr="009470CF" w:rsidRDefault="0007505B" w:rsidP="00107DF5">
      <w:pPr>
        <w:pStyle w:val="Definition"/>
        <w:spacing w:before="0"/>
        <w:ind w:left="0"/>
        <w:rPr>
          <w:sz w:val="24"/>
          <w:szCs w:val="24"/>
        </w:rPr>
      </w:pPr>
      <w:r w:rsidRPr="009470CF">
        <w:rPr>
          <w:b/>
          <w:i/>
          <w:sz w:val="24"/>
          <w:szCs w:val="24"/>
        </w:rPr>
        <w:t>1997 scheme service</w:t>
      </w:r>
      <w:r w:rsidRPr="009470CF">
        <w:rPr>
          <w:sz w:val="24"/>
          <w:szCs w:val="24"/>
        </w:rPr>
        <w:t xml:space="preserve"> has the same meaning as in the </w:t>
      </w:r>
      <w:r w:rsidRPr="009470CF">
        <w:rPr>
          <w:i/>
          <w:sz w:val="24"/>
          <w:szCs w:val="24"/>
        </w:rPr>
        <w:t>Subsidy Principles 2014</w:t>
      </w:r>
      <w:r w:rsidR="00861D22" w:rsidRPr="009470CF">
        <w:rPr>
          <w:sz w:val="24"/>
          <w:szCs w:val="24"/>
        </w:rPr>
        <w:t xml:space="preserve">. </w:t>
      </w:r>
    </w:p>
    <w:p w:rsidR="00D21338" w:rsidRDefault="00D21338" w:rsidP="00107DF5">
      <w:pPr>
        <w:pStyle w:val="Definition"/>
        <w:spacing w:before="0"/>
        <w:ind w:left="0"/>
        <w:rPr>
          <w:b/>
          <w:i/>
          <w:sz w:val="24"/>
          <w:szCs w:val="24"/>
        </w:rPr>
      </w:pPr>
    </w:p>
    <w:p w:rsidR="0007505B" w:rsidRPr="009470CF" w:rsidRDefault="0007505B" w:rsidP="00107DF5">
      <w:pPr>
        <w:pStyle w:val="Definition"/>
        <w:spacing w:before="0"/>
        <w:ind w:left="0"/>
        <w:rPr>
          <w:sz w:val="24"/>
          <w:szCs w:val="24"/>
        </w:rPr>
      </w:pPr>
      <w:r w:rsidRPr="00D21338">
        <w:rPr>
          <w:b/>
          <w:i/>
          <w:sz w:val="24"/>
          <w:szCs w:val="24"/>
        </w:rPr>
        <w:t>2001 scheme service</w:t>
      </w:r>
      <w:r w:rsidRPr="009470CF">
        <w:rPr>
          <w:b/>
          <w:sz w:val="24"/>
          <w:szCs w:val="24"/>
        </w:rPr>
        <w:t xml:space="preserve"> </w:t>
      </w:r>
      <w:r w:rsidRPr="009470CF">
        <w:rPr>
          <w:sz w:val="24"/>
          <w:szCs w:val="24"/>
        </w:rPr>
        <w:t xml:space="preserve">has the same meaning as in the </w:t>
      </w:r>
      <w:r w:rsidRPr="009470CF">
        <w:rPr>
          <w:i/>
          <w:sz w:val="24"/>
          <w:szCs w:val="24"/>
        </w:rPr>
        <w:t>Subsidy Principles 2014</w:t>
      </w:r>
      <w:r w:rsidRPr="009470CF">
        <w:rPr>
          <w:sz w:val="24"/>
          <w:szCs w:val="24"/>
        </w:rPr>
        <w:t>.</w:t>
      </w:r>
    </w:p>
    <w:p w:rsidR="00D21338" w:rsidRDefault="00D21338" w:rsidP="00107DF5">
      <w:pPr>
        <w:pStyle w:val="Definition"/>
        <w:spacing w:before="0"/>
        <w:ind w:left="0"/>
        <w:rPr>
          <w:b/>
          <w:i/>
          <w:sz w:val="24"/>
          <w:szCs w:val="24"/>
        </w:rPr>
      </w:pPr>
    </w:p>
    <w:p w:rsidR="0007505B" w:rsidRPr="009470CF" w:rsidRDefault="0007505B" w:rsidP="00107DF5">
      <w:pPr>
        <w:pStyle w:val="Definition"/>
        <w:spacing w:before="0"/>
        <w:ind w:left="0"/>
        <w:rPr>
          <w:sz w:val="24"/>
          <w:szCs w:val="24"/>
        </w:rPr>
      </w:pPr>
      <w:r w:rsidRPr="009470CF">
        <w:rPr>
          <w:b/>
          <w:i/>
          <w:sz w:val="24"/>
          <w:szCs w:val="24"/>
        </w:rPr>
        <w:t>2005 scheme service</w:t>
      </w:r>
      <w:r w:rsidRPr="009470CF">
        <w:rPr>
          <w:sz w:val="24"/>
          <w:szCs w:val="24"/>
        </w:rPr>
        <w:t xml:space="preserve"> has the same meaning as in the </w:t>
      </w:r>
      <w:r w:rsidRPr="009470CF">
        <w:rPr>
          <w:i/>
          <w:sz w:val="24"/>
          <w:szCs w:val="24"/>
        </w:rPr>
        <w:t>Subsidy Principles 2014</w:t>
      </w:r>
      <w:r w:rsidRPr="009470CF">
        <w:rPr>
          <w:sz w:val="24"/>
          <w:szCs w:val="24"/>
        </w:rPr>
        <w:t>.</w:t>
      </w:r>
    </w:p>
    <w:p w:rsidR="00D21338" w:rsidRDefault="00D21338" w:rsidP="00107DF5">
      <w:pPr>
        <w:pStyle w:val="Definition"/>
        <w:spacing w:before="0"/>
        <w:ind w:left="0"/>
        <w:rPr>
          <w:b/>
          <w:i/>
          <w:sz w:val="24"/>
          <w:szCs w:val="24"/>
        </w:rPr>
      </w:pPr>
    </w:p>
    <w:p w:rsidR="0007505B" w:rsidRPr="009470CF" w:rsidRDefault="0007505B" w:rsidP="00107DF5">
      <w:pPr>
        <w:pStyle w:val="Definition"/>
        <w:spacing w:before="0"/>
        <w:ind w:left="0"/>
        <w:rPr>
          <w:sz w:val="24"/>
          <w:szCs w:val="24"/>
        </w:rPr>
      </w:pPr>
      <w:r w:rsidRPr="009470CF">
        <w:rPr>
          <w:b/>
          <w:i/>
          <w:sz w:val="24"/>
          <w:szCs w:val="24"/>
        </w:rPr>
        <w:t>Isolated Remote Area</w:t>
      </w:r>
      <w:r w:rsidRPr="009470CF">
        <w:rPr>
          <w:sz w:val="24"/>
          <w:szCs w:val="24"/>
        </w:rPr>
        <w:t xml:space="preserve"> means a Statistical Local Area classified as “Other Remote” in the RRMA Classification.</w:t>
      </w:r>
    </w:p>
    <w:p w:rsidR="00D21338" w:rsidRDefault="00D21338" w:rsidP="00107DF5">
      <w:pPr>
        <w:pStyle w:val="Definition"/>
        <w:spacing w:before="0"/>
        <w:ind w:left="0"/>
        <w:rPr>
          <w:b/>
          <w:i/>
          <w:sz w:val="24"/>
          <w:szCs w:val="24"/>
        </w:rPr>
      </w:pPr>
    </w:p>
    <w:p w:rsidR="0007505B" w:rsidRPr="009470CF" w:rsidRDefault="0007505B" w:rsidP="00107DF5">
      <w:pPr>
        <w:pStyle w:val="Definition"/>
        <w:spacing w:before="0"/>
        <w:ind w:left="0"/>
        <w:rPr>
          <w:sz w:val="24"/>
          <w:szCs w:val="24"/>
        </w:rPr>
      </w:pPr>
      <w:r w:rsidRPr="009470CF">
        <w:rPr>
          <w:b/>
          <w:i/>
          <w:sz w:val="24"/>
          <w:szCs w:val="24"/>
        </w:rPr>
        <w:t>Remote Centre</w:t>
      </w:r>
      <w:r w:rsidRPr="009470CF">
        <w:rPr>
          <w:sz w:val="24"/>
          <w:szCs w:val="24"/>
        </w:rPr>
        <w:t xml:space="preserve"> means a Statistical Local Area classified as “Remote Centre” in the RRMA Classification.</w:t>
      </w:r>
    </w:p>
    <w:p w:rsidR="00D21338" w:rsidRDefault="00D21338" w:rsidP="00107DF5">
      <w:pPr>
        <w:pStyle w:val="Definition"/>
        <w:spacing w:before="0"/>
        <w:ind w:left="0"/>
        <w:rPr>
          <w:b/>
          <w:i/>
          <w:sz w:val="24"/>
          <w:szCs w:val="24"/>
        </w:rPr>
      </w:pPr>
    </w:p>
    <w:p w:rsidR="0007505B" w:rsidRPr="009470CF" w:rsidRDefault="0007505B" w:rsidP="00107DF5">
      <w:pPr>
        <w:pStyle w:val="Definition"/>
        <w:spacing w:before="0"/>
        <w:ind w:left="0"/>
        <w:rPr>
          <w:sz w:val="24"/>
          <w:szCs w:val="24"/>
        </w:rPr>
      </w:pPr>
      <w:r w:rsidRPr="009470CF">
        <w:rPr>
          <w:b/>
          <w:i/>
          <w:sz w:val="24"/>
          <w:szCs w:val="24"/>
        </w:rPr>
        <w:t>RRMA Classification</w:t>
      </w:r>
      <w:r w:rsidRPr="009470CF">
        <w:rPr>
          <w:sz w:val="24"/>
          <w:szCs w:val="24"/>
        </w:rPr>
        <w:t xml:space="preserve"> means the </w:t>
      </w:r>
      <w:r w:rsidRPr="009470CF">
        <w:rPr>
          <w:i/>
          <w:sz w:val="24"/>
          <w:szCs w:val="24"/>
        </w:rPr>
        <w:t>Rural, Remote and Metropolitan Area Classification</w:t>
      </w:r>
      <w:r w:rsidRPr="009470CF">
        <w:rPr>
          <w:sz w:val="24"/>
          <w:szCs w:val="24"/>
        </w:rPr>
        <w:t>, 1991 Census Edition, published by the Australian Government Publishing Service, as in force in November 1994.</w:t>
      </w:r>
    </w:p>
    <w:p w:rsidR="00D21338" w:rsidRDefault="00D21338" w:rsidP="00107DF5">
      <w:pPr>
        <w:pStyle w:val="Definition"/>
        <w:spacing w:before="0"/>
        <w:ind w:left="0"/>
        <w:rPr>
          <w:b/>
          <w:i/>
          <w:sz w:val="24"/>
          <w:szCs w:val="24"/>
        </w:rPr>
      </w:pPr>
    </w:p>
    <w:p w:rsidR="0007505B" w:rsidRPr="009470CF" w:rsidRDefault="0007505B" w:rsidP="00107DF5">
      <w:pPr>
        <w:pStyle w:val="Definition"/>
        <w:spacing w:before="0"/>
        <w:ind w:left="0"/>
        <w:rPr>
          <w:sz w:val="24"/>
          <w:szCs w:val="24"/>
        </w:rPr>
      </w:pPr>
      <w:r w:rsidRPr="009470CF">
        <w:rPr>
          <w:b/>
          <w:i/>
          <w:sz w:val="24"/>
          <w:szCs w:val="24"/>
        </w:rPr>
        <w:t xml:space="preserve">Rural </w:t>
      </w:r>
      <w:proofErr w:type="gramStart"/>
      <w:r w:rsidRPr="009470CF">
        <w:rPr>
          <w:b/>
          <w:i/>
          <w:sz w:val="24"/>
          <w:szCs w:val="24"/>
        </w:rPr>
        <w:t>Outside</w:t>
      </w:r>
      <w:proofErr w:type="gramEnd"/>
      <w:r w:rsidRPr="009470CF">
        <w:rPr>
          <w:b/>
          <w:i/>
          <w:sz w:val="24"/>
          <w:szCs w:val="24"/>
        </w:rPr>
        <w:t xml:space="preserve"> Large Centre</w:t>
      </w:r>
      <w:r w:rsidRPr="009470CF">
        <w:rPr>
          <w:sz w:val="24"/>
          <w:szCs w:val="24"/>
        </w:rPr>
        <w:t xml:space="preserve"> means a Statistical Local Area classified as “Other Rural” or “Small Rural Centre” in the RRMA Classification.</w:t>
      </w:r>
    </w:p>
    <w:p w:rsidR="0007505B" w:rsidRPr="009470CF" w:rsidRDefault="0007505B" w:rsidP="00107DF5"/>
    <w:p w:rsidR="00256286" w:rsidRDefault="00256286" w:rsidP="00107DF5">
      <w:pPr>
        <w:rPr>
          <w:b/>
        </w:rPr>
      </w:pPr>
    </w:p>
    <w:p w:rsidR="00256286" w:rsidRDefault="00256286" w:rsidP="00107DF5">
      <w:pPr>
        <w:rPr>
          <w:b/>
        </w:rPr>
      </w:pPr>
    </w:p>
    <w:p w:rsidR="00BE5BAC" w:rsidRPr="009470CF" w:rsidRDefault="00CB0C49" w:rsidP="00107DF5">
      <w:pPr>
        <w:rPr>
          <w:b/>
        </w:rPr>
      </w:pPr>
      <w:r w:rsidRPr="009470CF">
        <w:rPr>
          <w:b/>
        </w:rPr>
        <w:lastRenderedPageBreak/>
        <w:t>Section</w:t>
      </w:r>
      <w:r w:rsidR="006B679A" w:rsidRPr="009470CF">
        <w:rPr>
          <w:b/>
        </w:rPr>
        <w:t xml:space="preserve"> </w:t>
      </w:r>
      <w:r w:rsidR="00933E2A">
        <w:rPr>
          <w:b/>
        </w:rPr>
        <w:t>57</w:t>
      </w:r>
      <w:r w:rsidR="006B679A" w:rsidRPr="009470CF">
        <w:rPr>
          <w:b/>
        </w:rPr>
        <w:t xml:space="preserve"> </w:t>
      </w:r>
      <w:r w:rsidR="001B5DCE">
        <w:rPr>
          <w:b/>
        </w:rPr>
        <w:t>-</w:t>
      </w:r>
      <w:r w:rsidR="006B679A" w:rsidRPr="009470CF">
        <w:rPr>
          <w:b/>
        </w:rPr>
        <w:t xml:space="preserve"> </w:t>
      </w:r>
      <w:r w:rsidR="00550FD4">
        <w:rPr>
          <w:b/>
        </w:rPr>
        <w:t>Amount of viability supplement - c</w:t>
      </w:r>
      <w:r w:rsidRPr="009470CF">
        <w:rPr>
          <w:b/>
        </w:rPr>
        <w:t>are recipients being provided with residential care through 1997 scheme services</w:t>
      </w:r>
    </w:p>
    <w:p w:rsidR="00C726C5" w:rsidRPr="009470CF" w:rsidRDefault="00C726C5" w:rsidP="00107DF5">
      <w:r w:rsidRPr="009470CF">
        <w:t xml:space="preserve">This section specifies how to work out the daily amount of </w:t>
      </w:r>
      <w:r w:rsidR="00643A15" w:rsidRPr="009470CF">
        <w:t>the</w:t>
      </w:r>
      <w:r w:rsidRPr="009470CF">
        <w:t xml:space="preserve"> viability supplement</w:t>
      </w:r>
      <w:r w:rsidR="00643A15" w:rsidRPr="009470CF">
        <w:t xml:space="preserve"> in respect of a care </w:t>
      </w:r>
      <w:r w:rsidR="006F05C3" w:rsidRPr="009470CF">
        <w:t xml:space="preserve">recipient, </w:t>
      </w:r>
      <w:r w:rsidR="004E3E37" w:rsidRPr="009470CF">
        <w:t>pa</w:t>
      </w:r>
      <w:r w:rsidR="00643A15" w:rsidRPr="009470CF">
        <w:t>yable</w:t>
      </w:r>
      <w:r w:rsidR="004E3E37" w:rsidRPr="009470CF">
        <w:t xml:space="preserve"> to the approved provider,</w:t>
      </w:r>
      <w:r w:rsidRPr="009470CF">
        <w:t xml:space="preserve"> </w:t>
      </w:r>
      <w:r w:rsidR="00BE5BAC" w:rsidRPr="009470CF">
        <w:t>if</w:t>
      </w:r>
      <w:r w:rsidR="008E51E3">
        <w:t>, on the day in question,</w:t>
      </w:r>
      <w:r w:rsidR="00BE5BAC" w:rsidRPr="009470CF">
        <w:t xml:space="preserve"> </w:t>
      </w:r>
      <w:r w:rsidR="008E51E3">
        <w:t xml:space="preserve">residential </w:t>
      </w:r>
      <w:r w:rsidR="00BE5BAC" w:rsidRPr="009470CF">
        <w:t>care is provided through a 1997 scheme service</w:t>
      </w:r>
      <w:r w:rsidR="00550FD4">
        <w:t xml:space="preserve"> (as defined in the </w:t>
      </w:r>
      <w:r w:rsidR="00550FD4" w:rsidRPr="00550FD4">
        <w:rPr>
          <w:i/>
        </w:rPr>
        <w:t>Subsidy Principles 2014</w:t>
      </w:r>
      <w:r w:rsidR="00550FD4">
        <w:t>)</w:t>
      </w:r>
      <w:r w:rsidR="006F05C3" w:rsidRPr="009470CF">
        <w:t xml:space="preserve">. </w:t>
      </w:r>
    </w:p>
    <w:p w:rsidR="00C726C5" w:rsidRPr="009470CF" w:rsidRDefault="00C726C5" w:rsidP="00107DF5">
      <w:pPr>
        <w:rPr>
          <w:b/>
        </w:rPr>
      </w:pPr>
    </w:p>
    <w:p w:rsidR="00CB0C49" w:rsidRPr="009470CF" w:rsidRDefault="00CB0C49" w:rsidP="00742609">
      <w:pPr>
        <w:keepNext/>
        <w:rPr>
          <w:b/>
        </w:rPr>
      </w:pPr>
      <w:r w:rsidRPr="009470CF">
        <w:rPr>
          <w:b/>
        </w:rPr>
        <w:t>Section</w:t>
      </w:r>
      <w:r w:rsidR="006B679A" w:rsidRPr="009470CF">
        <w:rPr>
          <w:b/>
        </w:rPr>
        <w:t xml:space="preserve"> </w:t>
      </w:r>
      <w:r w:rsidR="00933E2A">
        <w:rPr>
          <w:b/>
        </w:rPr>
        <w:t>58</w:t>
      </w:r>
      <w:r w:rsidR="006B679A" w:rsidRPr="009470CF">
        <w:rPr>
          <w:b/>
        </w:rPr>
        <w:t xml:space="preserve"> - </w:t>
      </w:r>
      <w:r w:rsidR="00550FD4">
        <w:rPr>
          <w:b/>
        </w:rPr>
        <w:t>Amount of viability supplement - c</w:t>
      </w:r>
      <w:r w:rsidRPr="009470CF">
        <w:rPr>
          <w:b/>
        </w:rPr>
        <w:t>are recipients being provided with residential care through 2001 scheme services</w:t>
      </w:r>
    </w:p>
    <w:p w:rsidR="00C726C5" w:rsidRPr="009470CF" w:rsidRDefault="004E3E37" w:rsidP="00742609">
      <w:pPr>
        <w:keepNext/>
      </w:pPr>
      <w:r w:rsidRPr="009470CF">
        <w:t xml:space="preserve">This section specifies how to work out the daily amount of </w:t>
      </w:r>
      <w:r w:rsidR="00643A15" w:rsidRPr="009470CF">
        <w:t>the</w:t>
      </w:r>
      <w:r w:rsidRPr="009470CF">
        <w:t xml:space="preserve"> viability s</w:t>
      </w:r>
      <w:r w:rsidR="00643A15" w:rsidRPr="009470CF">
        <w:t>upplement in respect of a care recipient, payable</w:t>
      </w:r>
      <w:r w:rsidRPr="009470CF">
        <w:t xml:space="preserve"> to the approved provider, if</w:t>
      </w:r>
      <w:r w:rsidR="006F05C3" w:rsidRPr="009470CF">
        <w:t xml:space="preserve">, on the day in question, </w:t>
      </w:r>
      <w:r w:rsidRPr="009470CF">
        <w:t>residential care is provided through a 2001 scheme service</w:t>
      </w:r>
      <w:r w:rsidR="00550FD4">
        <w:t xml:space="preserve"> (as defined in the </w:t>
      </w:r>
      <w:r w:rsidR="00550FD4" w:rsidRPr="00550FD4">
        <w:rPr>
          <w:i/>
        </w:rPr>
        <w:t>Subsidy Principles 2014</w:t>
      </w:r>
      <w:r w:rsidR="00550FD4">
        <w:t>)</w:t>
      </w:r>
      <w:r w:rsidR="00550FD4" w:rsidRPr="009470CF">
        <w:t>.</w:t>
      </w:r>
      <w:r w:rsidR="006F05C3" w:rsidRPr="009470CF">
        <w:t xml:space="preserve"> </w:t>
      </w:r>
    </w:p>
    <w:p w:rsidR="006B679A" w:rsidRPr="009470CF" w:rsidRDefault="006B679A" w:rsidP="00107DF5">
      <w:pPr>
        <w:rPr>
          <w:b/>
        </w:rPr>
      </w:pPr>
    </w:p>
    <w:p w:rsidR="00CB0C49" w:rsidRPr="009470CF" w:rsidRDefault="00CB0C49" w:rsidP="00107DF5">
      <w:pPr>
        <w:rPr>
          <w:b/>
        </w:rPr>
      </w:pPr>
      <w:r w:rsidRPr="009470CF">
        <w:rPr>
          <w:b/>
        </w:rPr>
        <w:t>Section</w:t>
      </w:r>
      <w:r w:rsidR="006B679A" w:rsidRPr="009470CF">
        <w:rPr>
          <w:b/>
        </w:rPr>
        <w:t xml:space="preserve"> </w:t>
      </w:r>
      <w:r w:rsidR="00933E2A">
        <w:rPr>
          <w:b/>
        </w:rPr>
        <w:t>59</w:t>
      </w:r>
      <w:r w:rsidR="006B679A" w:rsidRPr="009470CF">
        <w:rPr>
          <w:b/>
        </w:rPr>
        <w:t xml:space="preserve"> - </w:t>
      </w:r>
      <w:r w:rsidR="00550FD4">
        <w:rPr>
          <w:b/>
        </w:rPr>
        <w:t>Amount of viability supplement - c</w:t>
      </w:r>
      <w:r w:rsidR="00550FD4" w:rsidRPr="009470CF">
        <w:rPr>
          <w:b/>
        </w:rPr>
        <w:t xml:space="preserve">are </w:t>
      </w:r>
      <w:r w:rsidRPr="009470CF">
        <w:rPr>
          <w:b/>
        </w:rPr>
        <w:t>recipients being provided with residential care through 2005 scheme services</w:t>
      </w:r>
    </w:p>
    <w:p w:rsidR="004E3E37" w:rsidRPr="009470CF" w:rsidRDefault="004E3E37" w:rsidP="00107DF5">
      <w:r w:rsidRPr="009470CF">
        <w:t xml:space="preserve">This section specifies how to work out the daily amount of </w:t>
      </w:r>
      <w:r w:rsidR="00643A15" w:rsidRPr="009470CF">
        <w:t>the</w:t>
      </w:r>
      <w:r w:rsidRPr="009470CF">
        <w:t xml:space="preserve"> viability supplement</w:t>
      </w:r>
      <w:r w:rsidR="00643A15" w:rsidRPr="009470CF">
        <w:t xml:space="preserve"> in respect of a care recipient</w:t>
      </w:r>
      <w:r w:rsidRPr="009470CF">
        <w:t>, p</w:t>
      </w:r>
      <w:r w:rsidR="00643A15" w:rsidRPr="009470CF">
        <w:t xml:space="preserve">ayable </w:t>
      </w:r>
      <w:r w:rsidRPr="009470CF">
        <w:t>to the approved provider, if</w:t>
      </w:r>
      <w:r w:rsidR="006F05C3" w:rsidRPr="009470CF">
        <w:t>, on the day in question,</w:t>
      </w:r>
      <w:r w:rsidRPr="009470CF">
        <w:t xml:space="preserve"> residential care is provided through a 2005 scheme service</w:t>
      </w:r>
      <w:r w:rsidR="00550FD4">
        <w:t xml:space="preserve"> (as defined in the </w:t>
      </w:r>
      <w:r w:rsidR="00550FD4" w:rsidRPr="00550FD4">
        <w:rPr>
          <w:i/>
        </w:rPr>
        <w:t>Subsidy Principles 2014</w:t>
      </w:r>
      <w:r w:rsidR="00550FD4">
        <w:t>)</w:t>
      </w:r>
      <w:r w:rsidR="00550FD4" w:rsidRPr="009470CF">
        <w:t>.</w:t>
      </w:r>
      <w:r w:rsidRPr="009470CF">
        <w:t xml:space="preserve"> </w:t>
      </w:r>
    </w:p>
    <w:p w:rsidR="00C726C5" w:rsidRPr="009470CF" w:rsidRDefault="00C726C5" w:rsidP="00107DF5">
      <w:pPr>
        <w:rPr>
          <w:b/>
        </w:rPr>
      </w:pPr>
    </w:p>
    <w:p w:rsidR="00CB0C49" w:rsidRPr="009470CF" w:rsidRDefault="00CB0C49" w:rsidP="00107DF5">
      <w:pPr>
        <w:rPr>
          <w:b/>
        </w:rPr>
      </w:pPr>
      <w:r w:rsidRPr="009470CF">
        <w:rPr>
          <w:b/>
        </w:rPr>
        <w:t>Section</w:t>
      </w:r>
      <w:r w:rsidR="006B679A" w:rsidRPr="009470CF">
        <w:rPr>
          <w:b/>
        </w:rPr>
        <w:t xml:space="preserve"> </w:t>
      </w:r>
      <w:proofErr w:type="gramStart"/>
      <w:r w:rsidR="00933E2A">
        <w:rPr>
          <w:b/>
        </w:rPr>
        <w:t>60</w:t>
      </w:r>
      <w:r w:rsidR="006B679A" w:rsidRPr="009470CF">
        <w:rPr>
          <w:b/>
        </w:rPr>
        <w:t xml:space="preserve"> - </w:t>
      </w:r>
      <w:r w:rsidR="00550FD4">
        <w:rPr>
          <w:b/>
        </w:rPr>
        <w:t>Amount of viability supplement - s</w:t>
      </w:r>
      <w:r w:rsidR="006B679A" w:rsidRPr="009470CF">
        <w:rPr>
          <w:b/>
        </w:rPr>
        <w:t xml:space="preserve">afety net </w:t>
      </w:r>
      <w:r w:rsidR="00550FD4">
        <w:rPr>
          <w:b/>
        </w:rPr>
        <w:t>for</w:t>
      </w:r>
      <w:r w:rsidR="006B679A" w:rsidRPr="009470CF">
        <w:rPr>
          <w:b/>
        </w:rPr>
        <w:t xml:space="preserve"> </w:t>
      </w:r>
      <w:r w:rsidRPr="009470CF">
        <w:rPr>
          <w:b/>
        </w:rPr>
        <w:t>former 1997 scheme service or 2001 scheme service</w:t>
      </w:r>
      <w:proofErr w:type="gramEnd"/>
    </w:p>
    <w:p w:rsidR="006F05C3" w:rsidRPr="009470CF" w:rsidRDefault="009F3691" w:rsidP="00107DF5">
      <w:r w:rsidRPr="009470CF">
        <w:t xml:space="preserve">This section specifies the daily amount of </w:t>
      </w:r>
      <w:r w:rsidR="000042A9" w:rsidRPr="009470CF">
        <w:t>the</w:t>
      </w:r>
      <w:r w:rsidRPr="009470CF">
        <w:t xml:space="preserve"> viability supplement</w:t>
      </w:r>
      <w:r w:rsidR="000042A9" w:rsidRPr="009470CF">
        <w:t xml:space="preserve"> in respect of a care recipient</w:t>
      </w:r>
      <w:r w:rsidRPr="009470CF">
        <w:t>, pa</w:t>
      </w:r>
      <w:r w:rsidR="00F855E4" w:rsidRPr="009470CF">
        <w:t>yable</w:t>
      </w:r>
      <w:r w:rsidRPr="009470CF">
        <w:t xml:space="preserve"> to the approved provider, if the </w:t>
      </w:r>
      <w:r w:rsidR="005333CD" w:rsidRPr="009470CF">
        <w:t xml:space="preserve">residential care service is considered a 2005 scheme </w:t>
      </w:r>
      <w:r w:rsidR="006F05C3" w:rsidRPr="009470CF">
        <w:t xml:space="preserve">because of subsection 66(6) or (7) of the </w:t>
      </w:r>
      <w:r w:rsidR="006F05C3" w:rsidRPr="009470CF">
        <w:rPr>
          <w:i/>
        </w:rPr>
        <w:t>Subsidy Principles 2014</w:t>
      </w:r>
      <w:r w:rsidR="00753CD1" w:rsidRPr="009470CF">
        <w:t xml:space="preserve"> and has attained a</w:t>
      </w:r>
      <w:r w:rsidR="006F05C3" w:rsidRPr="009470CF">
        <w:t xml:space="preserve"> score </w:t>
      </w:r>
      <w:r w:rsidR="00753CD1" w:rsidRPr="009470CF">
        <w:t xml:space="preserve">of 40 or 45 </w:t>
      </w:r>
      <w:r w:rsidR="006F05C3" w:rsidRPr="009470CF">
        <w:t>using the calculator set out in subsection 66(2) of th</w:t>
      </w:r>
      <w:r w:rsidR="00EB6769">
        <w:t>ose principles</w:t>
      </w:r>
      <w:r w:rsidR="00753CD1" w:rsidRPr="009470CF">
        <w:t xml:space="preserve">. </w:t>
      </w:r>
    </w:p>
    <w:p w:rsidR="009F3691" w:rsidRPr="009470CF" w:rsidRDefault="009F3691" w:rsidP="00107DF5">
      <w:pPr>
        <w:rPr>
          <w:b/>
        </w:rPr>
      </w:pPr>
    </w:p>
    <w:p w:rsidR="00CB0C49" w:rsidRPr="009470CF" w:rsidRDefault="006B679A" w:rsidP="00107DF5">
      <w:pPr>
        <w:rPr>
          <w:b/>
        </w:rPr>
      </w:pPr>
      <w:r w:rsidRPr="009470CF">
        <w:rPr>
          <w:b/>
        </w:rPr>
        <w:t xml:space="preserve">Division </w:t>
      </w:r>
      <w:r w:rsidR="00377483">
        <w:rPr>
          <w:b/>
        </w:rPr>
        <w:t>4</w:t>
      </w:r>
      <w:r w:rsidRPr="009470CF">
        <w:rPr>
          <w:b/>
        </w:rPr>
        <w:t xml:space="preserve"> - Veterans’ supplement</w:t>
      </w:r>
    </w:p>
    <w:p w:rsidR="006B679A" w:rsidRPr="009470CF" w:rsidRDefault="006B679A" w:rsidP="00107DF5">
      <w:pPr>
        <w:rPr>
          <w:b/>
        </w:rPr>
      </w:pPr>
    </w:p>
    <w:p w:rsidR="00CB0C49" w:rsidRPr="009470CF" w:rsidRDefault="00CB0C49" w:rsidP="00107DF5">
      <w:pPr>
        <w:rPr>
          <w:b/>
        </w:rPr>
      </w:pPr>
      <w:r w:rsidRPr="009470CF">
        <w:rPr>
          <w:b/>
        </w:rPr>
        <w:t>Section</w:t>
      </w:r>
      <w:r w:rsidR="006B679A" w:rsidRPr="009470CF">
        <w:rPr>
          <w:b/>
        </w:rPr>
        <w:t xml:space="preserve"> </w:t>
      </w:r>
      <w:r w:rsidR="00933E2A">
        <w:rPr>
          <w:b/>
        </w:rPr>
        <w:t>61</w:t>
      </w:r>
      <w:r w:rsidR="006B679A" w:rsidRPr="009470CF">
        <w:rPr>
          <w:b/>
        </w:rPr>
        <w:t xml:space="preserve"> - </w:t>
      </w:r>
      <w:r w:rsidRPr="009470CF">
        <w:rPr>
          <w:b/>
        </w:rPr>
        <w:t>Purpose of this Division</w:t>
      </w:r>
    </w:p>
    <w:p w:rsidR="002E7AAF" w:rsidRPr="009470CF" w:rsidRDefault="002E7AAF" w:rsidP="002E7AAF">
      <w:pPr>
        <w:rPr>
          <w:lang w:val="en-US"/>
        </w:rPr>
      </w:pPr>
      <w:r w:rsidRPr="009470CF">
        <w:rPr>
          <w:lang w:val="en-US"/>
        </w:rPr>
        <w:t xml:space="preserve">The purpose of this Division is to set </w:t>
      </w:r>
      <w:r w:rsidRPr="009470CF">
        <w:t xml:space="preserve">the amount </w:t>
      </w:r>
      <w:r w:rsidRPr="009470CF">
        <w:rPr>
          <w:lang w:val="en-US"/>
        </w:rPr>
        <w:t xml:space="preserve">of the </w:t>
      </w:r>
      <w:r>
        <w:rPr>
          <w:lang w:val="en-US"/>
        </w:rPr>
        <w:t>veterans’</w:t>
      </w:r>
      <w:r w:rsidRPr="009470CF">
        <w:rPr>
          <w:lang w:val="en-US"/>
        </w:rPr>
        <w:t xml:space="preserve"> supplement for a particular day, payable</w:t>
      </w:r>
      <w:r w:rsidRPr="009470CF">
        <w:t xml:space="preserve"> to an approved </w:t>
      </w:r>
      <w:r>
        <w:t xml:space="preserve">provider of </w:t>
      </w:r>
      <w:r w:rsidRPr="009470CF">
        <w:t xml:space="preserve">residential care </w:t>
      </w:r>
      <w:r w:rsidRPr="009470CF">
        <w:rPr>
          <w:lang w:val="en-US"/>
        </w:rPr>
        <w:t>in respect of an eligible care recipient.</w:t>
      </w:r>
    </w:p>
    <w:p w:rsidR="002E7AAF" w:rsidRPr="009470CF" w:rsidRDefault="002E7AAF" w:rsidP="002E7AAF">
      <w:pPr>
        <w:rPr>
          <w:lang w:val="en-US"/>
        </w:rPr>
      </w:pPr>
    </w:p>
    <w:p w:rsidR="00861D22" w:rsidRPr="009470CF" w:rsidRDefault="002E7AAF" w:rsidP="00107DF5">
      <w:pPr>
        <w:rPr>
          <w:i/>
          <w:lang w:val="en-US"/>
        </w:rPr>
      </w:pPr>
      <w:r w:rsidRPr="009470CF">
        <w:rPr>
          <w:lang w:val="en-US"/>
        </w:rPr>
        <w:t xml:space="preserve">The </w:t>
      </w:r>
      <w:r>
        <w:rPr>
          <w:lang w:val="en-US"/>
        </w:rPr>
        <w:t>eligibility criteria for the veterans’</w:t>
      </w:r>
      <w:r w:rsidRPr="009470CF">
        <w:rPr>
          <w:lang w:val="en-US"/>
        </w:rPr>
        <w:t xml:space="preserve"> supplement </w:t>
      </w:r>
      <w:r>
        <w:rPr>
          <w:lang w:val="en-US"/>
        </w:rPr>
        <w:t>are</w:t>
      </w:r>
      <w:r w:rsidRPr="009470CF">
        <w:rPr>
          <w:lang w:val="en-US"/>
        </w:rPr>
        <w:t xml:space="preserve"> set out in </w:t>
      </w:r>
      <w:r w:rsidR="00861D22" w:rsidRPr="009470CF">
        <w:rPr>
          <w:lang w:val="en-US"/>
        </w:rPr>
        <w:t xml:space="preserve">Subdivision D of Division 5 of Part 3 of Chapter 2 of the </w:t>
      </w:r>
      <w:r w:rsidR="00861D22" w:rsidRPr="009470CF">
        <w:rPr>
          <w:i/>
          <w:lang w:val="en-US"/>
        </w:rPr>
        <w:t xml:space="preserve">Subsidy Principles 2014. </w:t>
      </w:r>
    </w:p>
    <w:p w:rsidR="004B51C6" w:rsidRPr="009470CF" w:rsidRDefault="004B51C6" w:rsidP="00107DF5">
      <w:pPr>
        <w:rPr>
          <w:b/>
        </w:rPr>
      </w:pPr>
    </w:p>
    <w:p w:rsidR="003D0C83" w:rsidRPr="009470CF" w:rsidRDefault="00CB0C49" w:rsidP="00107DF5">
      <w:pPr>
        <w:rPr>
          <w:b/>
        </w:rPr>
      </w:pPr>
      <w:r w:rsidRPr="009470CF">
        <w:rPr>
          <w:b/>
        </w:rPr>
        <w:t>Section</w:t>
      </w:r>
      <w:r w:rsidR="006B679A" w:rsidRPr="009470CF">
        <w:rPr>
          <w:b/>
        </w:rPr>
        <w:t xml:space="preserve"> </w:t>
      </w:r>
      <w:r w:rsidR="00933E2A">
        <w:rPr>
          <w:b/>
        </w:rPr>
        <w:t>62</w:t>
      </w:r>
      <w:r w:rsidR="006B679A" w:rsidRPr="009470CF">
        <w:rPr>
          <w:b/>
        </w:rPr>
        <w:t xml:space="preserve"> - </w:t>
      </w:r>
      <w:r w:rsidRPr="009470CF">
        <w:rPr>
          <w:b/>
        </w:rPr>
        <w:t>Amount of veterans’ supplement</w:t>
      </w:r>
    </w:p>
    <w:p w:rsidR="00A2127A" w:rsidRPr="009470CF" w:rsidRDefault="003D0C83" w:rsidP="00107DF5">
      <w:r w:rsidRPr="009470CF">
        <w:t xml:space="preserve">This </w:t>
      </w:r>
      <w:r w:rsidR="004B51C6" w:rsidRPr="009470CF">
        <w:t xml:space="preserve">section states the daily </w:t>
      </w:r>
      <w:r w:rsidR="000042A9" w:rsidRPr="009470CF">
        <w:t>amount</w:t>
      </w:r>
      <w:r w:rsidR="004B51C6" w:rsidRPr="009470CF">
        <w:t xml:space="preserve"> of </w:t>
      </w:r>
      <w:r w:rsidR="000042A9" w:rsidRPr="009470CF">
        <w:t>the</w:t>
      </w:r>
      <w:r w:rsidR="004B51C6" w:rsidRPr="009470CF">
        <w:t xml:space="preserve"> </w:t>
      </w:r>
      <w:r w:rsidR="004B51C6" w:rsidRPr="009470CF">
        <w:rPr>
          <w:lang w:val="en-US"/>
        </w:rPr>
        <w:t>veterans’ supplement</w:t>
      </w:r>
      <w:r w:rsidR="000042A9" w:rsidRPr="009470CF">
        <w:rPr>
          <w:lang w:val="en-US"/>
        </w:rPr>
        <w:t xml:space="preserve"> </w:t>
      </w:r>
      <w:r w:rsidR="00861D22" w:rsidRPr="009470CF">
        <w:t xml:space="preserve">for a care recipient. </w:t>
      </w:r>
    </w:p>
    <w:p w:rsidR="004B51C6" w:rsidRPr="009470CF" w:rsidRDefault="004B51C6" w:rsidP="00107DF5">
      <w:pPr>
        <w:rPr>
          <w:b/>
        </w:rPr>
      </w:pPr>
    </w:p>
    <w:p w:rsidR="00CB0C49" w:rsidRPr="009470CF" w:rsidRDefault="006B679A" w:rsidP="00107DF5">
      <w:pPr>
        <w:rPr>
          <w:b/>
        </w:rPr>
      </w:pPr>
      <w:r w:rsidRPr="009470CF">
        <w:rPr>
          <w:b/>
        </w:rPr>
        <w:t xml:space="preserve">Division </w:t>
      </w:r>
      <w:r w:rsidR="00377483">
        <w:rPr>
          <w:b/>
        </w:rPr>
        <w:t>5</w:t>
      </w:r>
      <w:r w:rsidRPr="009470CF">
        <w:rPr>
          <w:b/>
        </w:rPr>
        <w:t xml:space="preserve"> - Homeless supplement</w:t>
      </w:r>
    </w:p>
    <w:p w:rsidR="006B679A" w:rsidRPr="009470CF" w:rsidRDefault="006B679A" w:rsidP="00107DF5">
      <w:pPr>
        <w:rPr>
          <w:b/>
        </w:rPr>
      </w:pPr>
    </w:p>
    <w:p w:rsidR="00CB0C49" w:rsidRPr="009470CF" w:rsidRDefault="00CB0C49" w:rsidP="00107DF5">
      <w:pPr>
        <w:rPr>
          <w:b/>
        </w:rPr>
      </w:pPr>
      <w:r w:rsidRPr="009470CF">
        <w:rPr>
          <w:b/>
        </w:rPr>
        <w:t>Section</w:t>
      </w:r>
      <w:r w:rsidR="006B679A" w:rsidRPr="009470CF">
        <w:rPr>
          <w:b/>
        </w:rPr>
        <w:t xml:space="preserve"> </w:t>
      </w:r>
      <w:r w:rsidR="00933E2A">
        <w:rPr>
          <w:b/>
        </w:rPr>
        <w:t>63</w:t>
      </w:r>
      <w:r w:rsidR="006B679A" w:rsidRPr="009470CF">
        <w:rPr>
          <w:b/>
        </w:rPr>
        <w:t xml:space="preserve"> - </w:t>
      </w:r>
      <w:r w:rsidRPr="009470CF">
        <w:rPr>
          <w:b/>
        </w:rPr>
        <w:t>Purpose of this Division</w:t>
      </w:r>
    </w:p>
    <w:p w:rsidR="002E7AAF" w:rsidRPr="009470CF" w:rsidRDefault="002E7AAF" w:rsidP="002E7AAF">
      <w:pPr>
        <w:rPr>
          <w:lang w:val="en-US"/>
        </w:rPr>
      </w:pPr>
      <w:r w:rsidRPr="009470CF">
        <w:rPr>
          <w:lang w:val="en-US"/>
        </w:rPr>
        <w:t xml:space="preserve">The purpose of this Division is to set </w:t>
      </w:r>
      <w:r w:rsidRPr="009470CF">
        <w:t xml:space="preserve">the amount </w:t>
      </w:r>
      <w:r w:rsidRPr="009470CF">
        <w:rPr>
          <w:lang w:val="en-US"/>
        </w:rPr>
        <w:t xml:space="preserve">of the </w:t>
      </w:r>
      <w:r>
        <w:rPr>
          <w:lang w:val="en-US"/>
        </w:rPr>
        <w:t>homeless</w:t>
      </w:r>
      <w:r w:rsidRPr="009470CF">
        <w:rPr>
          <w:lang w:val="en-US"/>
        </w:rPr>
        <w:t xml:space="preserve"> supplement for a particular day, payable</w:t>
      </w:r>
      <w:r w:rsidRPr="009470CF">
        <w:t xml:space="preserve"> to an approved </w:t>
      </w:r>
      <w:r>
        <w:t xml:space="preserve">provider of </w:t>
      </w:r>
      <w:r w:rsidRPr="009470CF">
        <w:t xml:space="preserve">residential care </w:t>
      </w:r>
      <w:r w:rsidRPr="009470CF">
        <w:rPr>
          <w:lang w:val="en-US"/>
        </w:rPr>
        <w:t>in respect of an eligible care recipient.</w:t>
      </w:r>
    </w:p>
    <w:p w:rsidR="002E7AAF" w:rsidRPr="009470CF" w:rsidRDefault="002E7AAF" w:rsidP="002E7AAF">
      <w:pPr>
        <w:rPr>
          <w:lang w:val="en-US"/>
        </w:rPr>
      </w:pPr>
    </w:p>
    <w:p w:rsidR="002E7AAF" w:rsidRPr="009470CF" w:rsidRDefault="002E7AAF" w:rsidP="002E7AAF">
      <w:pPr>
        <w:rPr>
          <w:i/>
          <w:lang w:val="en-US"/>
        </w:rPr>
      </w:pPr>
      <w:r w:rsidRPr="009470CF">
        <w:rPr>
          <w:lang w:val="en-US"/>
        </w:rPr>
        <w:lastRenderedPageBreak/>
        <w:t xml:space="preserve">The </w:t>
      </w:r>
      <w:r>
        <w:rPr>
          <w:lang w:val="en-US"/>
        </w:rPr>
        <w:t>eligibility criteria for the homeless</w:t>
      </w:r>
      <w:r w:rsidRPr="009470CF">
        <w:rPr>
          <w:lang w:val="en-US"/>
        </w:rPr>
        <w:t xml:space="preserve"> supplement </w:t>
      </w:r>
      <w:r>
        <w:rPr>
          <w:lang w:val="en-US"/>
        </w:rPr>
        <w:t>are</w:t>
      </w:r>
      <w:r w:rsidRPr="009470CF">
        <w:rPr>
          <w:lang w:val="en-US"/>
        </w:rPr>
        <w:t xml:space="preserve"> set out in Subdivision </w:t>
      </w:r>
      <w:r>
        <w:rPr>
          <w:lang w:val="en-US"/>
        </w:rPr>
        <w:t>E</w:t>
      </w:r>
      <w:r w:rsidRPr="009470CF">
        <w:rPr>
          <w:lang w:val="en-US"/>
        </w:rPr>
        <w:t xml:space="preserve"> of Division 5 of Part 3 of Chapter 2 of the </w:t>
      </w:r>
      <w:r w:rsidRPr="009470CF">
        <w:rPr>
          <w:i/>
          <w:lang w:val="en-US"/>
        </w:rPr>
        <w:t xml:space="preserve">Subsidy Principles 2014. </w:t>
      </w:r>
    </w:p>
    <w:p w:rsidR="002E7AAF" w:rsidRDefault="002E7AAF" w:rsidP="00107DF5"/>
    <w:p w:rsidR="00CB0C49" w:rsidRPr="009470CF" w:rsidRDefault="00CB0C49" w:rsidP="00107DF5">
      <w:pPr>
        <w:rPr>
          <w:b/>
        </w:rPr>
      </w:pPr>
      <w:r w:rsidRPr="009470CF">
        <w:rPr>
          <w:b/>
        </w:rPr>
        <w:t>Section</w:t>
      </w:r>
      <w:r w:rsidR="006B679A" w:rsidRPr="009470CF">
        <w:rPr>
          <w:b/>
        </w:rPr>
        <w:t xml:space="preserve"> 6</w:t>
      </w:r>
      <w:r w:rsidR="00933E2A">
        <w:rPr>
          <w:b/>
        </w:rPr>
        <w:t>4</w:t>
      </w:r>
      <w:r w:rsidR="006B679A" w:rsidRPr="009470CF">
        <w:rPr>
          <w:b/>
        </w:rPr>
        <w:t xml:space="preserve"> - </w:t>
      </w:r>
      <w:r w:rsidRPr="009470CF">
        <w:rPr>
          <w:b/>
        </w:rPr>
        <w:t>Amount of homeless supplement</w:t>
      </w:r>
    </w:p>
    <w:p w:rsidR="001E48A9" w:rsidRPr="009470CF" w:rsidRDefault="00533EE9" w:rsidP="00107DF5">
      <w:pPr>
        <w:rPr>
          <w:lang w:val="en-US"/>
        </w:rPr>
      </w:pPr>
      <w:r w:rsidRPr="009470CF">
        <w:t xml:space="preserve">This section states the daily </w:t>
      </w:r>
      <w:r w:rsidR="000042A9" w:rsidRPr="009470CF">
        <w:t>amount</w:t>
      </w:r>
      <w:r w:rsidRPr="009470CF">
        <w:t xml:space="preserve"> of </w:t>
      </w:r>
      <w:r w:rsidR="000042A9" w:rsidRPr="009470CF">
        <w:t>the</w:t>
      </w:r>
      <w:r w:rsidRPr="009470CF">
        <w:t xml:space="preserve"> </w:t>
      </w:r>
      <w:r w:rsidRPr="009470CF">
        <w:rPr>
          <w:lang w:val="en-US"/>
        </w:rPr>
        <w:t>homeless supplement</w:t>
      </w:r>
      <w:r w:rsidR="000042A9" w:rsidRPr="009470CF">
        <w:rPr>
          <w:lang w:val="en-US"/>
        </w:rPr>
        <w:t xml:space="preserve"> </w:t>
      </w:r>
      <w:r w:rsidR="003D0C83" w:rsidRPr="009470CF">
        <w:t>for</w:t>
      </w:r>
      <w:r w:rsidR="00371ABB">
        <w:t xml:space="preserve"> a </w:t>
      </w:r>
      <w:r w:rsidR="000042A9" w:rsidRPr="009470CF">
        <w:t>care recipient</w:t>
      </w:r>
      <w:r w:rsidRPr="009470CF">
        <w:rPr>
          <w:lang w:val="en-US"/>
        </w:rPr>
        <w:t>.</w:t>
      </w:r>
    </w:p>
    <w:p w:rsidR="003D0C83" w:rsidRPr="009470CF" w:rsidRDefault="003D0C83" w:rsidP="00107DF5">
      <w:pPr>
        <w:rPr>
          <w:lang w:val="en-US"/>
        </w:rPr>
      </w:pPr>
    </w:p>
    <w:p w:rsidR="00CB0C49" w:rsidRPr="009470CF" w:rsidRDefault="006B679A" w:rsidP="00742609">
      <w:pPr>
        <w:keepNext/>
        <w:rPr>
          <w:b/>
        </w:rPr>
      </w:pPr>
      <w:r w:rsidRPr="009470CF">
        <w:rPr>
          <w:b/>
        </w:rPr>
        <w:t>Chapter 3 - Home care subsidy</w:t>
      </w:r>
    </w:p>
    <w:p w:rsidR="006B679A" w:rsidRPr="009470CF" w:rsidRDefault="006B679A" w:rsidP="00742609">
      <w:pPr>
        <w:keepNext/>
        <w:rPr>
          <w:b/>
        </w:rPr>
      </w:pPr>
    </w:p>
    <w:p w:rsidR="00CB0C49" w:rsidRPr="009470CF" w:rsidRDefault="006B679A" w:rsidP="00742609">
      <w:pPr>
        <w:keepNext/>
        <w:rPr>
          <w:b/>
        </w:rPr>
      </w:pPr>
      <w:r w:rsidRPr="009470CF">
        <w:rPr>
          <w:b/>
        </w:rPr>
        <w:t>Part 1 - Basic subsidy amount</w:t>
      </w:r>
    </w:p>
    <w:p w:rsidR="006B679A" w:rsidRPr="009470CF" w:rsidRDefault="006B679A" w:rsidP="00742609">
      <w:pPr>
        <w:keepNext/>
        <w:rPr>
          <w:b/>
        </w:rPr>
      </w:pPr>
    </w:p>
    <w:p w:rsidR="00CB0C49" w:rsidRPr="009470CF" w:rsidRDefault="00CB0C49" w:rsidP="00742609">
      <w:pPr>
        <w:keepNext/>
        <w:rPr>
          <w:b/>
        </w:rPr>
      </w:pPr>
      <w:r w:rsidRPr="009470CF">
        <w:rPr>
          <w:b/>
        </w:rPr>
        <w:t>Section</w:t>
      </w:r>
      <w:r w:rsidR="00933E2A">
        <w:rPr>
          <w:b/>
        </w:rPr>
        <w:t xml:space="preserve"> 65</w:t>
      </w:r>
      <w:r w:rsidR="006B679A" w:rsidRPr="009470CF">
        <w:rPr>
          <w:b/>
        </w:rPr>
        <w:t xml:space="preserve"> - </w:t>
      </w:r>
      <w:r w:rsidRPr="009470CF">
        <w:rPr>
          <w:b/>
        </w:rPr>
        <w:t>Purpose of this Part</w:t>
      </w:r>
    </w:p>
    <w:p w:rsidR="004D1649" w:rsidRPr="009470CF" w:rsidRDefault="00010E68" w:rsidP="00107DF5">
      <w:r w:rsidRPr="009470CF">
        <w:rPr>
          <w:lang w:val="en-US"/>
        </w:rPr>
        <w:t>Th</w:t>
      </w:r>
      <w:r>
        <w:rPr>
          <w:lang w:val="en-US"/>
        </w:rPr>
        <w:t>e</w:t>
      </w:r>
      <w:r w:rsidRPr="009470CF">
        <w:rPr>
          <w:lang w:val="en-US"/>
        </w:rPr>
        <w:t xml:space="preserve"> </w:t>
      </w:r>
      <w:r w:rsidR="00646867" w:rsidRPr="009470CF">
        <w:rPr>
          <w:lang w:val="en-US"/>
        </w:rPr>
        <w:t xml:space="preserve">purpose of </w:t>
      </w:r>
      <w:r w:rsidR="00082935" w:rsidRPr="009470CF">
        <w:rPr>
          <w:lang w:val="en-US"/>
        </w:rPr>
        <w:t xml:space="preserve">this Part is </w:t>
      </w:r>
      <w:r w:rsidR="00646867" w:rsidRPr="009470CF">
        <w:rPr>
          <w:lang w:val="en-US"/>
        </w:rPr>
        <w:t xml:space="preserve">to set out the </w:t>
      </w:r>
      <w:r w:rsidR="00646867" w:rsidRPr="009470CF">
        <w:t>basic</w:t>
      </w:r>
      <w:r w:rsidR="004D1649" w:rsidRPr="009470CF">
        <w:t xml:space="preserve"> subsidy </w:t>
      </w:r>
      <w:r w:rsidR="002949B9">
        <w:t xml:space="preserve">amounts </w:t>
      </w:r>
      <w:r w:rsidR="004D1649" w:rsidRPr="009470CF">
        <w:t>for a day</w:t>
      </w:r>
      <w:r w:rsidR="002949B9">
        <w:t xml:space="preserve"> for a care recipient who is being provided with home care</w:t>
      </w:r>
      <w:r w:rsidR="006B679A" w:rsidRPr="009470CF">
        <w:t>.</w:t>
      </w:r>
    </w:p>
    <w:p w:rsidR="002B6C74" w:rsidRPr="009470CF" w:rsidRDefault="002B6C74" w:rsidP="00107DF5">
      <w:pPr>
        <w:rPr>
          <w:b/>
        </w:rPr>
      </w:pPr>
    </w:p>
    <w:p w:rsidR="00CB0C49" w:rsidRPr="009470CF" w:rsidRDefault="00CB0C49" w:rsidP="00107DF5">
      <w:pPr>
        <w:rPr>
          <w:b/>
        </w:rPr>
      </w:pPr>
      <w:r w:rsidRPr="009470CF">
        <w:rPr>
          <w:b/>
        </w:rPr>
        <w:t>Section</w:t>
      </w:r>
      <w:r w:rsidR="006B679A" w:rsidRPr="009470CF">
        <w:rPr>
          <w:b/>
        </w:rPr>
        <w:t xml:space="preserve"> </w:t>
      </w:r>
      <w:r w:rsidR="00933E2A">
        <w:rPr>
          <w:b/>
        </w:rPr>
        <w:t>66</w:t>
      </w:r>
      <w:r w:rsidR="006B679A" w:rsidRPr="009470CF">
        <w:rPr>
          <w:b/>
        </w:rPr>
        <w:t xml:space="preserve"> - </w:t>
      </w:r>
      <w:r w:rsidRPr="009470CF">
        <w:rPr>
          <w:b/>
        </w:rPr>
        <w:t>Definitions</w:t>
      </w:r>
    </w:p>
    <w:p w:rsidR="00646867" w:rsidRDefault="001E3A5D" w:rsidP="00107DF5">
      <w:pPr>
        <w:rPr>
          <w:i/>
          <w:iCs/>
        </w:rPr>
      </w:pPr>
      <w:r w:rsidRPr="009470CF">
        <w:t xml:space="preserve">This section includes definitions used </w:t>
      </w:r>
      <w:r w:rsidR="002949B9">
        <w:t>in the methods for working out the basic subsidy amount.</w:t>
      </w:r>
      <w:r w:rsidRPr="009470CF">
        <w:t xml:space="preserve"> </w:t>
      </w:r>
    </w:p>
    <w:p w:rsidR="005F425F" w:rsidRPr="009470CF" w:rsidRDefault="005F425F" w:rsidP="00107DF5">
      <w:pPr>
        <w:rPr>
          <w:i/>
          <w:iCs/>
        </w:rPr>
      </w:pPr>
    </w:p>
    <w:p w:rsidR="00646867" w:rsidRPr="009470CF" w:rsidRDefault="00646867" w:rsidP="00107DF5">
      <w:pPr>
        <w:pStyle w:val="Definition"/>
        <w:spacing w:before="0"/>
        <w:ind w:left="0"/>
        <w:rPr>
          <w:sz w:val="24"/>
          <w:szCs w:val="24"/>
        </w:rPr>
      </w:pPr>
      <w:proofErr w:type="gramStart"/>
      <w:r w:rsidRPr="009470CF">
        <w:rPr>
          <w:b/>
          <w:i/>
          <w:sz w:val="24"/>
          <w:szCs w:val="24"/>
        </w:rPr>
        <w:t>suspension</w:t>
      </w:r>
      <w:proofErr w:type="gramEnd"/>
      <w:r w:rsidRPr="009470CF">
        <w:rPr>
          <w:b/>
          <w:i/>
          <w:sz w:val="24"/>
          <w:szCs w:val="24"/>
        </w:rPr>
        <w:t xml:space="preserve"> period</w:t>
      </w:r>
      <w:r w:rsidRPr="009470CF">
        <w:rPr>
          <w:sz w:val="24"/>
          <w:szCs w:val="24"/>
        </w:rPr>
        <w:t>, in relation to the provision of home care, means the period for which the provision of home care is suspended under section 46</w:t>
      </w:r>
      <w:r w:rsidRPr="009470CF">
        <w:rPr>
          <w:sz w:val="24"/>
          <w:szCs w:val="24"/>
        </w:rPr>
        <w:noBreakHyphen/>
        <w:t>2 of the Act.</w:t>
      </w:r>
    </w:p>
    <w:p w:rsidR="005F425F" w:rsidRDefault="005F425F" w:rsidP="00107DF5">
      <w:pPr>
        <w:pStyle w:val="Definition"/>
        <w:spacing w:before="0"/>
        <w:ind w:left="0"/>
        <w:rPr>
          <w:b/>
          <w:i/>
          <w:sz w:val="24"/>
          <w:szCs w:val="24"/>
        </w:rPr>
      </w:pPr>
    </w:p>
    <w:p w:rsidR="00646867" w:rsidRPr="009470CF" w:rsidRDefault="00646867" w:rsidP="00107DF5">
      <w:pPr>
        <w:pStyle w:val="Definition"/>
        <w:spacing w:before="0"/>
        <w:ind w:left="0"/>
        <w:rPr>
          <w:sz w:val="24"/>
          <w:szCs w:val="24"/>
        </w:rPr>
      </w:pPr>
      <w:proofErr w:type="gramStart"/>
      <w:r w:rsidRPr="009470CF">
        <w:rPr>
          <w:b/>
          <w:i/>
          <w:sz w:val="24"/>
          <w:szCs w:val="24"/>
        </w:rPr>
        <w:t>transition</w:t>
      </w:r>
      <w:proofErr w:type="gramEnd"/>
      <w:r w:rsidRPr="009470CF">
        <w:rPr>
          <w:b/>
          <w:i/>
          <w:sz w:val="24"/>
          <w:szCs w:val="24"/>
        </w:rPr>
        <w:t xml:space="preserve"> care</w:t>
      </w:r>
      <w:r w:rsidRPr="009470CF">
        <w:rPr>
          <w:sz w:val="24"/>
          <w:szCs w:val="24"/>
        </w:rPr>
        <w:t xml:space="preserve"> has the meaning given by section 106 of the </w:t>
      </w:r>
      <w:r w:rsidRPr="009470CF">
        <w:rPr>
          <w:i/>
          <w:sz w:val="24"/>
          <w:szCs w:val="24"/>
        </w:rPr>
        <w:t>Subsidy Principles 2014</w:t>
      </w:r>
      <w:r w:rsidRPr="009470CF">
        <w:rPr>
          <w:sz w:val="24"/>
          <w:szCs w:val="24"/>
        </w:rPr>
        <w:t>.</w:t>
      </w:r>
    </w:p>
    <w:p w:rsidR="002B6C74" w:rsidRPr="009470CF" w:rsidRDefault="002B6C74" w:rsidP="00107DF5">
      <w:pPr>
        <w:rPr>
          <w:b/>
        </w:rPr>
      </w:pPr>
    </w:p>
    <w:p w:rsidR="00CB0C49" w:rsidRPr="009470CF" w:rsidRDefault="00CB0C49" w:rsidP="00107DF5">
      <w:pPr>
        <w:rPr>
          <w:b/>
        </w:rPr>
      </w:pPr>
      <w:r w:rsidRPr="009470CF">
        <w:rPr>
          <w:b/>
        </w:rPr>
        <w:t>Section</w:t>
      </w:r>
      <w:r w:rsidR="006B679A" w:rsidRPr="009470CF">
        <w:rPr>
          <w:b/>
        </w:rPr>
        <w:t xml:space="preserve"> </w:t>
      </w:r>
      <w:r w:rsidR="00933E2A">
        <w:rPr>
          <w:b/>
        </w:rPr>
        <w:t>67</w:t>
      </w:r>
      <w:r w:rsidR="006B679A" w:rsidRPr="009470CF">
        <w:rPr>
          <w:b/>
        </w:rPr>
        <w:t xml:space="preserve"> - Basic subsidy amount - </w:t>
      </w:r>
      <w:r w:rsidRPr="009470CF">
        <w:rPr>
          <w:b/>
        </w:rPr>
        <w:t>general</w:t>
      </w:r>
    </w:p>
    <w:p w:rsidR="00E5733F" w:rsidRPr="009470CF" w:rsidRDefault="00634B52" w:rsidP="00107DF5">
      <w:pPr>
        <w:rPr>
          <w:lang w:val="en-US"/>
        </w:rPr>
      </w:pPr>
      <w:r w:rsidRPr="009470CF">
        <w:t xml:space="preserve">This section states the daily </w:t>
      </w:r>
      <w:r w:rsidR="000042A9" w:rsidRPr="009470CF">
        <w:t>amount</w:t>
      </w:r>
      <w:r w:rsidRPr="009470CF">
        <w:t xml:space="preserve"> of </w:t>
      </w:r>
      <w:r w:rsidR="007F33FB" w:rsidRPr="009470CF">
        <w:rPr>
          <w:lang w:val="en-US"/>
        </w:rPr>
        <w:t>basic subsidy</w:t>
      </w:r>
      <w:r w:rsidR="000042A9" w:rsidRPr="009470CF">
        <w:rPr>
          <w:lang w:val="en-US"/>
        </w:rPr>
        <w:t xml:space="preserve"> </w:t>
      </w:r>
      <w:r w:rsidR="00F15D37">
        <w:rPr>
          <w:lang w:val="en-US"/>
        </w:rPr>
        <w:t xml:space="preserve">payable in respect of care recipients receiving home care. </w:t>
      </w:r>
      <w:r w:rsidR="000042A9" w:rsidRPr="009470CF">
        <w:rPr>
          <w:lang w:val="en-US"/>
        </w:rPr>
        <w:t>D</w:t>
      </w:r>
      <w:r w:rsidRPr="009470CF">
        <w:rPr>
          <w:lang w:val="en-US"/>
        </w:rPr>
        <w:t>iffer</w:t>
      </w:r>
      <w:r w:rsidR="000042A9" w:rsidRPr="009470CF">
        <w:rPr>
          <w:lang w:val="en-US"/>
        </w:rPr>
        <w:t xml:space="preserve">ent </w:t>
      </w:r>
      <w:r w:rsidR="00F15D37">
        <w:rPr>
          <w:lang w:val="en-US"/>
        </w:rPr>
        <w:t xml:space="preserve">basic </w:t>
      </w:r>
      <w:r w:rsidR="00646867" w:rsidRPr="009470CF">
        <w:rPr>
          <w:lang w:val="en-US"/>
        </w:rPr>
        <w:t xml:space="preserve">subsidy </w:t>
      </w:r>
      <w:r w:rsidR="000042A9" w:rsidRPr="009470CF">
        <w:rPr>
          <w:lang w:val="en-US"/>
        </w:rPr>
        <w:t>amount</w:t>
      </w:r>
      <w:r w:rsidRPr="009470CF">
        <w:rPr>
          <w:lang w:val="en-US"/>
        </w:rPr>
        <w:t>s</w:t>
      </w:r>
      <w:r w:rsidR="000042A9" w:rsidRPr="009470CF">
        <w:rPr>
          <w:lang w:val="en-US"/>
        </w:rPr>
        <w:t xml:space="preserve"> apply</w:t>
      </w:r>
      <w:r w:rsidR="00646867" w:rsidRPr="009470CF">
        <w:rPr>
          <w:lang w:val="en-US"/>
        </w:rPr>
        <w:t xml:space="preserve"> </w:t>
      </w:r>
      <w:r w:rsidRPr="009470CF">
        <w:rPr>
          <w:lang w:val="en-US"/>
        </w:rPr>
        <w:t xml:space="preserve">depending on the level of care </w:t>
      </w:r>
      <w:r w:rsidR="00935DC6" w:rsidRPr="009470CF">
        <w:rPr>
          <w:lang w:val="en-US"/>
        </w:rPr>
        <w:t>received</w:t>
      </w:r>
      <w:r w:rsidR="00932DA5" w:rsidRPr="009470CF">
        <w:rPr>
          <w:lang w:val="en-US"/>
        </w:rPr>
        <w:t xml:space="preserve"> by the care recipient</w:t>
      </w:r>
      <w:r w:rsidRPr="009470CF">
        <w:rPr>
          <w:lang w:val="en-US"/>
        </w:rPr>
        <w:t>.</w:t>
      </w:r>
    </w:p>
    <w:p w:rsidR="002B6C74" w:rsidRPr="009470CF" w:rsidRDefault="002B6C74" w:rsidP="00107DF5">
      <w:pPr>
        <w:rPr>
          <w:b/>
        </w:rPr>
      </w:pPr>
    </w:p>
    <w:p w:rsidR="00CB0C49" w:rsidRPr="009470CF" w:rsidRDefault="00CB0C49" w:rsidP="00107DF5">
      <w:pPr>
        <w:rPr>
          <w:b/>
        </w:rPr>
      </w:pPr>
      <w:r w:rsidRPr="009470CF">
        <w:rPr>
          <w:b/>
        </w:rPr>
        <w:t>Section</w:t>
      </w:r>
      <w:r w:rsidR="006B679A" w:rsidRPr="009470CF">
        <w:rPr>
          <w:b/>
        </w:rPr>
        <w:t xml:space="preserve"> </w:t>
      </w:r>
      <w:r w:rsidR="00933E2A">
        <w:rPr>
          <w:b/>
        </w:rPr>
        <w:t>68</w:t>
      </w:r>
      <w:r w:rsidR="006B679A" w:rsidRPr="009470CF">
        <w:rPr>
          <w:b/>
        </w:rPr>
        <w:t xml:space="preserve"> - Basic subsidy amount - </w:t>
      </w:r>
      <w:r w:rsidRPr="009470CF">
        <w:rPr>
          <w:b/>
        </w:rPr>
        <w:t>during suspension period</w:t>
      </w:r>
    </w:p>
    <w:p w:rsidR="00646867" w:rsidRPr="009470CF" w:rsidRDefault="00AE3DF4" w:rsidP="00107DF5">
      <w:pPr>
        <w:rPr>
          <w:lang w:val="en-US"/>
        </w:rPr>
      </w:pPr>
      <w:r w:rsidRPr="009470CF">
        <w:t>This section specif</w:t>
      </w:r>
      <w:r w:rsidR="000042A9" w:rsidRPr="009470CF">
        <w:t>ies how to calculate the daily amount</w:t>
      </w:r>
      <w:r w:rsidRPr="009470CF">
        <w:t xml:space="preserve"> of </w:t>
      </w:r>
      <w:r w:rsidRPr="009470CF">
        <w:rPr>
          <w:lang w:val="en-US"/>
        </w:rPr>
        <w:t>basic subsidy</w:t>
      </w:r>
      <w:r w:rsidR="000042A9" w:rsidRPr="009470CF">
        <w:t xml:space="preserve"> </w:t>
      </w:r>
      <w:r w:rsidR="00646867" w:rsidRPr="009470CF">
        <w:t>for</w:t>
      </w:r>
      <w:r w:rsidR="000042A9" w:rsidRPr="009470CF">
        <w:t xml:space="preserve"> a </w:t>
      </w:r>
      <w:r w:rsidR="008E685E">
        <w:t xml:space="preserve">home </w:t>
      </w:r>
      <w:r w:rsidR="000042A9" w:rsidRPr="009470CF">
        <w:t>care recipien</w:t>
      </w:r>
      <w:r w:rsidR="00646867" w:rsidRPr="009470CF">
        <w:t>t</w:t>
      </w:r>
      <w:r w:rsidRPr="009470CF">
        <w:rPr>
          <w:lang w:val="en-US"/>
        </w:rPr>
        <w:t xml:space="preserve"> if the provision of home care to the care recipient is </w:t>
      </w:r>
      <w:r w:rsidR="00633082" w:rsidRPr="009470CF">
        <w:rPr>
          <w:lang w:val="en-US"/>
        </w:rPr>
        <w:t>suspended on a temporary basis</w:t>
      </w:r>
      <w:r w:rsidR="008E685E">
        <w:rPr>
          <w:lang w:val="en-US"/>
        </w:rPr>
        <w:t xml:space="preserve"> in accordance with section 46-2 of the Act</w:t>
      </w:r>
      <w:r w:rsidR="00633082" w:rsidRPr="009470CF">
        <w:rPr>
          <w:lang w:val="en-US"/>
        </w:rPr>
        <w:t xml:space="preserve">. </w:t>
      </w:r>
    </w:p>
    <w:p w:rsidR="00646867" w:rsidRPr="009470CF" w:rsidRDefault="00646867" w:rsidP="00107DF5">
      <w:pPr>
        <w:rPr>
          <w:lang w:val="en-US"/>
        </w:rPr>
      </w:pPr>
    </w:p>
    <w:p w:rsidR="008E685E" w:rsidRDefault="00646867" w:rsidP="008E685E">
      <w:pPr>
        <w:rPr>
          <w:lang w:val="en-US"/>
        </w:rPr>
      </w:pPr>
      <w:r w:rsidRPr="009470CF">
        <w:rPr>
          <w:lang w:val="en-US"/>
        </w:rPr>
        <w:t xml:space="preserve">The </w:t>
      </w:r>
      <w:r w:rsidR="00633082" w:rsidRPr="009470CF">
        <w:rPr>
          <w:lang w:val="en-US"/>
        </w:rPr>
        <w:t xml:space="preserve">section </w:t>
      </w:r>
      <w:r w:rsidR="008E685E">
        <w:rPr>
          <w:lang w:val="en-US"/>
        </w:rPr>
        <w:t>describes different amounts of basic subsidy that are payable depending on the reason why the home care has been suspended. Different basic subsidy amounts apply depending on:</w:t>
      </w:r>
    </w:p>
    <w:p w:rsidR="00646867" w:rsidRDefault="00646867" w:rsidP="008E685E">
      <w:pPr>
        <w:numPr>
          <w:ilvl w:val="0"/>
          <w:numId w:val="6"/>
        </w:numPr>
        <w:ind w:left="284" w:hanging="284"/>
        <w:rPr>
          <w:lang w:val="en-US"/>
        </w:rPr>
      </w:pPr>
      <w:r w:rsidRPr="009470CF">
        <w:rPr>
          <w:lang w:val="en-US"/>
        </w:rPr>
        <w:t>whe</w:t>
      </w:r>
      <w:r w:rsidR="008E685E">
        <w:rPr>
          <w:lang w:val="en-US"/>
        </w:rPr>
        <w:t>ther</w:t>
      </w:r>
      <w:r w:rsidRPr="009470CF">
        <w:rPr>
          <w:lang w:val="en-US"/>
        </w:rPr>
        <w:t xml:space="preserve"> home care is suspended because the care recipient is receiving transition care or is attending hospital for the purposes of receiving hospital treatment; </w:t>
      </w:r>
    </w:p>
    <w:p w:rsidR="00646867" w:rsidRPr="009470CF" w:rsidRDefault="00646867" w:rsidP="005F425F">
      <w:pPr>
        <w:numPr>
          <w:ilvl w:val="0"/>
          <w:numId w:val="6"/>
        </w:numPr>
        <w:ind w:left="284" w:hanging="284"/>
        <w:rPr>
          <w:lang w:val="en-US"/>
        </w:rPr>
      </w:pPr>
      <w:r w:rsidRPr="009470CF">
        <w:rPr>
          <w:lang w:val="en-US"/>
        </w:rPr>
        <w:t>whe</w:t>
      </w:r>
      <w:r w:rsidR="007C6112">
        <w:rPr>
          <w:lang w:val="en-US"/>
        </w:rPr>
        <w:t>ther</w:t>
      </w:r>
      <w:r w:rsidRPr="009470CF">
        <w:rPr>
          <w:lang w:val="en-US"/>
        </w:rPr>
        <w:t xml:space="preserve"> home care is suspended because the care recipient</w:t>
      </w:r>
      <w:r w:rsidR="008E685E">
        <w:rPr>
          <w:lang w:val="en-US"/>
        </w:rPr>
        <w:t xml:space="preserve"> is receiving respite care; </w:t>
      </w:r>
    </w:p>
    <w:p w:rsidR="008E685E" w:rsidRDefault="00976866" w:rsidP="005F425F">
      <w:pPr>
        <w:numPr>
          <w:ilvl w:val="0"/>
          <w:numId w:val="6"/>
        </w:numPr>
        <w:ind w:left="284" w:hanging="284"/>
        <w:rPr>
          <w:lang w:val="en-US"/>
        </w:rPr>
      </w:pPr>
      <w:r>
        <w:rPr>
          <w:lang w:val="en-US"/>
        </w:rPr>
        <w:t>w</w:t>
      </w:r>
      <w:r w:rsidR="00646867" w:rsidRPr="009470CF">
        <w:rPr>
          <w:lang w:val="en-US"/>
        </w:rPr>
        <w:t>he</w:t>
      </w:r>
      <w:r w:rsidR="007C6112">
        <w:rPr>
          <w:lang w:val="en-US"/>
        </w:rPr>
        <w:t>ther</w:t>
      </w:r>
      <w:r w:rsidR="00646867" w:rsidRPr="009470CF">
        <w:rPr>
          <w:lang w:val="en-US"/>
        </w:rPr>
        <w:t xml:space="preserve"> home care is suspended for any other reason</w:t>
      </w:r>
      <w:r w:rsidR="008E685E">
        <w:rPr>
          <w:lang w:val="en-US"/>
        </w:rPr>
        <w:t>; and</w:t>
      </w:r>
    </w:p>
    <w:p w:rsidR="00633082" w:rsidRPr="009470CF" w:rsidRDefault="008E685E" w:rsidP="005F425F">
      <w:pPr>
        <w:numPr>
          <w:ilvl w:val="0"/>
          <w:numId w:val="6"/>
        </w:numPr>
        <w:ind w:left="284" w:hanging="284"/>
        <w:rPr>
          <w:lang w:val="en-US"/>
        </w:rPr>
      </w:pPr>
      <w:proofErr w:type="gramStart"/>
      <w:r>
        <w:rPr>
          <w:lang w:val="en-US"/>
        </w:rPr>
        <w:t>how</w:t>
      </w:r>
      <w:proofErr w:type="gramEnd"/>
      <w:r>
        <w:rPr>
          <w:lang w:val="en-US"/>
        </w:rPr>
        <w:t xml:space="preserve"> long the home care agreement has been suspended for.</w:t>
      </w:r>
      <w:r w:rsidR="00646867" w:rsidRPr="009470CF">
        <w:rPr>
          <w:lang w:val="en-US"/>
        </w:rPr>
        <w:t xml:space="preserve"> </w:t>
      </w:r>
    </w:p>
    <w:p w:rsidR="005F425F" w:rsidRDefault="005F425F" w:rsidP="00107DF5">
      <w:pPr>
        <w:rPr>
          <w:lang w:val="en-US"/>
        </w:rPr>
      </w:pPr>
    </w:p>
    <w:p w:rsidR="00CB0C49" w:rsidRPr="009470CF" w:rsidRDefault="00B22664" w:rsidP="00107DF5">
      <w:pPr>
        <w:rPr>
          <w:b/>
        </w:rPr>
      </w:pPr>
      <w:r w:rsidRPr="009470CF">
        <w:rPr>
          <w:b/>
        </w:rPr>
        <w:t xml:space="preserve">Part 2 - </w:t>
      </w:r>
      <w:r w:rsidR="00CB0C49" w:rsidRPr="009470CF">
        <w:rPr>
          <w:b/>
        </w:rPr>
        <w:t>Amounts of primary supplements</w:t>
      </w:r>
      <w:r w:rsidR="00CB0C49" w:rsidRPr="009470CF">
        <w:rPr>
          <w:b/>
        </w:rPr>
        <w:tab/>
      </w:r>
    </w:p>
    <w:p w:rsidR="005F425F" w:rsidRDefault="005F425F" w:rsidP="00107DF5">
      <w:pPr>
        <w:rPr>
          <w:b/>
        </w:rPr>
      </w:pPr>
    </w:p>
    <w:p w:rsidR="00CB0C49" w:rsidRPr="009470CF" w:rsidRDefault="00B22664" w:rsidP="00107DF5">
      <w:pPr>
        <w:rPr>
          <w:b/>
        </w:rPr>
      </w:pPr>
      <w:r w:rsidRPr="009470CF">
        <w:rPr>
          <w:b/>
        </w:rPr>
        <w:t>Division 1 - Oxygen supplement</w:t>
      </w:r>
    </w:p>
    <w:p w:rsidR="00BF7E5F" w:rsidRPr="009470CF" w:rsidRDefault="00BF7E5F" w:rsidP="00107DF5">
      <w:pPr>
        <w:rPr>
          <w:b/>
        </w:rPr>
      </w:pPr>
    </w:p>
    <w:p w:rsidR="00CB0C49" w:rsidRPr="009470CF" w:rsidRDefault="00CB0C49" w:rsidP="00107DF5">
      <w:pPr>
        <w:rPr>
          <w:b/>
        </w:rPr>
      </w:pPr>
      <w:r w:rsidRPr="009470CF">
        <w:rPr>
          <w:b/>
        </w:rPr>
        <w:t>Section</w:t>
      </w:r>
      <w:r w:rsidR="00B22664" w:rsidRPr="009470CF">
        <w:rPr>
          <w:b/>
        </w:rPr>
        <w:t xml:space="preserve"> </w:t>
      </w:r>
      <w:r w:rsidR="00933E2A">
        <w:rPr>
          <w:b/>
        </w:rPr>
        <w:t>69</w:t>
      </w:r>
      <w:r w:rsidR="00B22664" w:rsidRPr="009470CF">
        <w:rPr>
          <w:b/>
        </w:rPr>
        <w:t xml:space="preserve"> - </w:t>
      </w:r>
      <w:r w:rsidRPr="009470CF">
        <w:rPr>
          <w:b/>
        </w:rPr>
        <w:t>Purpose of this Division</w:t>
      </w:r>
    </w:p>
    <w:p w:rsidR="00976866" w:rsidRDefault="00BF7E5F" w:rsidP="00107DF5">
      <w:r w:rsidRPr="009470CF">
        <w:rPr>
          <w:lang w:val="en-US"/>
        </w:rPr>
        <w:t>T</w:t>
      </w:r>
      <w:r w:rsidR="00B456AA" w:rsidRPr="009470CF">
        <w:rPr>
          <w:lang w:val="en-US"/>
        </w:rPr>
        <w:t>h</w:t>
      </w:r>
      <w:r w:rsidR="00082935" w:rsidRPr="009470CF">
        <w:rPr>
          <w:lang w:val="en-US"/>
        </w:rPr>
        <w:t>e</w:t>
      </w:r>
      <w:r w:rsidR="00B456AA" w:rsidRPr="009470CF">
        <w:rPr>
          <w:lang w:val="en-US"/>
        </w:rPr>
        <w:t xml:space="preserve"> </w:t>
      </w:r>
      <w:r w:rsidR="00082935" w:rsidRPr="009470CF">
        <w:rPr>
          <w:lang w:val="en-US"/>
        </w:rPr>
        <w:t xml:space="preserve">purpose of this Division is to </w:t>
      </w:r>
      <w:r w:rsidRPr="009470CF">
        <w:rPr>
          <w:lang w:val="en-US"/>
        </w:rPr>
        <w:t xml:space="preserve">set out the </w:t>
      </w:r>
      <w:r w:rsidR="00976866">
        <w:rPr>
          <w:lang w:val="en-US"/>
        </w:rPr>
        <w:t xml:space="preserve">daily </w:t>
      </w:r>
      <w:r w:rsidR="00B456AA" w:rsidRPr="009470CF">
        <w:t xml:space="preserve">amount of the oxygen supplement </w:t>
      </w:r>
      <w:r w:rsidR="00976866">
        <w:t xml:space="preserve">that is payable to a home care provider in relation to an eligible care recipient. The </w:t>
      </w:r>
      <w:r w:rsidR="00976866">
        <w:lastRenderedPageBreak/>
        <w:t xml:space="preserve">eligibility criteria for the oxygen supplement are set out in </w:t>
      </w:r>
      <w:r w:rsidR="00976866" w:rsidRPr="00A523B4">
        <w:t xml:space="preserve">Subdivision </w:t>
      </w:r>
      <w:proofErr w:type="gramStart"/>
      <w:r w:rsidR="00976866" w:rsidRPr="00A523B4">
        <w:t>A</w:t>
      </w:r>
      <w:proofErr w:type="gramEnd"/>
      <w:r w:rsidR="00976866" w:rsidRPr="00A523B4">
        <w:t xml:space="preserve"> of Division 2 of Part 2 of Chapter 3 of the </w:t>
      </w:r>
      <w:r w:rsidR="00976866" w:rsidRPr="00A523B4">
        <w:rPr>
          <w:i/>
        </w:rPr>
        <w:t>Subsidy Principles 2014</w:t>
      </w:r>
      <w:r w:rsidR="00976866" w:rsidRPr="00A523B4">
        <w:t>.</w:t>
      </w:r>
    </w:p>
    <w:p w:rsidR="00976866" w:rsidRDefault="00976866" w:rsidP="00107DF5"/>
    <w:p w:rsidR="00CB0C49" w:rsidRPr="009470CF" w:rsidRDefault="00CB0C49" w:rsidP="00107DF5">
      <w:pPr>
        <w:rPr>
          <w:b/>
        </w:rPr>
      </w:pPr>
      <w:r w:rsidRPr="009470CF">
        <w:rPr>
          <w:b/>
        </w:rPr>
        <w:t>Section</w:t>
      </w:r>
      <w:r w:rsidR="00933E2A">
        <w:rPr>
          <w:b/>
        </w:rPr>
        <w:t xml:space="preserve"> 70</w:t>
      </w:r>
      <w:r w:rsidR="00B22664" w:rsidRPr="009470CF">
        <w:rPr>
          <w:b/>
        </w:rPr>
        <w:t xml:space="preserve"> - </w:t>
      </w:r>
      <w:r w:rsidRPr="009470CF">
        <w:rPr>
          <w:b/>
        </w:rPr>
        <w:t>Amount of oxygen supplement</w:t>
      </w:r>
    </w:p>
    <w:p w:rsidR="00B22664" w:rsidRPr="009470CF" w:rsidRDefault="00B456AA" w:rsidP="00107DF5">
      <w:r w:rsidRPr="009470CF">
        <w:t xml:space="preserve">This section states the daily amount of </w:t>
      </w:r>
      <w:r w:rsidR="000042A9" w:rsidRPr="009470CF">
        <w:t>the</w:t>
      </w:r>
      <w:r w:rsidRPr="009470CF">
        <w:t xml:space="preserve"> oxygen supplement</w:t>
      </w:r>
      <w:r w:rsidR="000042A9" w:rsidRPr="009470CF">
        <w:t xml:space="preserve"> </w:t>
      </w:r>
      <w:r w:rsidR="00BF7E5F" w:rsidRPr="009470CF">
        <w:t xml:space="preserve">for </w:t>
      </w:r>
      <w:r w:rsidR="000042A9" w:rsidRPr="009470CF">
        <w:t>a</w:t>
      </w:r>
      <w:r w:rsidR="00A06B58">
        <w:t>n eligible</w:t>
      </w:r>
      <w:r w:rsidR="000042A9" w:rsidRPr="009470CF">
        <w:t xml:space="preserve"> care recipient</w:t>
      </w:r>
      <w:r w:rsidR="00B22664" w:rsidRPr="009470CF">
        <w:t>.</w:t>
      </w:r>
    </w:p>
    <w:p w:rsidR="00B22664" w:rsidRPr="009470CF" w:rsidRDefault="00B22664" w:rsidP="00107DF5"/>
    <w:p w:rsidR="00B456AA" w:rsidRPr="009470CF" w:rsidRDefault="00BF7E5F" w:rsidP="00107DF5">
      <w:r w:rsidRPr="009470CF">
        <w:t>W</w:t>
      </w:r>
      <w:r w:rsidR="00B456AA" w:rsidRPr="009470CF">
        <w:t>here the actual cost to the approved provider of administering oxygen to the care recipient is equal to, or more than, 125 per cent of the daily rate</w:t>
      </w:r>
      <w:r w:rsidRPr="009470CF">
        <w:t>, the amount of oxygen supplement paid</w:t>
      </w:r>
      <w:r w:rsidR="00A06B58">
        <w:t xml:space="preserve"> is the equivalent to that actual cost.</w:t>
      </w:r>
      <w:r w:rsidRPr="009470CF">
        <w:t xml:space="preserve"> </w:t>
      </w:r>
    </w:p>
    <w:p w:rsidR="00E5733F" w:rsidRPr="009470CF" w:rsidRDefault="00E5733F" w:rsidP="00107DF5">
      <w:pPr>
        <w:rPr>
          <w:b/>
        </w:rPr>
      </w:pPr>
    </w:p>
    <w:p w:rsidR="00CB0C49" w:rsidRDefault="00B22664" w:rsidP="00107DF5">
      <w:pPr>
        <w:rPr>
          <w:b/>
        </w:rPr>
      </w:pPr>
      <w:r w:rsidRPr="009470CF">
        <w:rPr>
          <w:b/>
        </w:rPr>
        <w:t>Division 2 - Enteral feeding supplement</w:t>
      </w:r>
    </w:p>
    <w:p w:rsidR="005F425F" w:rsidRPr="009470CF" w:rsidRDefault="005F425F" w:rsidP="00107DF5">
      <w:pPr>
        <w:rPr>
          <w:b/>
        </w:rPr>
      </w:pPr>
    </w:p>
    <w:p w:rsidR="00CB0C49" w:rsidRPr="009470CF" w:rsidRDefault="00CB0C49" w:rsidP="00107DF5">
      <w:pPr>
        <w:rPr>
          <w:b/>
        </w:rPr>
      </w:pPr>
      <w:r w:rsidRPr="009470CF">
        <w:rPr>
          <w:b/>
        </w:rPr>
        <w:t>Section</w:t>
      </w:r>
      <w:r w:rsidR="00B22664" w:rsidRPr="009470CF">
        <w:rPr>
          <w:b/>
        </w:rPr>
        <w:t xml:space="preserve"> </w:t>
      </w:r>
      <w:r w:rsidR="00933E2A">
        <w:rPr>
          <w:b/>
        </w:rPr>
        <w:t>71</w:t>
      </w:r>
      <w:r w:rsidR="00B22664" w:rsidRPr="009470CF">
        <w:rPr>
          <w:b/>
        </w:rPr>
        <w:t xml:space="preserve"> - </w:t>
      </w:r>
      <w:r w:rsidRPr="009470CF">
        <w:rPr>
          <w:b/>
        </w:rPr>
        <w:t>Purpose of this Division</w:t>
      </w:r>
    </w:p>
    <w:p w:rsidR="00A06B58" w:rsidRDefault="00A06B58" w:rsidP="00A06B58">
      <w:r w:rsidRPr="009470CF">
        <w:rPr>
          <w:lang w:val="en-US"/>
        </w:rPr>
        <w:t xml:space="preserve">The purpose of this Division is to set out the </w:t>
      </w:r>
      <w:r>
        <w:rPr>
          <w:lang w:val="en-US"/>
        </w:rPr>
        <w:t xml:space="preserve">daily </w:t>
      </w:r>
      <w:r w:rsidRPr="009470CF">
        <w:t xml:space="preserve">amount of the </w:t>
      </w:r>
      <w:r>
        <w:t>enteral feeding</w:t>
      </w:r>
      <w:r w:rsidRPr="009470CF">
        <w:t xml:space="preserve"> supplement </w:t>
      </w:r>
      <w:r>
        <w:t xml:space="preserve">that is payable to a home care provider in relation to an eligible care recipient. The eligibility criteria for the enteral feeding supplement are set out in </w:t>
      </w:r>
      <w:r w:rsidRPr="00A523B4">
        <w:t xml:space="preserve">Subdivision </w:t>
      </w:r>
      <w:r>
        <w:t>B</w:t>
      </w:r>
      <w:r w:rsidRPr="00A523B4">
        <w:t xml:space="preserve"> of Division 2 of Part 2 of Chapter 3 of the </w:t>
      </w:r>
      <w:r w:rsidRPr="00A523B4">
        <w:rPr>
          <w:i/>
        </w:rPr>
        <w:t>Subsidy Principles 2014</w:t>
      </w:r>
      <w:r w:rsidRPr="00A523B4">
        <w:t>.</w:t>
      </w:r>
    </w:p>
    <w:p w:rsidR="00E5733F" w:rsidRPr="009470CF" w:rsidRDefault="00E5733F" w:rsidP="00107DF5">
      <w:pPr>
        <w:rPr>
          <w:b/>
        </w:rPr>
      </w:pPr>
    </w:p>
    <w:p w:rsidR="00CB0C49" w:rsidRPr="009470CF" w:rsidRDefault="00CB0C49" w:rsidP="00107DF5">
      <w:pPr>
        <w:rPr>
          <w:b/>
        </w:rPr>
      </w:pPr>
      <w:r w:rsidRPr="009470CF">
        <w:rPr>
          <w:b/>
        </w:rPr>
        <w:t>Section</w:t>
      </w:r>
      <w:r w:rsidR="00B22664" w:rsidRPr="009470CF">
        <w:rPr>
          <w:b/>
        </w:rPr>
        <w:t xml:space="preserve"> </w:t>
      </w:r>
      <w:r w:rsidR="00933E2A">
        <w:rPr>
          <w:b/>
        </w:rPr>
        <w:t>72</w:t>
      </w:r>
      <w:r w:rsidR="00B22664" w:rsidRPr="009470CF">
        <w:rPr>
          <w:b/>
        </w:rPr>
        <w:t xml:space="preserve"> - </w:t>
      </w:r>
      <w:r w:rsidRPr="009470CF">
        <w:rPr>
          <w:b/>
        </w:rPr>
        <w:t>Amount of enteral feeding supplement</w:t>
      </w:r>
    </w:p>
    <w:p w:rsidR="00B456AA" w:rsidRPr="009470CF" w:rsidRDefault="00B456AA" w:rsidP="00107DF5">
      <w:r w:rsidRPr="009470CF">
        <w:t xml:space="preserve">This section states the daily amount of </w:t>
      </w:r>
      <w:r w:rsidR="000042A9" w:rsidRPr="009470CF">
        <w:t>the</w:t>
      </w:r>
      <w:r w:rsidRPr="009470CF">
        <w:t xml:space="preserve"> enteral feeding supplement</w:t>
      </w:r>
      <w:r w:rsidR="000042A9" w:rsidRPr="009470CF">
        <w:t xml:space="preserve"> </w:t>
      </w:r>
      <w:r w:rsidR="00BF7E5F" w:rsidRPr="009470CF">
        <w:t>for</w:t>
      </w:r>
      <w:r w:rsidR="000042A9" w:rsidRPr="009470CF">
        <w:t xml:space="preserve"> a</w:t>
      </w:r>
      <w:r w:rsidR="00A06B58">
        <w:t>n eligible</w:t>
      </w:r>
      <w:r w:rsidR="000042A9" w:rsidRPr="009470CF">
        <w:t xml:space="preserve"> care recipient</w:t>
      </w:r>
      <w:r w:rsidRPr="009470CF">
        <w:t>. Different amounts apply for bolus and non-bolus feeding.</w:t>
      </w:r>
    </w:p>
    <w:p w:rsidR="00A06B58" w:rsidRPr="009470CF" w:rsidRDefault="00B456AA" w:rsidP="00A06B58">
      <w:r w:rsidRPr="009470CF">
        <w:br/>
      </w:r>
      <w:r w:rsidR="00BF7E5F" w:rsidRPr="009470CF">
        <w:t>W</w:t>
      </w:r>
      <w:r w:rsidRPr="009470CF">
        <w:t>here the actual cost to the approved provider of providing enteral feeding to the care recipient is equal to, or more than, 125 per cent of the daily rate</w:t>
      </w:r>
      <w:r w:rsidR="00BF7E5F" w:rsidRPr="009470CF">
        <w:t>, th</w:t>
      </w:r>
      <w:r w:rsidR="00A06B58">
        <w:t>e</w:t>
      </w:r>
      <w:r w:rsidR="00A06B58" w:rsidRPr="009470CF">
        <w:t xml:space="preserve"> amount of </w:t>
      </w:r>
      <w:r w:rsidR="00A06B58">
        <w:t xml:space="preserve">enteral feeding </w:t>
      </w:r>
      <w:r w:rsidR="00A06B58" w:rsidRPr="009470CF">
        <w:t>supplement paid</w:t>
      </w:r>
      <w:r w:rsidR="00A06B58">
        <w:t xml:space="preserve"> is the equivalent to that actual cost.</w:t>
      </w:r>
      <w:r w:rsidR="00A06B58" w:rsidRPr="009470CF">
        <w:t xml:space="preserve"> </w:t>
      </w:r>
    </w:p>
    <w:p w:rsidR="00A06B58" w:rsidRDefault="00A06B58" w:rsidP="00107DF5"/>
    <w:p w:rsidR="00CB0C49" w:rsidRPr="009470CF" w:rsidRDefault="00B22664" w:rsidP="00107DF5">
      <w:pPr>
        <w:rPr>
          <w:b/>
        </w:rPr>
      </w:pPr>
      <w:r w:rsidRPr="009470CF">
        <w:rPr>
          <w:b/>
        </w:rPr>
        <w:t xml:space="preserve">Division 3 - </w:t>
      </w:r>
      <w:r w:rsidR="00CB0C49" w:rsidRPr="009470CF">
        <w:rPr>
          <w:b/>
        </w:rPr>
        <w:t>De</w:t>
      </w:r>
      <w:r w:rsidRPr="009470CF">
        <w:rPr>
          <w:b/>
        </w:rPr>
        <w:t>mentia and cognition supplement</w:t>
      </w:r>
    </w:p>
    <w:p w:rsidR="00B22664" w:rsidRPr="009470CF" w:rsidRDefault="00B22664" w:rsidP="00107DF5">
      <w:pPr>
        <w:rPr>
          <w:b/>
        </w:rPr>
      </w:pPr>
    </w:p>
    <w:p w:rsidR="00CB0C49" w:rsidRPr="009470CF" w:rsidRDefault="00CB0C49" w:rsidP="00107DF5">
      <w:pPr>
        <w:rPr>
          <w:b/>
        </w:rPr>
      </w:pPr>
      <w:r w:rsidRPr="009470CF">
        <w:rPr>
          <w:b/>
        </w:rPr>
        <w:t>Section</w:t>
      </w:r>
      <w:r w:rsidR="00B22664" w:rsidRPr="009470CF">
        <w:rPr>
          <w:b/>
        </w:rPr>
        <w:t xml:space="preserve"> </w:t>
      </w:r>
      <w:r w:rsidR="00933E2A">
        <w:rPr>
          <w:b/>
        </w:rPr>
        <w:t>73</w:t>
      </w:r>
      <w:r w:rsidR="00B22664" w:rsidRPr="009470CF">
        <w:rPr>
          <w:b/>
        </w:rPr>
        <w:t xml:space="preserve"> - </w:t>
      </w:r>
      <w:r w:rsidRPr="009470CF">
        <w:rPr>
          <w:b/>
        </w:rPr>
        <w:t>Purpose of this Division</w:t>
      </w:r>
    </w:p>
    <w:p w:rsidR="00A06B58" w:rsidRDefault="00A06B58" w:rsidP="00A06B58">
      <w:r w:rsidRPr="009470CF">
        <w:rPr>
          <w:lang w:val="en-US"/>
        </w:rPr>
        <w:t xml:space="preserve">The purpose of this Division is to set out the </w:t>
      </w:r>
      <w:r>
        <w:rPr>
          <w:lang w:val="en-US"/>
        </w:rPr>
        <w:t xml:space="preserve">daily </w:t>
      </w:r>
      <w:r w:rsidRPr="009470CF">
        <w:t xml:space="preserve">amount of the </w:t>
      </w:r>
      <w:r>
        <w:t xml:space="preserve">dementia and cognition </w:t>
      </w:r>
      <w:r w:rsidRPr="009470CF">
        <w:t xml:space="preserve">supplement </w:t>
      </w:r>
      <w:r>
        <w:t>that is payable to a home care provider in relation to an eligible care recipient. The eligibility criteria for the dementia and cognition supplement are set out in Subdivision C</w:t>
      </w:r>
      <w:r w:rsidRPr="00A523B4">
        <w:t xml:space="preserve"> of Division 2 of Part 2 of Chapter 3 of the </w:t>
      </w:r>
      <w:r w:rsidRPr="00A523B4">
        <w:rPr>
          <w:i/>
        </w:rPr>
        <w:t>Subsidy Principles 2014</w:t>
      </w:r>
      <w:r w:rsidRPr="00A523B4">
        <w:t>.</w:t>
      </w:r>
    </w:p>
    <w:p w:rsidR="00E5733F" w:rsidRPr="009470CF" w:rsidRDefault="00E5733F" w:rsidP="00107DF5">
      <w:pPr>
        <w:rPr>
          <w:b/>
        </w:rPr>
      </w:pPr>
    </w:p>
    <w:p w:rsidR="00CB0C49" w:rsidRPr="009470CF" w:rsidRDefault="00CB0C49" w:rsidP="00107DF5">
      <w:pPr>
        <w:rPr>
          <w:b/>
        </w:rPr>
      </w:pPr>
      <w:r w:rsidRPr="009470CF">
        <w:rPr>
          <w:b/>
        </w:rPr>
        <w:t>Section</w:t>
      </w:r>
      <w:r w:rsidR="00B22664" w:rsidRPr="009470CF">
        <w:rPr>
          <w:b/>
        </w:rPr>
        <w:t xml:space="preserve"> </w:t>
      </w:r>
      <w:r w:rsidR="00933E2A">
        <w:rPr>
          <w:b/>
        </w:rPr>
        <w:t>74</w:t>
      </w:r>
      <w:r w:rsidR="00B22664" w:rsidRPr="009470CF">
        <w:rPr>
          <w:b/>
        </w:rPr>
        <w:t xml:space="preserve"> - </w:t>
      </w:r>
      <w:r w:rsidRPr="009470CF">
        <w:rPr>
          <w:b/>
        </w:rPr>
        <w:t>Amount of dementia and cognition supplement</w:t>
      </w:r>
    </w:p>
    <w:p w:rsidR="00B456AA" w:rsidRPr="009470CF" w:rsidRDefault="00B456AA" w:rsidP="00107DF5">
      <w:pPr>
        <w:rPr>
          <w:lang w:val="en-US"/>
        </w:rPr>
      </w:pPr>
      <w:r w:rsidRPr="009470CF">
        <w:t xml:space="preserve">This section states </w:t>
      </w:r>
      <w:r w:rsidR="00BF7E5F" w:rsidRPr="009470CF">
        <w:t xml:space="preserve">that </w:t>
      </w:r>
      <w:r w:rsidRPr="009470CF">
        <w:t xml:space="preserve">the daily amount of </w:t>
      </w:r>
      <w:r w:rsidR="000042A9" w:rsidRPr="009470CF">
        <w:t>the</w:t>
      </w:r>
      <w:r w:rsidRPr="009470CF">
        <w:t xml:space="preserve"> </w:t>
      </w:r>
      <w:r w:rsidRPr="009470CF">
        <w:rPr>
          <w:lang w:val="en-US"/>
        </w:rPr>
        <w:t xml:space="preserve">dementia and </w:t>
      </w:r>
      <w:r w:rsidR="00CE7F10">
        <w:rPr>
          <w:lang w:val="en-US"/>
        </w:rPr>
        <w:t>cognition</w:t>
      </w:r>
      <w:r w:rsidRPr="009470CF">
        <w:rPr>
          <w:lang w:val="en-US"/>
        </w:rPr>
        <w:t xml:space="preserve"> supplement</w:t>
      </w:r>
      <w:r w:rsidR="000042A9" w:rsidRPr="009470CF">
        <w:rPr>
          <w:lang w:val="en-US"/>
        </w:rPr>
        <w:t xml:space="preserve"> </w:t>
      </w:r>
      <w:r w:rsidR="00BF7E5F" w:rsidRPr="009470CF">
        <w:rPr>
          <w:lang w:val="en-US"/>
        </w:rPr>
        <w:t xml:space="preserve">for </w:t>
      </w:r>
      <w:r w:rsidR="000042A9" w:rsidRPr="009470CF">
        <w:t>a care recipient</w:t>
      </w:r>
      <w:r w:rsidR="00BF7E5F" w:rsidRPr="009470CF">
        <w:rPr>
          <w:lang w:val="en-US"/>
        </w:rPr>
        <w:t xml:space="preserve"> </w:t>
      </w:r>
      <w:r w:rsidR="00E21875" w:rsidRPr="009470CF">
        <w:rPr>
          <w:lang w:val="en-US"/>
        </w:rPr>
        <w:t>is 10</w:t>
      </w:r>
      <w:r w:rsidR="003366BC">
        <w:rPr>
          <w:lang w:val="en-US"/>
        </w:rPr>
        <w:t xml:space="preserve"> per cent</w:t>
      </w:r>
      <w:r w:rsidR="00E21875" w:rsidRPr="009470CF">
        <w:rPr>
          <w:lang w:val="en-US"/>
        </w:rPr>
        <w:t xml:space="preserve"> of the basic subsidy </w:t>
      </w:r>
      <w:r w:rsidR="002E215E" w:rsidRPr="009470CF">
        <w:rPr>
          <w:lang w:val="en-US"/>
        </w:rPr>
        <w:t>amount</w:t>
      </w:r>
      <w:r w:rsidR="00933E2A">
        <w:rPr>
          <w:lang w:val="en-US"/>
        </w:rPr>
        <w:t xml:space="preserve"> for a day</w:t>
      </w:r>
      <w:r w:rsidR="000042A9" w:rsidRPr="009470CF">
        <w:rPr>
          <w:lang w:val="en-US"/>
        </w:rPr>
        <w:t>.</w:t>
      </w:r>
    </w:p>
    <w:p w:rsidR="0034541B" w:rsidRPr="009470CF" w:rsidRDefault="0034541B" w:rsidP="00107DF5"/>
    <w:p w:rsidR="00CB0C49" w:rsidRPr="009470CF" w:rsidRDefault="00B22664" w:rsidP="00107DF5">
      <w:pPr>
        <w:rPr>
          <w:b/>
        </w:rPr>
      </w:pPr>
      <w:r w:rsidRPr="009470CF">
        <w:rPr>
          <w:b/>
        </w:rPr>
        <w:t>Division 4 - Veterans’ supplement</w:t>
      </w:r>
    </w:p>
    <w:p w:rsidR="00B22664" w:rsidRPr="009470CF" w:rsidRDefault="00B22664" w:rsidP="00107DF5">
      <w:pPr>
        <w:rPr>
          <w:b/>
        </w:rPr>
      </w:pPr>
    </w:p>
    <w:p w:rsidR="00BF7E5F" w:rsidRPr="009470CF" w:rsidRDefault="00CB0C49" w:rsidP="00107DF5">
      <w:pPr>
        <w:rPr>
          <w:lang w:val="en-US"/>
        </w:rPr>
      </w:pPr>
      <w:r w:rsidRPr="009470CF">
        <w:rPr>
          <w:b/>
        </w:rPr>
        <w:t>Section</w:t>
      </w:r>
      <w:r w:rsidR="00B22664" w:rsidRPr="009470CF">
        <w:rPr>
          <w:b/>
        </w:rPr>
        <w:t xml:space="preserve"> </w:t>
      </w:r>
      <w:r w:rsidR="00933E2A">
        <w:rPr>
          <w:b/>
        </w:rPr>
        <w:t>75</w:t>
      </w:r>
      <w:r w:rsidR="00B22664" w:rsidRPr="009470CF">
        <w:rPr>
          <w:b/>
        </w:rPr>
        <w:t xml:space="preserve"> - </w:t>
      </w:r>
      <w:r w:rsidRPr="009470CF">
        <w:rPr>
          <w:b/>
        </w:rPr>
        <w:t>Purpose of this Division</w:t>
      </w:r>
    </w:p>
    <w:p w:rsidR="00A06B58" w:rsidRDefault="00A06B58" w:rsidP="00A06B58">
      <w:r w:rsidRPr="009470CF">
        <w:rPr>
          <w:lang w:val="en-US"/>
        </w:rPr>
        <w:t xml:space="preserve">The purpose of this Division is to set out the </w:t>
      </w:r>
      <w:r>
        <w:rPr>
          <w:lang w:val="en-US"/>
        </w:rPr>
        <w:t xml:space="preserve">daily </w:t>
      </w:r>
      <w:r w:rsidRPr="009470CF">
        <w:t xml:space="preserve">amount of </w:t>
      </w:r>
      <w:r>
        <w:t xml:space="preserve">veterans’ </w:t>
      </w:r>
      <w:r w:rsidRPr="009470CF">
        <w:t xml:space="preserve">supplement </w:t>
      </w:r>
      <w:r>
        <w:t>that is payable to a home care provider in relation to an eligible care recipient. The eligibility criteria for the veterans’ supplement are set out in Subdivision D</w:t>
      </w:r>
      <w:r w:rsidRPr="00A523B4">
        <w:t xml:space="preserve"> of Division 2 of Part 2 of Chapter 3 of the </w:t>
      </w:r>
      <w:r w:rsidRPr="00A523B4">
        <w:rPr>
          <w:i/>
        </w:rPr>
        <w:t>Subsidy Principles 2014</w:t>
      </w:r>
      <w:r w:rsidRPr="00A523B4">
        <w:t>.</w:t>
      </w:r>
    </w:p>
    <w:p w:rsidR="00E5733F" w:rsidRPr="009470CF" w:rsidRDefault="00E5733F" w:rsidP="00107DF5">
      <w:pPr>
        <w:rPr>
          <w:b/>
        </w:rPr>
      </w:pPr>
    </w:p>
    <w:p w:rsidR="00000FEE" w:rsidRDefault="00000FEE" w:rsidP="00107DF5">
      <w:pPr>
        <w:rPr>
          <w:b/>
        </w:rPr>
      </w:pPr>
    </w:p>
    <w:p w:rsidR="00000FEE" w:rsidRDefault="00000FEE" w:rsidP="00107DF5">
      <w:pPr>
        <w:rPr>
          <w:b/>
        </w:rPr>
      </w:pPr>
    </w:p>
    <w:p w:rsidR="00CB0C49" w:rsidRPr="009470CF" w:rsidRDefault="00CB0C49" w:rsidP="00107DF5">
      <w:pPr>
        <w:rPr>
          <w:b/>
        </w:rPr>
      </w:pPr>
      <w:r w:rsidRPr="009470CF">
        <w:rPr>
          <w:b/>
        </w:rPr>
        <w:lastRenderedPageBreak/>
        <w:t>Section</w:t>
      </w:r>
      <w:r w:rsidR="00B22664" w:rsidRPr="009470CF">
        <w:rPr>
          <w:b/>
        </w:rPr>
        <w:t xml:space="preserve"> </w:t>
      </w:r>
      <w:r w:rsidR="00933E2A">
        <w:rPr>
          <w:b/>
        </w:rPr>
        <w:t>76</w:t>
      </w:r>
      <w:r w:rsidR="00B22664" w:rsidRPr="009470CF">
        <w:rPr>
          <w:b/>
        </w:rPr>
        <w:t xml:space="preserve"> - </w:t>
      </w:r>
      <w:r w:rsidRPr="009470CF">
        <w:rPr>
          <w:b/>
        </w:rPr>
        <w:t>Amount of veterans’ supplement</w:t>
      </w:r>
    </w:p>
    <w:p w:rsidR="00E21875" w:rsidRPr="009470CF" w:rsidRDefault="00E21875" w:rsidP="00107DF5">
      <w:r w:rsidRPr="009470CF">
        <w:t xml:space="preserve">This section states the daily amount of </w:t>
      </w:r>
      <w:r w:rsidR="000042A9" w:rsidRPr="009470CF">
        <w:t>the</w:t>
      </w:r>
      <w:r w:rsidRPr="009470CF">
        <w:t xml:space="preserve"> </w:t>
      </w:r>
      <w:r w:rsidR="00A06B58">
        <w:rPr>
          <w:lang w:val="en-US"/>
        </w:rPr>
        <w:t>veterans’</w:t>
      </w:r>
      <w:r w:rsidRPr="009470CF">
        <w:rPr>
          <w:lang w:val="en-US"/>
        </w:rPr>
        <w:t xml:space="preserve"> supplement</w:t>
      </w:r>
      <w:r w:rsidR="000042A9" w:rsidRPr="009470CF">
        <w:rPr>
          <w:lang w:val="en-US"/>
        </w:rPr>
        <w:t xml:space="preserve"> </w:t>
      </w:r>
      <w:r w:rsidR="00BF7E5F" w:rsidRPr="009470CF">
        <w:t>for</w:t>
      </w:r>
      <w:r w:rsidR="000042A9" w:rsidRPr="009470CF">
        <w:t xml:space="preserve"> a care recipient</w:t>
      </w:r>
      <w:r w:rsidR="00BF7E5F" w:rsidRPr="009470CF">
        <w:rPr>
          <w:lang w:val="en-US"/>
        </w:rPr>
        <w:t xml:space="preserve"> </w:t>
      </w:r>
      <w:r w:rsidRPr="009470CF">
        <w:rPr>
          <w:lang w:val="en-US"/>
        </w:rPr>
        <w:t>is 10</w:t>
      </w:r>
      <w:r w:rsidR="003366BC">
        <w:rPr>
          <w:lang w:val="en-US"/>
        </w:rPr>
        <w:t xml:space="preserve"> per cent</w:t>
      </w:r>
      <w:r w:rsidRPr="009470CF">
        <w:rPr>
          <w:lang w:val="en-US"/>
        </w:rPr>
        <w:t xml:space="preserve"> of the basic subsidy </w:t>
      </w:r>
      <w:r w:rsidR="002E215E" w:rsidRPr="009470CF">
        <w:rPr>
          <w:lang w:val="en-US"/>
        </w:rPr>
        <w:t>amount</w:t>
      </w:r>
      <w:r w:rsidR="00933E2A">
        <w:rPr>
          <w:lang w:val="en-US"/>
        </w:rPr>
        <w:t xml:space="preserve"> for a day</w:t>
      </w:r>
      <w:r w:rsidR="000042A9" w:rsidRPr="009470CF">
        <w:rPr>
          <w:lang w:val="en-US"/>
        </w:rPr>
        <w:t>.</w:t>
      </w:r>
    </w:p>
    <w:p w:rsidR="00E5733F" w:rsidRPr="009470CF" w:rsidRDefault="00E5733F" w:rsidP="00107DF5">
      <w:pPr>
        <w:rPr>
          <w:b/>
        </w:rPr>
      </w:pPr>
    </w:p>
    <w:p w:rsidR="00CB0C49" w:rsidRPr="009470CF" w:rsidRDefault="00B22664" w:rsidP="00742609">
      <w:pPr>
        <w:keepNext/>
        <w:rPr>
          <w:b/>
        </w:rPr>
      </w:pPr>
      <w:r w:rsidRPr="009470CF">
        <w:rPr>
          <w:b/>
        </w:rPr>
        <w:t>Part 3 - Reductions in subsidy</w:t>
      </w:r>
    </w:p>
    <w:p w:rsidR="00B22664" w:rsidRPr="009470CF" w:rsidRDefault="00B22664" w:rsidP="00742609">
      <w:pPr>
        <w:keepNext/>
        <w:rPr>
          <w:b/>
        </w:rPr>
      </w:pPr>
    </w:p>
    <w:p w:rsidR="00CB0C49" w:rsidRPr="009470CF" w:rsidRDefault="00CB0C49" w:rsidP="00742609">
      <w:pPr>
        <w:keepNext/>
        <w:rPr>
          <w:b/>
        </w:rPr>
      </w:pPr>
      <w:r w:rsidRPr="009470CF">
        <w:rPr>
          <w:b/>
        </w:rPr>
        <w:t>Section</w:t>
      </w:r>
      <w:r w:rsidR="00B22664" w:rsidRPr="009470CF">
        <w:rPr>
          <w:b/>
        </w:rPr>
        <w:t xml:space="preserve"> </w:t>
      </w:r>
      <w:r w:rsidR="00933E2A">
        <w:rPr>
          <w:b/>
        </w:rPr>
        <w:t>77</w:t>
      </w:r>
      <w:r w:rsidR="00B22664" w:rsidRPr="009470CF">
        <w:rPr>
          <w:b/>
        </w:rPr>
        <w:t xml:space="preserve"> - </w:t>
      </w:r>
      <w:r w:rsidRPr="009470CF">
        <w:rPr>
          <w:b/>
        </w:rPr>
        <w:t>Purpose of this Part</w:t>
      </w:r>
    </w:p>
    <w:p w:rsidR="008C1DC9" w:rsidRPr="008C1DC9" w:rsidRDefault="00B373C9" w:rsidP="00742609">
      <w:pPr>
        <w:keepNext/>
      </w:pPr>
      <w:r w:rsidRPr="008C1DC9">
        <w:t>Subsection 48-7 of the Act</w:t>
      </w:r>
      <w:r w:rsidR="009F1237" w:rsidRPr="008C1DC9">
        <w:t xml:space="preserve"> </w:t>
      </w:r>
      <w:r w:rsidR="008C1DC9" w:rsidRPr="008C1DC9">
        <w:t>describes how to calculate th</w:t>
      </w:r>
      <w:r w:rsidR="008C1DC9">
        <w:t>e</w:t>
      </w:r>
      <w:r w:rsidR="008C1DC9" w:rsidRPr="008C1DC9">
        <w:t xml:space="preserve"> care s</w:t>
      </w:r>
      <w:r w:rsidR="008C1DC9">
        <w:t>u</w:t>
      </w:r>
      <w:r w:rsidR="008C1DC9" w:rsidRPr="008C1DC9">
        <w:t>bsidy reduction for a care rec</w:t>
      </w:r>
      <w:r w:rsidR="008C1DC9">
        <w:t>ipient</w:t>
      </w:r>
      <w:r w:rsidR="008C1DC9" w:rsidRPr="008C1DC9">
        <w:t>. The care subsidy reduction reduces th</w:t>
      </w:r>
      <w:r w:rsidR="008C1DC9">
        <w:t>e</w:t>
      </w:r>
      <w:r w:rsidR="008C1DC9" w:rsidRPr="008C1DC9">
        <w:t xml:space="preserve"> t</w:t>
      </w:r>
      <w:r w:rsidR="008C1DC9">
        <w:t>o</w:t>
      </w:r>
      <w:r w:rsidR="008C1DC9" w:rsidRPr="008C1DC9">
        <w:t>tal a</w:t>
      </w:r>
      <w:r w:rsidR="008C1DC9">
        <w:t>m</w:t>
      </w:r>
      <w:r w:rsidR="008C1DC9" w:rsidRPr="008C1DC9">
        <w:t>o</w:t>
      </w:r>
      <w:r w:rsidR="008C1DC9">
        <w:t>u</w:t>
      </w:r>
      <w:r w:rsidR="008C1DC9" w:rsidRPr="008C1DC9">
        <w:t>nt o</w:t>
      </w:r>
      <w:r w:rsidR="008C1DC9">
        <w:t>f</w:t>
      </w:r>
      <w:r w:rsidR="008C1DC9" w:rsidRPr="008C1DC9">
        <w:t xml:space="preserve"> subsidy payable to an approved</w:t>
      </w:r>
      <w:r w:rsidR="008C1DC9">
        <w:t xml:space="preserve"> </w:t>
      </w:r>
      <w:r w:rsidR="008C1DC9" w:rsidRPr="008C1DC9">
        <w:t>prov</w:t>
      </w:r>
      <w:r w:rsidR="008C1DC9">
        <w:t>ider</w:t>
      </w:r>
      <w:r w:rsidR="008C1DC9" w:rsidRPr="008C1DC9">
        <w:t xml:space="preserve"> and is based on the income of the care recipi</w:t>
      </w:r>
      <w:r w:rsidR="008C1DC9">
        <w:t>en</w:t>
      </w:r>
      <w:r w:rsidR="008C1DC9" w:rsidRPr="008C1DC9">
        <w:t>t.</w:t>
      </w:r>
    </w:p>
    <w:p w:rsidR="008C1DC9" w:rsidRPr="008C1DC9" w:rsidRDefault="008C1DC9" w:rsidP="00107DF5"/>
    <w:p w:rsidR="008C1DC9" w:rsidRPr="008C1DC9" w:rsidRDefault="008C1DC9" w:rsidP="008C1DC9">
      <w:r w:rsidRPr="008C1DC9">
        <w:t>Section 48-7 of th</w:t>
      </w:r>
      <w:r>
        <w:t>e</w:t>
      </w:r>
      <w:r w:rsidRPr="008C1DC9">
        <w:t xml:space="preserve"> A</w:t>
      </w:r>
      <w:r>
        <w:t>c</w:t>
      </w:r>
      <w:r w:rsidRPr="008C1DC9">
        <w:t xml:space="preserve">t refers to a number </w:t>
      </w:r>
      <w:r>
        <w:t xml:space="preserve">of concepts </w:t>
      </w:r>
      <w:r w:rsidRPr="008C1DC9">
        <w:t xml:space="preserve">needed </w:t>
      </w:r>
      <w:r>
        <w:t>to</w:t>
      </w:r>
      <w:r w:rsidRPr="008C1DC9">
        <w:t xml:space="preserve"> calculate th</w:t>
      </w:r>
      <w:r>
        <w:t>e</w:t>
      </w:r>
      <w:r w:rsidRPr="008C1DC9">
        <w:t xml:space="preserve"> care subsidy reduction for a care re</w:t>
      </w:r>
      <w:r>
        <w:t xml:space="preserve">cipient </w:t>
      </w:r>
      <w:r w:rsidRPr="008C1DC9">
        <w:t>suc</w:t>
      </w:r>
      <w:r>
        <w:t>h</w:t>
      </w:r>
      <w:r w:rsidRPr="008C1DC9">
        <w:t xml:space="preserve"> as:</w:t>
      </w:r>
    </w:p>
    <w:p w:rsidR="008C1DC9" w:rsidRPr="008C1DC9" w:rsidRDefault="008C1DC9" w:rsidP="008C1DC9">
      <w:pPr>
        <w:numPr>
          <w:ilvl w:val="0"/>
          <w:numId w:val="6"/>
        </w:numPr>
        <w:ind w:left="284" w:hanging="284"/>
        <w:rPr>
          <w:lang w:val="en-US"/>
        </w:rPr>
      </w:pPr>
      <w:r w:rsidRPr="008C1DC9">
        <w:rPr>
          <w:lang w:val="en-US"/>
        </w:rPr>
        <w:t>the first and second income caps</w:t>
      </w:r>
      <w:r>
        <w:rPr>
          <w:lang w:val="en-US"/>
        </w:rPr>
        <w:t>;</w:t>
      </w:r>
      <w:r w:rsidRPr="008C1DC9">
        <w:rPr>
          <w:lang w:val="en-US"/>
        </w:rPr>
        <w:t xml:space="preserve"> </w:t>
      </w:r>
    </w:p>
    <w:p w:rsidR="003C79E6" w:rsidRPr="008C1DC9" w:rsidRDefault="009F1237" w:rsidP="005F425F">
      <w:pPr>
        <w:numPr>
          <w:ilvl w:val="0"/>
          <w:numId w:val="6"/>
        </w:numPr>
        <w:ind w:left="284" w:hanging="284"/>
        <w:rPr>
          <w:lang w:val="en-US"/>
        </w:rPr>
      </w:pPr>
      <w:r w:rsidRPr="008C1DC9">
        <w:rPr>
          <w:lang w:val="en-US"/>
        </w:rPr>
        <w:t xml:space="preserve">the income threshold for a care recipient; </w:t>
      </w:r>
    </w:p>
    <w:p w:rsidR="008C1DC9" w:rsidRPr="008C1DC9" w:rsidRDefault="003C79E6" w:rsidP="005F425F">
      <w:pPr>
        <w:numPr>
          <w:ilvl w:val="0"/>
          <w:numId w:val="6"/>
        </w:numPr>
        <w:ind w:left="284" w:hanging="284"/>
        <w:rPr>
          <w:lang w:val="en-US"/>
        </w:rPr>
      </w:pPr>
      <w:r w:rsidRPr="008C1DC9">
        <w:rPr>
          <w:lang w:val="en-US"/>
        </w:rPr>
        <w:t xml:space="preserve">the annual cap for a start-date year for certain classes of care recipients; and </w:t>
      </w:r>
    </w:p>
    <w:p w:rsidR="003C79E6" w:rsidRPr="008C1DC9" w:rsidRDefault="003C79E6" w:rsidP="005F425F">
      <w:pPr>
        <w:numPr>
          <w:ilvl w:val="0"/>
          <w:numId w:val="6"/>
        </w:numPr>
        <w:ind w:left="284" w:hanging="284"/>
        <w:rPr>
          <w:lang w:val="en-US"/>
        </w:rPr>
      </w:pPr>
      <w:proofErr w:type="gramStart"/>
      <w:r w:rsidRPr="008C1DC9">
        <w:rPr>
          <w:lang w:val="en-US"/>
        </w:rPr>
        <w:t>the</w:t>
      </w:r>
      <w:proofErr w:type="gramEnd"/>
      <w:r w:rsidRPr="008C1DC9">
        <w:rPr>
          <w:lang w:val="en-US"/>
        </w:rPr>
        <w:t xml:space="preserve"> lifetime cap for a care recipient.</w:t>
      </w:r>
    </w:p>
    <w:p w:rsidR="005F425F" w:rsidRPr="008C1DC9" w:rsidRDefault="005F425F" w:rsidP="00107DF5"/>
    <w:p w:rsidR="008C1DC9" w:rsidRPr="008C1DC9" w:rsidRDefault="008C1DC9" w:rsidP="00107DF5">
      <w:r w:rsidRPr="008C1DC9">
        <w:t>This Part of</w:t>
      </w:r>
      <w:r>
        <w:t xml:space="preserve"> </w:t>
      </w:r>
      <w:r w:rsidRPr="008C1DC9">
        <w:t>the Pri</w:t>
      </w:r>
      <w:r>
        <w:t>nciples</w:t>
      </w:r>
      <w:r w:rsidRPr="008C1DC9">
        <w:t xml:space="preserve"> sets th</w:t>
      </w:r>
      <w:r>
        <w:t>e</w:t>
      </w:r>
      <w:r w:rsidRPr="008C1DC9">
        <w:t xml:space="preserve"> dollar value of e</w:t>
      </w:r>
      <w:r>
        <w:t>ach o</w:t>
      </w:r>
      <w:r w:rsidRPr="008C1DC9">
        <w:t>f these caps and thresholds.</w:t>
      </w:r>
    </w:p>
    <w:p w:rsidR="008C1DC9" w:rsidRDefault="008C1DC9" w:rsidP="00107DF5">
      <w:pPr>
        <w:rPr>
          <w:b/>
        </w:rPr>
      </w:pPr>
    </w:p>
    <w:p w:rsidR="00CB0C49" w:rsidRPr="009470CF" w:rsidRDefault="00CB0C49" w:rsidP="00107DF5">
      <w:pPr>
        <w:rPr>
          <w:b/>
        </w:rPr>
      </w:pPr>
      <w:r w:rsidRPr="009470CF">
        <w:rPr>
          <w:b/>
        </w:rPr>
        <w:t>Section</w:t>
      </w:r>
      <w:r w:rsidR="00B22664" w:rsidRPr="009470CF">
        <w:rPr>
          <w:b/>
        </w:rPr>
        <w:t xml:space="preserve"> </w:t>
      </w:r>
      <w:r w:rsidR="00933E2A">
        <w:rPr>
          <w:b/>
        </w:rPr>
        <w:t>78</w:t>
      </w:r>
      <w:r w:rsidR="00B22664" w:rsidRPr="009470CF">
        <w:rPr>
          <w:b/>
        </w:rPr>
        <w:t xml:space="preserve"> - Care subsidy reduction - </w:t>
      </w:r>
      <w:r w:rsidRPr="009470CF">
        <w:rPr>
          <w:b/>
        </w:rPr>
        <w:t>first cap and second cap</w:t>
      </w:r>
    </w:p>
    <w:p w:rsidR="009F1237" w:rsidRPr="009470CF" w:rsidRDefault="009F1237" w:rsidP="00107DF5">
      <w:r w:rsidRPr="009470CF">
        <w:t>Paragraph (c) of step</w:t>
      </w:r>
      <w:r w:rsidR="00B76274">
        <w:t>s</w:t>
      </w:r>
      <w:r w:rsidRPr="009470CF">
        <w:t xml:space="preserve"> 4 and 5 of the </w:t>
      </w:r>
      <w:r w:rsidR="003C5B9A">
        <w:t xml:space="preserve">care subsidy reduction calculator </w:t>
      </w:r>
      <w:r w:rsidRPr="009470CF">
        <w:t>in subse</w:t>
      </w:r>
      <w:r w:rsidR="00933E2A">
        <w:t>ction 48</w:t>
      </w:r>
      <w:r w:rsidR="00933E2A">
        <w:noBreakHyphen/>
        <w:t xml:space="preserve">7(2) of the Act </w:t>
      </w:r>
      <w:r w:rsidR="00B76274">
        <w:t xml:space="preserve">refer to the </w:t>
      </w:r>
      <w:r w:rsidRPr="009470CF">
        <w:t xml:space="preserve">first and second cap amount </w:t>
      </w:r>
      <w:r w:rsidR="00B76274">
        <w:t>which may be</w:t>
      </w:r>
      <w:r w:rsidRPr="009470CF">
        <w:t xml:space="preserve"> determined by the Minister by legislative instrument. </w:t>
      </w:r>
      <w:r w:rsidR="00B76274">
        <w:t xml:space="preserve">This section describes the </w:t>
      </w:r>
      <w:r w:rsidRPr="009470CF">
        <w:t>first and second cap amounts.</w:t>
      </w:r>
    </w:p>
    <w:p w:rsidR="00565268" w:rsidRPr="009470CF" w:rsidRDefault="00565268" w:rsidP="00107DF5">
      <w:pPr>
        <w:rPr>
          <w:b/>
        </w:rPr>
      </w:pPr>
    </w:p>
    <w:p w:rsidR="00CB0C49" w:rsidRPr="009470CF" w:rsidRDefault="00CB0C49" w:rsidP="00107DF5">
      <w:pPr>
        <w:rPr>
          <w:b/>
        </w:rPr>
      </w:pPr>
      <w:r w:rsidRPr="009470CF">
        <w:rPr>
          <w:b/>
        </w:rPr>
        <w:t>Section</w:t>
      </w:r>
      <w:r w:rsidR="00B22664" w:rsidRPr="009470CF">
        <w:rPr>
          <w:b/>
        </w:rPr>
        <w:t xml:space="preserve"> </w:t>
      </w:r>
      <w:r w:rsidR="00933E2A">
        <w:rPr>
          <w:b/>
        </w:rPr>
        <w:t>79</w:t>
      </w:r>
      <w:r w:rsidR="00B22664" w:rsidRPr="009470CF">
        <w:rPr>
          <w:b/>
        </w:rPr>
        <w:t xml:space="preserve"> - Care subsidy reduction - </w:t>
      </w:r>
      <w:r w:rsidRPr="009470CF">
        <w:rPr>
          <w:b/>
        </w:rPr>
        <w:t>income threshold</w:t>
      </w:r>
    </w:p>
    <w:p w:rsidR="009F1237" w:rsidRPr="009470CF" w:rsidRDefault="009F1237" w:rsidP="00107DF5">
      <w:r w:rsidRPr="009470CF">
        <w:t>Subsection 4</w:t>
      </w:r>
      <w:r w:rsidR="00565268" w:rsidRPr="009470CF">
        <w:t>8-7</w:t>
      </w:r>
      <w:r w:rsidRPr="009470CF">
        <w:t>(6)</w:t>
      </w:r>
      <w:r w:rsidR="00565268" w:rsidRPr="009470CF">
        <w:t xml:space="preserve"> of the Act</w:t>
      </w:r>
      <w:r w:rsidRPr="009470CF">
        <w:t xml:space="preserve"> states that the income threshold is the amount determined by the Minister by legislative instrument.</w:t>
      </w:r>
      <w:r w:rsidR="00565268" w:rsidRPr="009470CF">
        <w:t xml:space="preserve"> </w:t>
      </w:r>
    </w:p>
    <w:p w:rsidR="009F1237" w:rsidRPr="009470CF" w:rsidRDefault="009F1237" w:rsidP="00107DF5"/>
    <w:p w:rsidR="00565268" w:rsidRPr="009470CF" w:rsidRDefault="009F1237" w:rsidP="00107DF5">
      <w:r w:rsidRPr="009470CF">
        <w:t xml:space="preserve">In accordance with that subsection, this section </w:t>
      </w:r>
      <w:r w:rsidR="00565268" w:rsidRPr="009470CF">
        <w:t xml:space="preserve">states the income threshold amount </w:t>
      </w:r>
      <w:r w:rsidRPr="009470CF">
        <w:t>for an</w:t>
      </w:r>
      <w:r w:rsidR="00565268" w:rsidRPr="009470CF">
        <w:t xml:space="preserve"> eligible care recipient. Different amounts apply if the care recipient is a member of a couple, </w:t>
      </w:r>
      <w:r w:rsidRPr="009470CF">
        <w:t xml:space="preserve">a </w:t>
      </w:r>
      <w:r w:rsidR="00565268" w:rsidRPr="009470CF">
        <w:t>member of an illness separated couple, or not a member of a couple.</w:t>
      </w:r>
    </w:p>
    <w:p w:rsidR="00565268" w:rsidRPr="009470CF" w:rsidRDefault="00565268" w:rsidP="00107DF5">
      <w:pPr>
        <w:rPr>
          <w:b/>
        </w:rPr>
      </w:pPr>
    </w:p>
    <w:p w:rsidR="00CB0C49" w:rsidRPr="009470CF" w:rsidRDefault="00CB0C49" w:rsidP="00107DF5">
      <w:pPr>
        <w:rPr>
          <w:b/>
        </w:rPr>
      </w:pPr>
      <w:r w:rsidRPr="009470CF">
        <w:rPr>
          <w:b/>
        </w:rPr>
        <w:t>Section</w:t>
      </w:r>
      <w:r w:rsidR="00B22664" w:rsidRPr="009470CF">
        <w:rPr>
          <w:b/>
        </w:rPr>
        <w:t xml:space="preserve"> 8</w:t>
      </w:r>
      <w:r w:rsidR="00933E2A">
        <w:rPr>
          <w:b/>
        </w:rPr>
        <w:t>0</w:t>
      </w:r>
      <w:r w:rsidR="00B22664" w:rsidRPr="009470CF">
        <w:rPr>
          <w:b/>
        </w:rPr>
        <w:t xml:space="preserve"> - Care subsidy reduction - </w:t>
      </w:r>
      <w:r w:rsidRPr="009470CF">
        <w:rPr>
          <w:b/>
        </w:rPr>
        <w:t xml:space="preserve">annual cap </w:t>
      </w:r>
    </w:p>
    <w:p w:rsidR="006D3B7E" w:rsidRPr="009470CF" w:rsidRDefault="006D3B7E" w:rsidP="00107DF5">
      <w:r w:rsidRPr="009470CF">
        <w:t>Subsection 48-7(7) of the Act states that the annual cap for the care recipient is the amount determined by the Minister by legislative instrument for the class of care recipients of which the care recipient is a member.</w:t>
      </w:r>
    </w:p>
    <w:p w:rsidR="006D3B7E" w:rsidRPr="009470CF" w:rsidRDefault="006D3B7E" w:rsidP="00107DF5"/>
    <w:p w:rsidR="00565268" w:rsidRPr="009470CF" w:rsidRDefault="006D3B7E" w:rsidP="00107DF5">
      <w:r w:rsidRPr="009470CF">
        <w:t>In accordance with that subsection, t</w:t>
      </w:r>
      <w:r w:rsidR="00565268" w:rsidRPr="009470CF">
        <w:t xml:space="preserve">his section </w:t>
      </w:r>
      <w:r w:rsidRPr="009470CF">
        <w:t xml:space="preserve">states </w:t>
      </w:r>
      <w:r w:rsidR="00565268" w:rsidRPr="009470CF">
        <w:t xml:space="preserve">the annual cap amount for a start date year for </w:t>
      </w:r>
      <w:r w:rsidR="00804A68" w:rsidRPr="009470CF">
        <w:t>certain</w:t>
      </w:r>
      <w:r w:rsidR="00565268" w:rsidRPr="009470CF">
        <w:t xml:space="preserve"> class</w:t>
      </w:r>
      <w:r w:rsidR="00804A68" w:rsidRPr="009470CF">
        <w:t>es</w:t>
      </w:r>
      <w:r w:rsidR="00565268" w:rsidRPr="009470CF">
        <w:t xml:space="preserve"> o</w:t>
      </w:r>
      <w:r w:rsidR="00B76274">
        <w:t xml:space="preserve">f </w:t>
      </w:r>
      <w:r w:rsidR="00565268" w:rsidRPr="009470CF">
        <w:t xml:space="preserve">care recipients who are being provided </w:t>
      </w:r>
      <w:r w:rsidR="00B76274">
        <w:t xml:space="preserve">with home </w:t>
      </w:r>
      <w:r w:rsidR="00565268" w:rsidRPr="009470CF">
        <w:t xml:space="preserve">care. </w:t>
      </w:r>
      <w:r w:rsidR="00771057" w:rsidRPr="009470CF">
        <w:t>Different amounts apply if the income of the care</w:t>
      </w:r>
      <w:r w:rsidR="00000FEE">
        <w:t xml:space="preserve"> recipient</w:t>
      </w:r>
      <w:r w:rsidR="00771057" w:rsidRPr="009470CF">
        <w:t xml:space="preserve"> </w:t>
      </w:r>
      <w:r w:rsidR="00E04FF2" w:rsidRPr="009470CF">
        <w:t xml:space="preserve">is below or above </w:t>
      </w:r>
      <w:r w:rsidR="00B76274">
        <w:t>the</w:t>
      </w:r>
      <w:r w:rsidR="00771057" w:rsidRPr="009470CF">
        <w:t xml:space="preserve"> income threshold.</w:t>
      </w:r>
    </w:p>
    <w:p w:rsidR="00565268" w:rsidRPr="009470CF" w:rsidRDefault="00565268" w:rsidP="00107DF5">
      <w:pPr>
        <w:rPr>
          <w:b/>
        </w:rPr>
      </w:pPr>
    </w:p>
    <w:p w:rsidR="00CB0C49" w:rsidRPr="009470CF" w:rsidRDefault="00CB0C49" w:rsidP="00107DF5">
      <w:pPr>
        <w:rPr>
          <w:b/>
        </w:rPr>
      </w:pPr>
      <w:r w:rsidRPr="009470CF">
        <w:rPr>
          <w:b/>
        </w:rPr>
        <w:t>Section</w:t>
      </w:r>
      <w:r w:rsidR="00B22664" w:rsidRPr="009470CF">
        <w:rPr>
          <w:b/>
        </w:rPr>
        <w:t xml:space="preserve"> </w:t>
      </w:r>
      <w:r w:rsidR="007F4CDF">
        <w:rPr>
          <w:b/>
        </w:rPr>
        <w:t>81</w:t>
      </w:r>
      <w:r w:rsidR="00B22664" w:rsidRPr="009470CF">
        <w:rPr>
          <w:b/>
        </w:rPr>
        <w:t xml:space="preserve"> - Care subsidy reduction - </w:t>
      </w:r>
      <w:r w:rsidRPr="009470CF">
        <w:rPr>
          <w:b/>
        </w:rPr>
        <w:t>lifetime cap</w:t>
      </w:r>
    </w:p>
    <w:p w:rsidR="006D3B7E" w:rsidRPr="009470CF" w:rsidRDefault="006D3B7E" w:rsidP="00107DF5">
      <w:r w:rsidRPr="009470CF">
        <w:t>Subsection 48-7(8) of the Act states that the lifetime cap is the amount determined by the Minister by legislative instrument.</w:t>
      </w:r>
    </w:p>
    <w:p w:rsidR="006D3B7E" w:rsidRPr="009470CF" w:rsidRDefault="006D3B7E" w:rsidP="00107DF5"/>
    <w:p w:rsidR="006D3B7E" w:rsidRPr="009470CF" w:rsidRDefault="006D3B7E" w:rsidP="00107DF5">
      <w:r w:rsidRPr="009470CF">
        <w:lastRenderedPageBreak/>
        <w:t>In accordance with that subsection, this section states the lifeti</w:t>
      </w:r>
      <w:r w:rsidR="00B76274">
        <w:t xml:space="preserve">me cap amount, in respect of a home </w:t>
      </w:r>
      <w:r w:rsidRPr="009470CF">
        <w:t>care recipient.</w:t>
      </w:r>
    </w:p>
    <w:p w:rsidR="00565268" w:rsidRPr="009470CF" w:rsidRDefault="00565268" w:rsidP="00107DF5">
      <w:pPr>
        <w:rPr>
          <w:b/>
        </w:rPr>
      </w:pPr>
    </w:p>
    <w:p w:rsidR="00CB0C49" w:rsidRDefault="00B22664" w:rsidP="00742609">
      <w:pPr>
        <w:keepNext/>
        <w:rPr>
          <w:b/>
        </w:rPr>
      </w:pPr>
      <w:r w:rsidRPr="009470CF">
        <w:rPr>
          <w:b/>
        </w:rPr>
        <w:t xml:space="preserve">Part 4 - </w:t>
      </w:r>
      <w:r w:rsidR="00CB0C49" w:rsidRPr="009470CF">
        <w:rPr>
          <w:b/>
        </w:rPr>
        <w:t>Amounts of other sup</w:t>
      </w:r>
      <w:r w:rsidRPr="009470CF">
        <w:rPr>
          <w:b/>
        </w:rPr>
        <w:t>plements</w:t>
      </w:r>
    </w:p>
    <w:p w:rsidR="007B73D4" w:rsidRDefault="007B73D4" w:rsidP="00742609">
      <w:pPr>
        <w:keepNext/>
        <w:rPr>
          <w:b/>
        </w:rPr>
      </w:pPr>
    </w:p>
    <w:p w:rsidR="00597CD9" w:rsidRPr="001E6EE3" w:rsidRDefault="00256286" w:rsidP="00742609">
      <w:pPr>
        <w:keepNext/>
        <w:rPr>
          <w:b/>
        </w:rPr>
      </w:pPr>
      <w:r>
        <w:rPr>
          <w:b/>
        </w:rPr>
        <w:t xml:space="preserve">Division </w:t>
      </w:r>
      <w:r w:rsidR="00597CD9">
        <w:rPr>
          <w:b/>
        </w:rPr>
        <w:t>1</w:t>
      </w:r>
      <w:r w:rsidR="00597CD9" w:rsidRPr="001E6EE3">
        <w:rPr>
          <w:b/>
        </w:rPr>
        <w:t xml:space="preserve"> - Hardship supplement</w:t>
      </w:r>
    </w:p>
    <w:p w:rsidR="00597CD9" w:rsidRDefault="00597CD9" w:rsidP="00742609">
      <w:pPr>
        <w:keepNext/>
      </w:pPr>
    </w:p>
    <w:p w:rsidR="00597CD9" w:rsidRPr="001E6EE3" w:rsidRDefault="00597CD9" w:rsidP="00742609">
      <w:pPr>
        <w:keepNext/>
        <w:rPr>
          <w:b/>
        </w:rPr>
      </w:pPr>
      <w:r w:rsidRPr="001E6EE3">
        <w:rPr>
          <w:b/>
        </w:rPr>
        <w:t xml:space="preserve">Section </w:t>
      </w:r>
      <w:r w:rsidR="005F258C">
        <w:rPr>
          <w:b/>
        </w:rPr>
        <w:t>82</w:t>
      </w:r>
      <w:r w:rsidRPr="001E6EE3">
        <w:rPr>
          <w:b/>
        </w:rPr>
        <w:t xml:space="preserve"> - Purpose of this Division</w:t>
      </w:r>
    </w:p>
    <w:p w:rsidR="00597CD9" w:rsidRPr="00A523B4" w:rsidRDefault="00597CD9" w:rsidP="00742609">
      <w:pPr>
        <w:keepNext/>
      </w:pPr>
      <w:r>
        <w:t>T</w:t>
      </w:r>
      <w:r w:rsidRPr="00A523B4">
        <w:t xml:space="preserve">his Division sets out the amount of the hardship supplement for a day for a care recipient in relation to whom a </w:t>
      </w:r>
      <w:r w:rsidR="00CE7F10">
        <w:t xml:space="preserve">hardship </w:t>
      </w:r>
      <w:r w:rsidRPr="00A523B4">
        <w:t>determination is in force under section 4</w:t>
      </w:r>
      <w:r w:rsidR="0036748E">
        <w:t>8</w:t>
      </w:r>
      <w:r>
        <w:noBreakHyphen/>
      </w:r>
      <w:r w:rsidR="0036748E">
        <w:t>1</w:t>
      </w:r>
      <w:r w:rsidRPr="00A523B4">
        <w:t>1 of the Act.</w:t>
      </w:r>
    </w:p>
    <w:p w:rsidR="00597CD9" w:rsidRDefault="00597CD9" w:rsidP="00597CD9"/>
    <w:p w:rsidR="00597CD9" w:rsidRPr="00A523B4" w:rsidRDefault="00597CD9" w:rsidP="00597CD9">
      <w:r>
        <w:t xml:space="preserve">Further information about eligibility for a hardship determination is included in </w:t>
      </w:r>
      <w:r w:rsidRPr="00A523B4">
        <w:t xml:space="preserve">Subdivision </w:t>
      </w:r>
      <w:proofErr w:type="gramStart"/>
      <w:r w:rsidR="0036748E">
        <w:t>A</w:t>
      </w:r>
      <w:proofErr w:type="gramEnd"/>
      <w:r w:rsidRPr="00A523B4">
        <w:t xml:space="preserve"> of Division </w:t>
      </w:r>
      <w:r w:rsidR="0036748E">
        <w:t>4</w:t>
      </w:r>
      <w:r w:rsidRPr="00A523B4">
        <w:t xml:space="preserve"> of Part</w:t>
      </w:r>
      <w:r w:rsidR="0036748E">
        <w:t xml:space="preserve"> 2</w:t>
      </w:r>
      <w:r w:rsidRPr="00A523B4">
        <w:t xml:space="preserve"> of Chapter </w:t>
      </w:r>
      <w:r w:rsidR="0036748E">
        <w:t>3</w:t>
      </w:r>
      <w:r w:rsidRPr="00A523B4">
        <w:t xml:space="preserve"> of the </w:t>
      </w:r>
      <w:r w:rsidRPr="001E6EE3">
        <w:rPr>
          <w:i/>
        </w:rPr>
        <w:t>Subsidy Principles 2014</w:t>
      </w:r>
      <w:r w:rsidRPr="00A523B4">
        <w:t>.</w:t>
      </w:r>
    </w:p>
    <w:p w:rsidR="00597CD9" w:rsidRDefault="00597CD9" w:rsidP="00597CD9"/>
    <w:p w:rsidR="00597CD9" w:rsidRPr="001E6EE3" w:rsidRDefault="00597CD9" w:rsidP="00597CD9">
      <w:pPr>
        <w:rPr>
          <w:b/>
        </w:rPr>
      </w:pPr>
      <w:r w:rsidRPr="001E6EE3">
        <w:rPr>
          <w:b/>
        </w:rPr>
        <w:t xml:space="preserve">Section </w:t>
      </w:r>
      <w:r w:rsidR="005F258C">
        <w:rPr>
          <w:b/>
        </w:rPr>
        <w:t>83</w:t>
      </w:r>
      <w:r w:rsidRPr="001E6EE3">
        <w:rPr>
          <w:b/>
        </w:rPr>
        <w:t xml:space="preserve"> - Amount of hardship supplement</w:t>
      </w:r>
    </w:p>
    <w:p w:rsidR="00597CD9" w:rsidRDefault="00597CD9" w:rsidP="00597CD9">
      <w:r>
        <w:t>This section provides that t</w:t>
      </w:r>
      <w:r w:rsidRPr="00A523B4">
        <w:t xml:space="preserve">he amount of the hardship supplement for a day for a care recipient in relation to whom a </w:t>
      </w:r>
      <w:r w:rsidRPr="001E6EE3">
        <w:t>financial hardship determination</w:t>
      </w:r>
      <w:r w:rsidRPr="00A523B4">
        <w:t xml:space="preserve"> is in force is the difference between</w:t>
      </w:r>
      <w:r>
        <w:t xml:space="preserve"> </w:t>
      </w:r>
      <w:r w:rsidR="0036748E">
        <w:t xml:space="preserve">the maximum daily amount of home care </w:t>
      </w:r>
      <w:r w:rsidRPr="00A523B4">
        <w:t xml:space="preserve">fees for the care recipient </w:t>
      </w:r>
      <w:r>
        <w:t>(</w:t>
      </w:r>
      <w:r w:rsidRPr="00A523B4">
        <w:t>worked out under section 52</w:t>
      </w:r>
      <w:r w:rsidR="0036748E">
        <w:t>D</w:t>
      </w:r>
      <w:r>
        <w:noBreakHyphen/>
      </w:r>
      <w:r w:rsidR="0036748E">
        <w:t>2</w:t>
      </w:r>
      <w:r w:rsidRPr="00A523B4">
        <w:t xml:space="preserve"> of the Act</w:t>
      </w:r>
      <w:r>
        <w:t xml:space="preserve">) </w:t>
      </w:r>
      <w:r w:rsidRPr="00A523B4">
        <w:t>and</w:t>
      </w:r>
      <w:r>
        <w:t xml:space="preserve"> </w:t>
      </w:r>
      <w:r w:rsidRPr="00A523B4">
        <w:t>the amount specified in the financial hardship determination.</w:t>
      </w:r>
    </w:p>
    <w:p w:rsidR="00597CD9" w:rsidRPr="00A523B4" w:rsidRDefault="00597CD9" w:rsidP="00597CD9"/>
    <w:p w:rsidR="003A263F" w:rsidRDefault="003A263F" w:rsidP="00107DF5">
      <w:pPr>
        <w:rPr>
          <w:b/>
        </w:rPr>
      </w:pPr>
      <w:r>
        <w:rPr>
          <w:b/>
        </w:rPr>
        <w:t xml:space="preserve">Division 2 </w:t>
      </w:r>
      <w:r w:rsidR="001B5DCE">
        <w:rPr>
          <w:b/>
        </w:rPr>
        <w:t>-</w:t>
      </w:r>
      <w:r>
        <w:rPr>
          <w:b/>
        </w:rPr>
        <w:t xml:space="preserve"> Viability supplement </w:t>
      </w:r>
    </w:p>
    <w:p w:rsidR="003A263F" w:rsidRDefault="003A263F" w:rsidP="00107DF5">
      <w:pPr>
        <w:rPr>
          <w:b/>
        </w:rPr>
      </w:pPr>
    </w:p>
    <w:p w:rsidR="00CB0C49" w:rsidRDefault="00CB0C49" w:rsidP="00107DF5">
      <w:pPr>
        <w:rPr>
          <w:b/>
        </w:rPr>
      </w:pPr>
      <w:r w:rsidRPr="009470CF">
        <w:rPr>
          <w:b/>
        </w:rPr>
        <w:t>Section</w:t>
      </w:r>
      <w:r w:rsidR="00B22664" w:rsidRPr="009470CF">
        <w:rPr>
          <w:b/>
        </w:rPr>
        <w:t xml:space="preserve"> </w:t>
      </w:r>
      <w:r w:rsidR="005F258C">
        <w:rPr>
          <w:b/>
        </w:rPr>
        <w:t>84</w:t>
      </w:r>
      <w:r w:rsidR="00B22664" w:rsidRPr="009470CF">
        <w:rPr>
          <w:b/>
        </w:rPr>
        <w:t xml:space="preserve"> - </w:t>
      </w:r>
      <w:r w:rsidRPr="009470CF">
        <w:rPr>
          <w:b/>
        </w:rPr>
        <w:t>Purpose of this Division</w:t>
      </w:r>
    </w:p>
    <w:p w:rsidR="00915F93" w:rsidRPr="00A523B4" w:rsidRDefault="00554AB0" w:rsidP="00915F93">
      <w:r w:rsidRPr="009470CF">
        <w:rPr>
          <w:lang w:val="en-US"/>
        </w:rPr>
        <w:t xml:space="preserve">The purpose of this Division is to set out the </w:t>
      </w:r>
      <w:r w:rsidRPr="009470CF">
        <w:t xml:space="preserve">amount of </w:t>
      </w:r>
      <w:r>
        <w:t xml:space="preserve">viability </w:t>
      </w:r>
      <w:r w:rsidRPr="009470CF">
        <w:t xml:space="preserve">supplement </w:t>
      </w:r>
      <w:r>
        <w:t xml:space="preserve">for a day for a care recipient. The circumstances in which the viability supplement will be paid are set out in </w:t>
      </w:r>
      <w:r w:rsidR="00915F93" w:rsidRPr="00A523B4">
        <w:t xml:space="preserve">Subdivision </w:t>
      </w:r>
      <w:r w:rsidR="00915F93">
        <w:t>B</w:t>
      </w:r>
      <w:r w:rsidR="00915F93" w:rsidRPr="00A523B4">
        <w:t xml:space="preserve"> of Division </w:t>
      </w:r>
      <w:r w:rsidR="00915F93">
        <w:t>4</w:t>
      </w:r>
      <w:r w:rsidR="00915F93" w:rsidRPr="00A523B4">
        <w:t xml:space="preserve"> of Part</w:t>
      </w:r>
      <w:r w:rsidR="00915F93">
        <w:t xml:space="preserve"> 2</w:t>
      </w:r>
      <w:r w:rsidR="00915F93" w:rsidRPr="00A523B4">
        <w:t xml:space="preserve"> of Chapter </w:t>
      </w:r>
      <w:r w:rsidR="00915F93">
        <w:t>3</w:t>
      </w:r>
      <w:r w:rsidR="00915F93" w:rsidRPr="00A523B4">
        <w:t xml:space="preserve"> of the </w:t>
      </w:r>
      <w:r w:rsidR="00915F93" w:rsidRPr="001E6EE3">
        <w:rPr>
          <w:i/>
        </w:rPr>
        <w:t>Subsidy Principles 2014</w:t>
      </w:r>
      <w:r w:rsidR="00915F93" w:rsidRPr="00A523B4">
        <w:t>.</w:t>
      </w:r>
    </w:p>
    <w:p w:rsidR="000438AA" w:rsidRPr="009470CF" w:rsidRDefault="000438AA" w:rsidP="00107DF5">
      <w:pPr>
        <w:rPr>
          <w:b/>
        </w:rPr>
      </w:pPr>
    </w:p>
    <w:p w:rsidR="00CB0C49" w:rsidRPr="009470CF" w:rsidRDefault="00CB0C49" w:rsidP="00107DF5">
      <w:pPr>
        <w:rPr>
          <w:b/>
        </w:rPr>
      </w:pPr>
      <w:r w:rsidRPr="009470CF">
        <w:rPr>
          <w:b/>
        </w:rPr>
        <w:t>Section</w:t>
      </w:r>
      <w:r w:rsidR="00B22664" w:rsidRPr="009470CF">
        <w:rPr>
          <w:b/>
        </w:rPr>
        <w:t xml:space="preserve"> </w:t>
      </w:r>
      <w:r w:rsidR="005F258C">
        <w:rPr>
          <w:b/>
        </w:rPr>
        <w:t>8</w:t>
      </w:r>
      <w:r w:rsidR="00B22664" w:rsidRPr="009470CF">
        <w:rPr>
          <w:b/>
        </w:rPr>
        <w:t xml:space="preserve">5 - </w:t>
      </w:r>
      <w:r w:rsidRPr="009470CF">
        <w:rPr>
          <w:b/>
        </w:rPr>
        <w:t>Amount of viability supplement</w:t>
      </w:r>
    </w:p>
    <w:p w:rsidR="00856AA2" w:rsidRPr="009470CF" w:rsidRDefault="00856AA2" w:rsidP="00107DF5">
      <w:pPr>
        <w:rPr>
          <w:lang w:val="en-US"/>
        </w:rPr>
      </w:pPr>
      <w:r w:rsidRPr="009470CF">
        <w:t xml:space="preserve">This section states the </w:t>
      </w:r>
      <w:r w:rsidR="00077D0D" w:rsidRPr="009470CF">
        <w:t>amount of viability supplement</w:t>
      </w:r>
      <w:r w:rsidRPr="009470CF">
        <w:rPr>
          <w:lang w:val="en-US"/>
        </w:rPr>
        <w:t xml:space="preserve"> </w:t>
      </w:r>
      <w:r w:rsidR="00915F93">
        <w:rPr>
          <w:lang w:val="en-US"/>
        </w:rPr>
        <w:t xml:space="preserve">payable </w:t>
      </w:r>
      <w:r w:rsidR="000042A9" w:rsidRPr="009470CF">
        <w:t>in respect of a care recipient</w:t>
      </w:r>
      <w:r w:rsidR="00077D0D" w:rsidRPr="009470CF">
        <w:t>.</w:t>
      </w:r>
      <w:r w:rsidR="000042A9" w:rsidRPr="009470CF">
        <w:rPr>
          <w:lang w:val="en-US"/>
        </w:rPr>
        <w:t xml:space="preserve"> </w:t>
      </w:r>
      <w:r w:rsidR="00077D0D" w:rsidRPr="009470CF">
        <w:rPr>
          <w:lang w:val="en-US"/>
        </w:rPr>
        <w:t>Different amounts apply</w:t>
      </w:r>
      <w:r w:rsidR="00CE19FB" w:rsidRPr="009470CF">
        <w:rPr>
          <w:lang w:val="en-US"/>
        </w:rPr>
        <w:t xml:space="preserve"> </w:t>
      </w:r>
      <w:r w:rsidRPr="009470CF">
        <w:rPr>
          <w:lang w:val="en-US"/>
        </w:rPr>
        <w:t>depending on the ARIA value for the location where the care recipient resided on th</w:t>
      </w:r>
      <w:r w:rsidR="00915F93">
        <w:rPr>
          <w:lang w:val="en-US"/>
        </w:rPr>
        <w:t>e relevant</w:t>
      </w:r>
      <w:r w:rsidRPr="009470CF">
        <w:rPr>
          <w:lang w:val="en-US"/>
        </w:rPr>
        <w:t xml:space="preserve"> day.</w:t>
      </w:r>
    </w:p>
    <w:p w:rsidR="000438AA" w:rsidRPr="009470CF" w:rsidRDefault="000438AA" w:rsidP="00107DF5">
      <w:pPr>
        <w:rPr>
          <w:b/>
        </w:rPr>
      </w:pPr>
    </w:p>
    <w:p w:rsidR="00CB0C49" w:rsidRPr="009470CF" w:rsidRDefault="00B22664" w:rsidP="00107DF5">
      <w:pPr>
        <w:rPr>
          <w:b/>
        </w:rPr>
      </w:pPr>
      <w:r w:rsidRPr="009470CF">
        <w:rPr>
          <w:b/>
        </w:rPr>
        <w:t xml:space="preserve">Chapter 4 - </w:t>
      </w:r>
      <w:r w:rsidR="00CB0C49" w:rsidRPr="009470CF">
        <w:rPr>
          <w:b/>
        </w:rPr>
        <w:t>Flex</w:t>
      </w:r>
      <w:r w:rsidRPr="009470CF">
        <w:rPr>
          <w:b/>
        </w:rPr>
        <w:t>ible care subsidy</w:t>
      </w:r>
    </w:p>
    <w:p w:rsidR="003C79E6" w:rsidRPr="009470CF" w:rsidRDefault="003C79E6" w:rsidP="00107DF5">
      <w:pPr>
        <w:rPr>
          <w:b/>
        </w:rPr>
      </w:pPr>
    </w:p>
    <w:p w:rsidR="00CB0C49" w:rsidRPr="009470CF" w:rsidRDefault="00B22664" w:rsidP="00107DF5">
      <w:pPr>
        <w:rPr>
          <w:b/>
        </w:rPr>
      </w:pPr>
      <w:r w:rsidRPr="009470CF">
        <w:rPr>
          <w:b/>
        </w:rPr>
        <w:t xml:space="preserve">Part 1 - Amount of flexible care subsidy - </w:t>
      </w:r>
      <w:r w:rsidR="00CB0C49" w:rsidRPr="009470CF">
        <w:rPr>
          <w:b/>
        </w:rPr>
        <w:t>care provided through multi</w:t>
      </w:r>
      <w:r w:rsidR="00CB0C49" w:rsidRPr="009470CF">
        <w:rPr>
          <w:b/>
        </w:rPr>
        <w:noBreakHyphen/>
        <w:t>purpose service</w:t>
      </w:r>
      <w:r w:rsidR="00CB0C49" w:rsidRPr="009470CF">
        <w:rPr>
          <w:b/>
        </w:rPr>
        <w:tab/>
      </w:r>
    </w:p>
    <w:p w:rsidR="00B22664" w:rsidRPr="009470CF" w:rsidRDefault="00B22664" w:rsidP="00107DF5">
      <w:pPr>
        <w:rPr>
          <w:b/>
        </w:rPr>
      </w:pPr>
    </w:p>
    <w:p w:rsidR="00CB0C49" w:rsidRPr="009470CF" w:rsidRDefault="00B22664" w:rsidP="00107DF5">
      <w:pPr>
        <w:rPr>
          <w:b/>
        </w:rPr>
      </w:pPr>
      <w:r w:rsidRPr="009470CF">
        <w:rPr>
          <w:b/>
        </w:rPr>
        <w:t>Division 1 - Preliminary</w:t>
      </w:r>
    </w:p>
    <w:p w:rsidR="00B22664" w:rsidRPr="009470CF" w:rsidRDefault="00B22664" w:rsidP="00107DF5">
      <w:pPr>
        <w:rPr>
          <w:b/>
        </w:rPr>
      </w:pPr>
    </w:p>
    <w:p w:rsidR="00CB0C49" w:rsidRPr="009470CF" w:rsidRDefault="00CB0C49" w:rsidP="00107DF5">
      <w:pPr>
        <w:rPr>
          <w:b/>
        </w:rPr>
      </w:pPr>
      <w:r w:rsidRPr="009470CF">
        <w:rPr>
          <w:b/>
        </w:rPr>
        <w:t>Section</w:t>
      </w:r>
      <w:r w:rsidR="00B22664" w:rsidRPr="009470CF">
        <w:rPr>
          <w:b/>
        </w:rPr>
        <w:t xml:space="preserve"> </w:t>
      </w:r>
      <w:r w:rsidR="005F258C">
        <w:rPr>
          <w:b/>
        </w:rPr>
        <w:t>86</w:t>
      </w:r>
      <w:r w:rsidR="00B22664" w:rsidRPr="009470CF">
        <w:rPr>
          <w:b/>
        </w:rPr>
        <w:t xml:space="preserve"> - </w:t>
      </w:r>
      <w:r w:rsidRPr="009470CF">
        <w:rPr>
          <w:b/>
        </w:rPr>
        <w:t>Purpose of this Part</w:t>
      </w:r>
    </w:p>
    <w:p w:rsidR="00F53B85" w:rsidRPr="009470CF" w:rsidRDefault="00CE19FB" w:rsidP="00107DF5">
      <w:r w:rsidRPr="009470CF">
        <w:rPr>
          <w:lang w:val="en-US"/>
        </w:rPr>
        <w:t xml:space="preserve">Section 52-1 of the Act provides for the Minister to determine amounts of flexible care subsidy by legislative instrument. In accordance with that section, this </w:t>
      </w:r>
      <w:r w:rsidR="00DC58DD">
        <w:rPr>
          <w:lang w:val="en-US"/>
        </w:rPr>
        <w:t>P</w:t>
      </w:r>
      <w:r w:rsidRPr="009470CF">
        <w:rPr>
          <w:lang w:val="en-US"/>
        </w:rPr>
        <w:t xml:space="preserve">art sets out the </w:t>
      </w:r>
      <w:r w:rsidR="00F53B85" w:rsidRPr="009470CF">
        <w:rPr>
          <w:lang w:val="en-US"/>
        </w:rPr>
        <w:t xml:space="preserve">method for calculating </w:t>
      </w:r>
      <w:r w:rsidR="00DC58DD">
        <w:t>the amounts of</w:t>
      </w:r>
      <w:r w:rsidR="00F53B85" w:rsidRPr="009470CF">
        <w:t xml:space="preserve"> flexible care subsidy </w:t>
      </w:r>
      <w:r w:rsidR="00DC58DD">
        <w:t xml:space="preserve">payable </w:t>
      </w:r>
      <w:r w:rsidR="00F53B85" w:rsidRPr="009470CF">
        <w:t xml:space="preserve">for a particular day, </w:t>
      </w:r>
      <w:r w:rsidR="00DC58DD">
        <w:t>in res</w:t>
      </w:r>
      <w:r w:rsidR="00466B51">
        <w:t>p</w:t>
      </w:r>
      <w:r w:rsidR="00DC58DD">
        <w:t xml:space="preserve">ect of care provided through a </w:t>
      </w:r>
      <w:r w:rsidR="00F53B85" w:rsidRPr="009470CF">
        <w:t>multi-purpose service care provider</w:t>
      </w:r>
      <w:r w:rsidR="002C7F54" w:rsidRPr="009470CF">
        <w:t>.</w:t>
      </w:r>
    </w:p>
    <w:p w:rsidR="00F53B85" w:rsidRPr="009470CF" w:rsidRDefault="00F53B85" w:rsidP="00107DF5">
      <w:pPr>
        <w:rPr>
          <w:b/>
        </w:rPr>
      </w:pPr>
    </w:p>
    <w:p w:rsidR="00256286" w:rsidRDefault="00256286" w:rsidP="00107DF5">
      <w:pPr>
        <w:rPr>
          <w:b/>
        </w:rPr>
      </w:pPr>
    </w:p>
    <w:p w:rsidR="00CB0C49" w:rsidRPr="009470CF" w:rsidRDefault="00CB0C49" w:rsidP="00107DF5">
      <w:pPr>
        <w:rPr>
          <w:b/>
        </w:rPr>
      </w:pPr>
      <w:r w:rsidRPr="009470CF">
        <w:rPr>
          <w:b/>
        </w:rPr>
        <w:lastRenderedPageBreak/>
        <w:t>Section</w:t>
      </w:r>
      <w:r w:rsidR="00B22664" w:rsidRPr="009470CF">
        <w:rPr>
          <w:b/>
        </w:rPr>
        <w:t xml:space="preserve"> </w:t>
      </w:r>
      <w:r w:rsidR="005F258C">
        <w:rPr>
          <w:b/>
        </w:rPr>
        <w:t>87</w:t>
      </w:r>
      <w:r w:rsidR="00B22664" w:rsidRPr="009470CF">
        <w:rPr>
          <w:b/>
        </w:rPr>
        <w:t xml:space="preserve"> - </w:t>
      </w:r>
      <w:r w:rsidRPr="009470CF">
        <w:rPr>
          <w:b/>
        </w:rPr>
        <w:t>Definitions</w:t>
      </w:r>
    </w:p>
    <w:p w:rsidR="00931EE5" w:rsidRDefault="00F53B85" w:rsidP="00107DF5">
      <w:r w:rsidRPr="009470CF">
        <w:t>This section includes definitions used to determine the flexible care subsidy</w:t>
      </w:r>
      <w:r w:rsidR="0095535C" w:rsidRPr="009470CF">
        <w:t xml:space="preserve"> </w:t>
      </w:r>
      <w:r w:rsidR="0095535C" w:rsidRPr="009470CF">
        <w:rPr>
          <w:lang w:val="en-US"/>
        </w:rPr>
        <w:t>payable</w:t>
      </w:r>
      <w:r w:rsidR="0095535C" w:rsidRPr="009470CF">
        <w:t xml:space="preserve"> </w:t>
      </w:r>
      <w:r w:rsidR="00466B51">
        <w:t xml:space="preserve">in relation to </w:t>
      </w:r>
      <w:r w:rsidR="0095535C" w:rsidRPr="009470CF">
        <w:t>a multi-purpose service</w:t>
      </w:r>
      <w:r w:rsidR="00466B51">
        <w:t>.</w:t>
      </w:r>
      <w:r w:rsidR="00931EE5" w:rsidRPr="009470CF">
        <w:t xml:space="preserve"> </w:t>
      </w:r>
    </w:p>
    <w:p w:rsidR="005F425F" w:rsidRPr="009470CF" w:rsidRDefault="005F425F" w:rsidP="00107DF5"/>
    <w:p w:rsidR="00931EE5" w:rsidRPr="009470CF" w:rsidRDefault="00931EE5" w:rsidP="00107DF5">
      <w:pPr>
        <w:pStyle w:val="Definition"/>
        <w:spacing w:before="0"/>
        <w:ind w:left="0"/>
        <w:rPr>
          <w:sz w:val="24"/>
          <w:szCs w:val="24"/>
        </w:rPr>
      </w:pPr>
      <w:proofErr w:type="gramStart"/>
      <w:r w:rsidRPr="009470CF">
        <w:rPr>
          <w:b/>
          <w:bCs/>
          <w:i/>
          <w:iCs/>
          <w:sz w:val="24"/>
          <w:szCs w:val="24"/>
        </w:rPr>
        <w:t>accessible</w:t>
      </w:r>
      <w:proofErr w:type="gramEnd"/>
      <w:r w:rsidRPr="009470CF">
        <w:rPr>
          <w:b/>
          <w:bCs/>
          <w:i/>
          <w:iCs/>
          <w:sz w:val="24"/>
          <w:szCs w:val="24"/>
        </w:rPr>
        <w:t xml:space="preserve"> location</w:t>
      </w:r>
      <w:r w:rsidRPr="009470CF">
        <w:rPr>
          <w:b/>
          <w:i/>
          <w:sz w:val="24"/>
          <w:szCs w:val="24"/>
        </w:rPr>
        <w:t xml:space="preserve"> </w:t>
      </w:r>
      <w:r w:rsidRPr="009470CF">
        <w:rPr>
          <w:sz w:val="24"/>
          <w:szCs w:val="24"/>
        </w:rPr>
        <w:t>means a location that has an ARIA value of more than 1.84, but not more than 3.51.</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rPr>
      </w:pPr>
      <w:proofErr w:type="gramStart"/>
      <w:r w:rsidRPr="009470CF">
        <w:rPr>
          <w:b/>
          <w:i/>
          <w:sz w:val="24"/>
          <w:szCs w:val="24"/>
        </w:rPr>
        <w:t>adjusted</w:t>
      </w:r>
      <w:proofErr w:type="gramEnd"/>
      <w:r w:rsidRPr="009470CF">
        <w:rPr>
          <w:b/>
          <w:i/>
          <w:sz w:val="24"/>
          <w:szCs w:val="24"/>
        </w:rPr>
        <w:t xml:space="preserve"> subsidy reduction multi</w:t>
      </w:r>
      <w:r w:rsidRPr="009470CF">
        <w:rPr>
          <w:b/>
          <w:i/>
          <w:sz w:val="24"/>
          <w:szCs w:val="24"/>
        </w:rPr>
        <w:noBreakHyphen/>
        <w:t xml:space="preserve">purpose service </w:t>
      </w:r>
      <w:r w:rsidRPr="009470CF">
        <w:rPr>
          <w:sz w:val="24"/>
          <w:szCs w:val="24"/>
        </w:rPr>
        <w:t>means a multi</w:t>
      </w:r>
      <w:r w:rsidRPr="009470CF">
        <w:rPr>
          <w:sz w:val="24"/>
          <w:szCs w:val="24"/>
        </w:rPr>
        <w:noBreakHyphen/>
        <w:t>purpose service specified in the table in section 1</w:t>
      </w:r>
      <w:r w:rsidR="005F258C">
        <w:rPr>
          <w:sz w:val="24"/>
          <w:szCs w:val="24"/>
        </w:rPr>
        <w:t>00</w:t>
      </w:r>
      <w:r w:rsidRPr="009470CF">
        <w:rPr>
          <w:sz w:val="24"/>
          <w:szCs w:val="24"/>
        </w:rPr>
        <w:t>.</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rPr>
      </w:pPr>
      <w:r w:rsidRPr="009470CF">
        <w:rPr>
          <w:b/>
          <w:i/>
          <w:sz w:val="24"/>
          <w:szCs w:val="24"/>
        </w:rPr>
        <w:t>ARIA value</w:t>
      </w:r>
      <w:r w:rsidRPr="009470CF">
        <w:rPr>
          <w:sz w:val="24"/>
          <w:szCs w:val="24"/>
        </w:rPr>
        <w:t xml:space="preserve">, in relation to a location, means the value given to that location in accordance with the methodology set out in the document titled </w:t>
      </w:r>
      <w:r w:rsidRPr="009470CF">
        <w:rPr>
          <w:i/>
          <w:sz w:val="24"/>
          <w:szCs w:val="24"/>
        </w:rPr>
        <w:t>Measuring Remoteness: Accessibility/Remoteness Index of Australia (ARIA)</w:t>
      </w:r>
      <w:r w:rsidRPr="009470CF">
        <w:rPr>
          <w:sz w:val="24"/>
          <w:szCs w:val="24"/>
        </w:rPr>
        <w:t>, Occasional Papers: New Series Number 14, published by the Health Department in October 2001, as the document existed on 1 July 2013.</w:t>
      </w:r>
      <w:r w:rsidR="005F425F">
        <w:rPr>
          <w:sz w:val="24"/>
          <w:szCs w:val="24"/>
        </w:rPr>
        <w:t xml:space="preserve"> </w:t>
      </w:r>
      <w:r w:rsidRPr="009470CF">
        <w:rPr>
          <w:sz w:val="24"/>
          <w:szCs w:val="24"/>
        </w:rPr>
        <w:t>The document is available through the Health Department’s website (www.health.gov.au).</w:t>
      </w:r>
    </w:p>
    <w:p w:rsidR="005F425F" w:rsidRDefault="005F425F" w:rsidP="00107DF5">
      <w:pPr>
        <w:pStyle w:val="Definition"/>
        <w:spacing w:before="0"/>
        <w:ind w:left="0"/>
        <w:rPr>
          <w:b/>
          <w:i/>
          <w:sz w:val="24"/>
          <w:szCs w:val="24"/>
        </w:rPr>
      </w:pPr>
    </w:p>
    <w:p w:rsidR="00931EE5" w:rsidRDefault="00931EE5" w:rsidP="00107DF5">
      <w:pPr>
        <w:pStyle w:val="Definition"/>
        <w:spacing w:before="0"/>
        <w:ind w:left="0"/>
        <w:rPr>
          <w:sz w:val="24"/>
          <w:szCs w:val="24"/>
        </w:rPr>
      </w:pPr>
      <w:r w:rsidRPr="009470CF">
        <w:rPr>
          <w:b/>
          <w:i/>
          <w:sz w:val="24"/>
          <w:szCs w:val="24"/>
        </w:rPr>
        <w:t>Category A service</w:t>
      </w:r>
      <w:r w:rsidRPr="009470CF">
        <w:rPr>
          <w:sz w:val="24"/>
          <w:szCs w:val="24"/>
        </w:rPr>
        <w:t xml:space="preserve"> has the meaning given by section </w:t>
      </w:r>
      <w:r w:rsidR="005F258C">
        <w:rPr>
          <w:sz w:val="24"/>
          <w:szCs w:val="24"/>
        </w:rPr>
        <w:t>88</w:t>
      </w:r>
      <w:r w:rsidRPr="009470CF">
        <w:rPr>
          <w:sz w:val="24"/>
          <w:szCs w:val="24"/>
        </w:rPr>
        <w:t>.</w:t>
      </w:r>
    </w:p>
    <w:p w:rsidR="005F425F" w:rsidRPr="009470CF" w:rsidRDefault="005F425F" w:rsidP="00107DF5">
      <w:pPr>
        <w:pStyle w:val="Definition"/>
        <w:spacing w:before="0"/>
        <w:ind w:left="0"/>
        <w:rPr>
          <w:sz w:val="24"/>
          <w:szCs w:val="24"/>
        </w:rPr>
      </w:pPr>
    </w:p>
    <w:p w:rsidR="00931EE5" w:rsidRPr="009470CF" w:rsidRDefault="00931EE5" w:rsidP="00107DF5">
      <w:pPr>
        <w:pStyle w:val="Definition"/>
        <w:spacing w:before="0"/>
        <w:ind w:left="0"/>
        <w:rPr>
          <w:sz w:val="24"/>
          <w:szCs w:val="24"/>
        </w:rPr>
      </w:pPr>
      <w:r w:rsidRPr="009470CF">
        <w:rPr>
          <w:b/>
          <w:i/>
          <w:sz w:val="24"/>
          <w:szCs w:val="24"/>
        </w:rPr>
        <w:t>Category B service</w:t>
      </w:r>
      <w:r w:rsidRPr="009470CF">
        <w:rPr>
          <w:sz w:val="24"/>
          <w:szCs w:val="24"/>
        </w:rPr>
        <w:t xml:space="preserve"> has the meaning given by section </w:t>
      </w:r>
      <w:r w:rsidR="005F258C">
        <w:rPr>
          <w:sz w:val="24"/>
          <w:szCs w:val="24"/>
        </w:rPr>
        <w:t>89</w:t>
      </w:r>
      <w:r w:rsidRPr="009470CF">
        <w:rPr>
          <w:sz w:val="24"/>
          <w:szCs w:val="24"/>
        </w:rPr>
        <w:t>.</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rPr>
      </w:pPr>
      <w:r w:rsidRPr="009470CF">
        <w:rPr>
          <w:b/>
          <w:i/>
          <w:sz w:val="24"/>
          <w:szCs w:val="24"/>
        </w:rPr>
        <w:t xml:space="preserve">Category C service </w:t>
      </w:r>
      <w:r w:rsidRPr="009470CF">
        <w:rPr>
          <w:sz w:val="24"/>
          <w:szCs w:val="24"/>
        </w:rPr>
        <w:t xml:space="preserve">has the meaning given by section </w:t>
      </w:r>
      <w:r w:rsidR="005F258C">
        <w:rPr>
          <w:sz w:val="24"/>
          <w:szCs w:val="24"/>
        </w:rPr>
        <w:t>90</w:t>
      </w:r>
      <w:r w:rsidRPr="009470CF">
        <w:rPr>
          <w:sz w:val="24"/>
          <w:szCs w:val="24"/>
        </w:rPr>
        <w:t>.</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rPr>
      </w:pPr>
      <w:r w:rsidRPr="009470CF">
        <w:rPr>
          <w:b/>
          <w:i/>
          <w:sz w:val="24"/>
          <w:szCs w:val="24"/>
        </w:rPr>
        <w:t>Health Department</w:t>
      </w:r>
      <w:r w:rsidRPr="009470CF">
        <w:rPr>
          <w:sz w:val="24"/>
          <w:szCs w:val="24"/>
        </w:rPr>
        <w:t xml:space="preserve"> means the Department responsible for the administration of the </w:t>
      </w:r>
      <w:r w:rsidRPr="009470CF">
        <w:rPr>
          <w:i/>
          <w:sz w:val="24"/>
          <w:szCs w:val="24"/>
        </w:rPr>
        <w:t>National Health Act 1953</w:t>
      </w:r>
      <w:r w:rsidRPr="009470CF">
        <w:rPr>
          <w:sz w:val="24"/>
          <w:szCs w:val="24"/>
        </w:rPr>
        <w:t>.</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rPr>
      </w:pPr>
      <w:proofErr w:type="gramStart"/>
      <w:r w:rsidRPr="009470CF">
        <w:rPr>
          <w:b/>
          <w:i/>
          <w:sz w:val="24"/>
          <w:szCs w:val="24"/>
        </w:rPr>
        <w:t>high</w:t>
      </w:r>
      <w:proofErr w:type="gramEnd"/>
      <w:r w:rsidRPr="009470CF">
        <w:rPr>
          <w:b/>
          <w:i/>
          <w:sz w:val="24"/>
          <w:szCs w:val="24"/>
        </w:rPr>
        <w:t xml:space="preserve"> care place </w:t>
      </w:r>
      <w:r w:rsidRPr="009470CF">
        <w:rPr>
          <w:sz w:val="24"/>
          <w:szCs w:val="24"/>
        </w:rPr>
        <w:t>means a place allocated in respect of a multi</w:t>
      </w:r>
      <w:r w:rsidRPr="009470CF">
        <w:rPr>
          <w:sz w:val="24"/>
          <w:szCs w:val="24"/>
        </w:rPr>
        <w:noBreakHyphen/>
        <w:t>purpose service that is designated by the Secretary as being a high care place.</w:t>
      </w:r>
    </w:p>
    <w:p w:rsidR="005F425F" w:rsidRDefault="005F425F" w:rsidP="00107DF5">
      <w:pPr>
        <w:pStyle w:val="Definition"/>
        <w:spacing w:before="0"/>
        <w:ind w:left="0"/>
        <w:rPr>
          <w:b/>
          <w:bCs/>
          <w:i/>
          <w:iCs/>
          <w:sz w:val="24"/>
          <w:szCs w:val="24"/>
        </w:rPr>
      </w:pPr>
    </w:p>
    <w:p w:rsidR="00931EE5" w:rsidRDefault="00931EE5" w:rsidP="00107DF5">
      <w:pPr>
        <w:pStyle w:val="Definition"/>
        <w:spacing w:before="0"/>
        <w:ind w:left="0"/>
        <w:rPr>
          <w:sz w:val="24"/>
          <w:szCs w:val="24"/>
        </w:rPr>
      </w:pPr>
      <w:proofErr w:type="gramStart"/>
      <w:r w:rsidRPr="009470CF">
        <w:rPr>
          <w:b/>
          <w:bCs/>
          <w:i/>
          <w:iCs/>
          <w:sz w:val="24"/>
          <w:szCs w:val="24"/>
        </w:rPr>
        <w:t>highly</w:t>
      </w:r>
      <w:proofErr w:type="gramEnd"/>
      <w:r w:rsidRPr="009470CF">
        <w:rPr>
          <w:b/>
          <w:bCs/>
          <w:i/>
          <w:iCs/>
          <w:sz w:val="24"/>
          <w:szCs w:val="24"/>
        </w:rPr>
        <w:t xml:space="preserve"> accessible location</w:t>
      </w:r>
      <w:r w:rsidRPr="009470CF">
        <w:rPr>
          <w:b/>
          <w:i/>
          <w:sz w:val="24"/>
          <w:szCs w:val="24"/>
        </w:rPr>
        <w:t xml:space="preserve"> </w:t>
      </w:r>
      <w:r w:rsidRPr="009470CF">
        <w:rPr>
          <w:sz w:val="24"/>
          <w:szCs w:val="24"/>
        </w:rPr>
        <w:t>means a location that has an ARIA value of not more than 1.84.</w:t>
      </w:r>
    </w:p>
    <w:p w:rsidR="00CC3A38" w:rsidRPr="009470CF" w:rsidRDefault="00CC3A38" w:rsidP="00107DF5">
      <w:pPr>
        <w:pStyle w:val="Definition"/>
        <w:spacing w:before="0"/>
        <w:ind w:left="0"/>
        <w:rPr>
          <w:sz w:val="24"/>
          <w:szCs w:val="24"/>
        </w:rPr>
      </w:pPr>
    </w:p>
    <w:p w:rsidR="00931EE5" w:rsidRPr="009470CF" w:rsidRDefault="00931EE5" w:rsidP="00107DF5">
      <w:pPr>
        <w:pStyle w:val="Definition"/>
        <w:spacing w:before="0"/>
        <w:ind w:left="0"/>
        <w:rPr>
          <w:sz w:val="24"/>
          <w:szCs w:val="24"/>
        </w:rPr>
      </w:pPr>
      <w:proofErr w:type="gramStart"/>
      <w:r w:rsidRPr="009470CF">
        <w:rPr>
          <w:b/>
          <w:i/>
          <w:sz w:val="24"/>
          <w:szCs w:val="24"/>
        </w:rPr>
        <w:t>home</w:t>
      </w:r>
      <w:proofErr w:type="gramEnd"/>
      <w:r w:rsidRPr="009470CF">
        <w:rPr>
          <w:b/>
          <w:i/>
          <w:sz w:val="24"/>
          <w:szCs w:val="24"/>
        </w:rPr>
        <w:t xml:space="preserve"> care place </w:t>
      </w:r>
      <w:r w:rsidRPr="009470CF">
        <w:rPr>
          <w:sz w:val="24"/>
          <w:szCs w:val="24"/>
        </w:rPr>
        <w:t>means a place allocated in respect of a multi</w:t>
      </w:r>
      <w:r w:rsidRPr="009470CF">
        <w:rPr>
          <w:sz w:val="24"/>
          <w:szCs w:val="24"/>
        </w:rPr>
        <w:noBreakHyphen/>
        <w:t>purpose service for the provision of care equivalent to home care.</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lang w:eastAsia="en-US"/>
        </w:rPr>
      </w:pPr>
      <w:r w:rsidRPr="009470CF">
        <w:rPr>
          <w:b/>
          <w:i/>
          <w:sz w:val="24"/>
          <w:szCs w:val="24"/>
        </w:rPr>
        <w:t xml:space="preserve">Isolated Remote Area </w:t>
      </w:r>
      <w:r w:rsidRPr="009470CF">
        <w:rPr>
          <w:sz w:val="24"/>
          <w:szCs w:val="24"/>
        </w:rPr>
        <w:t>means a Statistical Local Area classified as “Other Remote” in the RRMA Classification.</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rPr>
      </w:pPr>
      <w:proofErr w:type="gramStart"/>
      <w:r w:rsidRPr="009470CF">
        <w:rPr>
          <w:b/>
          <w:i/>
          <w:sz w:val="24"/>
          <w:szCs w:val="24"/>
        </w:rPr>
        <w:t>low</w:t>
      </w:r>
      <w:proofErr w:type="gramEnd"/>
      <w:r w:rsidRPr="009470CF">
        <w:rPr>
          <w:b/>
          <w:i/>
          <w:sz w:val="24"/>
          <w:szCs w:val="24"/>
        </w:rPr>
        <w:t xml:space="preserve"> care place </w:t>
      </w:r>
      <w:r w:rsidRPr="009470CF">
        <w:rPr>
          <w:sz w:val="24"/>
          <w:szCs w:val="24"/>
        </w:rPr>
        <w:t>means a place allocated in respect of a multi</w:t>
      </w:r>
      <w:r w:rsidRPr="009470CF">
        <w:rPr>
          <w:sz w:val="24"/>
          <w:szCs w:val="24"/>
        </w:rPr>
        <w:noBreakHyphen/>
        <w:t>purpose service that is designated by the Secretary as being a low care place.</w:t>
      </w:r>
    </w:p>
    <w:p w:rsidR="005F425F" w:rsidRDefault="005F425F" w:rsidP="00107DF5">
      <w:pPr>
        <w:pStyle w:val="Definition"/>
        <w:spacing w:before="0"/>
        <w:ind w:left="0"/>
        <w:rPr>
          <w:b/>
          <w:bCs/>
          <w:i/>
          <w:iCs/>
          <w:sz w:val="24"/>
          <w:szCs w:val="24"/>
        </w:rPr>
      </w:pPr>
    </w:p>
    <w:p w:rsidR="00931EE5" w:rsidRPr="009470CF" w:rsidRDefault="00931EE5" w:rsidP="00107DF5">
      <w:pPr>
        <w:pStyle w:val="Definition"/>
        <w:spacing w:before="0"/>
        <w:ind w:left="0"/>
        <w:rPr>
          <w:sz w:val="24"/>
          <w:szCs w:val="24"/>
        </w:rPr>
      </w:pPr>
      <w:proofErr w:type="gramStart"/>
      <w:r w:rsidRPr="009470CF">
        <w:rPr>
          <w:b/>
          <w:bCs/>
          <w:i/>
          <w:iCs/>
          <w:sz w:val="24"/>
          <w:szCs w:val="24"/>
        </w:rPr>
        <w:t>moderately</w:t>
      </w:r>
      <w:proofErr w:type="gramEnd"/>
      <w:r w:rsidRPr="009470CF">
        <w:rPr>
          <w:b/>
          <w:bCs/>
          <w:i/>
          <w:iCs/>
          <w:sz w:val="24"/>
          <w:szCs w:val="24"/>
        </w:rPr>
        <w:t xml:space="preserve"> accessible location</w:t>
      </w:r>
      <w:r w:rsidRPr="009470CF">
        <w:rPr>
          <w:b/>
          <w:i/>
          <w:sz w:val="24"/>
          <w:szCs w:val="24"/>
        </w:rPr>
        <w:t xml:space="preserve"> </w:t>
      </w:r>
      <w:r w:rsidRPr="009470CF">
        <w:rPr>
          <w:sz w:val="24"/>
          <w:szCs w:val="24"/>
        </w:rPr>
        <w:t>means a location that has an ARIA value of more than 3.51, but not more than 5.8.</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rPr>
      </w:pPr>
      <w:proofErr w:type="gramStart"/>
      <w:r w:rsidRPr="009470CF">
        <w:rPr>
          <w:b/>
          <w:i/>
          <w:sz w:val="24"/>
          <w:szCs w:val="24"/>
        </w:rPr>
        <w:t>multi</w:t>
      </w:r>
      <w:r w:rsidRPr="009470CF">
        <w:rPr>
          <w:b/>
          <w:i/>
          <w:sz w:val="24"/>
          <w:szCs w:val="24"/>
        </w:rPr>
        <w:noBreakHyphen/>
        <w:t>purpose</w:t>
      </w:r>
      <w:proofErr w:type="gramEnd"/>
      <w:r w:rsidRPr="009470CF">
        <w:rPr>
          <w:b/>
          <w:i/>
          <w:sz w:val="24"/>
          <w:szCs w:val="24"/>
        </w:rPr>
        <w:t xml:space="preserve"> service </w:t>
      </w:r>
      <w:r w:rsidRPr="009470CF">
        <w:rPr>
          <w:sz w:val="24"/>
          <w:szCs w:val="24"/>
        </w:rPr>
        <w:t xml:space="preserve">has the meaning given by section 104 of the </w:t>
      </w:r>
      <w:r w:rsidRPr="009470CF">
        <w:rPr>
          <w:i/>
          <w:sz w:val="24"/>
          <w:szCs w:val="24"/>
        </w:rPr>
        <w:t>Subsidy Principles 2014</w:t>
      </w:r>
      <w:r w:rsidRPr="009470CF">
        <w:rPr>
          <w:sz w:val="24"/>
          <w:szCs w:val="24"/>
        </w:rPr>
        <w:t>.</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rPr>
      </w:pPr>
      <w:r w:rsidRPr="009470CF">
        <w:rPr>
          <w:b/>
          <w:i/>
          <w:sz w:val="24"/>
          <w:szCs w:val="24"/>
        </w:rPr>
        <w:t xml:space="preserve">Remote Centre </w:t>
      </w:r>
      <w:r w:rsidRPr="009470CF">
        <w:rPr>
          <w:sz w:val="24"/>
          <w:szCs w:val="24"/>
        </w:rPr>
        <w:t>means a Statistical Local Area classified as “Remote Centre” in the RRMA Classification.</w:t>
      </w:r>
    </w:p>
    <w:p w:rsidR="005F425F" w:rsidRDefault="005F425F" w:rsidP="00107DF5">
      <w:pPr>
        <w:pStyle w:val="Definition"/>
        <w:spacing w:before="0"/>
        <w:ind w:left="0"/>
        <w:rPr>
          <w:b/>
          <w:bCs/>
          <w:i/>
          <w:iCs/>
          <w:sz w:val="24"/>
          <w:szCs w:val="24"/>
        </w:rPr>
      </w:pPr>
    </w:p>
    <w:p w:rsidR="00931EE5" w:rsidRPr="009470CF" w:rsidRDefault="00931EE5" w:rsidP="00107DF5">
      <w:pPr>
        <w:pStyle w:val="Definition"/>
        <w:spacing w:before="0"/>
        <w:ind w:left="0"/>
        <w:rPr>
          <w:sz w:val="24"/>
          <w:szCs w:val="24"/>
        </w:rPr>
      </w:pPr>
      <w:proofErr w:type="gramStart"/>
      <w:r w:rsidRPr="009470CF">
        <w:rPr>
          <w:b/>
          <w:bCs/>
          <w:i/>
          <w:iCs/>
          <w:sz w:val="24"/>
          <w:szCs w:val="24"/>
        </w:rPr>
        <w:lastRenderedPageBreak/>
        <w:t>remote</w:t>
      </w:r>
      <w:proofErr w:type="gramEnd"/>
      <w:r w:rsidRPr="009470CF">
        <w:rPr>
          <w:b/>
          <w:bCs/>
          <w:i/>
          <w:iCs/>
          <w:sz w:val="24"/>
          <w:szCs w:val="24"/>
        </w:rPr>
        <w:t xml:space="preserve"> location</w:t>
      </w:r>
      <w:r w:rsidRPr="009470CF">
        <w:rPr>
          <w:b/>
          <w:i/>
          <w:sz w:val="24"/>
          <w:szCs w:val="24"/>
        </w:rPr>
        <w:t xml:space="preserve"> </w:t>
      </w:r>
      <w:r w:rsidRPr="009470CF">
        <w:rPr>
          <w:sz w:val="24"/>
          <w:szCs w:val="24"/>
        </w:rPr>
        <w:t>means a location that has an ARIA value of more than 5.8, but not more than 9.08.</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rPr>
      </w:pPr>
      <w:r w:rsidRPr="009470CF">
        <w:rPr>
          <w:b/>
          <w:i/>
          <w:sz w:val="24"/>
          <w:szCs w:val="24"/>
        </w:rPr>
        <w:t xml:space="preserve">RRMA Classification </w:t>
      </w:r>
      <w:r w:rsidRPr="009470CF">
        <w:rPr>
          <w:sz w:val="24"/>
          <w:szCs w:val="24"/>
        </w:rPr>
        <w:t xml:space="preserve">means the </w:t>
      </w:r>
      <w:r w:rsidRPr="009470CF">
        <w:rPr>
          <w:i/>
          <w:sz w:val="24"/>
          <w:szCs w:val="24"/>
        </w:rPr>
        <w:t>Rural, Remote and Metropolitan Area Classification</w:t>
      </w:r>
      <w:r w:rsidRPr="009470CF">
        <w:rPr>
          <w:sz w:val="24"/>
          <w:szCs w:val="24"/>
        </w:rPr>
        <w:t>, 1991 Census Edition, published by the Australian Government Publishing Service, as in force in November 1994.</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rPr>
      </w:pPr>
      <w:r w:rsidRPr="009470CF">
        <w:rPr>
          <w:b/>
          <w:i/>
          <w:sz w:val="24"/>
          <w:szCs w:val="24"/>
        </w:rPr>
        <w:t xml:space="preserve">Rural </w:t>
      </w:r>
      <w:proofErr w:type="gramStart"/>
      <w:r w:rsidRPr="009470CF">
        <w:rPr>
          <w:b/>
          <w:i/>
          <w:sz w:val="24"/>
          <w:szCs w:val="24"/>
        </w:rPr>
        <w:t>Outside</w:t>
      </w:r>
      <w:proofErr w:type="gramEnd"/>
      <w:r w:rsidRPr="009470CF">
        <w:rPr>
          <w:b/>
          <w:i/>
          <w:sz w:val="24"/>
          <w:szCs w:val="24"/>
        </w:rPr>
        <w:t xml:space="preserve"> Large Centre </w:t>
      </w:r>
      <w:r w:rsidRPr="009470CF">
        <w:rPr>
          <w:sz w:val="24"/>
          <w:szCs w:val="24"/>
        </w:rPr>
        <w:t>means a Statistical Local Area classified as “Other Rural” or “Small Rural Centre” in the RRMA Classification.</w:t>
      </w:r>
    </w:p>
    <w:p w:rsidR="005F425F" w:rsidRDefault="005F425F" w:rsidP="00107DF5">
      <w:pPr>
        <w:pStyle w:val="Definition"/>
        <w:spacing w:before="0"/>
        <w:ind w:left="0"/>
        <w:rPr>
          <w:b/>
          <w:bCs/>
          <w:i/>
          <w:iCs/>
          <w:sz w:val="24"/>
          <w:szCs w:val="24"/>
        </w:rPr>
      </w:pPr>
    </w:p>
    <w:p w:rsidR="00931EE5" w:rsidRPr="009470CF" w:rsidRDefault="00931EE5" w:rsidP="00107DF5">
      <w:pPr>
        <w:pStyle w:val="Definition"/>
        <w:spacing w:before="0"/>
        <w:ind w:left="0"/>
        <w:rPr>
          <w:sz w:val="24"/>
          <w:szCs w:val="24"/>
        </w:rPr>
      </w:pPr>
      <w:proofErr w:type="gramStart"/>
      <w:r w:rsidRPr="009470CF">
        <w:rPr>
          <w:b/>
          <w:bCs/>
          <w:i/>
          <w:iCs/>
          <w:sz w:val="24"/>
          <w:szCs w:val="24"/>
        </w:rPr>
        <w:t>very</w:t>
      </w:r>
      <w:proofErr w:type="gramEnd"/>
      <w:r w:rsidRPr="009470CF">
        <w:rPr>
          <w:b/>
          <w:bCs/>
          <w:i/>
          <w:iCs/>
          <w:sz w:val="24"/>
          <w:szCs w:val="24"/>
        </w:rPr>
        <w:t xml:space="preserve"> remote location </w:t>
      </w:r>
      <w:r w:rsidRPr="009470CF">
        <w:rPr>
          <w:sz w:val="24"/>
          <w:szCs w:val="24"/>
        </w:rPr>
        <w:t>means a location that has an ARIA value of more than 9.08, but not more than 12.</w:t>
      </w:r>
    </w:p>
    <w:p w:rsidR="005F425F" w:rsidRDefault="005F425F" w:rsidP="00107DF5">
      <w:pPr>
        <w:pStyle w:val="Definition"/>
        <w:spacing w:before="0"/>
        <w:ind w:left="0"/>
        <w:rPr>
          <w:b/>
          <w:i/>
          <w:sz w:val="24"/>
          <w:szCs w:val="24"/>
        </w:rPr>
      </w:pPr>
    </w:p>
    <w:p w:rsidR="00931EE5" w:rsidRPr="009470CF" w:rsidRDefault="00931EE5" w:rsidP="00107DF5">
      <w:pPr>
        <w:pStyle w:val="Definition"/>
        <w:spacing w:before="0"/>
        <w:ind w:left="0"/>
        <w:rPr>
          <w:sz w:val="24"/>
          <w:szCs w:val="24"/>
        </w:rPr>
      </w:pPr>
      <w:proofErr w:type="gramStart"/>
      <w:r w:rsidRPr="009470CF">
        <w:rPr>
          <w:b/>
          <w:i/>
          <w:sz w:val="24"/>
          <w:szCs w:val="24"/>
        </w:rPr>
        <w:t>viability</w:t>
      </w:r>
      <w:proofErr w:type="gramEnd"/>
      <w:r w:rsidRPr="009470CF">
        <w:rPr>
          <w:b/>
          <w:i/>
          <w:sz w:val="24"/>
          <w:szCs w:val="24"/>
        </w:rPr>
        <w:t xml:space="preserve"> supplement equivalent amount</w:t>
      </w:r>
      <w:r w:rsidRPr="009470CF">
        <w:rPr>
          <w:sz w:val="24"/>
          <w:szCs w:val="24"/>
        </w:rPr>
        <w:t>, for a multi</w:t>
      </w:r>
      <w:r w:rsidRPr="009470CF">
        <w:rPr>
          <w:sz w:val="24"/>
          <w:szCs w:val="24"/>
        </w:rPr>
        <w:noBreakHyphen/>
        <w:t>purpose service and a day, means:</w:t>
      </w:r>
    </w:p>
    <w:p w:rsidR="00931EE5" w:rsidRPr="005F425F" w:rsidRDefault="00931EE5" w:rsidP="005F425F">
      <w:pPr>
        <w:numPr>
          <w:ilvl w:val="0"/>
          <w:numId w:val="6"/>
        </w:numPr>
        <w:ind w:left="284" w:hanging="284"/>
        <w:rPr>
          <w:lang w:val="en-US"/>
        </w:rPr>
      </w:pPr>
      <w:r w:rsidRPr="005F425F">
        <w:rPr>
          <w:lang w:val="en-US"/>
        </w:rPr>
        <w:t>for a Category A service</w:t>
      </w:r>
      <w:r w:rsidR="005F425F">
        <w:rPr>
          <w:lang w:val="en-US"/>
        </w:rPr>
        <w:t xml:space="preserve"> - </w:t>
      </w:r>
      <w:r w:rsidRPr="005F425F">
        <w:rPr>
          <w:lang w:val="en-US"/>
        </w:rPr>
        <w:t xml:space="preserve">the amount specified in the table in section </w:t>
      </w:r>
      <w:r w:rsidR="005B1608">
        <w:rPr>
          <w:lang w:val="en-US"/>
        </w:rPr>
        <w:t>97</w:t>
      </w:r>
      <w:r w:rsidRPr="005F425F">
        <w:rPr>
          <w:lang w:val="en-US"/>
        </w:rPr>
        <w:t xml:space="preserve"> that relates to the service for the day; or</w:t>
      </w:r>
    </w:p>
    <w:p w:rsidR="00931EE5" w:rsidRPr="005F425F" w:rsidRDefault="00931EE5" w:rsidP="005F425F">
      <w:pPr>
        <w:numPr>
          <w:ilvl w:val="0"/>
          <w:numId w:val="6"/>
        </w:numPr>
        <w:ind w:left="284" w:hanging="284"/>
        <w:rPr>
          <w:lang w:val="en-US"/>
        </w:rPr>
      </w:pPr>
      <w:r w:rsidRPr="005F425F">
        <w:rPr>
          <w:lang w:val="en-US"/>
        </w:rPr>
        <w:t>for a Category B service</w:t>
      </w:r>
      <w:r w:rsidR="005F425F">
        <w:rPr>
          <w:lang w:val="en-US"/>
        </w:rPr>
        <w:t xml:space="preserve"> - </w:t>
      </w:r>
      <w:r w:rsidRPr="005F425F">
        <w:rPr>
          <w:lang w:val="en-US"/>
        </w:rPr>
        <w:t xml:space="preserve">the amount specified in section </w:t>
      </w:r>
      <w:r w:rsidR="005B1608">
        <w:rPr>
          <w:lang w:val="en-US"/>
        </w:rPr>
        <w:t xml:space="preserve">98 </w:t>
      </w:r>
      <w:r w:rsidRPr="005F425F">
        <w:rPr>
          <w:lang w:val="en-US"/>
        </w:rPr>
        <w:t>that relates to the service for the day; or</w:t>
      </w:r>
    </w:p>
    <w:p w:rsidR="00931EE5" w:rsidRPr="005F425F" w:rsidRDefault="005F425F" w:rsidP="005F425F">
      <w:pPr>
        <w:numPr>
          <w:ilvl w:val="0"/>
          <w:numId w:val="6"/>
        </w:numPr>
        <w:ind w:left="284" w:hanging="284"/>
        <w:rPr>
          <w:lang w:val="en-US"/>
        </w:rPr>
      </w:pPr>
      <w:r>
        <w:rPr>
          <w:lang w:val="en-US"/>
        </w:rPr>
        <w:t xml:space="preserve">for a Category C service - </w:t>
      </w:r>
      <w:r w:rsidR="00931EE5" w:rsidRPr="005F425F">
        <w:rPr>
          <w:lang w:val="en-US"/>
        </w:rPr>
        <w:t xml:space="preserve">the amount specified in section </w:t>
      </w:r>
      <w:r w:rsidR="005B1608">
        <w:rPr>
          <w:lang w:val="en-US"/>
        </w:rPr>
        <w:t>99</w:t>
      </w:r>
      <w:r w:rsidR="00931EE5" w:rsidRPr="005F425F">
        <w:rPr>
          <w:lang w:val="en-US"/>
        </w:rPr>
        <w:t xml:space="preserve"> that relates to the service for the day; or</w:t>
      </w:r>
    </w:p>
    <w:p w:rsidR="00931EE5" w:rsidRPr="005F425F" w:rsidRDefault="00931EE5" w:rsidP="005F425F">
      <w:pPr>
        <w:numPr>
          <w:ilvl w:val="0"/>
          <w:numId w:val="6"/>
        </w:numPr>
        <w:ind w:left="284" w:hanging="284"/>
        <w:rPr>
          <w:lang w:val="en-US"/>
        </w:rPr>
      </w:pPr>
      <w:proofErr w:type="gramStart"/>
      <w:r w:rsidRPr="005F425F">
        <w:rPr>
          <w:lang w:val="en-US"/>
        </w:rPr>
        <w:t>for</w:t>
      </w:r>
      <w:proofErr w:type="gramEnd"/>
      <w:r w:rsidRPr="005F425F">
        <w:rPr>
          <w:lang w:val="en-US"/>
        </w:rPr>
        <w:t xml:space="preserve"> any other multi</w:t>
      </w:r>
      <w:r w:rsidRPr="005F425F">
        <w:rPr>
          <w:lang w:val="en-US"/>
        </w:rPr>
        <w:noBreakHyphen/>
        <w:t>purpose service</w:t>
      </w:r>
      <w:r w:rsidR="005F425F">
        <w:rPr>
          <w:lang w:val="en-US"/>
        </w:rPr>
        <w:t xml:space="preserve"> - </w:t>
      </w:r>
      <w:r w:rsidRPr="005F425F">
        <w:rPr>
          <w:lang w:val="en-US"/>
        </w:rPr>
        <w:t>nil.</w:t>
      </w:r>
    </w:p>
    <w:p w:rsidR="00F53B85" w:rsidRPr="009470CF" w:rsidRDefault="00F53B85" w:rsidP="00107DF5">
      <w:pPr>
        <w:rPr>
          <w:b/>
        </w:rPr>
      </w:pPr>
    </w:p>
    <w:p w:rsidR="00CB0C49" w:rsidRPr="009470CF" w:rsidRDefault="00B22664" w:rsidP="00107DF5">
      <w:pPr>
        <w:rPr>
          <w:b/>
        </w:rPr>
      </w:pPr>
      <w:r w:rsidRPr="009470CF">
        <w:rPr>
          <w:b/>
        </w:rPr>
        <w:t xml:space="preserve">Division 2 - </w:t>
      </w:r>
      <w:r w:rsidR="00CB0C49" w:rsidRPr="009470CF">
        <w:rPr>
          <w:b/>
        </w:rPr>
        <w:t>Cate</w:t>
      </w:r>
      <w:r w:rsidRPr="009470CF">
        <w:rPr>
          <w:b/>
        </w:rPr>
        <w:t>gories of multi</w:t>
      </w:r>
      <w:r w:rsidRPr="009470CF">
        <w:rPr>
          <w:b/>
        </w:rPr>
        <w:noBreakHyphen/>
        <w:t>purpose service</w:t>
      </w:r>
    </w:p>
    <w:p w:rsidR="00B22664" w:rsidRPr="009470CF" w:rsidRDefault="00B22664" w:rsidP="00107DF5">
      <w:pPr>
        <w:rPr>
          <w:b/>
        </w:rPr>
      </w:pPr>
    </w:p>
    <w:p w:rsidR="00A27951" w:rsidRPr="009470CF" w:rsidRDefault="00CB0C49" w:rsidP="00107DF5">
      <w:pPr>
        <w:rPr>
          <w:b/>
        </w:rPr>
      </w:pPr>
      <w:r w:rsidRPr="009470CF">
        <w:rPr>
          <w:b/>
        </w:rPr>
        <w:t>Section</w:t>
      </w:r>
      <w:r w:rsidR="00B22664" w:rsidRPr="009470CF">
        <w:rPr>
          <w:b/>
        </w:rPr>
        <w:t xml:space="preserve"> </w:t>
      </w:r>
      <w:r w:rsidR="005B1608">
        <w:rPr>
          <w:b/>
        </w:rPr>
        <w:t>88</w:t>
      </w:r>
      <w:r w:rsidR="00B22664" w:rsidRPr="009470CF">
        <w:rPr>
          <w:b/>
        </w:rPr>
        <w:t xml:space="preserve"> - </w:t>
      </w:r>
      <w:r w:rsidRPr="009470CF">
        <w:rPr>
          <w:b/>
        </w:rPr>
        <w:t>Category A services</w:t>
      </w:r>
    </w:p>
    <w:p w:rsidR="00180E1A" w:rsidRDefault="00A27951" w:rsidP="00107DF5">
      <w:pPr>
        <w:rPr>
          <w:lang w:val="en-US"/>
        </w:rPr>
      </w:pPr>
      <w:r w:rsidRPr="009470CF">
        <w:rPr>
          <w:lang w:val="en-US"/>
        </w:rPr>
        <w:t>This section specifies the criteria and point system f</w:t>
      </w:r>
      <w:r w:rsidR="001D0F83" w:rsidRPr="009470CF">
        <w:rPr>
          <w:lang w:val="en-US"/>
        </w:rPr>
        <w:t>or classifying a multi-purpose s</w:t>
      </w:r>
      <w:r w:rsidRPr="009470CF">
        <w:rPr>
          <w:lang w:val="en-US"/>
        </w:rPr>
        <w:t xml:space="preserve">ervice as a Category A service. </w:t>
      </w:r>
    </w:p>
    <w:p w:rsidR="00180E1A" w:rsidRDefault="00180E1A" w:rsidP="00107DF5">
      <w:pPr>
        <w:rPr>
          <w:lang w:val="en-US"/>
        </w:rPr>
      </w:pPr>
    </w:p>
    <w:p w:rsidR="00A27951" w:rsidRPr="009470CF" w:rsidRDefault="00372EAA" w:rsidP="00107DF5">
      <w:pPr>
        <w:rPr>
          <w:lang w:val="en-US"/>
        </w:rPr>
      </w:pPr>
      <w:r>
        <w:rPr>
          <w:lang w:val="en-US"/>
        </w:rPr>
        <w:t xml:space="preserve">A Category </w:t>
      </w:r>
      <w:proofErr w:type="gramStart"/>
      <w:r>
        <w:rPr>
          <w:lang w:val="en-US"/>
        </w:rPr>
        <w:t>A</w:t>
      </w:r>
      <w:proofErr w:type="gramEnd"/>
      <w:r>
        <w:rPr>
          <w:lang w:val="en-US"/>
        </w:rPr>
        <w:t xml:space="preserve"> service is one that </w:t>
      </w:r>
      <w:r w:rsidR="0051408D">
        <w:rPr>
          <w:lang w:val="en-US"/>
        </w:rPr>
        <w:t>was in operation on 31 December 20</w:t>
      </w:r>
      <w:r w:rsidR="00180E1A">
        <w:rPr>
          <w:lang w:val="en-US"/>
        </w:rPr>
        <w:t>0</w:t>
      </w:r>
      <w:r w:rsidR="0051408D">
        <w:rPr>
          <w:lang w:val="en-US"/>
        </w:rPr>
        <w:t>4 and on 1</w:t>
      </w:r>
      <w:r w:rsidR="00180E1A">
        <w:rPr>
          <w:lang w:val="en-US"/>
        </w:rPr>
        <w:t> </w:t>
      </w:r>
      <w:r w:rsidR="0051408D">
        <w:rPr>
          <w:lang w:val="en-US"/>
        </w:rPr>
        <w:t>January 2005 had a particular point score that is worked out using a scoring system described in the section.</w:t>
      </w:r>
    </w:p>
    <w:p w:rsidR="009959CD" w:rsidRPr="009470CF" w:rsidRDefault="009959CD" w:rsidP="00107DF5">
      <w:pPr>
        <w:rPr>
          <w:b/>
        </w:rPr>
      </w:pPr>
    </w:p>
    <w:p w:rsidR="00A27951" w:rsidRDefault="00931EE5" w:rsidP="00107DF5">
      <w:pPr>
        <w:rPr>
          <w:lang w:val="en-US"/>
        </w:rPr>
      </w:pPr>
      <w:r w:rsidRPr="009470CF">
        <w:rPr>
          <w:lang w:val="en-US"/>
        </w:rPr>
        <w:t xml:space="preserve">The </w:t>
      </w:r>
      <w:r w:rsidR="00A27951" w:rsidRPr="009470CF">
        <w:rPr>
          <w:lang w:val="en-US"/>
        </w:rPr>
        <w:t>scoring system</w:t>
      </w:r>
      <w:r w:rsidRPr="009470CF">
        <w:rPr>
          <w:lang w:val="en-US"/>
        </w:rPr>
        <w:t xml:space="preserve"> </w:t>
      </w:r>
      <w:r w:rsidR="00A27951" w:rsidRPr="009470CF">
        <w:rPr>
          <w:lang w:val="en-US"/>
        </w:rPr>
        <w:t>takes into account factors</w:t>
      </w:r>
      <w:r w:rsidR="009E5936">
        <w:rPr>
          <w:lang w:val="en-US"/>
        </w:rPr>
        <w:t xml:space="preserve"> such as</w:t>
      </w:r>
      <w:r w:rsidR="00A27951" w:rsidRPr="009470CF">
        <w:rPr>
          <w:lang w:val="en-US"/>
        </w:rPr>
        <w:t xml:space="preserve"> the location of the service, the number of beds, whether the service is unable to co-locate with another service, the proportion of supported, concessional or assisted residents, and whether the service caters largely for </w:t>
      </w:r>
      <w:r w:rsidR="009E5936">
        <w:rPr>
          <w:lang w:val="en-US"/>
        </w:rPr>
        <w:t>people with special needs</w:t>
      </w:r>
      <w:r w:rsidR="00A27951" w:rsidRPr="009470CF">
        <w:rPr>
          <w:lang w:val="en-US"/>
        </w:rPr>
        <w:t>.</w:t>
      </w:r>
    </w:p>
    <w:p w:rsidR="009E5936" w:rsidRDefault="009E5936" w:rsidP="00107DF5">
      <w:pPr>
        <w:rPr>
          <w:lang w:val="en-US"/>
        </w:rPr>
      </w:pPr>
    </w:p>
    <w:p w:rsidR="009E5936" w:rsidRPr="009470CF" w:rsidRDefault="009E5936" w:rsidP="00107DF5">
      <w:pPr>
        <w:rPr>
          <w:lang w:val="en-US"/>
        </w:rPr>
      </w:pPr>
      <w:r>
        <w:rPr>
          <w:lang w:val="en-US"/>
        </w:rPr>
        <w:t>Different amounts of viability supplement are payable depending on whether the service is a Category A, B, C or other type of multi-purpose service</w:t>
      </w:r>
      <w:r w:rsidR="00180E1A">
        <w:rPr>
          <w:lang w:val="en-US"/>
        </w:rPr>
        <w:t>.</w:t>
      </w:r>
      <w:r>
        <w:rPr>
          <w:lang w:val="en-US"/>
        </w:rPr>
        <w:t xml:space="preserve"> </w:t>
      </w:r>
    </w:p>
    <w:p w:rsidR="00CC512D" w:rsidRPr="009470CF" w:rsidRDefault="00CC512D" w:rsidP="00107DF5">
      <w:pPr>
        <w:rPr>
          <w:lang w:val="en-US"/>
        </w:rPr>
      </w:pPr>
    </w:p>
    <w:p w:rsidR="00CB0C49" w:rsidRPr="009470CF" w:rsidRDefault="00CB0C49" w:rsidP="00107DF5">
      <w:pPr>
        <w:rPr>
          <w:b/>
        </w:rPr>
      </w:pPr>
      <w:r w:rsidRPr="009470CF">
        <w:rPr>
          <w:b/>
        </w:rPr>
        <w:t>Section</w:t>
      </w:r>
      <w:r w:rsidR="00B22664" w:rsidRPr="009470CF">
        <w:rPr>
          <w:b/>
        </w:rPr>
        <w:t xml:space="preserve"> </w:t>
      </w:r>
      <w:r w:rsidR="005B1608">
        <w:rPr>
          <w:b/>
        </w:rPr>
        <w:t>89</w:t>
      </w:r>
      <w:r w:rsidR="00B22664" w:rsidRPr="009470CF">
        <w:rPr>
          <w:b/>
        </w:rPr>
        <w:t xml:space="preserve"> - </w:t>
      </w:r>
      <w:r w:rsidRPr="009470CF">
        <w:rPr>
          <w:b/>
        </w:rPr>
        <w:t>Category B services</w:t>
      </w:r>
    </w:p>
    <w:p w:rsidR="00180E1A" w:rsidRDefault="00180E1A" w:rsidP="00180E1A">
      <w:pPr>
        <w:rPr>
          <w:lang w:val="en-US"/>
        </w:rPr>
      </w:pPr>
      <w:r w:rsidRPr="009470CF">
        <w:rPr>
          <w:lang w:val="en-US"/>
        </w:rPr>
        <w:t xml:space="preserve">This section specifies the criteria and point system for classifying a multi-purpose service as a Category </w:t>
      </w:r>
      <w:r>
        <w:rPr>
          <w:lang w:val="en-US"/>
        </w:rPr>
        <w:t>B</w:t>
      </w:r>
      <w:r w:rsidRPr="009470CF">
        <w:rPr>
          <w:lang w:val="en-US"/>
        </w:rPr>
        <w:t xml:space="preserve"> service. </w:t>
      </w:r>
    </w:p>
    <w:p w:rsidR="00180E1A" w:rsidRDefault="00180E1A" w:rsidP="00180E1A">
      <w:pPr>
        <w:rPr>
          <w:lang w:val="en-US"/>
        </w:rPr>
      </w:pPr>
    </w:p>
    <w:p w:rsidR="00180E1A" w:rsidRDefault="00180E1A" w:rsidP="00107DF5">
      <w:pPr>
        <w:rPr>
          <w:lang w:val="en-US"/>
        </w:rPr>
      </w:pPr>
      <w:r w:rsidRPr="009470CF">
        <w:rPr>
          <w:lang w:val="en-US"/>
        </w:rPr>
        <w:t>The scoring system takes into account factors</w:t>
      </w:r>
      <w:r>
        <w:rPr>
          <w:lang w:val="en-US"/>
        </w:rPr>
        <w:t xml:space="preserve"> such as</w:t>
      </w:r>
      <w:r w:rsidRPr="009470CF">
        <w:rPr>
          <w:lang w:val="en-US"/>
        </w:rPr>
        <w:t xml:space="preserve"> </w:t>
      </w:r>
      <w:r w:rsidR="00A27951" w:rsidRPr="009470CF">
        <w:rPr>
          <w:lang w:val="en-US"/>
        </w:rPr>
        <w:t xml:space="preserve">the location of the service, the number of places, and whether </w:t>
      </w:r>
      <w:r>
        <w:rPr>
          <w:lang w:val="en-US"/>
        </w:rPr>
        <w:t>more than 50</w:t>
      </w:r>
      <w:r w:rsidR="003366BC">
        <w:rPr>
          <w:lang w:val="en-US"/>
        </w:rPr>
        <w:t xml:space="preserve"> per cent</w:t>
      </w:r>
      <w:r>
        <w:rPr>
          <w:lang w:val="en-US"/>
        </w:rPr>
        <w:t xml:space="preserve"> of the care recipients are people with special needs.</w:t>
      </w:r>
    </w:p>
    <w:p w:rsidR="005F425F" w:rsidRPr="009470CF" w:rsidRDefault="005F425F" w:rsidP="00107DF5">
      <w:pPr>
        <w:rPr>
          <w:lang w:val="en-US"/>
        </w:rPr>
      </w:pPr>
    </w:p>
    <w:p w:rsidR="008558EE" w:rsidRDefault="008558EE" w:rsidP="00107DF5">
      <w:pPr>
        <w:rPr>
          <w:b/>
        </w:rPr>
      </w:pPr>
    </w:p>
    <w:p w:rsidR="00CB0C49" w:rsidRPr="009470CF" w:rsidRDefault="00CB0C49" w:rsidP="00107DF5">
      <w:pPr>
        <w:rPr>
          <w:b/>
        </w:rPr>
      </w:pPr>
      <w:r w:rsidRPr="009470CF">
        <w:rPr>
          <w:b/>
        </w:rPr>
        <w:lastRenderedPageBreak/>
        <w:t>Section</w:t>
      </w:r>
      <w:r w:rsidR="005B1608">
        <w:rPr>
          <w:b/>
        </w:rPr>
        <w:t xml:space="preserve"> 90</w:t>
      </w:r>
      <w:r w:rsidR="00B22664" w:rsidRPr="009470CF">
        <w:rPr>
          <w:b/>
        </w:rPr>
        <w:t xml:space="preserve"> - </w:t>
      </w:r>
      <w:r w:rsidRPr="009470CF">
        <w:rPr>
          <w:b/>
        </w:rPr>
        <w:t>Category C services</w:t>
      </w:r>
    </w:p>
    <w:p w:rsidR="00A27951" w:rsidRPr="009470CF" w:rsidRDefault="00A27951" w:rsidP="00107DF5">
      <w:pPr>
        <w:rPr>
          <w:lang w:val="en-US"/>
        </w:rPr>
      </w:pPr>
      <w:r w:rsidRPr="009470CF">
        <w:rPr>
          <w:lang w:val="en-US"/>
        </w:rPr>
        <w:t>This section specifies the criteria and point system f</w:t>
      </w:r>
      <w:r w:rsidR="001D0F83" w:rsidRPr="009470CF">
        <w:rPr>
          <w:lang w:val="en-US"/>
        </w:rPr>
        <w:t>or classifying a multi-purpose s</w:t>
      </w:r>
      <w:r w:rsidR="00B22664" w:rsidRPr="009470CF">
        <w:rPr>
          <w:lang w:val="en-US"/>
        </w:rPr>
        <w:t>ervice as a Category C service.</w:t>
      </w:r>
    </w:p>
    <w:p w:rsidR="005F425F" w:rsidRDefault="005F425F" w:rsidP="00107DF5">
      <w:pPr>
        <w:rPr>
          <w:lang w:val="en-US"/>
        </w:rPr>
      </w:pPr>
    </w:p>
    <w:p w:rsidR="00180E1A" w:rsidRDefault="00180E1A" w:rsidP="00180E1A">
      <w:pPr>
        <w:rPr>
          <w:lang w:val="en-US"/>
        </w:rPr>
      </w:pPr>
      <w:r w:rsidRPr="009470CF">
        <w:rPr>
          <w:lang w:val="en-US"/>
        </w:rPr>
        <w:t>The scoring system takes into account factors</w:t>
      </w:r>
      <w:r>
        <w:rPr>
          <w:lang w:val="en-US"/>
        </w:rPr>
        <w:t xml:space="preserve"> such as</w:t>
      </w:r>
      <w:r w:rsidRPr="009470CF">
        <w:rPr>
          <w:lang w:val="en-US"/>
        </w:rPr>
        <w:t xml:space="preserve"> the location of the service, the number of places, and whether </w:t>
      </w:r>
      <w:r>
        <w:rPr>
          <w:lang w:val="en-US"/>
        </w:rPr>
        <w:t>more than 50</w:t>
      </w:r>
      <w:r w:rsidR="003366BC">
        <w:rPr>
          <w:lang w:val="en-US"/>
        </w:rPr>
        <w:t xml:space="preserve"> per cent</w:t>
      </w:r>
      <w:r>
        <w:rPr>
          <w:lang w:val="en-US"/>
        </w:rPr>
        <w:t xml:space="preserve"> of the care recipients are people with special needs.</w:t>
      </w:r>
    </w:p>
    <w:p w:rsidR="005F425F" w:rsidRDefault="005F425F" w:rsidP="00107DF5">
      <w:pPr>
        <w:rPr>
          <w:b/>
        </w:rPr>
      </w:pPr>
    </w:p>
    <w:p w:rsidR="00CB0C49" w:rsidRPr="009470CF" w:rsidRDefault="00B22664" w:rsidP="00107DF5">
      <w:pPr>
        <w:rPr>
          <w:b/>
        </w:rPr>
      </w:pPr>
      <w:r w:rsidRPr="009470CF">
        <w:rPr>
          <w:b/>
        </w:rPr>
        <w:t>Division 3 - Amount of flexible care subsidy</w:t>
      </w:r>
    </w:p>
    <w:p w:rsidR="00B22664" w:rsidRPr="009470CF" w:rsidRDefault="00B22664" w:rsidP="00107DF5">
      <w:pPr>
        <w:rPr>
          <w:b/>
        </w:rPr>
      </w:pPr>
    </w:p>
    <w:p w:rsidR="00CB0C49" w:rsidRPr="009470CF" w:rsidRDefault="00CB0C49" w:rsidP="00107DF5">
      <w:pPr>
        <w:rPr>
          <w:b/>
        </w:rPr>
      </w:pPr>
      <w:r w:rsidRPr="009470CF">
        <w:rPr>
          <w:b/>
        </w:rPr>
        <w:t>Section</w:t>
      </w:r>
      <w:r w:rsidR="00B22664" w:rsidRPr="009470CF">
        <w:rPr>
          <w:b/>
        </w:rPr>
        <w:t xml:space="preserve"> 9</w:t>
      </w:r>
      <w:r w:rsidR="005B1608">
        <w:rPr>
          <w:b/>
        </w:rPr>
        <w:t>1</w:t>
      </w:r>
      <w:r w:rsidR="00B22664" w:rsidRPr="009470CF">
        <w:rPr>
          <w:b/>
        </w:rPr>
        <w:t xml:space="preserve"> - </w:t>
      </w:r>
      <w:r w:rsidRPr="009470CF">
        <w:rPr>
          <w:b/>
        </w:rPr>
        <w:t>Amount of flexible care subsidy</w:t>
      </w:r>
    </w:p>
    <w:p w:rsidR="00180E1A" w:rsidRDefault="00B05594" w:rsidP="00107DF5">
      <w:r w:rsidRPr="009470CF">
        <w:rPr>
          <w:lang w:val="en-US"/>
        </w:rPr>
        <w:t xml:space="preserve">This section sets </w:t>
      </w:r>
      <w:r w:rsidR="00815613" w:rsidRPr="009470CF">
        <w:rPr>
          <w:lang w:val="en-US"/>
        </w:rPr>
        <w:t xml:space="preserve">out </w:t>
      </w:r>
      <w:r w:rsidRPr="009470CF">
        <w:rPr>
          <w:lang w:val="en-US"/>
        </w:rPr>
        <w:t>the</w:t>
      </w:r>
      <w:r w:rsidR="00815613" w:rsidRPr="009470CF">
        <w:rPr>
          <w:lang w:val="en-US"/>
        </w:rPr>
        <w:t xml:space="preserve"> formula</w:t>
      </w:r>
      <w:r w:rsidRPr="009470CF">
        <w:rPr>
          <w:lang w:val="en-US"/>
        </w:rPr>
        <w:t xml:space="preserve"> for calculating </w:t>
      </w:r>
      <w:r w:rsidRPr="009470CF">
        <w:t xml:space="preserve">the amount of flexible care subsidy </w:t>
      </w:r>
      <w:r w:rsidR="00180E1A">
        <w:t xml:space="preserve">payable </w:t>
      </w:r>
      <w:r w:rsidRPr="009470CF">
        <w:t xml:space="preserve">for a particular day, </w:t>
      </w:r>
      <w:r w:rsidR="00180E1A">
        <w:t xml:space="preserve">in respect of flexible care provided through a multi-purpose service. The formula take into account the number of high and low care places allocated in respect of the service. </w:t>
      </w:r>
    </w:p>
    <w:p w:rsidR="00B05594" w:rsidRPr="009470CF" w:rsidRDefault="00B05594" w:rsidP="00107DF5">
      <w:pPr>
        <w:rPr>
          <w:lang w:val="en-US"/>
        </w:rPr>
      </w:pPr>
    </w:p>
    <w:p w:rsidR="00CB0C49" w:rsidRPr="009470CF" w:rsidRDefault="00CB0C49" w:rsidP="00107DF5">
      <w:pPr>
        <w:rPr>
          <w:b/>
        </w:rPr>
      </w:pPr>
      <w:r w:rsidRPr="009470CF">
        <w:rPr>
          <w:b/>
        </w:rPr>
        <w:t>Section</w:t>
      </w:r>
      <w:r w:rsidR="00B22664" w:rsidRPr="009470CF">
        <w:rPr>
          <w:b/>
        </w:rPr>
        <w:t xml:space="preserve"> </w:t>
      </w:r>
      <w:r w:rsidR="005B1608">
        <w:rPr>
          <w:b/>
        </w:rPr>
        <w:t>92</w:t>
      </w:r>
      <w:r w:rsidR="001B5DCE">
        <w:rPr>
          <w:b/>
        </w:rPr>
        <w:t xml:space="preserve"> </w:t>
      </w:r>
      <w:r w:rsidR="00B22664" w:rsidRPr="009470CF">
        <w:rPr>
          <w:b/>
        </w:rPr>
        <w:t xml:space="preserve">- </w:t>
      </w:r>
      <w:r w:rsidRPr="009470CF">
        <w:rPr>
          <w:b/>
        </w:rPr>
        <w:t>Applicable amount for high care place</w:t>
      </w:r>
    </w:p>
    <w:p w:rsidR="00B05594" w:rsidRPr="009470CF" w:rsidRDefault="00815613" w:rsidP="00107DF5">
      <w:pPr>
        <w:rPr>
          <w:lang w:val="en-US"/>
        </w:rPr>
      </w:pPr>
      <w:r w:rsidRPr="009470CF">
        <w:rPr>
          <w:lang w:val="en-US"/>
        </w:rPr>
        <w:t>This s</w:t>
      </w:r>
      <w:r w:rsidR="00B05594" w:rsidRPr="009470CF">
        <w:rPr>
          <w:lang w:val="en-US"/>
        </w:rPr>
        <w:t>ection</w:t>
      </w:r>
      <w:r w:rsidRPr="009470CF">
        <w:rPr>
          <w:lang w:val="en-US"/>
        </w:rPr>
        <w:t xml:space="preserve"> sets out the formula</w:t>
      </w:r>
      <w:r w:rsidR="00B05594" w:rsidRPr="009470CF">
        <w:rPr>
          <w:lang w:val="en-US"/>
        </w:rPr>
        <w:t xml:space="preserve"> for calculating the daily amount of flexible care subsidy that is payable for a high care place</w:t>
      </w:r>
      <w:r w:rsidR="00FB26ED">
        <w:rPr>
          <w:lang w:val="en-US"/>
        </w:rPr>
        <w:t xml:space="preserve"> in a</w:t>
      </w:r>
      <w:r w:rsidR="00FB26ED" w:rsidRPr="00FB26ED">
        <w:rPr>
          <w:lang w:val="en-US"/>
        </w:rPr>
        <w:t xml:space="preserve"> </w:t>
      </w:r>
      <w:r w:rsidR="00FB26ED" w:rsidRPr="009470CF">
        <w:rPr>
          <w:lang w:val="en-US"/>
        </w:rPr>
        <w:t>multi-purpose service</w:t>
      </w:r>
      <w:r w:rsidR="00B05594" w:rsidRPr="009470CF">
        <w:rPr>
          <w:lang w:val="en-US"/>
        </w:rPr>
        <w:t xml:space="preserve">. A different formula applies depending on whether </w:t>
      </w:r>
      <w:r w:rsidR="00FB26ED">
        <w:rPr>
          <w:lang w:val="en-US"/>
        </w:rPr>
        <w:t xml:space="preserve">or not </w:t>
      </w:r>
      <w:r w:rsidR="00B05594" w:rsidRPr="009470CF">
        <w:rPr>
          <w:lang w:val="en-US"/>
        </w:rPr>
        <w:t xml:space="preserve">the </w:t>
      </w:r>
      <w:r w:rsidRPr="009470CF">
        <w:rPr>
          <w:lang w:val="en-US"/>
        </w:rPr>
        <w:t>multi-purpose service</w:t>
      </w:r>
      <w:r w:rsidR="00B05594" w:rsidRPr="009470CF">
        <w:rPr>
          <w:lang w:val="en-US"/>
        </w:rPr>
        <w:t xml:space="preserve"> is an adjusted subsidy reduction multi-purpose service.</w:t>
      </w:r>
    </w:p>
    <w:p w:rsidR="00B05594" w:rsidRPr="009470CF" w:rsidRDefault="00B05594" w:rsidP="00107DF5">
      <w:pPr>
        <w:rPr>
          <w:lang w:val="en-US"/>
        </w:rPr>
      </w:pPr>
    </w:p>
    <w:p w:rsidR="00CB0C49" w:rsidRPr="009470CF" w:rsidRDefault="00CB0C49" w:rsidP="00107DF5">
      <w:pPr>
        <w:rPr>
          <w:b/>
        </w:rPr>
      </w:pPr>
      <w:r w:rsidRPr="009470CF">
        <w:rPr>
          <w:b/>
        </w:rPr>
        <w:t>Section</w:t>
      </w:r>
      <w:r w:rsidR="00B22664" w:rsidRPr="009470CF">
        <w:rPr>
          <w:b/>
        </w:rPr>
        <w:t xml:space="preserve"> </w:t>
      </w:r>
      <w:r w:rsidR="005B1608">
        <w:rPr>
          <w:b/>
        </w:rPr>
        <w:t xml:space="preserve">93 </w:t>
      </w:r>
      <w:r w:rsidR="00B22664" w:rsidRPr="009470CF">
        <w:rPr>
          <w:b/>
        </w:rPr>
        <w:t xml:space="preserve">- </w:t>
      </w:r>
      <w:r w:rsidRPr="009470CF">
        <w:rPr>
          <w:b/>
        </w:rPr>
        <w:t>Applicable amount for low care place</w:t>
      </w:r>
    </w:p>
    <w:p w:rsidR="00B05594" w:rsidRPr="009470CF" w:rsidRDefault="00815613" w:rsidP="00107DF5">
      <w:pPr>
        <w:rPr>
          <w:lang w:val="en-US"/>
        </w:rPr>
      </w:pPr>
      <w:r w:rsidRPr="009470CF">
        <w:rPr>
          <w:lang w:val="en-US"/>
        </w:rPr>
        <w:t>This s</w:t>
      </w:r>
      <w:r w:rsidR="00B05594" w:rsidRPr="009470CF">
        <w:rPr>
          <w:lang w:val="en-US"/>
        </w:rPr>
        <w:t xml:space="preserve">ection </w:t>
      </w:r>
      <w:r w:rsidR="00931EE5" w:rsidRPr="009470CF">
        <w:rPr>
          <w:lang w:val="en-US"/>
        </w:rPr>
        <w:t xml:space="preserve">sets out </w:t>
      </w:r>
      <w:r w:rsidR="00B05594" w:rsidRPr="009470CF">
        <w:rPr>
          <w:lang w:val="en-US"/>
        </w:rPr>
        <w:t>the formula for calculating the daily amount of flexible care subsidy that is pa</w:t>
      </w:r>
      <w:r w:rsidR="001D0F83" w:rsidRPr="009470CF">
        <w:rPr>
          <w:lang w:val="en-US"/>
        </w:rPr>
        <w:t>yable for a low care place in a</w:t>
      </w:r>
      <w:r w:rsidR="00B05594" w:rsidRPr="009470CF">
        <w:rPr>
          <w:lang w:val="en-US"/>
        </w:rPr>
        <w:t xml:space="preserve"> </w:t>
      </w:r>
      <w:r w:rsidR="00897490" w:rsidRPr="009470CF">
        <w:rPr>
          <w:lang w:val="en-US"/>
        </w:rPr>
        <w:t>multi-purpose service</w:t>
      </w:r>
      <w:r w:rsidR="00B05594" w:rsidRPr="009470CF">
        <w:rPr>
          <w:lang w:val="en-US"/>
        </w:rPr>
        <w:t>.</w:t>
      </w:r>
    </w:p>
    <w:p w:rsidR="00B05594" w:rsidRPr="009470CF" w:rsidRDefault="00B05594" w:rsidP="00107DF5">
      <w:pPr>
        <w:rPr>
          <w:lang w:val="en-US"/>
        </w:rPr>
      </w:pPr>
    </w:p>
    <w:p w:rsidR="00CB0C49" w:rsidRPr="009470CF" w:rsidRDefault="00CB0C49" w:rsidP="00107DF5">
      <w:pPr>
        <w:rPr>
          <w:b/>
        </w:rPr>
      </w:pPr>
      <w:r w:rsidRPr="009470CF">
        <w:rPr>
          <w:b/>
        </w:rPr>
        <w:t>Section</w:t>
      </w:r>
      <w:r w:rsidR="00B22664" w:rsidRPr="009470CF">
        <w:rPr>
          <w:b/>
        </w:rPr>
        <w:t xml:space="preserve"> </w:t>
      </w:r>
      <w:r w:rsidR="005B1608">
        <w:rPr>
          <w:b/>
        </w:rPr>
        <w:t xml:space="preserve">94 </w:t>
      </w:r>
      <w:r w:rsidR="00B22664" w:rsidRPr="009470CF">
        <w:rPr>
          <w:b/>
        </w:rPr>
        <w:t xml:space="preserve">- </w:t>
      </w:r>
      <w:r w:rsidRPr="009470CF">
        <w:rPr>
          <w:b/>
        </w:rPr>
        <w:t>Respite supplement equivalent amount</w:t>
      </w:r>
    </w:p>
    <w:p w:rsidR="00B05594" w:rsidRPr="009470CF" w:rsidRDefault="00815613" w:rsidP="00107DF5">
      <w:pPr>
        <w:rPr>
          <w:lang w:val="en-US"/>
        </w:rPr>
      </w:pPr>
      <w:r w:rsidRPr="009470CF">
        <w:rPr>
          <w:lang w:val="en-US"/>
        </w:rPr>
        <w:t>This s</w:t>
      </w:r>
      <w:r w:rsidR="00B05594" w:rsidRPr="009470CF">
        <w:rPr>
          <w:lang w:val="en-US"/>
        </w:rPr>
        <w:t>ection</w:t>
      </w:r>
      <w:r w:rsidRPr="009470CF">
        <w:rPr>
          <w:lang w:val="en-US"/>
        </w:rPr>
        <w:t xml:space="preserve"> </w:t>
      </w:r>
      <w:r w:rsidR="002C7F54" w:rsidRPr="009470CF">
        <w:rPr>
          <w:lang w:val="en-US"/>
        </w:rPr>
        <w:t>specifies the</w:t>
      </w:r>
      <w:r w:rsidR="00B05594" w:rsidRPr="009470CF">
        <w:rPr>
          <w:lang w:val="en-US"/>
        </w:rPr>
        <w:t xml:space="preserve"> respite supplement e</w:t>
      </w:r>
      <w:r w:rsidR="001D0F83" w:rsidRPr="009470CF">
        <w:rPr>
          <w:lang w:val="en-US"/>
        </w:rPr>
        <w:t>quivalent amount</w:t>
      </w:r>
      <w:r w:rsidR="00931EE5" w:rsidRPr="009470CF">
        <w:rPr>
          <w:lang w:val="en-US"/>
        </w:rPr>
        <w:t xml:space="preserve"> of flexible care subsidy</w:t>
      </w:r>
      <w:r w:rsidR="001D0F83" w:rsidRPr="009470CF">
        <w:rPr>
          <w:lang w:val="en-US"/>
        </w:rPr>
        <w:t xml:space="preserve"> payable for a</w:t>
      </w:r>
      <w:r w:rsidR="00B05594" w:rsidRPr="009470CF">
        <w:rPr>
          <w:lang w:val="en-US"/>
        </w:rPr>
        <w:t xml:space="preserve"> </w:t>
      </w:r>
      <w:r w:rsidR="00897490" w:rsidRPr="009470CF">
        <w:rPr>
          <w:lang w:val="en-US"/>
        </w:rPr>
        <w:t>multi-purpose service</w:t>
      </w:r>
      <w:r w:rsidR="00B05594" w:rsidRPr="009470CF">
        <w:rPr>
          <w:lang w:val="en-US"/>
        </w:rPr>
        <w:t>. The amount is based on the total number of high and low care p</w:t>
      </w:r>
      <w:r w:rsidR="00B22664" w:rsidRPr="009470CF">
        <w:rPr>
          <w:lang w:val="en-US"/>
        </w:rPr>
        <w:t>laces allocated to the service.</w:t>
      </w:r>
    </w:p>
    <w:p w:rsidR="00F33FBA" w:rsidRPr="009470CF" w:rsidRDefault="00F33FBA" w:rsidP="00107DF5">
      <w:pPr>
        <w:rPr>
          <w:b/>
        </w:rPr>
      </w:pPr>
    </w:p>
    <w:p w:rsidR="00CB0C49" w:rsidRPr="009470CF" w:rsidRDefault="00CB0C49" w:rsidP="00107DF5">
      <w:pPr>
        <w:rPr>
          <w:b/>
        </w:rPr>
      </w:pPr>
      <w:r w:rsidRPr="009470CF">
        <w:rPr>
          <w:b/>
        </w:rPr>
        <w:t>Section</w:t>
      </w:r>
      <w:r w:rsidR="00B22664" w:rsidRPr="009470CF">
        <w:rPr>
          <w:b/>
        </w:rPr>
        <w:t xml:space="preserve"> </w:t>
      </w:r>
      <w:r w:rsidR="005B1608">
        <w:rPr>
          <w:b/>
        </w:rPr>
        <w:t xml:space="preserve">95 </w:t>
      </w:r>
      <w:r w:rsidR="00B22664" w:rsidRPr="009470CF">
        <w:rPr>
          <w:b/>
        </w:rPr>
        <w:t xml:space="preserve">- </w:t>
      </w:r>
      <w:r w:rsidRPr="009470CF">
        <w:rPr>
          <w:b/>
        </w:rPr>
        <w:t>Dementia and veterans’ supplement equivalent amounts</w:t>
      </w:r>
    </w:p>
    <w:p w:rsidR="00931EE5" w:rsidRPr="009470CF" w:rsidRDefault="00931EE5" w:rsidP="00107DF5">
      <w:pPr>
        <w:rPr>
          <w:lang w:val="en-US"/>
        </w:rPr>
      </w:pPr>
      <w:r w:rsidRPr="009470CF">
        <w:rPr>
          <w:lang w:val="en-US"/>
        </w:rPr>
        <w:t>This section</w:t>
      </w:r>
      <w:r w:rsidR="00F33FBA" w:rsidRPr="009470CF">
        <w:rPr>
          <w:lang w:val="en-US"/>
        </w:rPr>
        <w:t xml:space="preserve"> specifies </w:t>
      </w:r>
      <w:r w:rsidRPr="009470CF">
        <w:rPr>
          <w:lang w:val="en-US"/>
        </w:rPr>
        <w:t xml:space="preserve">the </w:t>
      </w:r>
      <w:r w:rsidR="00F33FBA" w:rsidRPr="009470CF">
        <w:rPr>
          <w:lang w:val="en-US"/>
        </w:rPr>
        <w:t>e</w:t>
      </w:r>
      <w:r w:rsidR="001D0F83" w:rsidRPr="009470CF">
        <w:rPr>
          <w:lang w:val="en-US"/>
        </w:rPr>
        <w:t>quivalent amoun</w:t>
      </w:r>
      <w:r w:rsidRPr="009470CF">
        <w:rPr>
          <w:lang w:val="en-US"/>
        </w:rPr>
        <w:t xml:space="preserve">ts of flexible care subsidy </w:t>
      </w:r>
      <w:r w:rsidR="001D0F83" w:rsidRPr="009470CF">
        <w:rPr>
          <w:lang w:val="en-US"/>
        </w:rPr>
        <w:t>payable for a</w:t>
      </w:r>
      <w:r w:rsidR="00F33FBA" w:rsidRPr="009470CF">
        <w:rPr>
          <w:lang w:val="en-US"/>
        </w:rPr>
        <w:t xml:space="preserve"> multi-purpose service</w:t>
      </w:r>
      <w:r w:rsidRPr="009470CF">
        <w:rPr>
          <w:lang w:val="en-US"/>
        </w:rPr>
        <w:t xml:space="preserve"> for:</w:t>
      </w:r>
    </w:p>
    <w:p w:rsidR="00931EE5" w:rsidRPr="009470CF" w:rsidRDefault="00FB26ED" w:rsidP="005F425F">
      <w:pPr>
        <w:numPr>
          <w:ilvl w:val="0"/>
          <w:numId w:val="6"/>
        </w:numPr>
        <w:ind w:left="284" w:hanging="284"/>
        <w:rPr>
          <w:lang w:val="en-US"/>
        </w:rPr>
      </w:pPr>
      <w:r>
        <w:rPr>
          <w:lang w:val="en-US"/>
        </w:rPr>
        <w:t xml:space="preserve">the </w:t>
      </w:r>
      <w:r w:rsidR="00931EE5" w:rsidRPr="009470CF">
        <w:rPr>
          <w:lang w:val="en-US"/>
        </w:rPr>
        <w:t xml:space="preserve">dementia and severe </w:t>
      </w:r>
      <w:proofErr w:type="spellStart"/>
      <w:r w:rsidR="00931EE5" w:rsidRPr="009470CF">
        <w:rPr>
          <w:lang w:val="en-US"/>
        </w:rPr>
        <w:t>behaviours</w:t>
      </w:r>
      <w:proofErr w:type="spellEnd"/>
      <w:r w:rsidR="00931EE5" w:rsidRPr="009470CF">
        <w:rPr>
          <w:lang w:val="en-US"/>
        </w:rPr>
        <w:t xml:space="preserve"> supplement</w:t>
      </w:r>
      <w:r w:rsidR="00C25091">
        <w:rPr>
          <w:lang w:val="en-US"/>
        </w:rPr>
        <w:t xml:space="preserve"> (payable for each high and low care place allocated to the service)</w:t>
      </w:r>
      <w:r w:rsidR="00C10AE6">
        <w:rPr>
          <w:lang w:val="en-US"/>
        </w:rPr>
        <w:t xml:space="preserve"> for a day before 1 August 2014</w:t>
      </w:r>
      <w:r w:rsidR="00931EE5" w:rsidRPr="009470CF">
        <w:rPr>
          <w:lang w:val="en-US"/>
        </w:rPr>
        <w:t>;</w:t>
      </w:r>
    </w:p>
    <w:p w:rsidR="00931EE5" w:rsidRPr="009470CF" w:rsidRDefault="00931EE5" w:rsidP="005F425F">
      <w:pPr>
        <w:numPr>
          <w:ilvl w:val="0"/>
          <w:numId w:val="6"/>
        </w:numPr>
        <w:ind w:left="284" w:hanging="284"/>
        <w:rPr>
          <w:lang w:val="en-US"/>
        </w:rPr>
      </w:pPr>
      <w:r w:rsidRPr="009470CF">
        <w:rPr>
          <w:lang w:val="en-US"/>
        </w:rPr>
        <w:t>the veterans’ supplement</w:t>
      </w:r>
      <w:r w:rsidR="00C25091">
        <w:rPr>
          <w:lang w:val="en-US"/>
        </w:rPr>
        <w:t xml:space="preserve"> (payable for each high and low care place allocated to the service)</w:t>
      </w:r>
      <w:r w:rsidR="00C25091" w:rsidRPr="009470CF">
        <w:rPr>
          <w:lang w:val="en-US"/>
        </w:rPr>
        <w:t>;</w:t>
      </w:r>
      <w:r w:rsidRPr="009470CF">
        <w:rPr>
          <w:lang w:val="en-US"/>
        </w:rPr>
        <w:t xml:space="preserve"> and</w:t>
      </w:r>
    </w:p>
    <w:p w:rsidR="00931EE5" w:rsidRPr="009470CF" w:rsidRDefault="00931EE5" w:rsidP="005F425F">
      <w:pPr>
        <w:numPr>
          <w:ilvl w:val="0"/>
          <w:numId w:val="6"/>
        </w:numPr>
        <w:ind w:left="284" w:hanging="284"/>
        <w:rPr>
          <w:lang w:val="en-US"/>
        </w:rPr>
      </w:pPr>
      <w:proofErr w:type="gramStart"/>
      <w:r w:rsidRPr="009470CF">
        <w:rPr>
          <w:lang w:val="en-US"/>
        </w:rPr>
        <w:t>the</w:t>
      </w:r>
      <w:proofErr w:type="gramEnd"/>
      <w:r w:rsidRPr="009470CF">
        <w:rPr>
          <w:lang w:val="en-US"/>
        </w:rPr>
        <w:t xml:space="preserve"> dementia and cognition supplement and veterans</w:t>
      </w:r>
      <w:r w:rsidR="00C10AE6">
        <w:rPr>
          <w:lang w:val="en-US"/>
        </w:rPr>
        <w:t>’</w:t>
      </w:r>
      <w:r w:rsidRPr="009470CF">
        <w:rPr>
          <w:lang w:val="en-US"/>
        </w:rPr>
        <w:t xml:space="preserve"> supplement</w:t>
      </w:r>
      <w:r w:rsidR="00C25091">
        <w:rPr>
          <w:lang w:val="en-US"/>
        </w:rPr>
        <w:t xml:space="preserve"> (payable for each home care place allocated to the service)</w:t>
      </w:r>
      <w:r w:rsidRPr="009470CF">
        <w:rPr>
          <w:lang w:val="en-US"/>
        </w:rPr>
        <w:t xml:space="preserve">. </w:t>
      </w:r>
    </w:p>
    <w:p w:rsidR="005F425F" w:rsidRDefault="005F425F" w:rsidP="00107DF5">
      <w:pPr>
        <w:rPr>
          <w:b/>
        </w:rPr>
      </w:pPr>
    </w:p>
    <w:p w:rsidR="00CB0C49" w:rsidRPr="009470CF" w:rsidRDefault="00CB0C49" w:rsidP="00107DF5">
      <w:pPr>
        <w:rPr>
          <w:b/>
        </w:rPr>
      </w:pPr>
      <w:r w:rsidRPr="009470CF">
        <w:rPr>
          <w:b/>
        </w:rPr>
        <w:t>Section</w:t>
      </w:r>
      <w:r w:rsidR="00B22664" w:rsidRPr="009470CF">
        <w:rPr>
          <w:b/>
        </w:rPr>
        <w:t xml:space="preserve"> </w:t>
      </w:r>
      <w:r w:rsidR="005B1608">
        <w:rPr>
          <w:b/>
        </w:rPr>
        <w:t>96</w:t>
      </w:r>
      <w:r w:rsidR="00B22664" w:rsidRPr="009470CF">
        <w:rPr>
          <w:b/>
        </w:rPr>
        <w:t xml:space="preserve"> - </w:t>
      </w:r>
      <w:r w:rsidRPr="009470CF">
        <w:rPr>
          <w:b/>
        </w:rPr>
        <w:t>Additional amount of home care subsidy</w:t>
      </w:r>
    </w:p>
    <w:p w:rsidR="00CE236A" w:rsidRPr="009470CF" w:rsidRDefault="00CE236A" w:rsidP="00107DF5">
      <w:pPr>
        <w:rPr>
          <w:lang w:val="en-US"/>
        </w:rPr>
      </w:pPr>
      <w:r w:rsidRPr="009470CF">
        <w:rPr>
          <w:lang w:val="en-US"/>
        </w:rPr>
        <w:t xml:space="preserve">This section </w:t>
      </w:r>
      <w:r w:rsidR="00F33FBA" w:rsidRPr="009470CF">
        <w:rPr>
          <w:lang w:val="en-US"/>
        </w:rPr>
        <w:t>specifies</w:t>
      </w:r>
      <w:r w:rsidR="00BE14F9">
        <w:rPr>
          <w:lang w:val="en-US"/>
        </w:rPr>
        <w:t xml:space="preserve"> an</w:t>
      </w:r>
      <w:r w:rsidR="00F33FBA" w:rsidRPr="009470CF">
        <w:rPr>
          <w:lang w:val="en-US"/>
        </w:rPr>
        <w:t xml:space="preserve"> additional daily amount </w:t>
      </w:r>
      <w:r w:rsidR="00BE14F9">
        <w:rPr>
          <w:lang w:val="en-US"/>
        </w:rPr>
        <w:t>of subsidy that is payable in res</w:t>
      </w:r>
      <w:r w:rsidR="00A63838">
        <w:rPr>
          <w:lang w:val="en-US"/>
        </w:rPr>
        <w:t>p</w:t>
      </w:r>
      <w:r w:rsidR="00BE14F9">
        <w:rPr>
          <w:lang w:val="en-US"/>
        </w:rPr>
        <w:t>ect of home care places allocated to a multi-purpose service</w:t>
      </w:r>
      <w:r w:rsidR="00A63838">
        <w:rPr>
          <w:lang w:val="en-US"/>
        </w:rPr>
        <w:t xml:space="preserve">. This additional amount is </w:t>
      </w:r>
      <w:r w:rsidR="00BE14F9">
        <w:rPr>
          <w:lang w:val="en-US"/>
        </w:rPr>
        <w:t xml:space="preserve">based on the location of the service. The location of the service is determined be reference to the </w:t>
      </w:r>
      <w:r w:rsidR="00F33FBA" w:rsidRPr="009470CF">
        <w:rPr>
          <w:lang w:val="en-US"/>
        </w:rPr>
        <w:t xml:space="preserve">ARIA value </w:t>
      </w:r>
      <w:r w:rsidR="00BE14F9">
        <w:rPr>
          <w:lang w:val="en-US"/>
        </w:rPr>
        <w:t>for the service</w:t>
      </w:r>
      <w:r w:rsidR="00A63838">
        <w:rPr>
          <w:lang w:val="en-US"/>
        </w:rPr>
        <w:t>.</w:t>
      </w:r>
    </w:p>
    <w:p w:rsidR="00B05594" w:rsidRPr="009470CF" w:rsidRDefault="00B05594" w:rsidP="00107DF5">
      <w:pPr>
        <w:rPr>
          <w:b/>
        </w:rPr>
      </w:pPr>
    </w:p>
    <w:p w:rsidR="001D378B" w:rsidRDefault="001D378B" w:rsidP="00107DF5">
      <w:pPr>
        <w:rPr>
          <w:b/>
        </w:rPr>
      </w:pPr>
    </w:p>
    <w:p w:rsidR="001D378B" w:rsidRDefault="001D378B" w:rsidP="00107DF5">
      <w:pPr>
        <w:rPr>
          <w:b/>
        </w:rPr>
      </w:pPr>
    </w:p>
    <w:p w:rsidR="001D378B" w:rsidRDefault="001D378B" w:rsidP="00107DF5">
      <w:pPr>
        <w:rPr>
          <w:b/>
        </w:rPr>
      </w:pPr>
    </w:p>
    <w:p w:rsidR="00CB0C49" w:rsidRPr="009470CF" w:rsidRDefault="00B22664" w:rsidP="00107DF5">
      <w:pPr>
        <w:rPr>
          <w:b/>
        </w:rPr>
      </w:pPr>
      <w:r w:rsidRPr="009470CF">
        <w:rPr>
          <w:b/>
        </w:rPr>
        <w:lastRenderedPageBreak/>
        <w:t xml:space="preserve">Division 4 - </w:t>
      </w:r>
      <w:r w:rsidR="00CB0C49" w:rsidRPr="009470CF">
        <w:rPr>
          <w:b/>
        </w:rPr>
        <w:t>Viabilit</w:t>
      </w:r>
      <w:r w:rsidRPr="009470CF">
        <w:rPr>
          <w:b/>
        </w:rPr>
        <w:t>y supplement equivalent amounts</w:t>
      </w:r>
    </w:p>
    <w:p w:rsidR="00256286" w:rsidRDefault="00256286" w:rsidP="00107DF5">
      <w:pPr>
        <w:rPr>
          <w:b/>
        </w:rPr>
      </w:pPr>
    </w:p>
    <w:p w:rsidR="00CB0C49" w:rsidRPr="009470CF" w:rsidRDefault="00CB0C49" w:rsidP="00107DF5">
      <w:pPr>
        <w:rPr>
          <w:b/>
        </w:rPr>
      </w:pPr>
      <w:r w:rsidRPr="009470CF">
        <w:rPr>
          <w:b/>
        </w:rPr>
        <w:t>Section</w:t>
      </w:r>
      <w:r w:rsidR="00B22664" w:rsidRPr="009470CF">
        <w:rPr>
          <w:b/>
        </w:rPr>
        <w:t xml:space="preserve"> </w:t>
      </w:r>
      <w:r w:rsidR="005B1608">
        <w:rPr>
          <w:b/>
        </w:rPr>
        <w:t>97</w:t>
      </w:r>
      <w:r w:rsidR="00B22664" w:rsidRPr="009470CF">
        <w:rPr>
          <w:b/>
        </w:rPr>
        <w:t xml:space="preserve"> - </w:t>
      </w:r>
      <w:r w:rsidRPr="009470CF">
        <w:rPr>
          <w:b/>
        </w:rPr>
        <w:t xml:space="preserve">Viability supplement equivalent amounts for Category </w:t>
      </w:r>
      <w:proofErr w:type="gramStart"/>
      <w:r w:rsidRPr="009470CF">
        <w:rPr>
          <w:b/>
        </w:rPr>
        <w:t>A</w:t>
      </w:r>
      <w:proofErr w:type="gramEnd"/>
      <w:r w:rsidRPr="009470CF">
        <w:rPr>
          <w:b/>
        </w:rPr>
        <w:t xml:space="preserve"> services</w:t>
      </w:r>
    </w:p>
    <w:p w:rsidR="00F33FBA" w:rsidRPr="009470CF" w:rsidRDefault="00A63838" w:rsidP="00107DF5">
      <w:pPr>
        <w:rPr>
          <w:lang w:val="en-US"/>
        </w:rPr>
      </w:pPr>
      <w:r w:rsidRPr="009470CF">
        <w:rPr>
          <w:lang w:val="en-US"/>
        </w:rPr>
        <w:t xml:space="preserve">This section specifies the viability supplement equivalent amount for a </w:t>
      </w:r>
      <w:r>
        <w:rPr>
          <w:lang w:val="en-US"/>
        </w:rPr>
        <w:t xml:space="preserve">multi-purpose service that is a </w:t>
      </w:r>
      <w:r w:rsidRPr="009470CF">
        <w:rPr>
          <w:lang w:val="en-US"/>
        </w:rPr>
        <w:t xml:space="preserve">Category </w:t>
      </w:r>
      <w:proofErr w:type="gramStart"/>
      <w:r>
        <w:rPr>
          <w:lang w:val="en-US"/>
        </w:rPr>
        <w:t>A</w:t>
      </w:r>
      <w:proofErr w:type="gramEnd"/>
      <w:r w:rsidRPr="009470CF">
        <w:rPr>
          <w:lang w:val="en-US"/>
        </w:rPr>
        <w:t xml:space="preserve"> service</w:t>
      </w:r>
      <w:r>
        <w:rPr>
          <w:lang w:val="en-US"/>
        </w:rPr>
        <w:t xml:space="preserve"> (the criteria for </w:t>
      </w:r>
      <w:r w:rsidR="004E1DBE">
        <w:rPr>
          <w:lang w:val="en-US"/>
        </w:rPr>
        <w:t xml:space="preserve">such services are </w:t>
      </w:r>
      <w:r>
        <w:rPr>
          <w:lang w:val="en-US"/>
        </w:rPr>
        <w:t xml:space="preserve">described in section </w:t>
      </w:r>
      <w:r w:rsidR="005B1608">
        <w:rPr>
          <w:lang w:val="en-US"/>
        </w:rPr>
        <w:t>88</w:t>
      </w:r>
      <w:r>
        <w:rPr>
          <w:lang w:val="en-US"/>
        </w:rPr>
        <w:t>)</w:t>
      </w:r>
      <w:r w:rsidRPr="009470CF">
        <w:rPr>
          <w:lang w:val="en-US"/>
        </w:rPr>
        <w:t xml:space="preserve">. </w:t>
      </w:r>
      <w:r w:rsidR="00F33FBA" w:rsidRPr="009470CF">
        <w:rPr>
          <w:lang w:val="en-US"/>
        </w:rPr>
        <w:t xml:space="preserve">The amount </w:t>
      </w:r>
      <w:r w:rsidR="004E1DBE">
        <w:rPr>
          <w:lang w:val="en-US"/>
        </w:rPr>
        <w:t xml:space="preserve">payable to Category </w:t>
      </w:r>
      <w:proofErr w:type="gramStart"/>
      <w:r w:rsidR="004E1DBE">
        <w:rPr>
          <w:lang w:val="en-US"/>
        </w:rPr>
        <w:t>A</w:t>
      </w:r>
      <w:proofErr w:type="gramEnd"/>
      <w:r w:rsidR="004E1DBE">
        <w:rPr>
          <w:lang w:val="en-US"/>
        </w:rPr>
        <w:t xml:space="preserve"> services varies </w:t>
      </w:r>
      <w:r w:rsidR="00F33FBA" w:rsidRPr="009470CF">
        <w:rPr>
          <w:lang w:val="en-US"/>
        </w:rPr>
        <w:t xml:space="preserve">based on the </w:t>
      </w:r>
      <w:r w:rsidR="004E1DBE">
        <w:rPr>
          <w:lang w:val="en-US"/>
        </w:rPr>
        <w:t xml:space="preserve">degree of isolation of the </w:t>
      </w:r>
      <w:r w:rsidR="00F33FBA" w:rsidRPr="009470CF">
        <w:rPr>
          <w:lang w:val="en-US"/>
        </w:rPr>
        <w:t>service and the total number of p</w:t>
      </w:r>
      <w:r w:rsidR="00B22664" w:rsidRPr="009470CF">
        <w:rPr>
          <w:lang w:val="en-US"/>
        </w:rPr>
        <w:t>laces allocated to the service.</w:t>
      </w:r>
    </w:p>
    <w:p w:rsidR="00F33FBA" w:rsidRPr="009470CF" w:rsidRDefault="00F33FBA" w:rsidP="00107DF5">
      <w:pPr>
        <w:rPr>
          <w:b/>
        </w:rPr>
      </w:pPr>
    </w:p>
    <w:p w:rsidR="00CB0C49" w:rsidRPr="009470CF" w:rsidRDefault="00CB0C49" w:rsidP="00107DF5">
      <w:pPr>
        <w:rPr>
          <w:b/>
        </w:rPr>
      </w:pPr>
      <w:r w:rsidRPr="009470CF">
        <w:rPr>
          <w:b/>
        </w:rPr>
        <w:t>Section</w:t>
      </w:r>
      <w:r w:rsidR="00B22664" w:rsidRPr="009470CF">
        <w:rPr>
          <w:b/>
        </w:rPr>
        <w:t xml:space="preserve"> </w:t>
      </w:r>
      <w:r w:rsidR="005B1608">
        <w:rPr>
          <w:b/>
        </w:rPr>
        <w:t>98</w:t>
      </w:r>
      <w:r w:rsidR="00B22664" w:rsidRPr="009470CF">
        <w:rPr>
          <w:b/>
        </w:rPr>
        <w:t xml:space="preserve"> - </w:t>
      </w:r>
      <w:r w:rsidRPr="009470CF">
        <w:rPr>
          <w:b/>
        </w:rPr>
        <w:t>Viability supplement equivalent amounts for Category B services</w:t>
      </w:r>
    </w:p>
    <w:p w:rsidR="004E1DBE" w:rsidRDefault="00F33FBA" w:rsidP="00107DF5">
      <w:pPr>
        <w:rPr>
          <w:lang w:val="en-US"/>
        </w:rPr>
      </w:pPr>
      <w:r w:rsidRPr="009470CF">
        <w:rPr>
          <w:lang w:val="en-US"/>
        </w:rPr>
        <w:t>This section specifies the viability supplement e</w:t>
      </w:r>
      <w:r w:rsidR="001D0F83" w:rsidRPr="009470CF">
        <w:rPr>
          <w:lang w:val="en-US"/>
        </w:rPr>
        <w:t>quivalent amount</w:t>
      </w:r>
      <w:r w:rsidR="00D85BA5" w:rsidRPr="009470CF">
        <w:rPr>
          <w:lang w:val="en-US"/>
        </w:rPr>
        <w:t xml:space="preserve"> </w:t>
      </w:r>
      <w:r w:rsidR="001D0F83" w:rsidRPr="009470CF">
        <w:rPr>
          <w:lang w:val="en-US"/>
        </w:rPr>
        <w:t>for a</w:t>
      </w:r>
      <w:r w:rsidRPr="009470CF">
        <w:rPr>
          <w:lang w:val="en-US"/>
        </w:rPr>
        <w:t xml:space="preserve"> </w:t>
      </w:r>
      <w:r w:rsidR="00A63838">
        <w:rPr>
          <w:lang w:val="en-US"/>
        </w:rPr>
        <w:t xml:space="preserve">multi-purpose service that is a </w:t>
      </w:r>
      <w:r w:rsidRPr="009470CF">
        <w:rPr>
          <w:lang w:val="en-US"/>
        </w:rPr>
        <w:t>Category B service</w:t>
      </w:r>
      <w:r w:rsidR="00A63838">
        <w:rPr>
          <w:lang w:val="en-US"/>
        </w:rPr>
        <w:t xml:space="preserve"> </w:t>
      </w:r>
      <w:r w:rsidR="004E1DBE">
        <w:rPr>
          <w:lang w:val="en-US"/>
        </w:rPr>
        <w:t xml:space="preserve">(the criteria for such services are described </w:t>
      </w:r>
      <w:r w:rsidR="005B1608">
        <w:rPr>
          <w:lang w:val="en-US"/>
        </w:rPr>
        <w:t>in section 89</w:t>
      </w:r>
      <w:r w:rsidR="00A63838">
        <w:rPr>
          <w:lang w:val="en-US"/>
        </w:rPr>
        <w:t>)</w:t>
      </w:r>
      <w:r w:rsidRPr="009470CF">
        <w:rPr>
          <w:lang w:val="en-US"/>
        </w:rPr>
        <w:t xml:space="preserve">. </w:t>
      </w:r>
      <w:r w:rsidR="004E1DBE" w:rsidRPr="009470CF">
        <w:rPr>
          <w:lang w:val="en-US"/>
        </w:rPr>
        <w:t xml:space="preserve">The amount </w:t>
      </w:r>
      <w:r w:rsidR="004E1DBE">
        <w:rPr>
          <w:lang w:val="en-US"/>
        </w:rPr>
        <w:t xml:space="preserve">payable to Category B services varies </w:t>
      </w:r>
      <w:r w:rsidR="004E1DBE" w:rsidRPr="009470CF">
        <w:rPr>
          <w:lang w:val="en-US"/>
        </w:rPr>
        <w:t>based on</w:t>
      </w:r>
      <w:r w:rsidR="004E1DBE">
        <w:rPr>
          <w:lang w:val="en-US"/>
        </w:rPr>
        <w:t xml:space="preserve"> the score obtained by applying the scoring system detailed in subsection </w:t>
      </w:r>
      <w:r w:rsidR="005B1608">
        <w:rPr>
          <w:lang w:val="en-US"/>
        </w:rPr>
        <w:t>89</w:t>
      </w:r>
      <w:r w:rsidR="004E1DBE">
        <w:rPr>
          <w:lang w:val="en-US"/>
        </w:rPr>
        <w:t>(2).</w:t>
      </w:r>
    </w:p>
    <w:p w:rsidR="00F33FBA" w:rsidRPr="009470CF" w:rsidRDefault="00F33FBA" w:rsidP="00107DF5">
      <w:pPr>
        <w:rPr>
          <w:b/>
        </w:rPr>
      </w:pPr>
    </w:p>
    <w:p w:rsidR="00CB0C49" w:rsidRPr="009470CF" w:rsidRDefault="00CB0C49" w:rsidP="00107DF5">
      <w:pPr>
        <w:rPr>
          <w:b/>
        </w:rPr>
      </w:pPr>
      <w:r w:rsidRPr="009470CF">
        <w:rPr>
          <w:b/>
        </w:rPr>
        <w:t>Section</w:t>
      </w:r>
      <w:r w:rsidR="00B22664" w:rsidRPr="009470CF">
        <w:rPr>
          <w:b/>
        </w:rPr>
        <w:t xml:space="preserve"> </w:t>
      </w:r>
      <w:r w:rsidR="005B1608">
        <w:rPr>
          <w:b/>
        </w:rPr>
        <w:t>99</w:t>
      </w:r>
      <w:r w:rsidR="00B22664" w:rsidRPr="009470CF">
        <w:rPr>
          <w:b/>
        </w:rPr>
        <w:t xml:space="preserve"> - </w:t>
      </w:r>
      <w:r w:rsidRPr="009470CF">
        <w:rPr>
          <w:b/>
        </w:rPr>
        <w:t>Viability supplement equivalent amounts for Category C services</w:t>
      </w:r>
    </w:p>
    <w:p w:rsidR="004E1DBE" w:rsidRDefault="004E1DBE" w:rsidP="004E1DBE">
      <w:pPr>
        <w:rPr>
          <w:lang w:val="en-US"/>
        </w:rPr>
      </w:pPr>
      <w:r w:rsidRPr="009470CF">
        <w:rPr>
          <w:lang w:val="en-US"/>
        </w:rPr>
        <w:t xml:space="preserve">This section specifies the viability supplement equivalent amount for a </w:t>
      </w:r>
      <w:r>
        <w:rPr>
          <w:lang w:val="en-US"/>
        </w:rPr>
        <w:t xml:space="preserve">multi-purpose service that is a </w:t>
      </w:r>
      <w:r w:rsidRPr="009470CF">
        <w:rPr>
          <w:lang w:val="en-US"/>
        </w:rPr>
        <w:t xml:space="preserve">Category </w:t>
      </w:r>
      <w:r>
        <w:rPr>
          <w:lang w:val="en-US"/>
        </w:rPr>
        <w:t>C</w:t>
      </w:r>
      <w:r w:rsidRPr="009470CF">
        <w:rPr>
          <w:lang w:val="en-US"/>
        </w:rPr>
        <w:t xml:space="preserve"> service</w:t>
      </w:r>
      <w:r>
        <w:rPr>
          <w:lang w:val="en-US"/>
        </w:rPr>
        <w:t xml:space="preserve"> (the criteria for such services are described in section </w:t>
      </w:r>
      <w:r w:rsidR="005B1608">
        <w:rPr>
          <w:lang w:val="en-US"/>
        </w:rPr>
        <w:t>90</w:t>
      </w:r>
      <w:r>
        <w:rPr>
          <w:lang w:val="en-US"/>
        </w:rPr>
        <w:t>)</w:t>
      </w:r>
      <w:r w:rsidRPr="009470CF">
        <w:rPr>
          <w:lang w:val="en-US"/>
        </w:rPr>
        <w:t xml:space="preserve">. The amount </w:t>
      </w:r>
      <w:r>
        <w:rPr>
          <w:lang w:val="en-US"/>
        </w:rPr>
        <w:t xml:space="preserve">payable to Category C services varies </w:t>
      </w:r>
      <w:r w:rsidRPr="009470CF">
        <w:rPr>
          <w:lang w:val="en-US"/>
        </w:rPr>
        <w:t>based on</w:t>
      </w:r>
      <w:r>
        <w:rPr>
          <w:lang w:val="en-US"/>
        </w:rPr>
        <w:t xml:space="preserve"> the score obtained by applying the scoring system detailed in subsection </w:t>
      </w:r>
      <w:r w:rsidR="005B1608">
        <w:rPr>
          <w:lang w:val="en-US"/>
        </w:rPr>
        <w:t>90</w:t>
      </w:r>
      <w:r>
        <w:rPr>
          <w:lang w:val="en-US"/>
        </w:rPr>
        <w:t>(2).</w:t>
      </w:r>
    </w:p>
    <w:p w:rsidR="004E1DBE" w:rsidRDefault="004E1DBE" w:rsidP="00107DF5">
      <w:pPr>
        <w:rPr>
          <w:lang w:val="en-US"/>
        </w:rPr>
      </w:pPr>
    </w:p>
    <w:p w:rsidR="00CB0C49" w:rsidRPr="009470CF" w:rsidRDefault="00B22664" w:rsidP="00107DF5">
      <w:pPr>
        <w:rPr>
          <w:b/>
        </w:rPr>
      </w:pPr>
      <w:r w:rsidRPr="009470CF">
        <w:rPr>
          <w:b/>
        </w:rPr>
        <w:t xml:space="preserve">Division 5 - </w:t>
      </w:r>
      <w:r w:rsidR="00CB0C49" w:rsidRPr="009470CF">
        <w:rPr>
          <w:b/>
        </w:rPr>
        <w:t>Adjusted subsidy r</w:t>
      </w:r>
      <w:r w:rsidRPr="009470CF">
        <w:rPr>
          <w:b/>
        </w:rPr>
        <w:t>eduction multi</w:t>
      </w:r>
      <w:r w:rsidRPr="009470CF">
        <w:rPr>
          <w:b/>
        </w:rPr>
        <w:noBreakHyphen/>
        <w:t>purpose services</w:t>
      </w:r>
    </w:p>
    <w:p w:rsidR="00B22664" w:rsidRPr="009470CF" w:rsidRDefault="00B22664" w:rsidP="00107DF5">
      <w:pPr>
        <w:rPr>
          <w:b/>
        </w:rPr>
      </w:pPr>
    </w:p>
    <w:p w:rsidR="00CB0C49" w:rsidRPr="009470CF" w:rsidRDefault="00CB0C49" w:rsidP="00107DF5">
      <w:pPr>
        <w:rPr>
          <w:b/>
        </w:rPr>
      </w:pPr>
      <w:r w:rsidRPr="009470CF">
        <w:rPr>
          <w:b/>
        </w:rPr>
        <w:t>Section</w:t>
      </w:r>
      <w:r w:rsidR="00B22664" w:rsidRPr="009470CF">
        <w:rPr>
          <w:b/>
        </w:rPr>
        <w:t xml:space="preserve"> 1</w:t>
      </w:r>
      <w:r w:rsidR="005B1608">
        <w:rPr>
          <w:b/>
        </w:rPr>
        <w:t>00</w:t>
      </w:r>
      <w:r w:rsidR="00B22664" w:rsidRPr="009470CF">
        <w:rPr>
          <w:b/>
        </w:rPr>
        <w:t xml:space="preserve"> - </w:t>
      </w:r>
      <w:r w:rsidRPr="009470CF">
        <w:rPr>
          <w:b/>
        </w:rPr>
        <w:t>Adjusted subsidy reduction multi</w:t>
      </w:r>
      <w:r w:rsidRPr="009470CF">
        <w:rPr>
          <w:b/>
        </w:rPr>
        <w:noBreakHyphen/>
        <w:t>purpose services</w:t>
      </w:r>
    </w:p>
    <w:p w:rsidR="00064162" w:rsidRPr="009470CF" w:rsidRDefault="00F33FBA" w:rsidP="00107DF5">
      <w:pPr>
        <w:rPr>
          <w:lang w:val="en-US"/>
        </w:rPr>
      </w:pPr>
      <w:r w:rsidRPr="009470CF">
        <w:rPr>
          <w:lang w:val="en-US"/>
        </w:rPr>
        <w:t xml:space="preserve">The table </w:t>
      </w:r>
      <w:r w:rsidR="00064162" w:rsidRPr="009470CF">
        <w:rPr>
          <w:lang w:val="en-US"/>
        </w:rPr>
        <w:t>in this section lists the adjusted subsidy reduction multi-purpose services and the number of places for each service.</w:t>
      </w:r>
    </w:p>
    <w:p w:rsidR="005F425F" w:rsidRDefault="005F425F" w:rsidP="00107DF5">
      <w:pPr>
        <w:rPr>
          <w:lang w:val="en-US"/>
        </w:rPr>
      </w:pPr>
    </w:p>
    <w:p w:rsidR="00F33FBA" w:rsidRPr="009470CF" w:rsidRDefault="00F33FBA" w:rsidP="00107DF5">
      <w:pPr>
        <w:rPr>
          <w:lang w:val="en-US"/>
        </w:rPr>
      </w:pPr>
      <w:r w:rsidRPr="009470CF">
        <w:rPr>
          <w:lang w:val="en-US"/>
        </w:rPr>
        <w:t>Th</w:t>
      </w:r>
      <w:r w:rsidR="00064162" w:rsidRPr="009470CF">
        <w:rPr>
          <w:lang w:val="en-US"/>
        </w:rPr>
        <w:t>is section is used to</w:t>
      </w:r>
      <w:r w:rsidRPr="009470CF">
        <w:rPr>
          <w:lang w:val="en-US"/>
        </w:rPr>
        <w:t xml:space="preserve"> </w:t>
      </w:r>
      <w:r w:rsidR="00064162" w:rsidRPr="009470CF">
        <w:rPr>
          <w:lang w:val="en-US"/>
        </w:rPr>
        <w:t xml:space="preserve">define an adjusted subsidy reduction multi-purpose service in accordance with section </w:t>
      </w:r>
      <w:r w:rsidR="00250E92">
        <w:rPr>
          <w:lang w:val="en-US"/>
        </w:rPr>
        <w:t>87</w:t>
      </w:r>
      <w:r w:rsidR="00064162" w:rsidRPr="009470CF">
        <w:rPr>
          <w:lang w:val="en-US"/>
        </w:rPr>
        <w:t xml:space="preserve"> and to calculate the </w:t>
      </w:r>
      <w:r w:rsidRPr="009470CF">
        <w:rPr>
          <w:lang w:val="en-US"/>
        </w:rPr>
        <w:t>applicable amounts for high care place</w:t>
      </w:r>
      <w:r w:rsidR="00064162" w:rsidRPr="009470CF">
        <w:rPr>
          <w:lang w:val="en-US"/>
        </w:rPr>
        <w:t xml:space="preserve">s in accordance with subsection </w:t>
      </w:r>
      <w:r w:rsidR="005B1608">
        <w:rPr>
          <w:lang w:val="en-US"/>
        </w:rPr>
        <w:t>92</w:t>
      </w:r>
      <w:r w:rsidR="00064162" w:rsidRPr="009470CF">
        <w:rPr>
          <w:lang w:val="en-US"/>
        </w:rPr>
        <w:t>(2).</w:t>
      </w:r>
    </w:p>
    <w:p w:rsidR="00F33FBA" w:rsidRPr="009470CF" w:rsidRDefault="00F33FBA" w:rsidP="00107DF5">
      <w:pPr>
        <w:rPr>
          <w:b/>
        </w:rPr>
      </w:pPr>
    </w:p>
    <w:p w:rsidR="00CB0C49" w:rsidRPr="009470CF" w:rsidRDefault="00B22664" w:rsidP="00107DF5">
      <w:pPr>
        <w:rPr>
          <w:b/>
        </w:rPr>
      </w:pPr>
      <w:r w:rsidRPr="009470CF">
        <w:rPr>
          <w:b/>
        </w:rPr>
        <w:t xml:space="preserve">Division 6 - </w:t>
      </w:r>
      <w:r w:rsidR="00CB0C49" w:rsidRPr="009470CF">
        <w:rPr>
          <w:b/>
        </w:rPr>
        <w:t>Concessional resident equivalen</w:t>
      </w:r>
      <w:r w:rsidRPr="009470CF">
        <w:rPr>
          <w:b/>
        </w:rPr>
        <w:t>t amounts</w:t>
      </w:r>
    </w:p>
    <w:p w:rsidR="00B22664" w:rsidRPr="009470CF" w:rsidRDefault="00B22664" w:rsidP="00107DF5">
      <w:pPr>
        <w:rPr>
          <w:b/>
        </w:rPr>
      </w:pPr>
    </w:p>
    <w:p w:rsidR="00CB0C49" w:rsidRPr="009470CF" w:rsidRDefault="00CB0C49" w:rsidP="00107DF5">
      <w:pPr>
        <w:rPr>
          <w:b/>
        </w:rPr>
      </w:pPr>
      <w:r w:rsidRPr="009470CF">
        <w:rPr>
          <w:b/>
        </w:rPr>
        <w:t>Section</w:t>
      </w:r>
      <w:r w:rsidR="00B22664" w:rsidRPr="009470CF">
        <w:rPr>
          <w:b/>
        </w:rPr>
        <w:t xml:space="preserve"> 1</w:t>
      </w:r>
      <w:r w:rsidR="005B1608">
        <w:rPr>
          <w:b/>
        </w:rPr>
        <w:t>01</w:t>
      </w:r>
      <w:r w:rsidR="00B22664" w:rsidRPr="009470CF">
        <w:rPr>
          <w:b/>
        </w:rPr>
        <w:t xml:space="preserve"> - </w:t>
      </w:r>
      <w:r w:rsidRPr="009470CF">
        <w:rPr>
          <w:b/>
        </w:rPr>
        <w:t>Concessional resident equivalent amount</w:t>
      </w:r>
    </w:p>
    <w:p w:rsidR="00064162" w:rsidRPr="009470CF" w:rsidRDefault="00F33FBA" w:rsidP="00107DF5">
      <w:pPr>
        <w:rPr>
          <w:lang w:val="en-US"/>
        </w:rPr>
      </w:pPr>
      <w:r w:rsidRPr="009470CF">
        <w:rPr>
          <w:lang w:val="en-US"/>
        </w:rPr>
        <w:t xml:space="preserve">The table </w:t>
      </w:r>
      <w:r w:rsidR="00064162" w:rsidRPr="009470CF">
        <w:rPr>
          <w:lang w:val="en-US"/>
        </w:rPr>
        <w:t xml:space="preserve">is this section lists </w:t>
      </w:r>
      <w:r w:rsidRPr="009470CF">
        <w:rPr>
          <w:lang w:val="en-US"/>
        </w:rPr>
        <w:t xml:space="preserve">the concessional resident equivalent amounts </w:t>
      </w:r>
      <w:r w:rsidR="00064162" w:rsidRPr="009470CF">
        <w:rPr>
          <w:lang w:val="en-US"/>
        </w:rPr>
        <w:t xml:space="preserve">for a multi-purpose service by the region in which the multi-purpose service is located. </w:t>
      </w:r>
    </w:p>
    <w:p w:rsidR="00064162" w:rsidRPr="009470CF" w:rsidRDefault="00064162" w:rsidP="00107DF5">
      <w:pPr>
        <w:rPr>
          <w:lang w:val="en-US"/>
        </w:rPr>
      </w:pPr>
    </w:p>
    <w:p w:rsidR="00F33FBA" w:rsidRPr="009470CF" w:rsidRDefault="00064162" w:rsidP="00107DF5">
      <w:pPr>
        <w:rPr>
          <w:lang w:val="en-US"/>
        </w:rPr>
      </w:pPr>
      <w:r w:rsidRPr="009470CF">
        <w:rPr>
          <w:lang w:val="en-US"/>
        </w:rPr>
        <w:t xml:space="preserve">This section is used to calculate the </w:t>
      </w:r>
      <w:r w:rsidR="00F33FBA" w:rsidRPr="009470CF">
        <w:rPr>
          <w:lang w:val="en-US"/>
        </w:rPr>
        <w:t>applicable amounts for high and low care places</w:t>
      </w:r>
      <w:r w:rsidRPr="009470CF">
        <w:rPr>
          <w:lang w:val="en-US"/>
        </w:rPr>
        <w:t xml:space="preserve"> in accordance with sections </w:t>
      </w:r>
      <w:r w:rsidR="00250E92">
        <w:rPr>
          <w:lang w:val="en-US"/>
        </w:rPr>
        <w:t xml:space="preserve">92 </w:t>
      </w:r>
      <w:r w:rsidRPr="009470CF">
        <w:rPr>
          <w:lang w:val="en-US"/>
        </w:rPr>
        <w:t xml:space="preserve">and </w:t>
      </w:r>
      <w:r w:rsidR="00250E92">
        <w:rPr>
          <w:lang w:val="en-US"/>
        </w:rPr>
        <w:t>93</w:t>
      </w:r>
      <w:r w:rsidR="00F33FBA" w:rsidRPr="009470CF">
        <w:rPr>
          <w:lang w:val="en-US"/>
        </w:rPr>
        <w:t>.</w:t>
      </w:r>
    </w:p>
    <w:p w:rsidR="00B05594" w:rsidRPr="009470CF" w:rsidRDefault="00B05594" w:rsidP="00107DF5">
      <w:pPr>
        <w:rPr>
          <w:b/>
        </w:rPr>
      </w:pPr>
    </w:p>
    <w:p w:rsidR="00CB0C49" w:rsidRPr="009470CF" w:rsidRDefault="00B22664" w:rsidP="00107DF5">
      <w:pPr>
        <w:rPr>
          <w:b/>
        </w:rPr>
      </w:pPr>
      <w:r w:rsidRPr="009470CF">
        <w:rPr>
          <w:b/>
        </w:rPr>
        <w:t xml:space="preserve">Part 2 - </w:t>
      </w:r>
      <w:r w:rsidR="00CB0C49" w:rsidRPr="009470CF">
        <w:rPr>
          <w:b/>
        </w:rPr>
        <w:t>A</w:t>
      </w:r>
      <w:r w:rsidRPr="009470CF">
        <w:rPr>
          <w:b/>
        </w:rPr>
        <w:t xml:space="preserve">mount of flexible care subsidy - </w:t>
      </w:r>
      <w:proofErr w:type="gramStart"/>
      <w:r w:rsidRPr="009470CF">
        <w:rPr>
          <w:b/>
        </w:rPr>
        <w:t>c</w:t>
      </w:r>
      <w:r w:rsidR="00CB0C49" w:rsidRPr="009470CF">
        <w:rPr>
          <w:b/>
        </w:rPr>
        <w:t>are</w:t>
      </w:r>
      <w:proofErr w:type="gramEnd"/>
      <w:r w:rsidR="00CB0C49" w:rsidRPr="009470CF">
        <w:rPr>
          <w:b/>
        </w:rPr>
        <w:t xml:space="preserve"> provided through innovative care service</w:t>
      </w:r>
      <w:r w:rsidR="00CB0C49" w:rsidRPr="009470CF">
        <w:rPr>
          <w:b/>
        </w:rPr>
        <w:tab/>
      </w:r>
    </w:p>
    <w:p w:rsidR="00B22664" w:rsidRPr="009470CF" w:rsidRDefault="00B22664" w:rsidP="00107DF5">
      <w:pPr>
        <w:rPr>
          <w:b/>
        </w:rPr>
      </w:pPr>
    </w:p>
    <w:p w:rsidR="00CB0C49" w:rsidRPr="009470CF" w:rsidRDefault="00CB0C49" w:rsidP="00107DF5">
      <w:pPr>
        <w:rPr>
          <w:b/>
        </w:rPr>
      </w:pPr>
      <w:r w:rsidRPr="009470CF">
        <w:rPr>
          <w:b/>
        </w:rPr>
        <w:t>Section</w:t>
      </w:r>
      <w:r w:rsidR="00B22664" w:rsidRPr="009470CF">
        <w:rPr>
          <w:b/>
        </w:rPr>
        <w:t xml:space="preserve"> 1</w:t>
      </w:r>
      <w:r w:rsidR="00250E92">
        <w:rPr>
          <w:b/>
        </w:rPr>
        <w:t>02</w:t>
      </w:r>
      <w:r w:rsidR="00B22664" w:rsidRPr="009470CF">
        <w:rPr>
          <w:b/>
        </w:rPr>
        <w:t xml:space="preserve"> - </w:t>
      </w:r>
      <w:r w:rsidRPr="009470CF">
        <w:rPr>
          <w:b/>
        </w:rPr>
        <w:t>Purpose of this Part</w:t>
      </w:r>
    </w:p>
    <w:p w:rsidR="00E3127C" w:rsidRPr="00A523B4" w:rsidRDefault="0095535C" w:rsidP="00E3127C">
      <w:r w:rsidRPr="00E3127C">
        <w:t xml:space="preserve">This </w:t>
      </w:r>
      <w:r w:rsidR="00E3127C" w:rsidRPr="00E3127C">
        <w:t>P</w:t>
      </w:r>
      <w:r w:rsidRPr="00E3127C">
        <w:t xml:space="preserve">art </w:t>
      </w:r>
      <w:r w:rsidR="00064162" w:rsidRPr="00E3127C">
        <w:t xml:space="preserve">sets out </w:t>
      </w:r>
      <w:r w:rsidRPr="00E3127C">
        <w:t xml:space="preserve">the </w:t>
      </w:r>
      <w:r w:rsidR="00E3127C" w:rsidRPr="00A523B4">
        <w:t>method for working out the amount of flexible care subsidy for a day for a care recipient who is being provided with care through an innovative care service.</w:t>
      </w:r>
    </w:p>
    <w:p w:rsidR="0095535C" w:rsidRPr="009470CF" w:rsidRDefault="0095535C" w:rsidP="00107DF5">
      <w:pPr>
        <w:rPr>
          <w:b/>
        </w:rPr>
      </w:pPr>
    </w:p>
    <w:p w:rsidR="00CB0C49" w:rsidRPr="009470CF" w:rsidRDefault="00CB0C49" w:rsidP="00107DF5">
      <w:pPr>
        <w:rPr>
          <w:b/>
        </w:rPr>
      </w:pPr>
      <w:r w:rsidRPr="009470CF">
        <w:rPr>
          <w:b/>
        </w:rPr>
        <w:t>Section</w:t>
      </w:r>
      <w:r w:rsidR="00B22664" w:rsidRPr="009470CF">
        <w:rPr>
          <w:b/>
        </w:rPr>
        <w:t xml:space="preserve"> 1</w:t>
      </w:r>
      <w:r w:rsidR="00250E92">
        <w:rPr>
          <w:b/>
        </w:rPr>
        <w:t>03</w:t>
      </w:r>
      <w:r w:rsidR="00B22664" w:rsidRPr="009470CF">
        <w:rPr>
          <w:b/>
        </w:rPr>
        <w:t xml:space="preserve"> - </w:t>
      </w:r>
      <w:r w:rsidRPr="009470CF">
        <w:rPr>
          <w:b/>
        </w:rPr>
        <w:t>Definitions</w:t>
      </w:r>
    </w:p>
    <w:p w:rsidR="00064162" w:rsidRDefault="0095535C" w:rsidP="00107DF5">
      <w:r w:rsidRPr="009470CF">
        <w:t xml:space="preserve">This section includes definitions used to determine the flexible care subsidy </w:t>
      </w:r>
      <w:r w:rsidRPr="009470CF">
        <w:rPr>
          <w:lang w:val="en-US"/>
        </w:rPr>
        <w:t>payable</w:t>
      </w:r>
      <w:r w:rsidRPr="009470CF">
        <w:t xml:space="preserve"> </w:t>
      </w:r>
      <w:r w:rsidR="00E3127C">
        <w:t>in respect of an</w:t>
      </w:r>
      <w:r w:rsidRPr="009470CF">
        <w:t xml:space="preserve"> </w:t>
      </w:r>
      <w:r w:rsidR="00E3127C">
        <w:t>innovative care service.</w:t>
      </w:r>
    </w:p>
    <w:p w:rsidR="005F425F" w:rsidRPr="009470CF" w:rsidRDefault="005F425F" w:rsidP="00107DF5"/>
    <w:p w:rsidR="00064162" w:rsidRPr="009470CF" w:rsidRDefault="00064162" w:rsidP="00107DF5">
      <w:pPr>
        <w:pStyle w:val="Definition"/>
        <w:spacing w:before="0"/>
        <w:ind w:left="0"/>
        <w:rPr>
          <w:sz w:val="24"/>
          <w:szCs w:val="24"/>
        </w:rPr>
      </w:pPr>
      <w:proofErr w:type="gramStart"/>
      <w:r w:rsidRPr="009470CF">
        <w:rPr>
          <w:b/>
          <w:i/>
          <w:sz w:val="24"/>
          <w:szCs w:val="24"/>
        </w:rPr>
        <w:t>dementia</w:t>
      </w:r>
      <w:proofErr w:type="gramEnd"/>
      <w:r w:rsidRPr="009470CF">
        <w:rPr>
          <w:b/>
          <w:i/>
          <w:sz w:val="24"/>
          <w:szCs w:val="24"/>
        </w:rPr>
        <w:t xml:space="preserve"> and cognition supplement </w:t>
      </w:r>
      <w:r w:rsidRPr="009470CF">
        <w:rPr>
          <w:sz w:val="24"/>
          <w:szCs w:val="24"/>
        </w:rPr>
        <w:t xml:space="preserve">means the dementia and cognition supplement set out in Subdivision C of Division 2 of Part 2 of Chapter 3 of the </w:t>
      </w:r>
      <w:r w:rsidRPr="009470CF">
        <w:rPr>
          <w:i/>
          <w:sz w:val="24"/>
          <w:szCs w:val="24"/>
        </w:rPr>
        <w:t>Subsidy Principles 2014</w:t>
      </w:r>
      <w:r w:rsidRPr="009470CF">
        <w:rPr>
          <w:sz w:val="24"/>
          <w:szCs w:val="24"/>
        </w:rPr>
        <w:t>.</w:t>
      </w:r>
    </w:p>
    <w:p w:rsidR="005F425F" w:rsidRDefault="005F425F" w:rsidP="00107DF5">
      <w:pPr>
        <w:pStyle w:val="Definition"/>
        <w:spacing w:before="0"/>
        <w:ind w:left="0"/>
        <w:rPr>
          <w:b/>
          <w:i/>
          <w:sz w:val="24"/>
          <w:szCs w:val="24"/>
        </w:rPr>
      </w:pPr>
    </w:p>
    <w:p w:rsidR="00064162" w:rsidRPr="009470CF" w:rsidRDefault="00064162" w:rsidP="00107DF5">
      <w:pPr>
        <w:pStyle w:val="Definition"/>
        <w:spacing w:before="0"/>
        <w:ind w:left="0"/>
        <w:rPr>
          <w:sz w:val="24"/>
          <w:szCs w:val="24"/>
        </w:rPr>
      </w:pPr>
      <w:proofErr w:type="gramStart"/>
      <w:r w:rsidRPr="009470CF">
        <w:rPr>
          <w:b/>
          <w:i/>
          <w:sz w:val="24"/>
          <w:szCs w:val="24"/>
        </w:rPr>
        <w:t>eligible</w:t>
      </w:r>
      <w:proofErr w:type="gramEnd"/>
      <w:r w:rsidRPr="009470CF">
        <w:rPr>
          <w:b/>
          <w:i/>
          <w:sz w:val="24"/>
          <w:szCs w:val="24"/>
        </w:rPr>
        <w:t xml:space="preserve"> care recipient </w:t>
      </w:r>
      <w:r w:rsidRPr="009470CF">
        <w:rPr>
          <w:sz w:val="24"/>
          <w:szCs w:val="24"/>
        </w:rPr>
        <w:t>means a care recipient who would be eligible for the dementia and cognition supplement or the veterans’ supplement if the care recipient were receiving home care.</w:t>
      </w:r>
    </w:p>
    <w:p w:rsidR="005F425F" w:rsidRDefault="005F425F" w:rsidP="00107DF5">
      <w:pPr>
        <w:pStyle w:val="Definition"/>
        <w:spacing w:before="0"/>
        <w:ind w:left="0"/>
        <w:rPr>
          <w:b/>
          <w:i/>
          <w:sz w:val="24"/>
          <w:szCs w:val="24"/>
        </w:rPr>
      </w:pPr>
    </w:p>
    <w:p w:rsidR="00064162" w:rsidRPr="009470CF" w:rsidRDefault="00064162" w:rsidP="00107DF5">
      <w:pPr>
        <w:pStyle w:val="Definition"/>
        <w:spacing w:before="0"/>
        <w:ind w:left="0"/>
        <w:rPr>
          <w:sz w:val="24"/>
          <w:szCs w:val="24"/>
        </w:rPr>
      </w:pPr>
      <w:proofErr w:type="gramStart"/>
      <w:r w:rsidRPr="009470CF">
        <w:rPr>
          <w:b/>
          <w:i/>
          <w:sz w:val="24"/>
          <w:szCs w:val="24"/>
        </w:rPr>
        <w:t>innovative</w:t>
      </w:r>
      <w:proofErr w:type="gramEnd"/>
      <w:r w:rsidRPr="009470CF">
        <w:rPr>
          <w:b/>
          <w:i/>
          <w:sz w:val="24"/>
          <w:szCs w:val="24"/>
        </w:rPr>
        <w:t xml:space="preserve"> care service</w:t>
      </w:r>
      <w:r w:rsidRPr="009470CF">
        <w:rPr>
          <w:sz w:val="24"/>
          <w:szCs w:val="24"/>
        </w:rPr>
        <w:t xml:space="preserve"> has the meaning given by section 105 of the </w:t>
      </w:r>
      <w:r w:rsidRPr="009470CF">
        <w:rPr>
          <w:i/>
          <w:sz w:val="24"/>
          <w:szCs w:val="24"/>
        </w:rPr>
        <w:t>Subsidy Principles 2014</w:t>
      </w:r>
      <w:r w:rsidRPr="009470CF">
        <w:rPr>
          <w:sz w:val="24"/>
          <w:szCs w:val="24"/>
        </w:rPr>
        <w:t>.</w:t>
      </w:r>
    </w:p>
    <w:p w:rsidR="005F425F" w:rsidRDefault="005F425F" w:rsidP="00107DF5">
      <w:pPr>
        <w:pStyle w:val="Definition"/>
        <w:spacing w:before="0"/>
        <w:ind w:left="0"/>
        <w:rPr>
          <w:b/>
          <w:i/>
          <w:sz w:val="24"/>
          <w:szCs w:val="24"/>
        </w:rPr>
      </w:pPr>
    </w:p>
    <w:p w:rsidR="00064162" w:rsidRPr="009470CF" w:rsidRDefault="00064162" w:rsidP="00107DF5">
      <w:pPr>
        <w:pStyle w:val="Definition"/>
        <w:spacing w:before="0"/>
        <w:ind w:left="0"/>
        <w:rPr>
          <w:sz w:val="24"/>
          <w:szCs w:val="24"/>
        </w:rPr>
      </w:pPr>
      <w:proofErr w:type="gramStart"/>
      <w:r w:rsidRPr="009470CF">
        <w:rPr>
          <w:b/>
          <w:i/>
          <w:sz w:val="24"/>
          <w:szCs w:val="24"/>
        </w:rPr>
        <w:t>veterans</w:t>
      </w:r>
      <w:proofErr w:type="gramEnd"/>
      <w:r w:rsidRPr="009470CF">
        <w:rPr>
          <w:b/>
          <w:i/>
          <w:sz w:val="24"/>
          <w:szCs w:val="24"/>
        </w:rPr>
        <w:t>’ supplement</w:t>
      </w:r>
      <w:r w:rsidRPr="009470CF">
        <w:rPr>
          <w:sz w:val="24"/>
          <w:szCs w:val="24"/>
        </w:rPr>
        <w:t xml:space="preserve"> means the veterans’ supplement set out in Subdivision D of Division 2 of Part 2 of Chapter 3 of the </w:t>
      </w:r>
      <w:r w:rsidRPr="009470CF">
        <w:rPr>
          <w:i/>
          <w:sz w:val="24"/>
          <w:szCs w:val="24"/>
        </w:rPr>
        <w:t>Subsidy Principles 2014</w:t>
      </w:r>
      <w:r w:rsidRPr="009470CF">
        <w:rPr>
          <w:sz w:val="24"/>
          <w:szCs w:val="24"/>
        </w:rPr>
        <w:t>.</w:t>
      </w:r>
    </w:p>
    <w:p w:rsidR="00064162" w:rsidRPr="009470CF" w:rsidRDefault="00064162" w:rsidP="00107DF5"/>
    <w:p w:rsidR="00CB0C49" w:rsidRPr="009470CF" w:rsidRDefault="00CB0C49" w:rsidP="00107DF5">
      <w:pPr>
        <w:rPr>
          <w:b/>
        </w:rPr>
      </w:pPr>
      <w:r w:rsidRPr="009470CF">
        <w:rPr>
          <w:b/>
        </w:rPr>
        <w:t>Section</w:t>
      </w:r>
      <w:r w:rsidR="00B22664" w:rsidRPr="009470CF">
        <w:rPr>
          <w:b/>
        </w:rPr>
        <w:t xml:space="preserve"> 1</w:t>
      </w:r>
      <w:r w:rsidR="00250E92">
        <w:rPr>
          <w:b/>
        </w:rPr>
        <w:t>04</w:t>
      </w:r>
      <w:r w:rsidR="00B22664" w:rsidRPr="009470CF">
        <w:rPr>
          <w:b/>
        </w:rPr>
        <w:t xml:space="preserve"> - </w:t>
      </w:r>
      <w:r w:rsidRPr="009470CF">
        <w:rPr>
          <w:b/>
        </w:rPr>
        <w:t>Amount of flexible care subsidy</w:t>
      </w:r>
    </w:p>
    <w:p w:rsidR="004623F5" w:rsidRDefault="00C448CF" w:rsidP="004623F5">
      <w:pPr>
        <w:rPr>
          <w:lang w:val="en-US"/>
        </w:rPr>
      </w:pPr>
      <w:r w:rsidRPr="009470CF">
        <w:t xml:space="preserve">This section states the daily </w:t>
      </w:r>
      <w:r w:rsidR="00EA61B7" w:rsidRPr="009470CF">
        <w:t>amount of the</w:t>
      </w:r>
      <w:r w:rsidRPr="009470CF">
        <w:t xml:space="preserve"> </w:t>
      </w:r>
      <w:r w:rsidRPr="009470CF">
        <w:rPr>
          <w:lang w:val="en-US"/>
        </w:rPr>
        <w:t xml:space="preserve">flexible care subsidy </w:t>
      </w:r>
      <w:r w:rsidR="005F7144" w:rsidRPr="009470CF">
        <w:t>for</w:t>
      </w:r>
      <w:r w:rsidR="00EA61B7" w:rsidRPr="009470CF">
        <w:t xml:space="preserve"> a care recipient</w:t>
      </w:r>
      <w:r w:rsidR="004623F5">
        <w:t xml:space="preserve"> who is being provided with care through an innovative care service. </w:t>
      </w:r>
      <w:r w:rsidR="00EA61B7" w:rsidRPr="009470CF">
        <w:rPr>
          <w:lang w:val="en-US"/>
        </w:rPr>
        <w:t>Different amounts apply</w:t>
      </w:r>
      <w:r w:rsidRPr="009470CF">
        <w:rPr>
          <w:lang w:val="en-US"/>
        </w:rPr>
        <w:t xml:space="preserve"> depending on which of the listed approved </w:t>
      </w:r>
      <w:r w:rsidR="00EA61B7" w:rsidRPr="009470CF">
        <w:rPr>
          <w:lang w:val="en-US"/>
        </w:rPr>
        <w:t>providers</w:t>
      </w:r>
      <w:r w:rsidRPr="009470CF">
        <w:rPr>
          <w:lang w:val="en-US"/>
        </w:rPr>
        <w:t xml:space="preserve"> is providing the service</w:t>
      </w:r>
      <w:r w:rsidR="005F7144" w:rsidRPr="009470CF">
        <w:rPr>
          <w:lang w:val="en-US"/>
        </w:rPr>
        <w:t>.</w:t>
      </w:r>
    </w:p>
    <w:p w:rsidR="004623F5" w:rsidRDefault="004623F5" w:rsidP="004623F5">
      <w:pPr>
        <w:rPr>
          <w:lang w:val="en-US"/>
        </w:rPr>
      </w:pPr>
    </w:p>
    <w:p w:rsidR="004623F5" w:rsidRPr="004623F5" w:rsidRDefault="005F7144" w:rsidP="004623F5">
      <w:pPr>
        <w:rPr>
          <w:lang w:val="en-US"/>
        </w:rPr>
      </w:pPr>
      <w:r w:rsidRPr="009470CF">
        <w:rPr>
          <w:lang w:val="en-US"/>
        </w:rPr>
        <w:t xml:space="preserve">The section also states that </w:t>
      </w:r>
      <w:r w:rsidR="00C448CF" w:rsidRPr="009470CF">
        <w:rPr>
          <w:lang w:val="en-US"/>
        </w:rPr>
        <w:t xml:space="preserve">an </w:t>
      </w:r>
      <w:r w:rsidR="00C448CF" w:rsidRPr="009470CF">
        <w:t xml:space="preserve">additional amount may be payable to the approved </w:t>
      </w:r>
      <w:r w:rsidRPr="009470CF">
        <w:t>provider</w:t>
      </w:r>
      <w:r w:rsidR="00C448CF" w:rsidRPr="009470CF">
        <w:t xml:space="preserve"> if the care recipient </w:t>
      </w:r>
      <w:r w:rsidR="004623F5">
        <w:t xml:space="preserve">is an </w:t>
      </w:r>
      <w:r w:rsidR="00C448CF" w:rsidRPr="004623F5">
        <w:t>eligible care recipient</w:t>
      </w:r>
      <w:r w:rsidR="00C448CF" w:rsidRPr="009470CF">
        <w:t xml:space="preserve"> as defined in </w:t>
      </w:r>
      <w:r w:rsidR="00250E92">
        <w:t>section 103</w:t>
      </w:r>
      <w:r w:rsidR="00E80AC8" w:rsidRPr="009470CF">
        <w:t>.</w:t>
      </w:r>
      <w:r w:rsidR="00C448CF" w:rsidRPr="009470CF">
        <w:t xml:space="preserve"> </w:t>
      </w:r>
      <w:r w:rsidR="004623F5">
        <w:t>That is, if the care</w:t>
      </w:r>
      <w:r w:rsidR="00DC14A5">
        <w:t xml:space="preserve"> recipient</w:t>
      </w:r>
      <w:r w:rsidR="004623F5">
        <w:t xml:space="preserve"> </w:t>
      </w:r>
      <w:r w:rsidR="004623F5" w:rsidRPr="009470CF">
        <w:t xml:space="preserve">would be </w:t>
      </w:r>
      <w:r w:rsidR="004623F5">
        <w:t xml:space="preserve">eligible </w:t>
      </w:r>
      <w:r w:rsidR="004623F5" w:rsidRPr="009470CF">
        <w:t>for the dementia and cognition supplement or the veterans’ supplement if the care recipient were receiving home care.</w:t>
      </w:r>
    </w:p>
    <w:p w:rsidR="005F7144" w:rsidRPr="009470CF" w:rsidRDefault="005F7144" w:rsidP="00107DF5">
      <w:pPr>
        <w:rPr>
          <w:lang w:val="en-US"/>
        </w:rPr>
      </w:pPr>
    </w:p>
    <w:p w:rsidR="00CB0C49" w:rsidRPr="009470CF" w:rsidRDefault="00B22664" w:rsidP="00107DF5">
      <w:pPr>
        <w:rPr>
          <w:b/>
        </w:rPr>
      </w:pPr>
      <w:r w:rsidRPr="009470CF">
        <w:rPr>
          <w:b/>
        </w:rPr>
        <w:t xml:space="preserve">Part 3 - Amount of flexible care subsidy - </w:t>
      </w:r>
      <w:proofErr w:type="gramStart"/>
      <w:r w:rsidR="00CB0C49" w:rsidRPr="009470CF">
        <w:rPr>
          <w:b/>
        </w:rPr>
        <w:t>care</w:t>
      </w:r>
      <w:proofErr w:type="gramEnd"/>
      <w:r w:rsidR="00CB0C49" w:rsidRPr="009470CF">
        <w:rPr>
          <w:b/>
        </w:rPr>
        <w:t xml:space="preserve"> pro</w:t>
      </w:r>
      <w:r w:rsidRPr="009470CF">
        <w:rPr>
          <w:b/>
        </w:rPr>
        <w:t>vided as transition care</w:t>
      </w:r>
    </w:p>
    <w:p w:rsidR="00B22664" w:rsidRPr="009470CF" w:rsidRDefault="00B22664" w:rsidP="00107DF5">
      <w:pPr>
        <w:rPr>
          <w:b/>
        </w:rPr>
      </w:pPr>
    </w:p>
    <w:p w:rsidR="001D3F78" w:rsidRDefault="00CB0C49" w:rsidP="001D3F78">
      <w:pPr>
        <w:rPr>
          <w:b/>
        </w:rPr>
      </w:pPr>
      <w:r w:rsidRPr="009470CF">
        <w:rPr>
          <w:b/>
        </w:rPr>
        <w:t>Section</w:t>
      </w:r>
      <w:r w:rsidR="00B22664" w:rsidRPr="009470CF">
        <w:rPr>
          <w:b/>
        </w:rPr>
        <w:t xml:space="preserve"> 1</w:t>
      </w:r>
      <w:r w:rsidR="00250E92">
        <w:rPr>
          <w:b/>
        </w:rPr>
        <w:t>0</w:t>
      </w:r>
      <w:r w:rsidR="00B22664" w:rsidRPr="009470CF">
        <w:rPr>
          <w:b/>
        </w:rPr>
        <w:t xml:space="preserve">5 - </w:t>
      </w:r>
      <w:r w:rsidRPr="009470CF">
        <w:rPr>
          <w:b/>
        </w:rPr>
        <w:t>Purpose of this Part</w:t>
      </w:r>
    </w:p>
    <w:p w:rsidR="001D3F78" w:rsidRPr="001D3F78" w:rsidRDefault="0090004B" w:rsidP="001D3F78">
      <w:pPr>
        <w:rPr>
          <w:b/>
        </w:rPr>
      </w:pPr>
      <w:r w:rsidRPr="009470CF">
        <w:rPr>
          <w:lang w:val="en-US"/>
        </w:rPr>
        <w:t xml:space="preserve">This </w:t>
      </w:r>
      <w:r w:rsidR="00EE4A91">
        <w:rPr>
          <w:lang w:val="en-US"/>
        </w:rPr>
        <w:t>P</w:t>
      </w:r>
      <w:r w:rsidRPr="009470CF">
        <w:rPr>
          <w:lang w:val="en-US"/>
        </w:rPr>
        <w:t xml:space="preserve">art </w:t>
      </w:r>
      <w:r w:rsidR="005F7144" w:rsidRPr="009470CF">
        <w:rPr>
          <w:lang w:val="en-US"/>
        </w:rPr>
        <w:t xml:space="preserve">sets out </w:t>
      </w:r>
      <w:r w:rsidRPr="009470CF">
        <w:rPr>
          <w:lang w:val="en-US"/>
        </w:rPr>
        <w:t xml:space="preserve">the method for calculating </w:t>
      </w:r>
      <w:r w:rsidR="001D3F78" w:rsidRPr="00A523B4">
        <w:t xml:space="preserve">the amount of flexible care subsidy for a day for a care recipient who is being provided with transition care (as defined in section 106 of the </w:t>
      </w:r>
      <w:r w:rsidR="001D3F78" w:rsidRPr="00A523B4">
        <w:rPr>
          <w:i/>
        </w:rPr>
        <w:t>Subsidy Principles 2014</w:t>
      </w:r>
      <w:r w:rsidR="001D3F78" w:rsidRPr="00A523B4">
        <w:t>) through a flexible care service.</w:t>
      </w:r>
    </w:p>
    <w:p w:rsidR="0095535C" w:rsidRPr="009470CF" w:rsidRDefault="0095535C" w:rsidP="00107DF5">
      <w:pPr>
        <w:rPr>
          <w:b/>
        </w:rPr>
      </w:pPr>
    </w:p>
    <w:p w:rsidR="00CB0C49" w:rsidRPr="009470CF" w:rsidRDefault="00CB0C49" w:rsidP="00107DF5">
      <w:pPr>
        <w:rPr>
          <w:b/>
        </w:rPr>
      </w:pPr>
      <w:r w:rsidRPr="009470CF">
        <w:rPr>
          <w:b/>
        </w:rPr>
        <w:t>Section</w:t>
      </w:r>
      <w:r w:rsidR="00B22664" w:rsidRPr="009470CF">
        <w:rPr>
          <w:b/>
        </w:rPr>
        <w:t xml:space="preserve"> 1</w:t>
      </w:r>
      <w:r w:rsidR="00250E92">
        <w:rPr>
          <w:b/>
        </w:rPr>
        <w:t>0</w:t>
      </w:r>
      <w:r w:rsidR="00B22664" w:rsidRPr="009470CF">
        <w:rPr>
          <w:b/>
        </w:rPr>
        <w:t xml:space="preserve">6 - </w:t>
      </w:r>
      <w:r w:rsidRPr="009470CF">
        <w:rPr>
          <w:b/>
        </w:rPr>
        <w:t>Amount of flexible care subsidy</w:t>
      </w:r>
    </w:p>
    <w:p w:rsidR="005F7144" w:rsidRPr="009470CF" w:rsidRDefault="0090004B" w:rsidP="00107DF5">
      <w:r w:rsidRPr="009470CF">
        <w:t>This section states th</w:t>
      </w:r>
      <w:r w:rsidR="005F7144" w:rsidRPr="009470CF">
        <w:t>at the</w:t>
      </w:r>
      <w:r w:rsidRPr="009470CF">
        <w:t xml:space="preserve"> daily </w:t>
      </w:r>
      <w:r w:rsidRPr="009470CF">
        <w:rPr>
          <w:lang w:val="en-US"/>
        </w:rPr>
        <w:t>flexible care subsidy amount</w:t>
      </w:r>
      <w:r w:rsidR="002E215E" w:rsidRPr="009470CF">
        <w:t xml:space="preserve"> </w:t>
      </w:r>
      <w:r w:rsidR="005F7144" w:rsidRPr="009470CF">
        <w:t>for</w:t>
      </w:r>
      <w:r w:rsidR="002E215E" w:rsidRPr="009470CF">
        <w:t xml:space="preserve"> a care recipient</w:t>
      </w:r>
      <w:r w:rsidRPr="009470CF">
        <w:t xml:space="preserve"> </w:t>
      </w:r>
      <w:r w:rsidR="001D3F78">
        <w:t xml:space="preserve">being provided with transition care is </w:t>
      </w:r>
      <w:r w:rsidRPr="009470CF">
        <w:t xml:space="preserve">the </w:t>
      </w:r>
      <w:r w:rsidR="001D3F78">
        <w:t xml:space="preserve">sum of the </w:t>
      </w:r>
      <w:r w:rsidRPr="009470CF">
        <w:t>basic subsidy amount and the dementia and veterans’ supplement equivalent amount</w:t>
      </w:r>
      <w:r w:rsidR="001D3F78">
        <w:t xml:space="preserve"> for the day</w:t>
      </w:r>
      <w:r w:rsidRPr="009470CF">
        <w:t>.</w:t>
      </w:r>
      <w:r w:rsidR="001D3F78">
        <w:t xml:space="preserve"> The section then sets out the relevant basic subsidy amount and the dementia and veterans’ supplement equivalent amount.</w:t>
      </w:r>
    </w:p>
    <w:p w:rsidR="0090004B" w:rsidRPr="009470CF" w:rsidRDefault="0090004B" w:rsidP="00107DF5"/>
    <w:p w:rsidR="00CB0C49" w:rsidRPr="009470CF" w:rsidRDefault="00B22664" w:rsidP="00107DF5">
      <w:pPr>
        <w:rPr>
          <w:b/>
        </w:rPr>
      </w:pPr>
      <w:r w:rsidRPr="009470CF">
        <w:rPr>
          <w:b/>
        </w:rPr>
        <w:t>Chapter 5 - Fees and payments</w:t>
      </w:r>
    </w:p>
    <w:p w:rsidR="00B22664" w:rsidRPr="009470CF" w:rsidRDefault="00B22664" w:rsidP="00107DF5">
      <w:pPr>
        <w:rPr>
          <w:b/>
        </w:rPr>
      </w:pPr>
    </w:p>
    <w:p w:rsidR="00CB0C49" w:rsidRPr="009470CF" w:rsidRDefault="00B22664" w:rsidP="00107DF5">
      <w:pPr>
        <w:rPr>
          <w:b/>
        </w:rPr>
      </w:pPr>
      <w:r w:rsidRPr="009470CF">
        <w:rPr>
          <w:b/>
        </w:rPr>
        <w:t xml:space="preserve">Part 1 </w:t>
      </w:r>
      <w:r w:rsidR="001B5DCE">
        <w:rPr>
          <w:b/>
        </w:rPr>
        <w:t>-</w:t>
      </w:r>
      <w:r w:rsidRPr="009470CF">
        <w:rPr>
          <w:b/>
        </w:rPr>
        <w:t xml:space="preserve"> </w:t>
      </w:r>
      <w:r w:rsidR="00464FDA">
        <w:rPr>
          <w:b/>
        </w:rPr>
        <w:t xml:space="preserve">Home care </w:t>
      </w:r>
      <w:r w:rsidRPr="009470CF">
        <w:rPr>
          <w:b/>
        </w:rPr>
        <w:t>fees</w:t>
      </w:r>
    </w:p>
    <w:p w:rsidR="00B22664" w:rsidRPr="009470CF" w:rsidRDefault="00B22664" w:rsidP="00107DF5">
      <w:pPr>
        <w:rPr>
          <w:b/>
        </w:rPr>
      </w:pPr>
    </w:p>
    <w:p w:rsidR="00464FDA" w:rsidRDefault="00CB0C49" w:rsidP="00464FDA">
      <w:pPr>
        <w:rPr>
          <w:b/>
        </w:rPr>
      </w:pPr>
      <w:r w:rsidRPr="009470CF">
        <w:rPr>
          <w:b/>
        </w:rPr>
        <w:t>Section</w:t>
      </w:r>
      <w:r w:rsidR="00B22664" w:rsidRPr="009470CF">
        <w:rPr>
          <w:b/>
        </w:rPr>
        <w:t xml:space="preserve"> 10</w:t>
      </w:r>
      <w:r w:rsidR="00250E92">
        <w:rPr>
          <w:b/>
        </w:rPr>
        <w:t>7</w:t>
      </w:r>
      <w:r w:rsidR="00B22664" w:rsidRPr="009470CF">
        <w:rPr>
          <w:b/>
        </w:rPr>
        <w:t xml:space="preserve"> - </w:t>
      </w:r>
      <w:r w:rsidRPr="009470CF">
        <w:rPr>
          <w:b/>
        </w:rPr>
        <w:t>Purpose of this Part</w:t>
      </w:r>
    </w:p>
    <w:p w:rsidR="00464FDA" w:rsidRDefault="00391C68" w:rsidP="00464FDA">
      <w:r>
        <w:t xml:space="preserve">Section </w:t>
      </w:r>
      <w:r w:rsidR="00464FDA">
        <w:t xml:space="preserve">52D-3(a) </w:t>
      </w:r>
      <w:r>
        <w:t xml:space="preserve">of the Act </w:t>
      </w:r>
      <w:r w:rsidR="00464FDA">
        <w:t>provides that the</w:t>
      </w:r>
      <w:r w:rsidR="00464FDA" w:rsidRPr="00C646E3">
        <w:t xml:space="preserve"> </w:t>
      </w:r>
      <w:r w:rsidR="00464FDA" w:rsidRPr="00C646E3">
        <w:rPr>
          <w:b/>
          <w:i/>
        </w:rPr>
        <w:t>basic daily care fee</w:t>
      </w:r>
      <w:r w:rsidR="00464FDA" w:rsidRPr="00C646E3">
        <w:t xml:space="preserve"> for a care recipient is</w:t>
      </w:r>
      <w:r w:rsidR="00464FDA">
        <w:t xml:space="preserve"> </w:t>
      </w:r>
      <w:r w:rsidR="00464FDA" w:rsidRPr="00C646E3">
        <w:t>the amount obtained by rounding down to the nearest cent the amount equal to 17.5</w:t>
      </w:r>
      <w:r w:rsidR="003366BC">
        <w:t xml:space="preserve"> per cent</w:t>
      </w:r>
      <w:r w:rsidR="00464FDA" w:rsidRPr="00C646E3">
        <w:t xml:space="preserve"> of the </w:t>
      </w:r>
      <w:r w:rsidR="00464FDA">
        <w:t>b</w:t>
      </w:r>
      <w:r w:rsidR="00464FDA" w:rsidRPr="00C646E3">
        <w:t>asic age pension amount (worked out on a per day basis)</w:t>
      </w:r>
      <w:r w:rsidR="00464FDA">
        <w:t xml:space="preserve"> unless the </w:t>
      </w:r>
      <w:r w:rsidR="00464FDA">
        <w:lastRenderedPageBreak/>
        <w:t>Minister has determined a different amount</w:t>
      </w:r>
      <w:r w:rsidR="00464FDA" w:rsidRPr="00C646E3">
        <w:t xml:space="preserve"> by legislative instrument</w:t>
      </w:r>
      <w:r w:rsidR="00464FDA">
        <w:t xml:space="preserve">. Different amounts may be prescribed for </w:t>
      </w:r>
      <w:r w:rsidR="00663C59">
        <w:t xml:space="preserve">different </w:t>
      </w:r>
      <w:r w:rsidR="00464FDA">
        <w:t>classes of care recipient.</w:t>
      </w:r>
    </w:p>
    <w:p w:rsidR="00000FEE" w:rsidRDefault="00000FEE" w:rsidP="00107DF5"/>
    <w:p w:rsidR="00353DBB" w:rsidRDefault="00464FDA" w:rsidP="00107DF5">
      <w:r>
        <w:t>This Part prescribes a different amount of basic daily care fee for care recipients who have suspended th</w:t>
      </w:r>
      <w:r w:rsidR="00663C59">
        <w:t>eir</w:t>
      </w:r>
      <w:r>
        <w:t xml:space="preserve"> home care agreement because they are receiving transition care or residential respite care.</w:t>
      </w:r>
      <w:r w:rsidR="00353DBB">
        <w:t xml:space="preserve"> </w:t>
      </w:r>
    </w:p>
    <w:p w:rsidR="00353DBB" w:rsidRDefault="00353DBB" w:rsidP="00107DF5"/>
    <w:p w:rsidR="00464FDA" w:rsidRDefault="00A61C57" w:rsidP="00464FDA">
      <w:pPr>
        <w:rPr>
          <w:b/>
        </w:rPr>
      </w:pPr>
      <w:r w:rsidRPr="009470CF">
        <w:rPr>
          <w:b/>
        </w:rPr>
        <w:t>Section</w:t>
      </w:r>
      <w:r w:rsidR="00B22664" w:rsidRPr="009470CF">
        <w:rPr>
          <w:b/>
        </w:rPr>
        <w:t xml:space="preserve"> 1</w:t>
      </w:r>
      <w:r w:rsidR="00250E92">
        <w:rPr>
          <w:b/>
        </w:rPr>
        <w:t>08</w:t>
      </w:r>
      <w:r w:rsidR="00B22664" w:rsidRPr="009470CF">
        <w:rPr>
          <w:b/>
        </w:rPr>
        <w:t xml:space="preserve"> </w:t>
      </w:r>
      <w:r w:rsidR="001B5DCE">
        <w:rPr>
          <w:b/>
        </w:rPr>
        <w:t>-</w:t>
      </w:r>
      <w:r w:rsidR="00B22664" w:rsidRPr="009470CF">
        <w:rPr>
          <w:b/>
        </w:rPr>
        <w:t xml:space="preserve"> </w:t>
      </w:r>
      <w:r w:rsidR="00464FDA">
        <w:rPr>
          <w:b/>
        </w:rPr>
        <w:t>Basic daily care fee</w:t>
      </w:r>
    </w:p>
    <w:p w:rsidR="00353DBB" w:rsidRDefault="00464FDA" w:rsidP="00353DBB">
      <w:r w:rsidRPr="00464FDA">
        <w:t xml:space="preserve">This </w:t>
      </w:r>
      <w:r w:rsidR="00391C68">
        <w:t>s</w:t>
      </w:r>
      <w:r w:rsidRPr="00464FDA">
        <w:t>ec</w:t>
      </w:r>
      <w:r w:rsidR="00391C68">
        <w:t>t</w:t>
      </w:r>
      <w:r w:rsidRPr="00464FDA">
        <w:t xml:space="preserve">ion provides that </w:t>
      </w:r>
      <w:r>
        <w:t>i</w:t>
      </w:r>
      <w:r w:rsidRPr="00A523B4">
        <w:t>f</w:t>
      </w:r>
      <w:r>
        <w:t xml:space="preserve"> </w:t>
      </w:r>
      <w:r w:rsidRPr="00A523B4">
        <w:t>the provision of home care is suspended under section 46</w:t>
      </w:r>
      <w:r>
        <w:noBreakHyphen/>
      </w:r>
      <w:r w:rsidRPr="00A523B4">
        <w:t>2 of the Act</w:t>
      </w:r>
      <w:r w:rsidR="00663C59">
        <w:t>,</w:t>
      </w:r>
      <w:r>
        <w:t xml:space="preserve"> </w:t>
      </w:r>
      <w:r w:rsidRPr="00A523B4">
        <w:t>and</w:t>
      </w:r>
      <w:r>
        <w:t xml:space="preserve"> during th</w:t>
      </w:r>
      <w:r w:rsidR="00391C68">
        <w:t>e</w:t>
      </w:r>
      <w:r>
        <w:t xml:space="preserve"> </w:t>
      </w:r>
      <w:r w:rsidR="00391C68">
        <w:t>s</w:t>
      </w:r>
      <w:r>
        <w:t>uspen</w:t>
      </w:r>
      <w:r w:rsidR="00391C68">
        <w:t>s</w:t>
      </w:r>
      <w:r>
        <w:t xml:space="preserve">ion period the </w:t>
      </w:r>
      <w:r w:rsidRPr="00A523B4">
        <w:t>care recipient is receiving</w:t>
      </w:r>
      <w:r>
        <w:t xml:space="preserve"> transition care or </w:t>
      </w:r>
      <w:r w:rsidRPr="00A523B4">
        <w:t>residential respite care</w:t>
      </w:r>
      <w:r>
        <w:t xml:space="preserve">, </w:t>
      </w:r>
      <w:r w:rsidRPr="00A523B4">
        <w:t xml:space="preserve">the basic daily care </w:t>
      </w:r>
      <w:r>
        <w:t xml:space="preserve">fee </w:t>
      </w:r>
      <w:r w:rsidRPr="00A523B4">
        <w:t>during the suspension period is nil.</w:t>
      </w:r>
      <w:r w:rsidR="00353DBB" w:rsidRPr="00353DBB">
        <w:t xml:space="preserve"> </w:t>
      </w:r>
      <w:r w:rsidR="00353DBB">
        <w:t>This recognises that the care recipient may instead be paying a fee to the respite or transition care provider.</w:t>
      </w:r>
    </w:p>
    <w:p w:rsidR="00464FDA" w:rsidRPr="009470CF" w:rsidRDefault="00464FDA" w:rsidP="00107DF5">
      <w:pPr>
        <w:rPr>
          <w:b/>
        </w:rPr>
      </w:pPr>
    </w:p>
    <w:p w:rsidR="00CB0C49" w:rsidRPr="009470CF" w:rsidRDefault="00B22664" w:rsidP="00107DF5">
      <w:pPr>
        <w:rPr>
          <w:b/>
        </w:rPr>
      </w:pPr>
      <w:r w:rsidRPr="009470CF">
        <w:rPr>
          <w:b/>
        </w:rPr>
        <w:t xml:space="preserve">Part 2 - </w:t>
      </w:r>
      <w:r w:rsidR="00CB0C49" w:rsidRPr="009470CF">
        <w:rPr>
          <w:b/>
        </w:rPr>
        <w:t>Accommodation payments</w:t>
      </w:r>
      <w:r w:rsidR="00CB0C49" w:rsidRPr="009470CF">
        <w:rPr>
          <w:b/>
        </w:rPr>
        <w:tab/>
      </w:r>
    </w:p>
    <w:p w:rsidR="00B22664" w:rsidRPr="009470CF" w:rsidRDefault="00B22664" w:rsidP="00107DF5">
      <w:pPr>
        <w:rPr>
          <w:b/>
        </w:rPr>
      </w:pPr>
    </w:p>
    <w:p w:rsidR="00CB0C49" w:rsidRPr="009470CF" w:rsidRDefault="00CB0C49" w:rsidP="00107DF5">
      <w:pPr>
        <w:rPr>
          <w:b/>
        </w:rPr>
      </w:pPr>
      <w:r w:rsidRPr="009470CF">
        <w:rPr>
          <w:b/>
        </w:rPr>
        <w:t>Section</w:t>
      </w:r>
      <w:r w:rsidR="00B22664" w:rsidRPr="009470CF">
        <w:rPr>
          <w:b/>
        </w:rPr>
        <w:t xml:space="preserve"> 1</w:t>
      </w:r>
      <w:r w:rsidR="00250E92">
        <w:rPr>
          <w:b/>
        </w:rPr>
        <w:t>09</w:t>
      </w:r>
      <w:r w:rsidR="00B22664" w:rsidRPr="009470CF">
        <w:rPr>
          <w:b/>
        </w:rPr>
        <w:t xml:space="preserve"> - </w:t>
      </w:r>
      <w:r w:rsidRPr="009470CF">
        <w:rPr>
          <w:b/>
        </w:rPr>
        <w:t>Purpose of this Part</w:t>
      </w:r>
    </w:p>
    <w:p w:rsidR="005F7144" w:rsidRPr="009470CF" w:rsidRDefault="005F7144" w:rsidP="00107DF5">
      <w:r w:rsidRPr="009470CF">
        <w:rPr>
          <w:color w:val="000000"/>
          <w:shd w:val="clear" w:color="auto" w:fill="FFFFFF"/>
        </w:rPr>
        <w:t xml:space="preserve">Section </w:t>
      </w:r>
      <w:r w:rsidR="00136AB4" w:rsidRPr="009470CF">
        <w:t>52G-3 of the Act</w:t>
      </w:r>
      <w:r w:rsidRPr="009470CF">
        <w:t xml:space="preserve"> pr</w:t>
      </w:r>
      <w:r w:rsidR="00663C59">
        <w:t>ovides</w:t>
      </w:r>
      <w:r w:rsidRPr="009470CF">
        <w:t xml:space="preserve"> that the Minister may, by legislative instrument, determine the maximum amount of </w:t>
      </w:r>
      <w:r w:rsidR="00BA51AC" w:rsidRPr="009470CF">
        <w:t>accommodation</w:t>
      </w:r>
      <w:r w:rsidRPr="009470CF">
        <w:t xml:space="preserve"> payment that an approved provider may charge a person. </w:t>
      </w:r>
    </w:p>
    <w:p w:rsidR="005F7144" w:rsidRPr="009470CF" w:rsidRDefault="005F7144" w:rsidP="00107DF5"/>
    <w:p w:rsidR="00136AB4" w:rsidRPr="009470CF" w:rsidRDefault="005F7144" w:rsidP="00107DF5">
      <w:pPr>
        <w:rPr>
          <w:color w:val="000000"/>
          <w:shd w:val="clear" w:color="auto" w:fill="FFFFFF"/>
        </w:rPr>
      </w:pPr>
      <w:r w:rsidRPr="009470CF">
        <w:t xml:space="preserve">In accordance with that section, this section </w:t>
      </w:r>
      <w:r w:rsidR="00136AB4" w:rsidRPr="009470CF">
        <w:rPr>
          <w:color w:val="000000"/>
          <w:shd w:val="clear" w:color="auto" w:fill="FFFFFF"/>
        </w:rPr>
        <w:t>specifies the maximum refundable accommodation deposit amount that an approved provider may charge a person</w:t>
      </w:r>
      <w:r w:rsidRPr="009470CF">
        <w:rPr>
          <w:color w:val="000000"/>
          <w:shd w:val="clear" w:color="auto" w:fill="FFFFFF"/>
        </w:rPr>
        <w:t xml:space="preserve"> </w:t>
      </w:r>
      <w:r w:rsidR="00136AB4" w:rsidRPr="009470CF">
        <w:rPr>
          <w:color w:val="000000"/>
          <w:shd w:val="clear" w:color="auto" w:fill="FFFFFF"/>
        </w:rPr>
        <w:t xml:space="preserve">and the method for working out the maximum daily accommodation payment amount that an approved provider may charge </w:t>
      </w:r>
      <w:r w:rsidR="00663C59">
        <w:rPr>
          <w:color w:val="000000"/>
          <w:shd w:val="clear" w:color="auto" w:fill="FFFFFF"/>
        </w:rPr>
        <w:t>(based on the maximum refundable accommodation deposit amount)</w:t>
      </w:r>
      <w:r w:rsidR="00136AB4" w:rsidRPr="009470CF">
        <w:rPr>
          <w:color w:val="000000"/>
          <w:shd w:val="clear" w:color="auto" w:fill="FFFFFF"/>
        </w:rPr>
        <w:t>.</w:t>
      </w:r>
    </w:p>
    <w:p w:rsidR="00136AB4" w:rsidRPr="009470CF" w:rsidRDefault="00136AB4" w:rsidP="00107DF5">
      <w:pPr>
        <w:rPr>
          <w:b/>
        </w:rPr>
      </w:pPr>
    </w:p>
    <w:p w:rsidR="00CB0C49" w:rsidRPr="009470CF" w:rsidRDefault="00CB0C49" w:rsidP="00107DF5">
      <w:pPr>
        <w:rPr>
          <w:b/>
        </w:rPr>
      </w:pPr>
      <w:r w:rsidRPr="009470CF">
        <w:rPr>
          <w:b/>
        </w:rPr>
        <w:t>Section</w:t>
      </w:r>
      <w:r w:rsidR="00B22664" w:rsidRPr="009470CF">
        <w:rPr>
          <w:b/>
        </w:rPr>
        <w:t xml:space="preserve"> 1</w:t>
      </w:r>
      <w:r w:rsidR="00250E92">
        <w:rPr>
          <w:b/>
        </w:rPr>
        <w:t>10</w:t>
      </w:r>
      <w:r w:rsidR="00B22664" w:rsidRPr="009470CF">
        <w:rPr>
          <w:b/>
        </w:rPr>
        <w:t xml:space="preserve"> - </w:t>
      </w:r>
      <w:r w:rsidRPr="009470CF">
        <w:rPr>
          <w:b/>
        </w:rPr>
        <w:t>Maximum refundable accommodation deposit amount</w:t>
      </w:r>
    </w:p>
    <w:p w:rsidR="00BA51AC" w:rsidRPr="009470CF" w:rsidRDefault="00136AB4" w:rsidP="00107DF5">
      <w:r w:rsidRPr="009470CF">
        <w:t xml:space="preserve">This section </w:t>
      </w:r>
      <w:r w:rsidR="00BA51AC" w:rsidRPr="009470CF">
        <w:t>states</w:t>
      </w:r>
      <w:r w:rsidRPr="009470CF">
        <w:t xml:space="preserve"> the maximum refundable accommodation deposit amount that an approved provider may charge a person. </w:t>
      </w:r>
    </w:p>
    <w:p w:rsidR="00BA51AC" w:rsidRPr="009470CF" w:rsidRDefault="00BA51AC" w:rsidP="00107DF5"/>
    <w:p w:rsidR="00136AB4" w:rsidRPr="009470CF" w:rsidRDefault="00BA51AC" w:rsidP="00107DF5">
      <w:r w:rsidRPr="009470CF">
        <w:t xml:space="preserve">A note in this section informs readers that if an approved provider wishes to charge more than the maximum amount, they must apply to the Aged Care Pricing Commissioner for approval. </w:t>
      </w:r>
    </w:p>
    <w:p w:rsidR="00136AB4" w:rsidRPr="009470CF" w:rsidRDefault="00136AB4" w:rsidP="00107DF5">
      <w:pPr>
        <w:rPr>
          <w:b/>
        </w:rPr>
      </w:pPr>
    </w:p>
    <w:p w:rsidR="00CB0C49" w:rsidRPr="009470CF" w:rsidRDefault="00CB0C49" w:rsidP="00107DF5">
      <w:pPr>
        <w:rPr>
          <w:b/>
        </w:rPr>
      </w:pPr>
      <w:r w:rsidRPr="009470CF">
        <w:rPr>
          <w:b/>
        </w:rPr>
        <w:t>Section</w:t>
      </w:r>
      <w:r w:rsidR="00B22664" w:rsidRPr="009470CF">
        <w:rPr>
          <w:b/>
        </w:rPr>
        <w:t xml:space="preserve"> 1</w:t>
      </w:r>
      <w:r w:rsidR="00250E92">
        <w:rPr>
          <w:b/>
        </w:rPr>
        <w:t>11</w:t>
      </w:r>
      <w:r w:rsidR="00B22664" w:rsidRPr="009470CF">
        <w:rPr>
          <w:b/>
        </w:rPr>
        <w:t xml:space="preserve"> - </w:t>
      </w:r>
      <w:r w:rsidRPr="009470CF">
        <w:rPr>
          <w:b/>
        </w:rPr>
        <w:t>Maximum daily accommodation payment amount</w:t>
      </w:r>
    </w:p>
    <w:p w:rsidR="00BA51AC" w:rsidRPr="009470CF" w:rsidRDefault="00136AB4" w:rsidP="00107DF5">
      <w:r w:rsidRPr="009470CF">
        <w:t xml:space="preserve">This section </w:t>
      </w:r>
      <w:r w:rsidR="00BA51AC" w:rsidRPr="009470CF">
        <w:t xml:space="preserve">sets out </w:t>
      </w:r>
      <w:r w:rsidRPr="009470CF">
        <w:t>the</w:t>
      </w:r>
      <w:r w:rsidR="008B6781" w:rsidRPr="009470CF">
        <w:t xml:space="preserve"> steps </w:t>
      </w:r>
      <w:r w:rsidRPr="009470CF">
        <w:t>used to calculate the maximum daily accommodation payment amount</w:t>
      </w:r>
      <w:r w:rsidR="00663C59">
        <w:t>, based on the maximum refundable accommodation deposit amount described in section 1</w:t>
      </w:r>
      <w:r w:rsidR="00615D03">
        <w:t>10</w:t>
      </w:r>
      <w:r w:rsidRPr="009470CF">
        <w:t>.</w:t>
      </w:r>
      <w:r w:rsidR="00663C59">
        <w:t xml:space="preserve"> </w:t>
      </w:r>
      <w:r w:rsidRPr="009470CF">
        <w:t xml:space="preserve">An accommodation payment can be paid as a refundable accommodation deposit, daily accommodation payment or a combination of both. </w:t>
      </w:r>
    </w:p>
    <w:p w:rsidR="00BA51AC" w:rsidRPr="009470CF" w:rsidRDefault="00BA51AC" w:rsidP="00107DF5"/>
    <w:p w:rsidR="00CB0C49" w:rsidRPr="009470CF" w:rsidRDefault="00B22664" w:rsidP="00107DF5">
      <w:pPr>
        <w:rPr>
          <w:b/>
        </w:rPr>
      </w:pPr>
      <w:r w:rsidRPr="009470CF">
        <w:rPr>
          <w:b/>
        </w:rPr>
        <w:t>Part 3 - Daily payments</w:t>
      </w:r>
    </w:p>
    <w:p w:rsidR="00B22664" w:rsidRPr="009470CF" w:rsidRDefault="00B22664" w:rsidP="00107DF5">
      <w:pPr>
        <w:rPr>
          <w:b/>
        </w:rPr>
      </w:pPr>
    </w:p>
    <w:p w:rsidR="00CB0C49" w:rsidRPr="009470CF" w:rsidRDefault="00CB0C49" w:rsidP="00107DF5">
      <w:pPr>
        <w:rPr>
          <w:b/>
        </w:rPr>
      </w:pPr>
      <w:r w:rsidRPr="009470CF">
        <w:rPr>
          <w:b/>
        </w:rPr>
        <w:t>Section</w:t>
      </w:r>
      <w:r w:rsidR="00B22664" w:rsidRPr="009470CF">
        <w:rPr>
          <w:b/>
        </w:rPr>
        <w:t xml:space="preserve"> 1</w:t>
      </w:r>
      <w:r w:rsidR="00250E92">
        <w:rPr>
          <w:b/>
        </w:rPr>
        <w:t>12</w:t>
      </w:r>
      <w:r w:rsidR="00B22664" w:rsidRPr="009470CF">
        <w:rPr>
          <w:b/>
        </w:rPr>
        <w:t xml:space="preserve"> - </w:t>
      </w:r>
      <w:r w:rsidRPr="009470CF">
        <w:rPr>
          <w:b/>
        </w:rPr>
        <w:t>Purpose of this Part</w:t>
      </w:r>
    </w:p>
    <w:p w:rsidR="006E40B3" w:rsidRPr="009470CF" w:rsidRDefault="006E40B3" w:rsidP="00107DF5">
      <w:r w:rsidRPr="009470CF">
        <w:t>Subsection 52H-3(4) of the Act states that the interest rate charged on the balance of any amount of daily payment must not exceed the maximum r</w:t>
      </w:r>
      <w:r w:rsidR="00663C59">
        <w:t>ate determined by the Minister, by legislative instrument.</w:t>
      </w:r>
    </w:p>
    <w:p w:rsidR="00BA51AC" w:rsidRPr="009470CF" w:rsidRDefault="00BA51AC" w:rsidP="00107DF5"/>
    <w:p w:rsidR="00BA51AC" w:rsidRPr="009470CF" w:rsidRDefault="00BA51AC" w:rsidP="00107DF5">
      <w:pPr>
        <w:rPr>
          <w:color w:val="000000"/>
          <w:shd w:val="clear" w:color="auto" w:fill="FFFFFF"/>
        </w:rPr>
      </w:pPr>
      <w:r w:rsidRPr="009470CF">
        <w:t xml:space="preserve">In accordance with that subsection, this </w:t>
      </w:r>
      <w:r w:rsidR="00663C59">
        <w:t>Part</w:t>
      </w:r>
      <w:r w:rsidRPr="009470CF">
        <w:t xml:space="preserve"> </w:t>
      </w:r>
      <w:r w:rsidRPr="009470CF">
        <w:rPr>
          <w:color w:val="000000"/>
          <w:shd w:val="clear" w:color="auto" w:fill="FFFFFF"/>
        </w:rPr>
        <w:t xml:space="preserve">specifies the maximum rate of interest that may be charged on an outstanding amount of daily payment. </w:t>
      </w:r>
    </w:p>
    <w:p w:rsidR="008558EE" w:rsidRDefault="008558EE" w:rsidP="00107DF5">
      <w:pPr>
        <w:rPr>
          <w:b/>
        </w:rPr>
      </w:pPr>
    </w:p>
    <w:p w:rsidR="00256286" w:rsidRDefault="00256286" w:rsidP="00107DF5">
      <w:pPr>
        <w:rPr>
          <w:b/>
        </w:rPr>
      </w:pPr>
    </w:p>
    <w:p w:rsidR="00CB0C49" w:rsidRPr="009470CF" w:rsidRDefault="00CB0C49" w:rsidP="00107DF5">
      <w:pPr>
        <w:rPr>
          <w:b/>
        </w:rPr>
      </w:pPr>
      <w:r w:rsidRPr="009470CF">
        <w:rPr>
          <w:b/>
        </w:rPr>
        <w:t>Section</w:t>
      </w:r>
      <w:r w:rsidR="00B22664" w:rsidRPr="009470CF">
        <w:rPr>
          <w:b/>
        </w:rPr>
        <w:t xml:space="preserve"> 1</w:t>
      </w:r>
      <w:r w:rsidR="00250E92">
        <w:rPr>
          <w:b/>
        </w:rPr>
        <w:t>13</w:t>
      </w:r>
      <w:r w:rsidR="00B22664" w:rsidRPr="009470CF">
        <w:rPr>
          <w:b/>
        </w:rPr>
        <w:t xml:space="preserve"> - </w:t>
      </w:r>
      <w:r w:rsidRPr="009470CF">
        <w:rPr>
          <w:b/>
        </w:rPr>
        <w:t>Maximum rate of interest that may be charged on outs</w:t>
      </w:r>
      <w:r w:rsidR="00B22664" w:rsidRPr="009470CF">
        <w:rPr>
          <w:b/>
        </w:rPr>
        <w:t>tanding amount of daily payment</w:t>
      </w:r>
    </w:p>
    <w:p w:rsidR="00944D6E" w:rsidRPr="009470CF" w:rsidRDefault="00944D6E" w:rsidP="00107DF5">
      <w:r w:rsidRPr="009470CF">
        <w:t xml:space="preserve">This section </w:t>
      </w:r>
      <w:r w:rsidR="00BA51AC" w:rsidRPr="009470CF">
        <w:t xml:space="preserve">sets out </w:t>
      </w:r>
      <w:r w:rsidRPr="009470CF">
        <w:t>the</w:t>
      </w:r>
      <w:r w:rsidR="00095A74" w:rsidRPr="009470CF">
        <w:t xml:space="preserve"> steps </w:t>
      </w:r>
      <w:r w:rsidRPr="009470CF">
        <w:t xml:space="preserve">used to calculate the maximum rate of interest that may be charged on an outstanding amount of daily payment. </w:t>
      </w:r>
    </w:p>
    <w:p w:rsidR="00BA51AC" w:rsidRPr="009470CF" w:rsidRDefault="00BA51AC" w:rsidP="00107DF5"/>
    <w:p w:rsidR="00BA51AC" w:rsidRPr="009470CF" w:rsidRDefault="00BA51AC" w:rsidP="00107DF5">
      <w:r w:rsidRPr="009470CF">
        <w:t>The maximum permissible interest rate is worked out as follows:</w:t>
      </w:r>
    </w:p>
    <w:p w:rsidR="00BA51AC" w:rsidRPr="00857F3F" w:rsidRDefault="00BA51AC" w:rsidP="00857F3F">
      <w:pPr>
        <w:numPr>
          <w:ilvl w:val="0"/>
          <w:numId w:val="6"/>
        </w:numPr>
        <w:ind w:left="284" w:hanging="284"/>
        <w:rPr>
          <w:lang w:val="en-US"/>
        </w:rPr>
      </w:pPr>
      <w:proofErr w:type="gramStart"/>
      <w:r w:rsidRPr="00857F3F">
        <w:rPr>
          <w:lang w:val="en-US"/>
        </w:rPr>
        <w:t>Step</w:t>
      </w:r>
      <w:proofErr w:type="gramEnd"/>
      <w:r w:rsidRPr="00857F3F">
        <w:rPr>
          <w:lang w:val="en-US"/>
        </w:rPr>
        <w:t xml:space="preserve"> 1 - Work out the general interest charge rate for the relevant day under section 8AAD of the </w:t>
      </w:r>
      <w:r w:rsidRPr="00857F3F">
        <w:rPr>
          <w:i/>
          <w:lang w:val="en-US"/>
        </w:rPr>
        <w:t>Taxation Administration Act 1953.</w:t>
      </w:r>
    </w:p>
    <w:p w:rsidR="00BA51AC" w:rsidRPr="00857F3F" w:rsidRDefault="00BA51AC" w:rsidP="00857F3F">
      <w:pPr>
        <w:numPr>
          <w:ilvl w:val="0"/>
          <w:numId w:val="6"/>
        </w:numPr>
        <w:ind w:left="284" w:hanging="284"/>
        <w:rPr>
          <w:lang w:val="en-US"/>
        </w:rPr>
      </w:pPr>
      <w:r w:rsidRPr="00857F3F">
        <w:rPr>
          <w:lang w:val="en-US"/>
        </w:rPr>
        <w:t>Step 2- Multiply the rate worked out at step 1 by the number of days in the calendar year in which the relevant day falls.</w:t>
      </w:r>
    </w:p>
    <w:p w:rsidR="00BA51AC" w:rsidRPr="00857F3F" w:rsidRDefault="00BA51AC" w:rsidP="00857F3F">
      <w:pPr>
        <w:numPr>
          <w:ilvl w:val="0"/>
          <w:numId w:val="6"/>
        </w:numPr>
        <w:ind w:left="284" w:hanging="284"/>
        <w:rPr>
          <w:lang w:val="en-US"/>
        </w:rPr>
      </w:pPr>
      <w:r w:rsidRPr="00857F3F">
        <w:rPr>
          <w:lang w:val="en-US"/>
        </w:rPr>
        <w:t>Step 3 - Subtract 3 percentage points from the amount worked out at step 2.</w:t>
      </w:r>
    </w:p>
    <w:p w:rsidR="004B3218" w:rsidRDefault="004B3218">
      <w:pPr>
        <w:spacing w:after="200" w:line="276" w:lineRule="auto"/>
      </w:pPr>
      <w:r>
        <w:br w:type="page"/>
      </w:r>
    </w:p>
    <w:p w:rsidR="004B3218" w:rsidRDefault="004B3218" w:rsidP="004B3218"/>
    <w:p w:rsidR="00E51A11" w:rsidRPr="004B3218" w:rsidRDefault="00E51A11" w:rsidP="004B3218">
      <w:pPr>
        <w:jc w:val="center"/>
      </w:pPr>
      <w:r w:rsidRPr="004B3218">
        <w:rPr>
          <w:b/>
        </w:rPr>
        <w:t>Statement of Compatibility with Human Rights</w:t>
      </w:r>
    </w:p>
    <w:p w:rsidR="00E51A11" w:rsidRDefault="00E51A11" w:rsidP="00E51A11">
      <w:pPr>
        <w:jc w:val="center"/>
        <w:rPr>
          <w:i/>
        </w:rPr>
      </w:pPr>
    </w:p>
    <w:p w:rsidR="00E51A11" w:rsidRPr="00E4135E" w:rsidRDefault="00E51A11" w:rsidP="00E51A11">
      <w:pPr>
        <w:jc w:val="center"/>
      </w:pPr>
      <w:r w:rsidRPr="00E4135E">
        <w:rPr>
          <w:i/>
        </w:rPr>
        <w:t>Prepared in accordance with Part 3 of the Human Rights (Parliamentary Scrutiny) Act 2011</w:t>
      </w:r>
    </w:p>
    <w:p w:rsidR="00E51A11" w:rsidRDefault="00E51A11" w:rsidP="00E51A11"/>
    <w:p w:rsidR="00E51A11" w:rsidRDefault="00E51A11" w:rsidP="00E51A11">
      <w:pPr>
        <w:rPr>
          <w:b/>
          <w:i/>
        </w:rPr>
      </w:pPr>
      <w:r>
        <w:rPr>
          <w:b/>
          <w:i/>
        </w:rPr>
        <w:t>Aged Care (Subsidy, Fees and Payments) Determination</w:t>
      </w:r>
      <w:r w:rsidRPr="007A67B0">
        <w:rPr>
          <w:b/>
          <w:i/>
        </w:rPr>
        <w:t xml:space="preserve"> 2014</w:t>
      </w:r>
      <w:r w:rsidRPr="00925DA0">
        <w:rPr>
          <w:b/>
          <w:i/>
        </w:rPr>
        <w:t xml:space="preserve"> </w:t>
      </w:r>
    </w:p>
    <w:p w:rsidR="00E51A11" w:rsidRPr="0019458E" w:rsidRDefault="00E51A11" w:rsidP="00E51A11">
      <w:r w:rsidRPr="0019458E">
        <w:t xml:space="preserve">The </w:t>
      </w:r>
      <w:r w:rsidRPr="008F5042">
        <w:rPr>
          <w:i/>
        </w:rPr>
        <w:t>Aged Care (Subsidy, Fees and Payments) Determination 2014</w:t>
      </w:r>
      <w:r>
        <w:t xml:space="preserve"> (the Determination) is </w:t>
      </w:r>
      <w:r w:rsidRPr="0019458E">
        <w:t xml:space="preserve">compatible with the human rights and freedoms recognised or declared in the international instruments listed in section 3 of the </w:t>
      </w:r>
      <w:r w:rsidRPr="0019458E">
        <w:rPr>
          <w:i/>
        </w:rPr>
        <w:t>Human Rights (Parliamentary Scrutiny) Act 2011</w:t>
      </w:r>
      <w:r w:rsidRPr="0019458E">
        <w:t>.</w:t>
      </w:r>
    </w:p>
    <w:p w:rsidR="00E51A11" w:rsidRPr="0019458E" w:rsidRDefault="00E51A11" w:rsidP="00E51A11"/>
    <w:p w:rsidR="00E51A11" w:rsidRDefault="00E51A11" w:rsidP="00E51A11">
      <w:pPr>
        <w:rPr>
          <w:b/>
        </w:rPr>
      </w:pPr>
      <w:r w:rsidRPr="00644F06">
        <w:rPr>
          <w:b/>
        </w:rPr>
        <w:t>Overview of the Legislative Instrumen</w:t>
      </w:r>
      <w:r>
        <w:rPr>
          <w:b/>
        </w:rPr>
        <w:t>t</w:t>
      </w:r>
    </w:p>
    <w:p w:rsidR="00E51A11" w:rsidRDefault="00E51A11" w:rsidP="00E51A11">
      <w:pPr>
        <w:rPr>
          <w:b/>
        </w:rPr>
      </w:pPr>
      <w:r>
        <w:rPr>
          <w:lang w:val="en-US"/>
        </w:rPr>
        <w:t xml:space="preserve">The purpose of the </w:t>
      </w:r>
      <w:r>
        <w:rPr>
          <w:i/>
          <w:iCs/>
          <w:lang w:val="en-US"/>
        </w:rPr>
        <w:t>Aged Care (Subsidy, Fees and Payments) Determination 2014</w:t>
      </w:r>
      <w:r>
        <w:rPr>
          <w:lang w:val="en-US"/>
        </w:rPr>
        <w:t xml:space="preserve"> (the Determination) is to:</w:t>
      </w:r>
    </w:p>
    <w:p w:rsidR="00E51A11" w:rsidRDefault="00E51A11" w:rsidP="00E51A11">
      <w:pPr>
        <w:ind w:left="284" w:hanging="284"/>
        <w:rPr>
          <w:b/>
        </w:rPr>
      </w:pPr>
      <w:r>
        <w:rPr>
          <w:rFonts w:ascii="Symbol" w:hAnsi="Symbol"/>
        </w:rPr>
        <w:t></w:t>
      </w:r>
      <w:r>
        <w:rPr>
          <w:sz w:val="14"/>
          <w:szCs w:val="14"/>
        </w:rPr>
        <w:t xml:space="preserve">    </w:t>
      </w:r>
      <w:r>
        <w:t>set the amount, or in some cases the method</w:t>
      </w:r>
      <w:r w:rsidR="008558EE">
        <w:t xml:space="preserve">, for calculating the amount </w:t>
      </w:r>
      <w:r>
        <w:t xml:space="preserve">of residential care subsidy, home care subsidy and flexible care subsidy that is payable in respect of a day from 1 July 2014. This includes the amounts of basic subsidy and supplements; </w:t>
      </w:r>
    </w:p>
    <w:p w:rsidR="00E51A11" w:rsidRDefault="00E51A11" w:rsidP="00E51A11">
      <w:pPr>
        <w:ind w:left="284" w:hanging="284"/>
        <w:rPr>
          <w:b/>
        </w:rPr>
      </w:pPr>
      <w:r>
        <w:rPr>
          <w:rFonts w:ascii="Symbol" w:hAnsi="Symbol"/>
        </w:rPr>
        <w:t></w:t>
      </w:r>
      <w:r>
        <w:rPr>
          <w:sz w:val="14"/>
          <w:szCs w:val="14"/>
        </w:rPr>
        <w:t xml:space="preserve">    </w:t>
      </w:r>
      <w:r>
        <w:t>describe the reductions to subsidy that may be made for care recipients in residential care and home care;</w:t>
      </w:r>
      <w:r w:rsidR="00663C59">
        <w:t xml:space="preserve"> and</w:t>
      </w:r>
    </w:p>
    <w:p w:rsidR="00E51A11" w:rsidRDefault="00E51A11" w:rsidP="00E51A11">
      <w:pPr>
        <w:ind w:left="284" w:hanging="284"/>
        <w:rPr>
          <w:b/>
        </w:rPr>
      </w:pPr>
      <w:r>
        <w:rPr>
          <w:rFonts w:ascii="Symbol" w:hAnsi="Symbol"/>
        </w:rPr>
        <w:t></w:t>
      </w:r>
      <w:r>
        <w:rPr>
          <w:sz w:val="14"/>
          <w:szCs w:val="14"/>
        </w:rPr>
        <w:t xml:space="preserve">    </w:t>
      </w:r>
      <w:r>
        <w:t>describes certain matters relating to the payment of home care fees and accommodation payments.</w:t>
      </w:r>
    </w:p>
    <w:p w:rsidR="00E51A11" w:rsidRDefault="00E51A11" w:rsidP="00E51A11">
      <w:pPr>
        <w:rPr>
          <w:b/>
        </w:rPr>
      </w:pPr>
    </w:p>
    <w:p w:rsidR="00E51A11" w:rsidRPr="00E43966" w:rsidRDefault="00E51A11" w:rsidP="00E51A11">
      <w:pPr>
        <w:rPr>
          <w:b/>
        </w:rPr>
      </w:pPr>
      <w:r w:rsidRPr="00644F06">
        <w:rPr>
          <w:b/>
        </w:rPr>
        <w:t>Human Rights Implications</w:t>
      </w:r>
    </w:p>
    <w:p w:rsidR="00E51A11" w:rsidRDefault="00E51A11" w:rsidP="00E51A11">
      <w:pPr>
        <w:rPr>
          <w:color w:val="000000"/>
        </w:rPr>
      </w:pPr>
      <w:r>
        <w:rPr>
          <w:color w:val="000000"/>
        </w:rPr>
        <w:t xml:space="preserve">The Determination is </w:t>
      </w:r>
      <w:r w:rsidRPr="001C22FA">
        <w:rPr>
          <w:color w:val="000000"/>
        </w:rPr>
        <w:t>compatible with the right to an adequate standard of living and the right to the enjoyment of the highest attainable standard of physical and mental health as contained in article 11(1) and article 12(1) of th</w:t>
      </w:r>
      <w:r>
        <w:rPr>
          <w:color w:val="000000"/>
        </w:rPr>
        <w:t xml:space="preserve">e International Covenant on Economic, Social and Cultural Rights, </w:t>
      </w:r>
      <w:r w:rsidRPr="001C22FA">
        <w:rPr>
          <w:color w:val="000000"/>
        </w:rPr>
        <w:t xml:space="preserve">and article 25 and article 28 of the </w:t>
      </w:r>
      <w:hyperlink r:id="rId8" w:history="1">
        <w:r w:rsidRPr="001C22FA">
          <w:rPr>
            <w:color w:val="000000"/>
          </w:rPr>
          <w:t>Convention on the Rights of Persons with Disabilities</w:t>
        </w:r>
      </w:hyperlink>
      <w:r w:rsidRPr="001C22FA">
        <w:rPr>
          <w:color w:val="000000"/>
        </w:rPr>
        <w:t>.</w:t>
      </w:r>
      <w:r>
        <w:rPr>
          <w:color w:val="000000"/>
        </w:rPr>
        <w:t xml:space="preserve"> </w:t>
      </w:r>
    </w:p>
    <w:p w:rsidR="00E51A11" w:rsidRDefault="00E51A11" w:rsidP="00E51A11">
      <w:pPr>
        <w:rPr>
          <w:color w:val="000000"/>
        </w:rPr>
      </w:pPr>
    </w:p>
    <w:p w:rsidR="00E51A11" w:rsidRDefault="00E51A11" w:rsidP="00E51A11">
      <w:pPr>
        <w:rPr>
          <w:color w:val="000000"/>
        </w:rPr>
      </w:pPr>
      <w:r>
        <w:rPr>
          <w:color w:val="000000"/>
        </w:rPr>
        <w:t xml:space="preserve">The Determination specifies the amount of subsidy payable to approved providers for the provision of care and services to people with a condition of frailty or disability who require assistance to achieve and maintain the highest attainable standard of physical and mental health. </w:t>
      </w:r>
    </w:p>
    <w:p w:rsidR="00E51A11" w:rsidRDefault="00E51A11" w:rsidP="00E51A11">
      <w:pPr>
        <w:rPr>
          <w:color w:val="000000"/>
        </w:rPr>
      </w:pPr>
    </w:p>
    <w:p w:rsidR="00E51A11" w:rsidRDefault="00E51A11" w:rsidP="00E51A11">
      <w:pPr>
        <w:rPr>
          <w:color w:val="000000"/>
        </w:rPr>
      </w:pPr>
      <w:r>
        <w:rPr>
          <w:color w:val="000000"/>
        </w:rPr>
        <w:t xml:space="preserve">The Determination also specifies the amounts of additional payments in the form of supplements that are payable to approved providers to ensure that people with special needs, including people who live in rural or remote areas, people who are financially or socially disadvantaged, people from Aboriginal and Torres Strait Islander communities and people who are homeless or at risk of becoming homeless, are provided with the aged care services they need.  </w:t>
      </w:r>
    </w:p>
    <w:p w:rsidR="00E51A11" w:rsidRDefault="00E51A11" w:rsidP="00E51A11">
      <w:pPr>
        <w:rPr>
          <w:color w:val="000000"/>
        </w:rPr>
      </w:pPr>
    </w:p>
    <w:p w:rsidR="00E51A11" w:rsidRPr="00644F06" w:rsidRDefault="00E51A11" w:rsidP="00E51A11">
      <w:pPr>
        <w:rPr>
          <w:b/>
        </w:rPr>
      </w:pPr>
      <w:r w:rsidRPr="00644F06">
        <w:rPr>
          <w:b/>
        </w:rPr>
        <w:t>Conclusion</w:t>
      </w:r>
    </w:p>
    <w:p w:rsidR="00E51A11" w:rsidRDefault="00E51A11" w:rsidP="00E51A11">
      <w:r w:rsidRPr="001C22FA">
        <w:t>This legislative instrument is compatible with human rights as it promotes the human right to</w:t>
      </w:r>
      <w:r>
        <w:t xml:space="preserve"> an adequate standard of living and the highest attainable standard of physical and mental health</w:t>
      </w:r>
      <w:r w:rsidRPr="001C22FA">
        <w:t>.</w:t>
      </w:r>
    </w:p>
    <w:p w:rsidR="00E51A11" w:rsidRDefault="00E51A11" w:rsidP="00E51A11">
      <w:pPr>
        <w:rPr>
          <w:b/>
          <w:u w:val="single"/>
        </w:rPr>
      </w:pPr>
    </w:p>
    <w:p w:rsidR="00E51A11" w:rsidRDefault="00E51A11" w:rsidP="00E51A11">
      <w:pPr>
        <w:rPr>
          <w:b/>
        </w:rPr>
      </w:pPr>
      <w:r>
        <w:rPr>
          <w:b/>
        </w:rPr>
        <w:t xml:space="preserve">                                    Senator the Hon Mitch Fifield</w:t>
      </w:r>
    </w:p>
    <w:p w:rsidR="00CB0C49" w:rsidRPr="009470CF" w:rsidRDefault="00E51A11" w:rsidP="00107DF5">
      <w:pPr>
        <w:rPr>
          <w:rStyle w:val="BookTitle"/>
          <w:i w:val="0"/>
          <w:iCs w:val="0"/>
          <w:smallCaps w:val="0"/>
        </w:rPr>
      </w:pPr>
      <w:r>
        <w:rPr>
          <w:b/>
        </w:rPr>
        <w:t xml:space="preserve">                                Assistant Minister for Social Services</w:t>
      </w:r>
    </w:p>
    <w:sectPr w:rsidR="00CB0C49" w:rsidRPr="009470C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EE" w:rsidRDefault="00E128EE">
      <w:r>
        <w:separator/>
      </w:r>
    </w:p>
  </w:endnote>
  <w:endnote w:type="continuationSeparator" w:id="0">
    <w:p w:rsidR="00E128EE" w:rsidRDefault="00E1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E6" w:rsidRDefault="00C10AE6" w:rsidP="003B4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AE6" w:rsidRDefault="00C10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E6" w:rsidRDefault="00C10AE6" w:rsidP="003B4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A93">
      <w:rPr>
        <w:rStyle w:val="PageNumber"/>
        <w:noProof/>
      </w:rPr>
      <w:t>1</w:t>
    </w:r>
    <w:r>
      <w:rPr>
        <w:rStyle w:val="PageNumber"/>
      </w:rPr>
      <w:fldChar w:fldCharType="end"/>
    </w:r>
  </w:p>
  <w:p w:rsidR="00C10AE6" w:rsidRDefault="00C10AE6" w:rsidP="0003669D">
    <w:pPr>
      <w:pStyle w:val="Footer"/>
    </w:pPr>
  </w:p>
  <w:p w:rsidR="00C10AE6" w:rsidRDefault="00C10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E6" w:rsidRDefault="00C1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EE" w:rsidRDefault="00E128EE">
      <w:r>
        <w:separator/>
      </w:r>
    </w:p>
  </w:footnote>
  <w:footnote w:type="continuationSeparator" w:id="0">
    <w:p w:rsidR="00E128EE" w:rsidRDefault="00E12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E6" w:rsidRDefault="00C10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E6" w:rsidRDefault="00C10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E6" w:rsidRDefault="00C10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754"/>
    <w:multiLevelType w:val="hybridMultilevel"/>
    <w:tmpl w:val="55E6C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C0F0F33"/>
    <w:multiLevelType w:val="hybridMultilevel"/>
    <w:tmpl w:val="CE4E35FE"/>
    <w:lvl w:ilvl="0" w:tplc="EA208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8B23D1"/>
    <w:multiLevelType w:val="hybridMultilevel"/>
    <w:tmpl w:val="44584B4C"/>
    <w:lvl w:ilvl="0" w:tplc="7F7424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9B054C"/>
    <w:multiLevelType w:val="hybridMultilevel"/>
    <w:tmpl w:val="162A8A7A"/>
    <w:lvl w:ilvl="0" w:tplc="C7DE3B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64360B"/>
    <w:multiLevelType w:val="hybridMultilevel"/>
    <w:tmpl w:val="000AE92A"/>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CAD5072"/>
    <w:multiLevelType w:val="hybridMultilevel"/>
    <w:tmpl w:val="BB8A3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67B7CBA"/>
    <w:multiLevelType w:val="hybridMultilevel"/>
    <w:tmpl w:val="214CE2C0"/>
    <w:lvl w:ilvl="0" w:tplc="B8A2C6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1DE42CC"/>
    <w:multiLevelType w:val="hybridMultilevel"/>
    <w:tmpl w:val="B7829E92"/>
    <w:lvl w:ilvl="0" w:tplc="8514CD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6EEA5584"/>
    <w:multiLevelType w:val="hybridMultilevel"/>
    <w:tmpl w:val="E7EAB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68D4013"/>
    <w:multiLevelType w:val="hybridMultilevel"/>
    <w:tmpl w:val="AF0A9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D921FFE"/>
    <w:multiLevelType w:val="hybridMultilevel"/>
    <w:tmpl w:val="0C9862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0"/>
  </w:num>
  <w:num w:numId="5">
    <w:abstractNumId w:val="5"/>
  </w:num>
  <w:num w:numId="6">
    <w:abstractNumId w:val="10"/>
  </w:num>
  <w:num w:numId="7">
    <w:abstractNumId w:val="3"/>
  </w:num>
  <w:num w:numId="8">
    <w:abstractNumId w:val="2"/>
  </w:num>
  <w:num w:numId="9">
    <w:abstractNumId w:val="1"/>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AD"/>
    <w:rsid w:val="00000FEE"/>
    <w:rsid w:val="000042A9"/>
    <w:rsid w:val="00010E68"/>
    <w:rsid w:val="00012F68"/>
    <w:rsid w:val="0001730C"/>
    <w:rsid w:val="000206A1"/>
    <w:rsid w:val="00023291"/>
    <w:rsid w:val="00024F75"/>
    <w:rsid w:val="000302F0"/>
    <w:rsid w:val="00033C08"/>
    <w:rsid w:val="0003669D"/>
    <w:rsid w:val="000403E8"/>
    <w:rsid w:val="000438AA"/>
    <w:rsid w:val="00043D75"/>
    <w:rsid w:val="00051B05"/>
    <w:rsid w:val="000605D3"/>
    <w:rsid w:val="00064162"/>
    <w:rsid w:val="0007505B"/>
    <w:rsid w:val="000757DF"/>
    <w:rsid w:val="000779E6"/>
    <w:rsid w:val="00077D0D"/>
    <w:rsid w:val="00082935"/>
    <w:rsid w:val="00086A07"/>
    <w:rsid w:val="00092139"/>
    <w:rsid w:val="00095A74"/>
    <w:rsid w:val="000A2A14"/>
    <w:rsid w:val="000B0DA4"/>
    <w:rsid w:val="000C2778"/>
    <w:rsid w:val="000C52AF"/>
    <w:rsid w:val="000D2E37"/>
    <w:rsid w:val="000D534E"/>
    <w:rsid w:val="000D6079"/>
    <w:rsid w:val="00103D79"/>
    <w:rsid w:val="001078E1"/>
    <w:rsid w:val="00107DF5"/>
    <w:rsid w:val="00113FF6"/>
    <w:rsid w:val="00115B36"/>
    <w:rsid w:val="00136AB4"/>
    <w:rsid w:val="00141A67"/>
    <w:rsid w:val="00141BD7"/>
    <w:rsid w:val="00143474"/>
    <w:rsid w:val="00167138"/>
    <w:rsid w:val="001703D1"/>
    <w:rsid w:val="001760E2"/>
    <w:rsid w:val="00176A71"/>
    <w:rsid w:val="00176FE3"/>
    <w:rsid w:val="00180E1A"/>
    <w:rsid w:val="00187755"/>
    <w:rsid w:val="001920A0"/>
    <w:rsid w:val="00193B9D"/>
    <w:rsid w:val="001A5983"/>
    <w:rsid w:val="001B10D5"/>
    <w:rsid w:val="001B5DCE"/>
    <w:rsid w:val="001B77FE"/>
    <w:rsid w:val="001C0B88"/>
    <w:rsid w:val="001D0F83"/>
    <w:rsid w:val="001D1F17"/>
    <w:rsid w:val="001D378B"/>
    <w:rsid w:val="001D3F78"/>
    <w:rsid w:val="001E229D"/>
    <w:rsid w:val="001E3A5D"/>
    <w:rsid w:val="001E48A9"/>
    <w:rsid w:val="001E630D"/>
    <w:rsid w:val="001E6EE3"/>
    <w:rsid w:val="001F12BC"/>
    <w:rsid w:val="00206703"/>
    <w:rsid w:val="002103E5"/>
    <w:rsid w:val="002109CC"/>
    <w:rsid w:val="00213419"/>
    <w:rsid w:val="00220FDF"/>
    <w:rsid w:val="002366B9"/>
    <w:rsid w:val="00250E92"/>
    <w:rsid w:val="00256286"/>
    <w:rsid w:val="00262A7F"/>
    <w:rsid w:val="00264C81"/>
    <w:rsid w:val="002949B9"/>
    <w:rsid w:val="002A0E7C"/>
    <w:rsid w:val="002A22D0"/>
    <w:rsid w:val="002B5209"/>
    <w:rsid w:val="002B6C74"/>
    <w:rsid w:val="002B7875"/>
    <w:rsid w:val="002C255F"/>
    <w:rsid w:val="002C5D2C"/>
    <w:rsid w:val="002C7F54"/>
    <w:rsid w:val="002D271D"/>
    <w:rsid w:val="002E215E"/>
    <w:rsid w:val="002E7AAF"/>
    <w:rsid w:val="002F65CC"/>
    <w:rsid w:val="00307472"/>
    <w:rsid w:val="00315BF5"/>
    <w:rsid w:val="00323048"/>
    <w:rsid w:val="00325FB0"/>
    <w:rsid w:val="00326BAD"/>
    <w:rsid w:val="003366BC"/>
    <w:rsid w:val="00344290"/>
    <w:rsid w:val="0034541B"/>
    <w:rsid w:val="00346DCC"/>
    <w:rsid w:val="00353DBB"/>
    <w:rsid w:val="0036748E"/>
    <w:rsid w:val="00371ABB"/>
    <w:rsid w:val="00372E0E"/>
    <w:rsid w:val="00372EAA"/>
    <w:rsid w:val="00373209"/>
    <w:rsid w:val="00377483"/>
    <w:rsid w:val="003807DD"/>
    <w:rsid w:val="00381EC4"/>
    <w:rsid w:val="00386EB8"/>
    <w:rsid w:val="00387709"/>
    <w:rsid w:val="003900D0"/>
    <w:rsid w:val="00390824"/>
    <w:rsid w:val="00391C68"/>
    <w:rsid w:val="003A148B"/>
    <w:rsid w:val="003A1CCF"/>
    <w:rsid w:val="003A263F"/>
    <w:rsid w:val="003A601A"/>
    <w:rsid w:val="003B1C35"/>
    <w:rsid w:val="003B2154"/>
    <w:rsid w:val="003B2BB8"/>
    <w:rsid w:val="003B3058"/>
    <w:rsid w:val="003B4DC4"/>
    <w:rsid w:val="003B6E38"/>
    <w:rsid w:val="003B7843"/>
    <w:rsid w:val="003C5B9A"/>
    <w:rsid w:val="003C79E6"/>
    <w:rsid w:val="003D099C"/>
    <w:rsid w:val="003D0C83"/>
    <w:rsid w:val="003D34FF"/>
    <w:rsid w:val="003D357F"/>
    <w:rsid w:val="003E2EF7"/>
    <w:rsid w:val="003E3424"/>
    <w:rsid w:val="003F424C"/>
    <w:rsid w:val="003F6994"/>
    <w:rsid w:val="00400573"/>
    <w:rsid w:val="00401429"/>
    <w:rsid w:val="00403058"/>
    <w:rsid w:val="0041117C"/>
    <w:rsid w:val="004257B4"/>
    <w:rsid w:val="0043367A"/>
    <w:rsid w:val="004359BF"/>
    <w:rsid w:val="00447AEE"/>
    <w:rsid w:val="00452D9A"/>
    <w:rsid w:val="0045532F"/>
    <w:rsid w:val="004623F5"/>
    <w:rsid w:val="00464207"/>
    <w:rsid w:val="00464FDA"/>
    <w:rsid w:val="00466B51"/>
    <w:rsid w:val="00492933"/>
    <w:rsid w:val="00497C56"/>
    <w:rsid w:val="004A1EA6"/>
    <w:rsid w:val="004B3218"/>
    <w:rsid w:val="004B51C6"/>
    <w:rsid w:val="004B54CA"/>
    <w:rsid w:val="004C1FB9"/>
    <w:rsid w:val="004C2A31"/>
    <w:rsid w:val="004C2F9F"/>
    <w:rsid w:val="004D1649"/>
    <w:rsid w:val="004D387E"/>
    <w:rsid w:val="004E1DBE"/>
    <w:rsid w:val="004E2CB9"/>
    <w:rsid w:val="004E3E37"/>
    <w:rsid w:val="004E5CBF"/>
    <w:rsid w:val="00504713"/>
    <w:rsid w:val="005114CE"/>
    <w:rsid w:val="0051408D"/>
    <w:rsid w:val="00516862"/>
    <w:rsid w:val="005306F2"/>
    <w:rsid w:val="005333CD"/>
    <w:rsid w:val="00533EE9"/>
    <w:rsid w:val="0053453E"/>
    <w:rsid w:val="00536AEF"/>
    <w:rsid w:val="005370E7"/>
    <w:rsid w:val="00537F02"/>
    <w:rsid w:val="00543AA6"/>
    <w:rsid w:val="00544ECF"/>
    <w:rsid w:val="005450C1"/>
    <w:rsid w:val="00550637"/>
    <w:rsid w:val="00550FD4"/>
    <w:rsid w:val="0055372D"/>
    <w:rsid w:val="00554AB0"/>
    <w:rsid w:val="00556B3D"/>
    <w:rsid w:val="00557E4E"/>
    <w:rsid w:val="00565268"/>
    <w:rsid w:val="0057444F"/>
    <w:rsid w:val="00595686"/>
    <w:rsid w:val="00597CD9"/>
    <w:rsid w:val="005A136B"/>
    <w:rsid w:val="005B1608"/>
    <w:rsid w:val="005C2132"/>
    <w:rsid w:val="005C3AA9"/>
    <w:rsid w:val="005E11CC"/>
    <w:rsid w:val="005E24E4"/>
    <w:rsid w:val="005F258C"/>
    <w:rsid w:val="005F25DD"/>
    <w:rsid w:val="005F425F"/>
    <w:rsid w:val="005F7144"/>
    <w:rsid w:val="0060472C"/>
    <w:rsid w:val="00610D6F"/>
    <w:rsid w:val="006144C0"/>
    <w:rsid w:val="00615D03"/>
    <w:rsid w:val="00633082"/>
    <w:rsid w:val="00633E93"/>
    <w:rsid w:val="00634B52"/>
    <w:rsid w:val="00641913"/>
    <w:rsid w:val="00643A15"/>
    <w:rsid w:val="00646867"/>
    <w:rsid w:val="00647D67"/>
    <w:rsid w:val="00652565"/>
    <w:rsid w:val="00652DC8"/>
    <w:rsid w:val="0065361D"/>
    <w:rsid w:val="00660E5E"/>
    <w:rsid w:val="00663C59"/>
    <w:rsid w:val="00683258"/>
    <w:rsid w:val="00696BFD"/>
    <w:rsid w:val="006A4CE7"/>
    <w:rsid w:val="006B1610"/>
    <w:rsid w:val="006B597E"/>
    <w:rsid w:val="006B679A"/>
    <w:rsid w:val="006C1A26"/>
    <w:rsid w:val="006D3B7E"/>
    <w:rsid w:val="006E40B3"/>
    <w:rsid w:val="006F05C3"/>
    <w:rsid w:val="006F6C6B"/>
    <w:rsid w:val="006F788C"/>
    <w:rsid w:val="007034AE"/>
    <w:rsid w:val="0071168F"/>
    <w:rsid w:val="00716052"/>
    <w:rsid w:val="00720136"/>
    <w:rsid w:val="00724C0F"/>
    <w:rsid w:val="007333E0"/>
    <w:rsid w:val="00735A72"/>
    <w:rsid w:val="00736D5D"/>
    <w:rsid w:val="007410EB"/>
    <w:rsid w:val="00742609"/>
    <w:rsid w:val="007515DA"/>
    <w:rsid w:val="00753CD1"/>
    <w:rsid w:val="00761A63"/>
    <w:rsid w:val="00771057"/>
    <w:rsid w:val="00776820"/>
    <w:rsid w:val="0077707A"/>
    <w:rsid w:val="007818FA"/>
    <w:rsid w:val="00782CEE"/>
    <w:rsid w:val="00785261"/>
    <w:rsid w:val="007915E8"/>
    <w:rsid w:val="007B0256"/>
    <w:rsid w:val="007B204D"/>
    <w:rsid w:val="007B7110"/>
    <w:rsid w:val="007B73D4"/>
    <w:rsid w:val="007C6112"/>
    <w:rsid w:val="007F1F9A"/>
    <w:rsid w:val="007F33FB"/>
    <w:rsid w:val="007F4CDF"/>
    <w:rsid w:val="008024A6"/>
    <w:rsid w:val="00804A68"/>
    <w:rsid w:val="00805F33"/>
    <w:rsid w:val="008068A5"/>
    <w:rsid w:val="008119BE"/>
    <w:rsid w:val="00815613"/>
    <w:rsid w:val="00815A23"/>
    <w:rsid w:val="008163AA"/>
    <w:rsid w:val="00824824"/>
    <w:rsid w:val="0083611F"/>
    <w:rsid w:val="008558EE"/>
    <w:rsid w:val="00856AA2"/>
    <w:rsid w:val="00857F3F"/>
    <w:rsid w:val="00861D22"/>
    <w:rsid w:val="00891A93"/>
    <w:rsid w:val="00892710"/>
    <w:rsid w:val="008935B2"/>
    <w:rsid w:val="00897490"/>
    <w:rsid w:val="008A32F3"/>
    <w:rsid w:val="008A69D2"/>
    <w:rsid w:val="008A6FEF"/>
    <w:rsid w:val="008A79B0"/>
    <w:rsid w:val="008B6595"/>
    <w:rsid w:val="008B666B"/>
    <w:rsid w:val="008B6781"/>
    <w:rsid w:val="008C1DC9"/>
    <w:rsid w:val="008C36A9"/>
    <w:rsid w:val="008C4595"/>
    <w:rsid w:val="008C7D93"/>
    <w:rsid w:val="008D3CB9"/>
    <w:rsid w:val="008E51E3"/>
    <w:rsid w:val="008E685E"/>
    <w:rsid w:val="008F7D8A"/>
    <w:rsid w:val="0090004B"/>
    <w:rsid w:val="00911012"/>
    <w:rsid w:val="009112B8"/>
    <w:rsid w:val="00911CC0"/>
    <w:rsid w:val="00915F93"/>
    <w:rsid w:val="009225F0"/>
    <w:rsid w:val="00923E4D"/>
    <w:rsid w:val="00930E32"/>
    <w:rsid w:val="00931EE5"/>
    <w:rsid w:val="00932DA5"/>
    <w:rsid w:val="00933E2A"/>
    <w:rsid w:val="00935DC6"/>
    <w:rsid w:val="00943412"/>
    <w:rsid w:val="00944D6E"/>
    <w:rsid w:val="009470CF"/>
    <w:rsid w:val="009518C7"/>
    <w:rsid w:val="0095535C"/>
    <w:rsid w:val="00963822"/>
    <w:rsid w:val="00970420"/>
    <w:rsid w:val="00976866"/>
    <w:rsid w:val="00976A87"/>
    <w:rsid w:val="00984CF7"/>
    <w:rsid w:val="009959CD"/>
    <w:rsid w:val="009A033C"/>
    <w:rsid w:val="009A1D3E"/>
    <w:rsid w:val="009A1E64"/>
    <w:rsid w:val="009A6AD1"/>
    <w:rsid w:val="009B5A1B"/>
    <w:rsid w:val="009C2FEC"/>
    <w:rsid w:val="009C77F5"/>
    <w:rsid w:val="009D2790"/>
    <w:rsid w:val="009D317A"/>
    <w:rsid w:val="009E272D"/>
    <w:rsid w:val="009E5936"/>
    <w:rsid w:val="009F1237"/>
    <w:rsid w:val="009F3630"/>
    <w:rsid w:val="009F3691"/>
    <w:rsid w:val="009F62DF"/>
    <w:rsid w:val="00A06291"/>
    <w:rsid w:val="00A06B58"/>
    <w:rsid w:val="00A1081C"/>
    <w:rsid w:val="00A150AC"/>
    <w:rsid w:val="00A1593E"/>
    <w:rsid w:val="00A2127A"/>
    <w:rsid w:val="00A27951"/>
    <w:rsid w:val="00A374B8"/>
    <w:rsid w:val="00A46F77"/>
    <w:rsid w:val="00A500EF"/>
    <w:rsid w:val="00A51535"/>
    <w:rsid w:val="00A61C57"/>
    <w:rsid w:val="00A62ABD"/>
    <w:rsid w:val="00A63838"/>
    <w:rsid w:val="00A70C9D"/>
    <w:rsid w:val="00A77E48"/>
    <w:rsid w:val="00A93E83"/>
    <w:rsid w:val="00A94999"/>
    <w:rsid w:val="00AA1E42"/>
    <w:rsid w:val="00AA352B"/>
    <w:rsid w:val="00AC1C3B"/>
    <w:rsid w:val="00AC374C"/>
    <w:rsid w:val="00AC75B5"/>
    <w:rsid w:val="00AD2827"/>
    <w:rsid w:val="00AE0626"/>
    <w:rsid w:val="00AE370D"/>
    <w:rsid w:val="00AE3DF4"/>
    <w:rsid w:val="00B01EA0"/>
    <w:rsid w:val="00B05594"/>
    <w:rsid w:val="00B06A29"/>
    <w:rsid w:val="00B22664"/>
    <w:rsid w:val="00B275B5"/>
    <w:rsid w:val="00B35286"/>
    <w:rsid w:val="00B373C9"/>
    <w:rsid w:val="00B44262"/>
    <w:rsid w:val="00B452B4"/>
    <w:rsid w:val="00B456AA"/>
    <w:rsid w:val="00B473BF"/>
    <w:rsid w:val="00B52936"/>
    <w:rsid w:val="00B55929"/>
    <w:rsid w:val="00B67419"/>
    <w:rsid w:val="00B72D88"/>
    <w:rsid w:val="00B76274"/>
    <w:rsid w:val="00B843F4"/>
    <w:rsid w:val="00B8583F"/>
    <w:rsid w:val="00B966E0"/>
    <w:rsid w:val="00BA1018"/>
    <w:rsid w:val="00BA2DB9"/>
    <w:rsid w:val="00BA51AC"/>
    <w:rsid w:val="00BC206D"/>
    <w:rsid w:val="00BC2AD3"/>
    <w:rsid w:val="00BC6EB7"/>
    <w:rsid w:val="00BD10CF"/>
    <w:rsid w:val="00BD5462"/>
    <w:rsid w:val="00BE14F9"/>
    <w:rsid w:val="00BE5BAC"/>
    <w:rsid w:val="00BE7148"/>
    <w:rsid w:val="00BF7E5F"/>
    <w:rsid w:val="00C06ACE"/>
    <w:rsid w:val="00C074A8"/>
    <w:rsid w:val="00C100E1"/>
    <w:rsid w:val="00C10AE6"/>
    <w:rsid w:val="00C12CBA"/>
    <w:rsid w:val="00C13434"/>
    <w:rsid w:val="00C25091"/>
    <w:rsid w:val="00C3278D"/>
    <w:rsid w:val="00C448CF"/>
    <w:rsid w:val="00C46A73"/>
    <w:rsid w:val="00C529F5"/>
    <w:rsid w:val="00C60CAA"/>
    <w:rsid w:val="00C60F5C"/>
    <w:rsid w:val="00C62232"/>
    <w:rsid w:val="00C6538A"/>
    <w:rsid w:val="00C726C5"/>
    <w:rsid w:val="00C82CE2"/>
    <w:rsid w:val="00C92F07"/>
    <w:rsid w:val="00C92FE0"/>
    <w:rsid w:val="00CB0C49"/>
    <w:rsid w:val="00CC3A38"/>
    <w:rsid w:val="00CC512D"/>
    <w:rsid w:val="00CD48D5"/>
    <w:rsid w:val="00CD49CD"/>
    <w:rsid w:val="00CE19FB"/>
    <w:rsid w:val="00CE236A"/>
    <w:rsid w:val="00CE7F10"/>
    <w:rsid w:val="00CF6786"/>
    <w:rsid w:val="00D02656"/>
    <w:rsid w:val="00D04022"/>
    <w:rsid w:val="00D05A18"/>
    <w:rsid w:val="00D16BFD"/>
    <w:rsid w:val="00D21338"/>
    <w:rsid w:val="00D225F2"/>
    <w:rsid w:val="00D232D0"/>
    <w:rsid w:val="00D267D6"/>
    <w:rsid w:val="00D30D32"/>
    <w:rsid w:val="00D31D2A"/>
    <w:rsid w:val="00D3250D"/>
    <w:rsid w:val="00D40E3B"/>
    <w:rsid w:val="00D43551"/>
    <w:rsid w:val="00D52A30"/>
    <w:rsid w:val="00D6296C"/>
    <w:rsid w:val="00D85BA5"/>
    <w:rsid w:val="00D86623"/>
    <w:rsid w:val="00D9306C"/>
    <w:rsid w:val="00DA4D5F"/>
    <w:rsid w:val="00DB4651"/>
    <w:rsid w:val="00DC14A5"/>
    <w:rsid w:val="00DC58DD"/>
    <w:rsid w:val="00DD462C"/>
    <w:rsid w:val="00DD6FCF"/>
    <w:rsid w:val="00DF45A6"/>
    <w:rsid w:val="00E04423"/>
    <w:rsid w:val="00E04FF2"/>
    <w:rsid w:val="00E05661"/>
    <w:rsid w:val="00E128EE"/>
    <w:rsid w:val="00E21875"/>
    <w:rsid w:val="00E22C97"/>
    <w:rsid w:val="00E23667"/>
    <w:rsid w:val="00E3127C"/>
    <w:rsid w:val="00E32515"/>
    <w:rsid w:val="00E478C2"/>
    <w:rsid w:val="00E51A11"/>
    <w:rsid w:val="00E5733F"/>
    <w:rsid w:val="00E578A0"/>
    <w:rsid w:val="00E60F3C"/>
    <w:rsid w:val="00E62C50"/>
    <w:rsid w:val="00E67123"/>
    <w:rsid w:val="00E80AC8"/>
    <w:rsid w:val="00E85B74"/>
    <w:rsid w:val="00E9465E"/>
    <w:rsid w:val="00EA61B7"/>
    <w:rsid w:val="00EB6769"/>
    <w:rsid w:val="00EC04BE"/>
    <w:rsid w:val="00EC4A30"/>
    <w:rsid w:val="00ED48C2"/>
    <w:rsid w:val="00EE0921"/>
    <w:rsid w:val="00EE4A91"/>
    <w:rsid w:val="00EF08CE"/>
    <w:rsid w:val="00F02536"/>
    <w:rsid w:val="00F11ED6"/>
    <w:rsid w:val="00F1536A"/>
    <w:rsid w:val="00F15D37"/>
    <w:rsid w:val="00F2400D"/>
    <w:rsid w:val="00F2732B"/>
    <w:rsid w:val="00F31148"/>
    <w:rsid w:val="00F33079"/>
    <w:rsid w:val="00F33FBA"/>
    <w:rsid w:val="00F40FEB"/>
    <w:rsid w:val="00F53525"/>
    <w:rsid w:val="00F53B85"/>
    <w:rsid w:val="00F61869"/>
    <w:rsid w:val="00F7054F"/>
    <w:rsid w:val="00F81B35"/>
    <w:rsid w:val="00F855E4"/>
    <w:rsid w:val="00F86E40"/>
    <w:rsid w:val="00F90DF1"/>
    <w:rsid w:val="00F92208"/>
    <w:rsid w:val="00FB1924"/>
    <w:rsid w:val="00FB26ED"/>
    <w:rsid w:val="00FC6224"/>
    <w:rsid w:val="00FD433F"/>
    <w:rsid w:val="00FE1005"/>
    <w:rsid w:val="00FE582B"/>
    <w:rsid w:val="00FE7E8E"/>
    <w:rsid w:val="00FF3686"/>
    <w:rsid w:val="00FF51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lang w:eastAsia="en-US"/>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lang w:eastAsia="en-US"/>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sz w:val="22"/>
      <w:szCs w:val="22"/>
      <w:lang w:eastAsia="en-U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sz w:val="22"/>
      <w:szCs w:val="22"/>
      <w:lang w:eastAsia="en-U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sz w:val="22"/>
      <w:szCs w:val="22"/>
      <w:lang w:eastAsia="en-US"/>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sz w:val="22"/>
      <w:szCs w:val="22"/>
      <w:lang w:eastAsia="en-US"/>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lang w:eastAsia="en-US"/>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eastAsiaTheme="minorHAnsi" w:hAnsi="Arial" w:cstheme="minorBidi"/>
      <w:sz w:val="22"/>
      <w:szCs w:val="22"/>
      <w:lang w:eastAsia="en-US"/>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ascii="Arial" w:eastAsiaTheme="majorEastAsia" w:hAnsi="Arial" w:cstheme="majorBidi"/>
      <w:spacing w:val="5"/>
      <w:sz w:val="52"/>
      <w:szCs w:val="52"/>
      <w:lang w:eastAsia="en-US"/>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lang w:eastAsia="en-US"/>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eastAsiaTheme="minorHAnsi" w:hAnsi="Arial" w:cstheme="minorBidi"/>
      <w:sz w:val="22"/>
      <w:szCs w:val="22"/>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eastAsiaTheme="minorHAnsi" w:hAnsi="Arial" w:cstheme="minorBidi"/>
      <w:i/>
      <w:iCs/>
      <w:sz w:val="22"/>
      <w:szCs w:val="22"/>
      <w:lang w:eastAsia="en-U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eastAsiaTheme="minorHAnsi" w:hAnsi="Arial" w:cstheme="minorBidi"/>
      <w:b/>
      <w:bCs/>
      <w:i/>
      <w:iCs/>
      <w:sz w:val="22"/>
      <w:szCs w:val="22"/>
      <w:lang w:eastAsia="en-U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eastAsiaTheme="minorHAnsi" w:hAnsi="Arial" w:cstheme="minorBidi"/>
      <w:b/>
      <w:bCs/>
      <w:caps/>
      <w:sz w:val="16"/>
      <w:szCs w:val="18"/>
      <w:lang w:eastAsia="en-US"/>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CB0C49"/>
    <w:pPr>
      <w:spacing w:before="100" w:beforeAutospacing="1" w:after="100" w:afterAutospacing="1"/>
    </w:pPr>
  </w:style>
  <w:style w:type="character" w:customStyle="1" w:styleId="HeaderChar">
    <w:name w:val="Header Char"/>
    <w:basedOn w:val="DefaultParagraphFont"/>
    <w:link w:val="Header"/>
    <w:uiPriority w:val="99"/>
    <w:rsid w:val="00CB0C49"/>
    <w:rPr>
      <w:rFonts w:ascii="Times New Roman" w:eastAsia="Times New Roman" w:hAnsi="Times New Roman" w:cs="Times New Roman"/>
      <w:sz w:val="24"/>
      <w:szCs w:val="24"/>
      <w:lang w:eastAsia="en-AU"/>
    </w:rPr>
  </w:style>
  <w:style w:type="paragraph" w:customStyle="1" w:styleId="a">
    <w:name w:val="_"/>
    <w:basedOn w:val="Normal"/>
    <w:rsid w:val="00CB0C49"/>
    <w:pPr>
      <w:widowControl w:val="0"/>
      <w:ind w:left="770" w:hanging="770"/>
    </w:pPr>
    <w:rPr>
      <w:szCs w:val="20"/>
      <w:lang w:val="en-US" w:eastAsia="en-US"/>
    </w:rPr>
  </w:style>
  <w:style w:type="paragraph" w:styleId="Footer">
    <w:name w:val="footer"/>
    <w:basedOn w:val="Normal"/>
    <w:link w:val="FooterChar"/>
    <w:rsid w:val="00CB0C49"/>
    <w:pPr>
      <w:tabs>
        <w:tab w:val="center" w:pos="4513"/>
        <w:tab w:val="right" w:pos="9026"/>
      </w:tabs>
    </w:pPr>
  </w:style>
  <w:style w:type="character" w:customStyle="1" w:styleId="FooterChar">
    <w:name w:val="Footer Char"/>
    <w:basedOn w:val="DefaultParagraphFont"/>
    <w:link w:val="Footer"/>
    <w:rsid w:val="00CB0C49"/>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13FF6"/>
    <w:rPr>
      <w:rFonts w:ascii="Tahoma" w:hAnsi="Tahoma" w:cs="Tahoma"/>
      <w:sz w:val="16"/>
      <w:szCs w:val="16"/>
    </w:rPr>
  </w:style>
  <w:style w:type="character" w:customStyle="1" w:styleId="BalloonTextChar">
    <w:name w:val="Balloon Text Char"/>
    <w:basedOn w:val="DefaultParagraphFont"/>
    <w:link w:val="BalloonText"/>
    <w:uiPriority w:val="99"/>
    <w:semiHidden/>
    <w:rsid w:val="00113FF6"/>
    <w:rPr>
      <w:rFonts w:ascii="Tahoma" w:eastAsia="Times New Roman" w:hAnsi="Tahoma" w:cs="Tahoma"/>
      <w:sz w:val="16"/>
      <w:szCs w:val="16"/>
      <w:lang w:eastAsia="en-AU"/>
    </w:rPr>
  </w:style>
  <w:style w:type="paragraph" w:customStyle="1" w:styleId="paragraphsub">
    <w:name w:val="paragraph(sub)"/>
    <w:aliases w:val="aa"/>
    <w:basedOn w:val="Normal"/>
    <w:rsid w:val="008024A6"/>
    <w:pPr>
      <w:tabs>
        <w:tab w:val="right" w:pos="1985"/>
      </w:tabs>
      <w:spacing w:before="40"/>
      <w:ind w:left="2098" w:hanging="2098"/>
    </w:pPr>
    <w:rPr>
      <w:sz w:val="22"/>
      <w:szCs w:val="20"/>
    </w:rPr>
  </w:style>
  <w:style w:type="paragraph" w:customStyle="1" w:styleId="Definition">
    <w:name w:val="Definition"/>
    <w:aliases w:val="dd"/>
    <w:basedOn w:val="Normal"/>
    <w:rsid w:val="00D52A30"/>
    <w:pPr>
      <w:spacing w:before="180"/>
      <w:ind w:left="1134"/>
    </w:pPr>
    <w:rPr>
      <w:sz w:val="22"/>
      <w:szCs w:val="20"/>
    </w:rPr>
  </w:style>
  <w:style w:type="paragraph" w:customStyle="1" w:styleId="paragraph">
    <w:name w:val="paragraph"/>
    <w:aliases w:val="a"/>
    <w:basedOn w:val="Normal"/>
    <w:link w:val="paragraphChar"/>
    <w:rsid w:val="0045532F"/>
    <w:pPr>
      <w:tabs>
        <w:tab w:val="right" w:pos="1531"/>
      </w:tabs>
      <w:spacing w:before="40"/>
      <w:ind w:left="1644" w:hanging="1644"/>
    </w:pPr>
    <w:rPr>
      <w:sz w:val="22"/>
      <w:szCs w:val="20"/>
    </w:rPr>
  </w:style>
  <w:style w:type="character" w:customStyle="1" w:styleId="paragraphChar">
    <w:name w:val="paragraph Char"/>
    <w:aliases w:val="a Char"/>
    <w:link w:val="paragraph"/>
    <w:rsid w:val="0045532F"/>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71168F"/>
    <w:rPr>
      <w:sz w:val="16"/>
      <w:szCs w:val="16"/>
    </w:rPr>
  </w:style>
  <w:style w:type="paragraph" w:styleId="CommentText">
    <w:name w:val="annotation text"/>
    <w:basedOn w:val="Normal"/>
    <w:link w:val="CommentTextChar"/>
    <w:uiPriority w:val="99"/>
    <w:semiHidden/>
    <w:unhideWhenUsed/>
    <w:rsid w:val="0071168F"/>
    <w:rPr>
      <w:sz w:val="20"/>
      <w:szCs w:val="20"/>
    </w:rPr>
  </w:style>
  <w:style w:type="character" w:customStyle="1" w:styleId="CommentTextChar">
    <w:name w:val="Comment Text Char"/>
    <w:basedOn w:val="DefaultParagraphFont"/>
    <w:link w:val="CommentText"/>
    <w:uiPriority w:val="99"/>
    <w:semiHidden/>
    <w:rsid w:val="0071168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1168F"/>
    <w:rPr>
      <w:b/>
      <w:bCs/>
    </w:rPr>
  </w:style>
  <w:style w:type="character" w:customStyle="1" w:styleId="CommentSubjectChar">
    <w:name w:val="Comment Subject Char"/>
    <w:basedOn w:val="CommentTextChar"/>
    <w:link w:val="CommentSubject"/>
    <w:uiPriority w:val="99"/>
    <w:semiHidden/>
    <w:rsid w:val="0071168F"/>
    <w:rPr>
      <w:rFonts w:ascii="Times New Roman" w:eastAsia="Times New Roman" w:hAnsi="Times New Roman" w:cs="Times New Roman"/>
      <w:b/>
      <w:bCs/>
      <w:sz w:val="20"/>
      <w:szCs w:val="20"/>
      <w:lang w:eastAsia="en-AU"/>
    </w:rPr>
  </w:style>
  <w:style w:type="paragraph" w:styleId="Revision">
    <w:name w:val="Revision"/>
    <w:hidden/>
    <w:uiPriority w:val="99"/>
    <w:semiHidden/>
    <w:rsid w:val="0071168F"/>
    <w:pPr>
      <w:spacing w:after="0" w:line="240" w:lineRule="auto"/>
    </w:pPr>
    <w:rPr>
      <w:rFonts w:ascii="Times New Roman" w:eastAsia="Times New Roman" w:hAnsi="Times New Roman" w:cs="Times New Roman"/>
      <w:sz w:val="24"/>
      <w:szCs w:val="24"/>
      <w:lang w:eastAsia="en-AU"/>
    </w:rPr>
  </w:style>
  <w:style w:type="paragraph" w:customStyle="1" w:styleId="notedraft">
    <w:name w:val="note(draft)"/>
    <w:aliases w:val="nd"/>
    <w:basedOn w:val="Normal"/>
    <w:rsid w:val="00931EE5"/>
    <w:pPr>
      <w:spacing w:before="240"/>
      <w:ind w:left="284" w:hanging="284"/>
    </w:pPr>
    <w:rPr>
      <w:i/>
      <w:szCs w:val="20"/>
    </w:rPr>
  </w:style>
  <w:style w:type="paragraph" w:customStyle="1" w:styleId="notetext">
    <w:name w:val="note(text)"/>
    <w:aliases w:val="n"/>
    <w:basedOn w:val="Normal"/>
    <w:rsid w:val="00931EE5"/>
    <w:pPr>
      <w:spacing w:before="122"/>
      <w:ind w:left="1985" w:hanging="851"/>
    </w:pPr>
    <w:rPr>
      <w:sz w:val="18"/>
      <w:szCs w:val="20"/>
    </w:rPr>
  </w:style>
  <w:style w:type="character" w:styleId="PageNumber">
    <w:name w:val="page number"/>
    <w:basedOn w:val="DefaultParagraphFont"/>
    <w:uiPriority w:val="99"/>
    <w:semiHidden/>
    <w:unhideWhenUsed/>
    <w:rsid w:val="009470CF"/>
  </w:style>
  <w:style w:type="paragraph" w:customStyle="1" w:styleId="subsection">
    <w:name w:val="subsection"/>
    <w:aliases w:val="ss"/>
    <w:basedOn w:val="Normal"/>
    <w:link w:val="subsectionChar"/>
    <w:rsid w:val="00641913"/>
    <w:pPr>
      <w:tabs>
        <w:tab w:val="right" w:pos="1021"/>
      </w:tabs>
      <w:spacing w:before="180"/>
      <w:ind w:left="1134" w:hanging="1134"/>
    </w:pPr>
    <w:rPr>
      <w:sz w:val="22"/>
      <w:szCs w:val="20"/>
    </w:rPr>
  </w:style>
  <w:style w:type="character" w:customStyle="1" w:styleId="subsectionChar">
    <w:name w:val="subsection Char"/>
    <w:aliases w:val="ss Char"/>
    <w:link w:val="subsection"/>
    <w:rsid w:val="00641913"/>
    <w:rPr>
      <w:rFonts w:ascii="Times New Roman" w:eastAsia="Times New Roman" w:hAnsi="Times New Roman" w:cs="Times New Roman"/>
      <w:szCs w:val="20"/>
      <w:lang w:eastAsia="en-AU"/>
    </w:rPr>
  </w:style>
  <w:style w:type="paragraph" w:customStyle="1" w:styleId="ActHead3">
    <w:name w:val="ActHead 3"/>
    <w:aliases w:val="d"/>
    <w:basedOn w:val="Normal"/>
    <w:next w:val="Normal"/>
    <w:qFormat/>
    <w:rsid w:val="001E6EE3"/>
    <w:pPr>
      <w:keepNext/>
      <w:keepLines/>
      <w:spacing w:before="240"/>
      <w:ind w:left="1134" w:hanging="1134"/>
      <w:outlineLvl w:val="2"/>
    </w:pPr>
    <w:rPr>
      <w:b/>
      <w:kern w:val="28"/>
      <w:sz w:val="28"/>
      <w:szCs w:val="20"/>
    </w:rPr>
  </w:style>
  <w:style w:type="paragraph" w:customStyle="1" w:styleId="ActHead5">
    <w:name w:val="ActHead 5"/>
    <w:aliases w:val="s"/>
    <w:basedOn w:val="Normal"/>
    <w:next w:val="subsection"/>
    <w:link w:val="ActHead5Char"/>
    <w:qFormat/>
    <w:rsid w:val="001E6EE3"/>
    <w:pPr>
      <w:keepNext/>
      <w:keepLines/>
      <w:spacing w:before="280"/>
      <w:ind w:left="1134" w:hanging="1134"/>
      <w:outlineLvl w:val="4"/>
    </w:pPr>
    <w:rPr>
      <w:b/>
      <w:kern w:val="28"/>
      <w:szCs w:val="20"/>
    </w:rPr>
  </w:style>
  <w:style w:type="character" w:customStyle="1" w:styleId="ActHead5Char">
    <w:name w:val="ActHead 5 Char"/>
    <w:aliases w:val="s Char"/>
    <w:link w:val="ActHead5"/>
    <w:rsid w:val="001E6EE3"/>
    <w:rPr>
      <w:rFonts w:ascii="Times New Roman" w:eastAsia="Times New Roman" w:hAnsi="Times New Roman" w:cs="Times New Roman"/>
      <w:b/>
      <w:kern w:val="28"/>
      <w:sz w:val="24"/>
      <w:szCs w:val="20"/>
      <w:lang w:eastAsia="en-AU"/>
    </w:rPr>
  </w:style>
  <w:style w:type="character" w:customStyle="1" w:styleId="CharDivNo">
    <w:name w:val="CharDivNo"/>
    <w:basedOn w:val="DefaultParagraphFont"/>
    <w:qFormat/>
    <w:rsid w:val="001E6EE3"/>
  </w:style>
  <w:style w:type="character" w:customStyle="1" w:styleId="CharDivText">
    <w:name w:val="CharDivText"/>
    <w:basedOn w:val="DefaultParagraphFont"/>
    <w:qFormat/>
    <w:rsid w:val="001E6EE3"/>
  </w:style>
  <w:style w:type="character" w:customStyle="1" w:styleId="CharSectno">
    <w:name w:val="CharSectno"/>
    <w:basedOn w:val="DefaultParagraphFont"/>
    <w:qFormat/>
    <w:rsid w:val="001E6EE3"/>
  </w:style>
  <w:style w:type="paragraph" w:customStyle="1" w:styleId="subsection2">
    <w:name w:val="subsection2"/>
    <w:aliases w:val="ss2"/>
    <w:basedOn w:val="Normal"/>
    <w:next w:val="subsection"/>
    <w:rsid w:val="00464FDA"/>
    <w:pPr>
      <w:spacing w:before="40"/>
      <w:ind w:left="1134"/>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lang w:eastAsia="en-US"/>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lang w:eastAsia="en-US"/>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sz w:val="22"/>
      <w:szCs w:val="22"/>
      <w:lang w:eastAsia="en-U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sz w:val="22"/>
      <w:szCs w:val="22"/>
      <w:lang w:eastAsia="en-U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sz w:val="22"/>
      <w:szCs w:val="22"/>
      <w:lang w:eastAsia="en-US"/>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sz w:val="22"/>
      <w:szCs w:val="22"/>
      <w:lang w:eastAsia="en-US"/>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lang w:eastAsia="en-US"/>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eastAsiaTheme="minorHAnsi" w:hAnsi="Arial" w:cstheme="minorBidi"/>
      <w:sz w:val="22"/>
      <w:szCs w:val="22"/>
      <w:lang w:eastAsia="en-US"/>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ascii="Arial" w:eastAsiaTheme="majorEastAsia" w:hAnsi="Arial" w:cstheme="majorBidi"/>
      <w:spacing w:val="5"/>
      <w:sz w:val="52"/>
      <w:szCs w:val="52"/>
      <w:lang w:eastAsia="en-US"/>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lang w:eastAsia="en-US"/>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eastAsiaTheme="minorHAnsi" w:hAnsi="Arial" w:cstheme="minorBidi"/>
      <w:sz w:val="22"/>
      <w:szCs w:val="22"/>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eastAsiaTheme="minorHAnsi" w:hAnsi="Arial" w:cstheme="minorBidi"/>
      <w:i/>
      <w:iCs/>
      <w:sz w:val="22"/>
      <w:szCs w:val="22"/>
      <w:lang w:eastAsia="en-U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eastAsiaTheme="minorHAnsi" w:hAnsi="Arial" w:cstheme="minorBidi"/>
      <w:b/>
      <w:bCs/>
      <w:i/>
      <w:iCs/>
      <w:sz w:val="22"/>
      <w:szCs w:val="22"/>
      <w:lang w:eastAsia="en-U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eastAsiaTheme="minorHAnsi" w:hAnsi="Arial" w:cstheme="minorBidi"/>
      <w:b/>
      <w:bCs/>
      <w:caps/>
      <w:sz w:val="16"/>
      <w:szCs w:val="18"/>
      <w:lang w:eastAsia="en-US"/>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CB0C49"/>
    <w:pPr>
      <w:spacing w:before="100" w:beforeAutospacing="1" w:after="100" w:afterAutospacing="1"/>
    </w:pPr>
  </w:style>
  <w:style w:type="character" w:customStyle="1" w:styleId="HeaderChar">
    <w:name w:val="Header Char"/>
    <w:basedOn w:val="DefaultParagraphFont"/>
    <w:link w:val="Header"/>
    <w:uiPriority w:val="99"/>
    <w:rsid w:val="00CB0C49"/>
    <w:rPr>
      <w:rFonts w:ascii="Times New Roman" w:eastAsia="Times New Roman" w:hAnsi="Times New Roman" w:cs="Times New Roman"/>
      <w:sz w:val="24"/>
      <w:szCs w:val="24"/>
      <w:lang w:eastAsia="en-AU"/>
    </w:rPr>
  </w:style>
  <w:style w:type="paragraph" w:customStyle="1" w:styleId="a">
    <w:name w:val="_"/>
    <w:basedOn w:val="Normal"/>
    <w:rsid w:val="00CB0C49"/>
    <w:pPr>
      <w:widowControl w:val="0"/>
      <w:ind w:left="770" w:hanging="770"/>
    </w:pPr>
    <w:rPr>
      <w:szCs w:val="20"/>
      <w:lang w:val="en-US" w:eastAsia="en-US"/>
    </w:rPr>
  </w:style>
  <w:style w:type="paragraph" w:styleId="Footer">
    <w:name w:val="footer"/>
    <w:basedOn w:val="Normal"/>
    <w:link w:val="FooterChar"/>
    <w:rsid w:val="00CB0C49"/>
    <w:pPr>
      <w:tabs>
        <w:tab w:val="center" w:pos="4513"/>
        <w:tab w:val="right" w:pos="9026"/>
      </w:tabs>
    </w:pPr>
  </w:style>
  <w:style w:type="character" w:customStyle="1" w:styleId="FooterChar">
    <w:name w:val="Footer Char"/>
    <w:basedOn w:val="DefaultParagraphFont"/>
    <w:link w:val="Footer"/>
    <w:rsid w:val="00CB0C49"/>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13FF6"/>
    <w:rPr>
      <w:rFonts w:ascii="Tahoma" w:hAnsi="Tahoma" w:cs="Tahoma"/>
      <w:sz w:val="16"/>
      <w:szCs w:val="16"/>
    </w:rPr>
  </w:style>
  <w:style w:type="character" w:customStyle="1" w:styleId="BalloonTextChar">
    <w:name w:val="Balloon Text Char"/>
    <w:basedOn w:val="DefaultParagraphFont"/>
    <w:link w:val="BalloonText"/>
    <w:uiPriority w:val="99"/>
    <w:semiHidden/>
    <w:rsid w:val="00113FF6"/>
    <w:rPr>
      <w:rFonts w:ascii="Tahoma" w:eastAsia="Times New Roman" w:hAnsi="Tahoma" w:cs="Tahoma"/>
      <w:sz w:val="16"/>
      <w:szCs w:val="16"/>
      <w:lang w:eastAsia="en-AU"/>
    </w:rPr>
  </w:style>
  <w:style w:type="paragraph" w:customStyle="1" w:styleId="paragraphsub">
    <w:name w:val="paragraph(sub)"/>
    <w:aliases w:val="aa"/>
    <w:basedOn w:val="Normal"/>
    <w:rsid w:val="008024A6"/>
    <w:pPr>
      <w:tabs>
        <w:tab w:val="right" w:pos="1985"/>
      </w:tabs>
      <w:spacing w:before="40"/>
      <w:ind w:left="2098" w:hanging="2098"/>
    </w:pPr>
    <w:rPr>
      <w:sz w:val="22"/>
      <w:szCs w:val="20"/>
    </w:rPr>
  </w:style>
  <w:style w:type="paragraph" w:customStyle="1" w:styleId="Definition">
    <w:name w:val="Definition"/>
    <w:aliases w:val="dd"/>
    <w:basedOn w:val="Normal"/>
    <w:rsid w:val="00D52A30"/>
    <w:pPr>
      <w:spacing w:before="180"/>
      <w:ind w:left="1134"/>
    </w:pPr>
    <w:rPr>
      <w:sz w:val="22"/>
      <w:szCs w:val="20"/>
    </w:rPr>
  </w:style>
  <w:style w:type="paragraph" w:customStyle="1" w:styleId="paragraph">
    <w:name w:val="paragraph"/>
    <w:aliases w:val="a"/>
    <w:basedOn w:val="Normal"/>
    <w:link w:val="paragraphChar"/>
    <w:rsid w:val="0045532F"/>
    <w:pPr>
      <w:tabs>
        <w:tab w:val="right" w:pos="1531"/>
      </w:tabs>
      <w:spacing w:before="40"/>
      <w:ind w:left="1644" w:hanging="1644"/>
    </w:pPr>
    <w:rPr>
      <w:sz w:val="22"/>
      <w:szCs w:val="20"/>
    </w:rPr>
  </w:style>
  <w:style w:type="character" w:customStyle="1" w:styleId="paragraphChar">
    <w:name w:val="paragraph Char"/>
    <w:aliases w:val="a Char"/>
    <w:link w:val="paragraph"/>
    <w:rsid w:val="0045532F"/>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71168F"/>
    <w:rPr>
      <w:sz w:val="16"/>
      <w:szCs w:val="16"/>
    </w:rPr>
  </w:style>
  <w:style w:type="paragraph" w:styleId="CommentText">
    <w:name w:val="annotation text"/>
    <w:basedOn w:val="Normal"/>
    <w:link w:val="CommentTextChar"/>
    <w:uiPriority w:val="99"/>
    <w:semiHidden/>
    <w:unhideWhenUsed/>
    <w:rsid w:val="0071168F"/>
    <w:rPr>
      <w:sz w:val="20"/>
      <w:szCs w:val="20"/>
    </w:rPr>
  </w:style>
  <w:style w:type="character" w:customStyle="1" w:styleId="CommentTextChar">
    <w:name w:val="Comment Text Char"/>
    <w:basedOn w:val="DefaultParagraphFont"/>
    <w:link w:val="CommentText"/>
    <w:uiPriority w:val="99"/>
    <w:semiHidden/>
    <w:rsid w:val="0071168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1168F"/>
    <w:rPr>
      <w:b/>
      <w:bCs/>
    </w:rPr>
  </w:style>
  <w:style w:type="character" w:customStyle="1" w:styleId="CommentSubjectChar">
    <w:name w:val="Comment Subject Char"/>
    <w:basedOn w:val="CommentTextChar"/>
    <w:link w:val="CommentSubject"/>
    <w:uiPriority w:val="99"/>
    <w:semiHidden/>
    <w:rsid w:val="0071168F"/>
    <w:rPr>
      <w:rFonts w:ascii="Times New Roman" w:eastAsia="Times New Roman" w:hAnsi="Times New Roman" w:cs="Times New Roman"/>
      <w:b/>
      <w:bCs/>
      <w:sz w:val="20"/>
      <w:szCs w:val="20"/>
      <w:lang w:eastAsia="en-AU"/>
    </w:rPr>
  </w:style>
  <w:style w:type="paragraph" w:styleId="Revision">
    <w:name w:val="Revision"/>
    <w:hidden/>
    <w:uiPriority w:val="99"/>
    <w:semiHidden/>
    <w:rsid w:val="0071168F"/>
    <w:pPr>
      <w:spacing w:after="0" w:line="240" w:lineRule="auto"/>
    </w:pPr>
    <w:rPr>
      <w:rFonts w:ascii="Times New Roman" w:eastAsia="Times New Roman" w:hAnsi="Times New Roman" w:cs="Times New Roman"/>
      <w:sz w:val="24"/>
      <w:szCs w:val="24"/>
      <w:lang w:eastAsia="en-AU"/>
    </w:rPr>
  </w:style>
  <w:style w:type="paragraph" w:customStyle="1" w:styleId="notedraft">
    <w:name w:val="note(draft)"/>
    <w:aliases w:val="nd"/>
    <w:basedOn w:val="Normal"/>
    <w:rsid w:val="00931EE5"/>
    <w:pPr>
      <w:spacing w:before="240"/>
      <w:ind w:left="284" w:hanging="284"/>
    </w:pPr>
    <w:rPr>
      <w:i/>
      <w:szCs w:val="20"/>
    </w:rPr>
  </w:style>
  <w:style w:type="paragraph" w:customStyle="1" w:styleId="notetext">
    <w:name w:val="note(text)"/>
    <w:aliases w:val="n"/>
    <w:basedOn w:val="Normal"/>
    <w:rsid w:val="00931EE5"/>
    <w:pPr>
      <w:spacing w:before="122"/>
      <w:ind w:left="1985" w:hanging="851"/>
    </w:pPr>
    <w:rPr>
      <w:sz w:val="18"/>
      <w:szCs w:val="20"/>
    </w:rPr>
  </w:style>
  <w:style w:type="character" w:styleId="PageNumber">
    <w:name w:val="page number"/>
    <w:basedOn w:val="DefaultParagraphFont"/>
    <w:uiPriority w:val="99"/>
    <w:semiHidden/>
    <w:unhideWhenUsed/>
    <w:rsid w:val="009470CF"/>
  </w:style>
  <w:style w:type="paragraph" w:customStyle="1" w:styleId="subsection">
    <w:name w:val="subsection"/>
    <w:aliases w:val="ss"/>
    <w:basedOn w:val="Normal"/>
    <w:link w:val="subsectionChar"/>
    <w:rsid w:val="00641913"/>
    <w:pPr>
      <w:tabs>
        <w:tab w:val="right" w:pos="1021"/>
      </w:tabs>
      <w:spacing w:before="180"/>
      <w:ind w:left="1134" w:hanging="1134"/>
    </w:pPr>
    <w:rPr>
      <w:sz w:val="22"/>
      <w:szCs w:val="20"/>
    </w:rPr>
  </w:style>
  <w:style w:type="character" w:customStyle="1" w:styleId="subsectionChar">
    <w:name w:val="subsection Char"/>
    <w:aliases w:val="ss Char"/>
    <w:link w:val="subsection"/>
    <w:rsid w:val="00641913"/>
    <w:rPr>
      <w:rFonts w:ascii="Times New Roman" w:eastAsia="Times New Roman" w:hAnsi="Times New Roman" w:cs="Times New Roman"/>
      <w:szCs w:val="20"/>
      <w:lang w:eastAsia="en-AU"/>
    </w:rPr>
  </w:style>
  <w:style w:type="paragraph" w:customStyle="1" w:styleId="ActHead3">
    <w:name w:val="ActHead 3"/>
    <w:aliases w:val="d"/>
    <w:basedOn w:val="Normal"/>
    <w:next w:val="Normal"/>
    <w:qFormat/>
    <w:rsid w:val="001E6EE3"/>
    <w:pPr>
      <w:keepNext/>
      <w:keepLines/>
      <w:spacing w:before="240"/>
      <w:ind w:left="1134" w:hanging="1134"/>
      <w:outlineLvl w:val="2"/>
    </w:pPr>
    <w:rPr>
      <w:b/>
      <w:kern w:val="28"/>
      <w:sz w:val="28"/>
      <w:szCs w:val="20"/>
    </w:rPr>
  </w:style>
  <w:style w:type="paragraph" w:customStyle="1" w:styleId="ActHead5">
    <w:name w:val="ActHead 5"/>
    <w:aliases w:val="s"/>
    <w:basedOn w:val="Normal"/>
    <w:next w:val="subsection"/>
    <w:link w:val="ActHead5Char"/>
    <w:qFormat/>
    <w:rsid w:val="001E6EE3"/>
    <w:pPr>
      <w:keepNext/>
      <w:keepLines/>
      <w:spacing w:before="280"/>
      <w:ind w:left="1134" w:hanging="1134"/>
      <w:outlineLvl w:val="4"/>
    </w:pPr>
    <w:rPr>
      <w:b/>
      <w:kern w:val="28"/>
      <w:szCs w:val="20"/>
    </w:rPr>
  </w:style>
  <w:style w:type="character" w:customStyle="1" w:styleId="ActHead5Char">
    <w:name w:val="ActHead 5 Char"/>
    <w:aliases w:val="s Char"/>
    <w:link w:val="ActHead5"/>
    <w:rsid w:val="001E6EE3"/>
    <w:rPr>
      <w:rFonts w:ascii="Times New Roman" w:eastAsia="Times New Roman" w:hAnsi="Times New Roman" w:cs="Times New Roman"/>
      <w:b/>
      <w:kern w:val="28"/>
      <w:sz w:val="24"/>
      <w:szCs w:val="20"/>
      <w:lang w:eastAsia="en-AU"/>
    </w:rPr>
  </w:style>
  <w:style w:type="character" w:customStyle="1" w:styleId="CharDivNo">
    <w:name w:val="CharDivNo"/>
    <w:basedOn w:val="DefaultParagraphFont"/>
    <w:qFormat/>
    <w:rsid w:val="001E6EE3"/>
  </w:style>
  <w:style w:type="character" w:customStyle="1" w:styleId="CharDivText">
    <w:name w:val="CharDivText"/>
    <w:basedOn w:val="DefaultParagraphFont"/>
    <w:qFormat/>
    <w:rsid w:val="001E6EE3"/>
  </w:style>
  <w:style w:type="character" w:customStyle="1" w:styleId="CharSectno">
    <w:name w:val="CharSectno"/>
    <w:basedOn w:val="DefaultParagraphFont"/>
    <w:qFormat/>
    <w:rsid w:val="001E6EE3"/>
  </w:style>
  <w:style w:type="paragraph" w:customStyle="1" w:styleId="subsection2">
    <w:name w:val="subsection2"/>
    <w:aliases w:val="ss2"/>
    <w:basedOn w:val="Normal"/>
    <w:next w:val="subsection"/>
    <w:rsid w:val="00464FDA"/>
    <w:pPr>
      <w:spacing w:before="40"/>
      <w:ind w:left="1134"/>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477">
      <w:bodyDiv w:val="1"/>
      <w:marLeft w:val="0"/>
      <w:marRight w:val="0"/>
      <w:marTop w:val="0"/>
      <w:marBottom w:val="0"/>
      <w:divBdr>
        <w:top w:val="none" w:sz="0" w:space="0" w:color="auto"/>
        <w:left w:val="none" w:sz="0" w:space="0" w:color="auto"/>
        <w:bottom w:val="none" w:sz="0" w:space="0" w:color="auto"/>
        <w:right w:val="none" w:sz="0" w:space="0" w:color="auto"/>
      </w:divBdr>
      <w:divsChild>
        <w:div w:id="650864964">
          <w:marLeft w:val="0"/>
          <w:marRight w:val="0"/>
          <w:marTop w:val="0"/>
          <w:marBottom w:val="0"/>
          <w:divBdr>
            <w:top w:val="none" w:sz="0" w:space="0" w:color="auto"/>
            <w:left w:val="none" w:sz="0" w:space="0" w:color="auto"/>
            <w:bottom w:val="none" w:sz="0" w:space="0" w:color="auto"/>
            <w:right w:val="none" w:sz="0" w:space="0" w:color="auto"/>
          </w:divBdr>
          <w:divsChild>
            <w:div w:id="158691927">
              <w:marLeft w:val="0"/>
              <w:marRight w:val="0"/>
              <w:marTop w:val="0"/>
              <w:marBottom w:val="0"/>
              <w:divBdr>
                <w:top w:val="none" w:sz="0" w:space="0" w:color="auto"/>
                <w:left w:val="none" w:sz="0" w:space="0" w:color="auto"/>
                <w:bottom w:val="none" w:sz="0" w:space="0" w:color="auto"/>
                <w:right w:val="none" w:sz="0" w:space="0" w:color="auto"/>
              </w:divBdr>
              <w:divsChild>
                <w:div w:id="661734462">
                  <w:marLeft w:val="0"/>
                  <w:marRight w:val="0"/>
                  <w:marTop w:val="0"/>
                  <w:marBottom w:val="0"/>
                  <w:divBdr>
                    <w:top w:val="none" w:sz="0" w:space="0" w:color="auto"/>
                    <w:left w:val="none" w:sz="0" w:space="0" w:color="auto"/>
                    <w:bottom w:val="none" w:sz="0" w:space="0" w:color="auto"/>
                    <w:right w:val="none" w:sz="0" w:space="0" w:color="auto"/>
                  </w:divBdr>
                  <w:divsChild>
                    <w:div w:id="2088184586">
                      <w:marLeft w:val="0"/>
                      <w:marRight w:val="0"/>
                      <w:marTop w:val="0"/>
                      <w:marBottom w:val="0"/>
                      <w:divBdr>
                        <w:top w:val="none" w:sz="0" w:space="0" w:color="auto"/>
                        <w:left w:val="none" w:sz="0" w:space="0" w:color="auto"/>
                        <w:bottom w:val="none" w:sz="0" w:space="0" w:color="auto"/>
                        <w:right w:val="none" w:sz="0" w:space="0" w:color="auto"/>
                      </w:divBdr>
                      <w:divsChild>
                        <w:div w:id="149372819">
                          <w:marLeft w:val="0"/>
                          <w:marRight w:val="0"/>
                          <w:marTop w:val="0"/>
                          <w:marBottom w:val="0"/>
                          <w:divBdr>
                            <w:top w:val="single" w:sz="6" w:space="0" w:color="828282"/>
                            <w:left w:val="single" w:sz="6" w:space="0" w:color="828282"/>
                            <w:bottom w:val="single" w:sz="6" w:space="0" w:color="828282"/>
                            <w:right w:val="single" w:sz="6" w:space="0" w:color="828282"/>
                          </w:divBdr>
                          <w:divsChild>
                            <w:div w:id="456142691">
                              <w:marLeft w:val="0"/>
                              <w:marRight w:val="0"/>
                              <w:marTop w:val="0"/>
                              <w:marBottom w:val="0"/>
                              <w:divBdr>
                                <w:top w:val="none" w:sz="0" w:space="0" w:color="auto"/>
                                <w:left w:val="none" w:sz="0" w:space="0" w:color="auto"/>
                                <w:bottom w:val="none" w:sz="0" w:space="0" w:color="auto"/>
                                <w:right w:val="none" w:sz="0" w:space="0" w:color="auto"/>
                              </w:divBdr>
                              <w:divsChild>
                                <w:div w:id="1990788217">
                                  <w:marLeft w:val="0"/>
                                  <w:marRight w:val="0"/>
                                  <w:marTop w:val="0"/>
                                  <w:marBottom w:val="0"/>
                                  <w:divBdr>
                                    <w:top w:val="none" w:sz="0" w:space="0" w:color="auto"/>
                                    <w:left w:val="none" w:sz="0" w:space="0" w:color="auto"/>
                                    <w:bottom w:val="none" w:sz="0" w:space="0" w:color="auto"/>
                                    <w:right w:val="none" w:sz="0" w:space="0" w:color="auto"/>
                                  </w:divBdr>
                                  <w:divsChild>
                                    <w:div w:id="1723871553">
                                      <w:marLeft w:val="0"/>
                                      <w:marRight w:val="0"/>
                                      <w:marTop w:val="0"/>
                                      <w:marBottom w:val="0"/>
                                      <w:divBdr>
                                        <w:top w:val="none" w:sz="0" w:space="0" w:color="auto"/>
                                        <w:left w:val="none" w:sz="0" w:space="0" w:color="auto"/>
                                        <w:bottom w:val="none" w:sz="0" w:space="0" w:color="auto"/>
                                        <w:right w:val="none" w:sz="0" w:space="0" w:color="auto"/>
                                      </w:divBdr>
                                      <w:divsChild>
                                        <w:div w:id="1683699061">
                                          <w:marLeft w:val="0"/>
                                          <w:marRight w:val="0"/>
                                          <w:marTop w:val="0"/>
                                          <w:marBottom w:val="0"/>
                                          <w:divBdr>
                                            <w:top w:val="none" w:sz="0" w:space="0" w:color="auto"/>
                                            <w:left w:val="none" w:sz="0" w:space="0" w:color="auto"/>
                                            <w:bottom w:val="none" w:sz="0" w:space="0" w:color="auto"/>
                                            <w:right w:val="none" w:sz="0" w:space="0" w:color="auto"/>
                                          </w:divBdr>
                                          <w:divsChild>
                                            <w:div w:id="658846913">
                                              <w:marLeft w:val="0"/>
                                              <w:marRight w:val="0"/>
                                              <w:marTop w:val="0"/>
                                              <w:marBottom w:val="0"/>
                                              <w:divBdr>
                                                <w:top w:val="none" w:sz="0" w:space="0" w:color="auto"/>
                                                <w:left w:val="none" w:sz="0" w:space="0" w:color="auto"/>
                                                <w:bottom w:val="none" w:sz="0" w:space="0" w:color="auto"/>
                                                <w:right w:val="none" w:sz="0" w:space="0" w:color="auto"/>
                                              </w:divBdr>
                                              <w:divsChild>
                                                <w:div w:id="3202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69563">
      <w:bodyDiv w:val="1"/>
      <w:marLeft w:val="0"/>
      <w:marRight w:val="0"/>
      <w:marTop w:val="0"/>
      <w:marBottom w:val="0"/>
      <w:divBdr>
        <w:top w:val="none" w:sz="0" w:space="0" w:color="auto"/>
        <w:left w:val="none" w:sz="0" w:space="0" w:color="auto"/>
        <w:bottom w:val="none" w:sz="0" w:space="0" w:color="auto"/>
        <w:right w:val="none" w:sz="0" w:space="0" w:color="auto"/>
      </w:divBdr>
      <w:divsChild>
        <w:div w:id="258951217">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769346369">
                  <w:marLeft w:val="0"/>
                  <w:marRight w:val="0"/>
                  <w:marTop w:val="0"/>
                  <w:marBottom w:val="0"/>
                  <w:divBdr>
                    <w:top w:val="none" w:sz="0" w:space="0" w:color="auto"/>
                    <w:left w:val="none" w:sz="0" w:space="0" w:color="auto"/>
                    <w:bottom w:val="none" w:sz="0" w:space="0" w:color="auto"/>
                    <w:right w:val="none" w:sz="0" w:space="0" w:color="auto"/>
                  </w:divBdr>
                  <w:divsChild>
                    <w:div w:id="1045714629">
                      <w:marLeft w:val="0"/>
                      <w:marRight w:val="0"/>
                      <w:marTop w:val="0"/>
                      <w:marBottom w:val="0"/>
                      <w:divBdr>
                        <w:top w:val="none" w:sz="0" w:space="0" w:color="auto"/>
                        <w:left w:val="none" w:sz="0" w:space="0" w:color="auto"/>
                        <w:bottom w:val="none" w:sz="0" w:space="0" w:color="auto"/>
                        <w:right w:val="none" w:sz="0" w:space="0" w:color="auto"/>
                      </w:divBdr>
                      <w:divsChild>
                        <w:div w:id="137192163">
                          <w:marLeft w:val="0"/>
                          <w:marRight w:val="0"/>
                          <w:marTop w:val="0"/>
                          <w:marBottom w:val="0"/>
                          <w:divBdr>
                            <w:top w:val="single" w:sz="6" w:space="0" w:color="828282"/>
                            <w:left w:val="single" w:sz="6" w:space="0" w:color="828282"/>
                            <w:bottom w:val="single" w:sz="6" w:space="0" w:color="828282"/>
                            <w:right w:val="single" w:sz="6" w:space="0" w:color="828282"/>
                          </w:divBdr>
                          <w:divsChild>
                            <w:div w:id="2098136221">
                              <w:marLeft w:val="0"/>
                              <w:marRight w:val="0"/>
                              <w:marTop w:val="0"/>
                              <w:marBottom w:val="0"/>
                              <w:divBdr>
                                <w:top w:val="none" w:sz="0" w:space="0" w:color="auto"/>
                                <w:left w:val="none" w:sz="0" w:space="0" w:color="auto"/>
                                <w:bottom w:val="none" w:sz="0" w:space="0" w:color="auto"/>
                                <w:right w:val="none" w:sz="0" w:space="0" w:color="auto"/>
                              </w:divBdr>
                              <w:divsChild>
                                <w:div w:id="498232794">
                                  <w:marLeft w:val="0"/>
                                  <w:marRight w:val="0"/>
                                  <w:marTop w:val="0"/>
                                  <w:marBottom w:val="0"/>
                                  <w:divBdr>
                                    <w:top w:val="none" w:sz="0" w:space="0" w:color="auto"/>
                                    <w:left w:val="none" w:sz="0" w:space="0" w:color="auto"/>
                                    <w:bottom w:val="none" w:sz="0" w:space="0" w:color="auto"/>
                                    <w:right w:val="none" w:sz="0" w:space="0" w:color="auto"/>
                                  </w:divBdr>
                                  <w:divsChild>
                                    <w:div w:id="999043841">
                                      <w:marLeft w:val="0"/>
                                      <w:marRight w:val="0"/>
                                      <w:marTop w:val="0"/>
                                      <w:marBottom w:val="0"/>
                                      <w:divBdr>
                                        <w:top w:val="none" w:sz="0" w:space="0" w:color="auto"/>
                                        <w:left w:val="none" w:sz="0" w:space="0" w:color="auto"/>
                                        <w:bottom w:val="none" w:sz="0" w:space="0" w:color="auto"/>
                                        <w:right w:val="none" w:sz="0" w:space="0" w:color="auto"/>
                                      </w:divBdr>
                                      <w:divsChild>
                                        <w:div w:id="1748531614">
                                          <w:marLeft w:val="0"/>
                                          <w:marRight w:val="0"/>
                                          <w:marTop w:val="0"/>
                                          <w:marBottom w:val="0"/>
                                          <w:divBdr>
                                            <w:top w:val="none" w:sz="0" w:space="0" w:color="auto"/>
                                            <w:left w:val="none" w:sz="0" w:space="0" w:color="auto"/>
                                            <w:bottom w:val="none" w:sz="0" w:space="0" w:color="auto"/>
                                            <w:right w:val="none" w:sz="0" w:space="0" w:color="auto"/>
                                          </w:divBdr>
                                          <w:divsChild>
                                            <w:div w:id="1061708149">
                                              <w:marLeft w:val="0"/>
                                              <w:marRight w:val="0"/>
                                              <w:marTop w:val="0"/>
                                              <w:marBottom w:val="0"/>
                                              <w:divBdr>
                                                <w:top w:val="none" w:sz="0" w:space="0" w:color="auto"/>
                                                <w:left w:val="none" w:sz="0" w:space="0" w:color="auto"/>
                                                <w:bottom w:val="none" w:sz="0" w:space="0" w:color="auto"/>
                                                <w:right w:val="none" w:sz="0" w:space="0" w:color="auto"/>
                                              </w:divBdr>
                                              <w:divsChild>
                                                <w:div w:id="5485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120233">
      <w:bodyDiv w:val="1"/>
      <w:marLeft w:val="0"/>
      <w:marRight w:val="0"/>
      <w:marTop w:val="0"/>
      <w:marBottom w:val="0"/>
      <w:divBdr>
        <w:top w:val="none" w:sz="0" w:space="0" w:color="auto"/>
        <w:left w:val="none" w:sz="0" w:space="0" w:color="auto"/>
        <w:bottom w:val="none" w:sz="0" w:space="0" w:color="auto"/>
        <w:right w:val="none" w:sz="0" w:space="0" w:color="auto"/>
      </w:divBdr>
      <w:divsChild>
        <w:div w:id="1124084349">
          <w:marLeft w:val="0"/>
          <w:marRight w:val="0"/>
          <w:marTop w:val="0"/>
          <w:marBottom w:val="0"/>
          <w:divBdr>
            <w:top w:val="none" w:sz="0" w:space="0" w:color="auto"/>
            <w:left w:val="none" w:sz="0" w:space="0" w:color="auto"/>
            <w:bottom w:val="none" w:sz="0" w:space="0" w:color="auto"/>
            <w:right w:val="none" w:sz="0" w:space="0" w:color="auto"/>
          </w:divBdr>
          <w:divsChild>
            <w:div w:id="1550460379">
              <w:marLeft w:val="0"/>
              <w:marRight w:val="0"/>
              <w:marTop w:val="0"/>
              <w:marBottom w:val="0"/>
              <w:divBdr>
                <w:top w:val="none" w:sz="0" w:space="0" w:color="auto"/>
                <w:left w:val="none" w:sz="0" w:space="0" w:color="auto"/>
                <w:bottom w:val="none" w:sz="0" w:space="0" w:color="auto"/>
                <w:right w:val="none" w:sz="0" w:space="0" w:color="auto"/>
              </w:divBdr>
              <w:divsChild>
                <w:div w:id="157308786">
                  <w:marLeft w:val="0"/>
                  <w:marRight w:val="0"/>
                  <w:marTop w:val="0"/>
                  <w:marBottom w:val="0"/>
                  <w:divBdr>
                    <w:top w:val="none" w:sz="0" w:space="0" w:color="auto"/>
                    <w:left w:val="none" w:sz="0" w:space="0" w:color="auto"/>
                    <w:bottom w:val="none" w:sz="0" w:space="0" w:color="auto"/>
                    <w:right w:val="none" w:sz="0" w:space="0" w:color="auto"/>
                  </w:divBdr>
                  <w:divsChild>
                    <w:div w:id="1871261386">
                      <w:marLeft w:val="0"/>
                      <w:marRight w:val="0"/>
                      <w:marTop w:val="0"/>
                      <w:marBottom w:val="0"/>
                      <w:divBdr>
                        <w:top w:val="none" w:sz="0" w:space="0" w:color="auto"/>
                        <w:left w:val="none" w:sz="0" w:space="0" w:color="auto"/>
                        <w:bottom w:val="none" w:sz="0" w:space="0" w:color="auto"/>
                        <w:right w:val="none" w:sz="0" w:space="0" w:color="auto"/>
                      </w:divBdr>
                      <w:divsChild>
                        <w:div w:id="1147479636">
                          <w:marLeft w:val="0"/>
                          <w:marRight w:val="0"/>
                          <w:marTop w:val="0"/>
                          <w:marBottom w:val="0"/>
                          <w:divBdr>
                            <w:top w:val="single" w:sz="6" w:space="0" w:color="828282"/>
                            <w:left w:val="single" w:sz="6" w:space="0" w:color="828282"/>
                            <w:bottom w:val="single" w:sz="6" w:space="0" w:color="828282"/>
                            <w:right w:val="single" w:sz="6" w:space="0" w:color="828282"/>
                          </w:divBdr>
                          <w:divsChild>
                            <w:div w:id="761923446">
                              <w:marLeft w:val="0"/>
                              <w:marRight w:val="0"/>
                              <w:marTop w:val="0"/>
                              <w:marBottom w:val="0"/>
                              <w:divBdr>
                                <w:top w:val="none" w:sz="0" w:space="0" w:color="auto"/>
                                <w:left w:val="none" w:sz="0" w:space="0" w:color="auto"/>
                                <w:bottom w:val="none" w:sz="0" w:space="0" w:color="auto"/>
                                <w:right w:val="none" w:sz="0" w:space="0" w:color="auto"/>
                              </w:divBdr>
                              <w:divsChild>
                                <w:div w:id="1104351311">
                                  <w:marLeft w:val="0"/>
                                  <w:marRight w:val="0"/>
                                  <w:marTop w:val="0"/>
                                  <w:marBottom w:val="0"/>
                                  <w:divBdr>
                                    <w:top w:val="none" w:sz="0" w:space="0" w:color="auto"/>
                                    <w:left w:val="none" w:sz="0" w:space="0" w:color="auto"/>
                                    <w:bottom w:val="none" w:sz="0" w:space="0" w:color="auto"/>
                                    <w:right w:val="none" w:sz="0" w:space="0" w:color="auto"/>
                                  </w:divBdr>
                                  <w:divsChild>
                                    <w:div w:id="2093354363">
                                      <w:marLeft w:val="0"/>
                                      <w:marRight w:val="0"/>
                                      <w:marTop w:val="0"/>
                                      <w:marBottom w:val="0"/>
                                      <w:divBdr>
                                        <w:top w:val="none" w:sz="0" w:space="0" w:color="auto"/>
                                        <w:left w:val="none" w:sz="0" w:space="0" w:color="auto"/>
                                        <w:bottom w:val="none" w:sz="0" w:space="0" w:color="auto"/>
                                        <w:right w:val="none" w:sz="0" w:space="0" w:color="auto"/>
                                      </w:divBdr>
                                      <w:divsChild>
                                        <w:div w:id="421876918">
                                          <w:marLeft w:val="0"/>
                                          <w:marRight w:val="0"/>
                                          <w:marTop w:val="0"/>
                                          <w:marBottom w:val="0"/>
                                          <w:divBdr>
                                            <w:top w:val="none" w:sz="0" w:space="0" w:color="auto"/>
                                            <w:left w:val="none" w:sz="0" w:space="0" w:color="auto"/>
                                            <w:bottom w:val="none" w:sz="0" w:space="0" w:color="auto"/>
                                            <w:right w:val="none" w:sz="0" w:space="0" w:color="auto"/>
                                          </w:divBdr>
                                          <w:divsChild>
                                            <w:div w:id="556629331">
                                              <w:marLeft w:val="0"/>
                                              <w:marRight w:val="0"/>
                                              <w:marTop w:val="0"/>
                                              <w:marBottom w:val="0"/>
                                              <w:divBdr>
                                                <w:top w:val="none" w:sz="0" w:space="0" w:color="auto"/>
                                                <w:left w:val="none" w:sz="0" w:space="0" w:color="auto"/>
                                                <w:bottom w:val="none" w:sz="0" w:space="0" w:color="auto"/>
                                                <w:right w:val="none" w:sz="0" w:space="0" w:color="auto"/>
                                              </w:divBdr>
                                              <w:divsChild>
                                                <w:div w:id="15167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9361359">
      <w:bodyDiv w:val="1"/>
      <w:marLeft w:val="0"/>
      <w:marRight w:val="0"/>
      <w:marTop w:val="0"/>
      <w:marBottom w:val="0"/>
      <w:divBdr>
        <w:top w:val="none" w:sz="0" w:space="0" w:color="auto"/>
        <w:left w:val="none" w:sz="0" w:space="0" w:color="auto"/>
        <w:bottom w:val="none" w:sz="0" w:space="0" w:color="auto"/>
        <w:right w:val="none" w:sz="0" w:space="0" w:color="auto"/>
      </w:divBdr>
      <w:divsChild>
        <w:div w:id="897135437">
          <w:marLeft w:val="0"/>
          <w:marRight w:val="0"/>
          <w:marTop w:val="0"/>
          <w:marBottom w:val="0"/>
          <w:divBdr>
            <w:top w:val="none" w:sz="0" w:space="0" w:color="auto"/>
            <w:left w:val="none" w:sz="0" w:space="0" w:color="auto"/>
            <w:bottom w:val="none" w:sz="0" w:space="0" w:color="auto"/>
            <w:right w:val="none" w:sz="0" w:space="0" w:color="auto"/>
          </w:divBdr>
          <w:divsChild>
            <w:div w:id="396711807">
              <w:marLeft w:val="0"/>
              <w:marRight w:val="0"/>
              <w:marTop w:val="0"/>
              <w:marBottom w:val="0"/>
              <w:divBdr>
                <w:top w:val="none" w:sz="0" w:space="0" w:color="auto"/>
                <w:left w:val="none" w:sz="0" w:space="0" w:color="auto"/>
                <w:bottom w:val="none" w:sz="0" w:space="0" w:color="auto"/>
                <w:right w:val="none" w:sz="0" w:space="0" w:color="auto"/>
              </w:divBdr>
              <w:divsChild>
                <w:div w:id="309869806">
                  <w:marLeft w:val="0"/>
                  <w:marRight w:val="0"/>
                  <w:marTop w:val="0"/>
                  <w:marBottom w:val="0"/>
                  <w:divBdr>
                    <w:top w:val="none" w:sz="0" w:space="0" w:color="auto"/>
                    <w:left w:val="none" w:sz="0" w:space="0" w:color="auto"/>
                    <w:bottom w:val="none" w:sz="0" w:space="0" w:color="auto"/>
                    <w:right w:val="none" w:sz="0" w:space="0" w:color="auto"/>
                  </w:divBdr>
                  <w:divsChild>
                    <w:div w:id="1296064245">
                      <w:marLeft w:val="0"/>
                      <w:marRight w:val="0"/>
                      <w:marTop w:val="0"/>
                      <w:marBottom w:val="0"/>
                      <w:divBdr>
                        <w:top w:val="none" w:sz="0" w:space="0" w:color="auto"/>
                        <w:left w:val="none" w:sz="0" w:space="0" w:color="auto"/>
                        <w:bottom w:val="none" w:sz="0" w:space="0" w:color="auto"/>
                        <w:right w:val="none" w:sz="0" w:space="0" w:color="auto"/>
                      </w:divBdr>
                      <w:divsChild>
                        <w:div w:id="1055810993">
                          <w:marLeft w:val="0"/>
                          <w:marRight w:val="0"/>
                          <w:marTop w:val="0"/>
                          <w:marBottom w:val="0"/>
                          <w:divBdr>
                            <w:top w:val="single" w:sz="6" w:space="0" w:color="828282"/>
                            <w:left w:val="single" w:sz="6" w:space="0" w:color="828282"/>
                            <w:bottom w:val="single" w:sz="6" w:space="0" w:color="828282"/>
                            <w:right w:val="single" w:sz="6" w:space="0" w:color="828282"/>
                          </w:divBdr>
                          <w:divsChild>
                            <w:div w:id="1274364020">
                              <w:marLeft w:val="0"/>
                              <w:marRight w:val="0"/>
                              <w:marTop w:val="0"/>
                              <w:marBottom w:val="0"/>
                              <w:divBdr>
                                <w:top w:val="none" w:sz="0" w:space="0" w:color="auto"/>
                                <w:left w:val="none" w:sz="0" w:space="0" w:color="auto"/>
                                <w:bottom w:val="none" w:sz="0" w:space="0" w:color="auto"/>
                                <w:right w:val="none" w:sz="0" w:space="0" w:color="auto"/>
                              </w:divBdr>
                              <w:divsChild>
                                <w:div w:id="807941579">
                                  <w:marLeft w:val="0"/>
                                  <w:marRight w:val="0"/>
                                  <w:marTop w:val="0"/>
                                  <w:marBottom w:val="0"/>
                                  <w:divBdr>
                                    <w:top w:val="none" w:sz="0" w:space="0" w:color="auto"/>
                                    <w:left w:val="none" w:sz="0" w:space="0" w:color="auto"/>
                                    <w:bottom w:val="none" w:sz="0" w:space="0" w:color="auto"/>
                                    <w:right w:val="none" w:sz="0" w:space="0" w:color="auto"/>
                                  </w:divBdr>
                                  <w:divsChild>
                                    <w:div w:id="1020472163">
                                      <w:marLeft w:val="0"/>
                                      <w:marRight w:val="0"/>
                                      <w:marTop w:val="0"/>
                                      <w:marBottom w:val="0"/>
                                      <w:divBdr>
                                        <w:top w:val="none" w:sz="0" w:space="0" w:color="auto"/>
                                        <w:left w:val="none" w:sz="0" w:space="0" w:color="auto"/>
                                        <w:bottom w:val="none" w:sz="0" w:space="0" w:color="auto"/>
                                        <w:right w:val="none" w:sz="0" w:space="0" w:color="auto"/>
                                      </w:divBdr>
                                      <w:divsChild>
                                        <w:div w:id="1567648934">
                                          <w:marLeft w:val="0"/>
                                          <w:marRight w:val="0"/>
                                          <w:marTop w:val="0"/>
                                          <w:marBottom w:val="0"/>
                                          <w:divBdr>
                                            <w:top w:val="none" w:sz="0" w:space="0" w:color="auto"/>
                                            <w:left w:val="none" w:sz="0" w:space="0" w:color="auto"/>
                                            <w:bottom w:val="none" w:sz="0" w:space="0" w:color="auto"/>
                                            <w:right w:val="none" w:sz="0" w:space="0" w:color="auto"/>
                                          </w:divBdr>
                                          <w:divsChild>
                                            <w:div w:id="1115832690">
                                              <w:marLeft w:val="0"/>
                                              <w:marRight w:val="0"/>
                                              <w:marTop w:val="0"/>
                                              <w:marBottom w:val="0"/>
                                              <w:divBdr>
                                                <w:top w:val="none" w:sz="0" w:space="0" w:color="auto"/>
                                                <w:left w:val="none" w:sz="0" w:space="0" w:color="auto"/>
                                                <w:bottom w:val="none" w:sz="0" w:space="0" w:color="auto"/>
                                                <w:right w:val="none" w:sz="0" w:space="0" w:color="auto"/>
                                              </w:divBdr>
                                              <w:divsChild>
                                                <w:div w:id="13933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862583">
      <w:bodyDiv w:val="1"/>
      <w:marLeft w:val="0"/>
      <w:marRight w:val="0"/>
      <w:marTop w:val="0"/>
      <w:marBottom w:val="0"/>
      <w:divBdr>
        <w:top w:val="none" w:sz="0" w:space="0" w:color="auto"/>
        <w:left w:val="none" w:sz="0" w:space="0" w:color="auto"/>
        <w:bottom w:val="none" w:sz="0" w:space="0" w:color="auto"/>
        <w:right w:val="none" w:sz="0" w:space="0" w:color="auto"/>
      </w:divBdr>
      <w:divsChild>
        <w:div w:id="1863929682">
          <w:marLeft w:val="0"/>
          <w:marRight w:val="0"/>
          <w:marTop w:val="0"/>
          <w:marBottom w:val="0"/>
          <w:divBdr>
            <w:top w:val="none" w:sz="0" w:space="0" w:color="auto"/>
            <w:left w:val="none" w:sz="0" w:space="0" w:color="auto"/>
            <w:bottom w:val="none" w:sz="0" w:space="0" w:color="auto"/>
            <w:right w:val="none" w:sz="0" w:space="0" w:color="auto"/>
          </w:divBdr>
          <w:divsChild>
            <w:div w:id="1087966468">
              <w:marLeft w:val="0"/>
              <w:marRight w:val="0"/>
              <w:marTop w:val="0"/>
              <w:marBottom w:val="0"/>
              <w:divBdr>
                <w:top w:val="none" w:sz="0" w:space="0" w:color="auto"/>
                <w:left w:val="none" w:sz="0" w:space="0" w:color="auto"/>
                <w:bottom w:val="none" w:sz="0" w:space="0" w:color="auto"/>
                <w:right w:val="none" w:sz="0" w:space="0" w:color="auto"/>
              </w:divBdr>
              <w:divsChild>
                <w:div w:id="281033624">
                  <w:marLeft w:val="0"/>
                  <w:marRight w:val="0"/>
                  <w:marTop w:val="0"/>
                  <w:marBottom w:val="0"/>
                  <w:divBdr>
                    <w:top w:val="none" w:sz="0" w:space="0" w:color="auto"/>
                    <w:left w:val="none" w:sz="0" w:space="0" w:color="auto"/>
                    <w:bottom w:val="none" w:sz="0" w:space="0" w:color="auto"/>
                    <w:right w:val="none" w:sz="0" w:space="0" w:color="auto"/>
                  </w:divBdr>
                  <w:divsChild>
                    <w:div w:id="771439337">
                      <w:marLeft w:val="0"/>
                      <w:marRight w:val="0"/>
                      <w:marTop w:val="0"/>
                      <w:marBottom w:val="0"/>
                      <w:divBdr>
                        <w:top w:val="none" w:sz="0" w:space="0" w:color="auto"/>
                        <w:left w:val="none" w:sz="0" w:space="0" w:color="auto"/>
                        <w:bottom w:val="none" w:sz="0" w:space="0" w:color="auto"/>
                        <w:right w:val="none" w:sz="0" w:space="0" w:color="auto"/>
                      </w:divBdr>
                      <w:divsChild>
                        <w:div w:id="1361128265">
                          <w:marLeft w:val="0"/>
                          <w:marRight w:val="0"/>
                          <w:marTop w:val="0"/>
                          <w:marBottom w:val="0"/>
                          <w:divBdr>
                            <w:top w:val="single" w:sz="6" w:space="0" w:color="828282"/>
                            <w:left w:val="single" w:sz="6" w:space="0" w:color="828282"/>
                            <w:bottom w:val="single" w:sz="6" w:space="0" w:color="828282"/>
                            <w:right w:val="single" w:sz="6" w:space="0" w:color="828282"/>
                          </w:divBdr>
                          <w:divsChild>
                            <w:div w:id="567308882">
                              <w:marLeft w:val="0"/>
                              <w:marRight w:val="0"/>
                              <w:marTop w:val="0"/>
                              <w:marBottom w:val="0"/>
                              <w:divBdr>
                                <w:top w:val="none" w:sz="0" w:space="0" w:color="auto"/>
                                <w:left w:val="none" w:sz="0" w:space="0" w:color="auto"/>
                                <w:bottom w:val="none" w:sz="0" w:space="0" w:color="auto"/>
                                <w:right w:val="none" w:sz="0" w:space="0" w:color="auto"/>
                              </w:divBdr>
                              <w:divsChild>
                                <w:div w:id="1786150258">
                                  <w:marLeft w:val="0"/>
                                  <w:marRight w:val="0"/>
                                  <w:marTop w:val="0"/>
                                  <w:marBottom w:val="0"/>
                                  <w:divBdr>
                                    <w:top w:val="none" w:sz="0" w:space="0" w:color="auto"/>
                                    <w:left w:val="none" w:sz="0" w:space="0" w:color="auto"/>
                                    <w:bottom w:val="none" w:sz="0" w:space="0" w:color="auto"/>
                                    <w:right w:val="none" w:sz="0" w:space="0" w:color="auto"/>
                                  </w:divBdr>
                                  <w:divsChild>
                                    <w:div w:id="1803187405">
                                      <w:marLeft w:val="0"/>
                                      <w:marRight w:val="0"/>
                                      <w:marTop w:val="0"/>
                                      <w:marBottom w:val="0"/>
                                      <w:divBdr>
                                        <w:top w:val="none" w:sz="0" w:space="0" w:color="auto"/>
                                        <w:left w:val="none" w:sz="0" w:space="0" w:color="auto"/>
                                        <w:bottom w:val="none" w:sz="0" w:space="0" w:color="auto"/>
                                        <w:right w:val="none" w:sz="0" w:space="0" w:color="auto"/>
                                      </w:divBdr>
                                      <w:divsChild>
                                        <w:div w:id="518471744">
                                          <w:marLeft w:val="0"/>
                                          <w:marRight w:val="0"/>
                                          <w:marTop w:val="0"/>
                                          <w:marBottom w:val="0"/>
                                          <w:divBdr>
                                            <w:top w:val="none" w:sz="0" w:space="0" w:color="auto"/>
                                            <w:left w:val="none" w:sz="0" w:space="0" w:color="auto"/>
                                            <w:bottom w:val="none" w:sz="0" w:space="0" w:color="auto"/>
                                            <w:right w:val="none" w:sz="0" w:space="0" w:color="auto"/>
                                          </w:divBdr>
                                          <w:divsChild>
                                            <w:div w:id="1365057045">
                                              <w:marLeft w:val="0"/>
                                              <w:marRight w:val="0"/>
                                              <w:marTop w:val="0"/>
                                              <w:marBottom w:val="0"/>
                                              <w:divBdr>
                                                <w:top w:val="none" w:sz="0" w:space="0" w:color="auto"/>
                                                <w:left w:val="none" w:sz="0" w:space="0" w:color="auto"/>
                                                <w:bottom w:val="none" w:sz="0" w:space="0" w:color="auto"/>
                                                <w:right w:val="none" w:sz="0" w:space="0" w:color="auto"/>
                                              </w:divBdr>
                                              <w:divsChild>
                                                <w:div w:id="20492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175651">
      <w:bodyDiv w:val="1"/>
      <w:marLeft w:val="0"/>
      <w:marRight w:val="0"/>
      <w:marTop w:val="0"/>
      <w:marBottom w:val="0"/>
      <w:divBdr>
        <w:top w:val="none" w:sz="0" w:space="0" w:color="auto"/>
        <w:left w:val="none" w:sz="0" w:space="0" w:color="auto"/>
        <w:bottom w:val="none" w:sz="0" w:space="0" w:color="auto"/>
        <w:right w:val="none" w:sz="0" w:space="0" w:color="auto"/>
      </w:divBdr>
      <w:divsChild>
        <w:div w:id="571741526">
          <w:marLeft w:val="0"/>
          <w:marRight w:val="0"/>
          <w:marTop w:val="0"/>
          <w:marBottom w:val="0"/>
          <w:divBdr>
            <w:top w:val="none" w:sz="0" w:space="0" w:color="auto"/>
            <w:left w:val="none" w:sz="0" w:space="0" w:color="auto"/>
            <w:bottom w:val="none" w:sz="0" w:space="0" w:color="auto"/>
            <w:right w:val="none" w:sz="0" w:space="0" w:color="auto"/>
          </w:divBdr>
          <w:divsChild>
            <w:div w:id="1293826360">
              <w:marLeft w:val="0"/>
              <w:marRight w:val="0"/>
              <w:marTop w:val="0"/>
              <w:marBottom w:val="0"/>
              <w:divBdr>
                <w:top w:val="none" w:sz="0" w:space="0" w:color="auto"/>
                <w:left w:val="none" w:sz="0" w:space="0" w:color="auto"/>
                <w:bottom w:val="none" w:sz="0" w:space="0" w:color="auto"/>
                <w:right w:val="none" w:sz="0" w:space="0" w:color="auto"/>
              </w:divBdr>
              <w:divsChild>
                <w:div w:id="2113503046">
                  <w:marLeft w:val="0"/>
                  <w:marRight w:val="0"/>
                  <w:marTop w:val="0"/>
                  <w:marBottom w:val="0"/>
                  <w:divBdr>
                    <w:top w:val="none" w:sz="0" w:space="0" w:color="auto"/>
                    <w:left w:val="none" w:sz="0" w:space="0" w:color="auto"/>
                    <w:bottom w:val="none" w:sz="0" w:space="0" w:color="auto"/>
                    <w:right w:val="none" w:sz="0" w:space="0" w:color="auto"/>
                  </w:divBdr>
                  <w:divsChild>
                    <w:div w:id="1438017403">
                      <w:marLeft w:val="0"/>
                      <w:marRight w:val="0"/>
                      <w:marTop w:val="0"/>
                      <w:marBottom w:val="0"/>
                      <w:divBdr>
                        <w:top w:val="none" w:sz="0" w:space="0" w:color="auto"/>
                        <w:left w:val="none" w:sz="0" w:space="0" w:color="auto"/>
                        <w:bottom w:val="none" w:sz="0" w:space="0" w:color="auto"/>
                        <w:right w:val="none" w:sz="0" w:space="0" w:color="auto"/>
                      </w:divBdr>
                      <w:divsChild>
                        <w:div w:id="1946694678">
                          <w:marLeft w:val="0"/>
                          <w:marRight w:val="0"/>
                          <w:marTop w:val="0"/>
                          <w:marBottom w:val="0"/>
                          <w:divBdr>
                            <w:top w:val="single" w:sz="6" w:space="0" w:color="828282"/>
                            <w:left w:val="single" w:sz="6" w:space="0" w:color="828282"/>
                            <w:bottom w:val="single" w:sz="6" w:space="0" w:color="828282"/>
                            <w:right w:val="single" w:sz="6" w:space="0" w:color="828282"/>
                          </w:divBdr>
                          <w:divsChild>
                            <w:div w:id="1671758611">
                              <w:marLeft w:val="0"/>
                              <w:marRight w:val="0"/>
                              <w:marTop w:val="0"/>
                              <w:marBottom w:val="0"/>
                              <w:divBdr>
                                <w:top w:val="none" w:sz="0" w:space="0" w:color="auto"/>
                                <w:left w:val="none" w:sz="0" w:space="0" w:color="auto"/>
                                <w:bottom w:val="none" w:sz="0" w:space="0" w:color="auto"/>
                                <w:right w:val="none" w:sz="0" w:space="0" w:color="auto"/>
                              </w:divBdr>
                              <w:divsChild>
                                <w:div w:id="468058565">
                                  <w:marLeft w:val="0"/>
                                  <w:marRight w:val="0"/>
                                  <w:marTop w:val="0"/>
                                  <w:marBottom w:val="0"/>
                                  <w:divBdr>
                                    <w:top w:val="none" w:sz="0" w:space="0" w:color="auto"/>
                                    <w:left w:val="none" w:sz="0" w:space="0" w:color="auto"/>
                                    <w:bottom w:val="none" w:sz="0" w:space="0" w:color="auto"/>
                                    <w:right w:val="none" w:sz="0" w:space="0" w:color="auto"/>
                                  </w:divBdr>
                                  <w:divsChild>
                                    <w:div w:id="1117918258">
                                      <w:marLeft w:val="0"/>
                                      <w:marRight w:val="0"/>
                                      <w:marTop w:val="0"/>
                                      <w:marBottom w:val="0"/>
                                      <w:divBdr>
                                        <w:top w:val="none" w:sz="0" w:space="0" w:color="auto"/>
                                        <w:left w:val="none" w:sz="0" w:space="0" w:color="auto"/>
                                        <w:bottom w:val="none" w:sz="0" w:space="0" w:color="auto"/>
                                        <w:right w:val="none" w:sz="0" w:space="0" w:color="auto"/>
                                      </w:divBdr>
                                      <w:divsChild>
                                        <w:div w:id="1573272071">
                                          <w:marLeft w:val="0"/>
                                          <w:marRight w:val="0"/>
                                          <w:marTop w:val="0"/>
                                          <w:marBottom w:val="0"/>
                                          <w:divBdr>
                                            <w:top w:val="none" w:sz="0" w:space="0" w:color="auto"/>
                                            <w:left w:val="none" w:sz="0" w:space="0" w:color="auto"/>
                                            <w:bottom w:val="none" w:sz="0" w:space="0" w:color="auto"/>
                                            <w:right w:val="none" w:sz="0" w:space="0" w:color="auto"/>
                                          </w:divBdr>
                                          <w:divsChild>
                                            <w:div w:id="1517698088">
                                              <w:marLeft w:val="0"/>
                                              <w:marRight w:val="0"/>
                                              <w:marTop w:val="0"/>
                                              <w:marBottom w:val="0"/>
                                              <w:divBdr>
                                                <w:top w:val="none" w:sz="0" w:space="0" w:color="auto"/>
                                                <w:left w:val="none" w:sz="0" w:space="0" w:color="auto"/>
                                                <w:bottom w:val="none" w:sz="0" w:space="0" w:color="auto"/>
                                                <w:right w:val="none" w:sz="0" w:space="0" w:color="auto"/>
                                              </w:divBdr>
                                              <w:divsChild>
                                                <w:div w:id="18142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438723">
      <w:bodyDiv w:val="1"/>
      <w:marLeft w:val="0"/>
      <w:marRight w:val="0"/>
      <w:marTop w:val="0"/>
      <w:marBottom w:val="0"/>
      <w:divBdr>
        <w:top w:val="none" w:sz="0" w:space="0" w:color="auto"/>
        <w:left w:val="none" w:sz="0" w:space="0" w:color="auto"/>
        <w:bottom w:val="none" w:sz="0" w:space="0" w:color="auto"/>
        <w:right w:val="none" w:sz="0" w:space="0" w:color="auto"/>
      </w:divBdr>
      <w:divsChild>
        <w:div w:id="114568406">
          <w:marLeft w:val="0"/>
          <w:marRight w:val="0"/>
          <w:marTop w:val="0"/>
          <w:marBottom w:val="0"/>
          <w:divBdr>
            <w:top w:val="none" w:sz="0" w:space="0" w:color="auto"/>
            <w:left w:val="none" w:sz="0" w:space="0" w:color="auto"/>
            <w:bottom w:val="none" w:sz="0" w:space="0" w:color="auto"/>
            <w:right w:val="none" w:sz="0" w:space="0" w:color="auto"/>
          </w:divBdr>
          <w:divsChild>
            <w:div w:id="1660690117">
              <w:marLeft w:val="0"/>
              <w:marRight w:val="0"/>
              <w:marTop w:val="0"/>
              <w:marBottom w:val="0"/>
              <w:divBdr>
                <w:top w:val="none" w:sz="0" w:space="0" w:color="auto"/>
                <w:left w:val="none" w:sz="0" w:space="0" w:color="auto"/>
                <w:bottom w:val="none" w:sz="0" w:space="0" w:color="auto"/>
                <w:right w:val="none" w:sz="0" w:space="0" w:color="auto"/>
              </w:divBdr>
              <w:divsChild>
                <w:div w:id="1576819574">
                  <w:marLeft w:val="0"/>
                  <w:marRight w:val="0"/>
                  <w:marTop w:val="0"/>
                  <w:marBottom w:val="0"/>
                  <w:divBdr>
                    <w:top w:val="none" w:sz="0" w:space="0" w:color="auto"/>
                    <w:left w:val="none" w:sz="0" w:space="0" w:color="auto"/>
                    <w:bottom w:val="none" w:sz="0" w:space="0" w:color="auto"/>
                    <w:right w:val="none" w:sz="0" w:space="0" w:color="auto"/>
                  </w:divBdr>
                  <w:divsChild>
                    <w:div w:id="1884365282">
                      <w:marLeft w:val="0"/>
                      <w:marRight w:val="0"/>
                      <w:marTop w:val="0"/>
                      <w:marBottom w:val="0"/>
                      <w:divBdr>
                        <w:top w:val="none" w:sz="0" w:space="0" w:color="auto"/>
                        <w:left w:val="none" w:sz="0" w:space="0" w:color="auto"/>
                        <w:bottom w:val="none" w:sz="0" w:space="0" w:color="auto"/>
                        <w:right w:val="none" w:sz="0" w:space="0" w:color="auto"/>
                      </w:divBdr>
                      <w:divsChild>
                        <w:div w:id="358822638">
                          <w:marLeft w:val="0"/>
                          <w:marRight w:val="0"/>
                          <w:marTop w:val="0"/>
                          <w:marBottom w:val="0"/>
                          <w:divBdr>
                            <w:top w:val="single" w:sz="6" w:space="0" w:color="828282"/>
                            <w:left w:val="single" w:sz="6" w:space="0" w:color="828282"/>
                            <w:bottom w:val="single" w:sz="6" w:space="0" w:color="828282"/>
                            <w:right w:val="single" w:sz="6" w:space="0" w:color="828282"/>
                          </w:divBdr>
                          <w:divsChild>
                            <w:div w:id="909193860">
                              <w:marLeft w:val="0"/>
                              <w:marRight w:val="0"/>
                              <w:marTop w:val="0"/>
                              <w:marBottom w:val="0"/>
                              <w:divBdr>
                                <w:top w:val="none" w:sz="0" w:space="0" w:color="auto"/>
                                <w:left w:val="none" w:sz="0" w:space="0" w:color="auto"/>
                                <w:bottom w:val="none" w:sz="0" w:space="0" w:color="auto"/>
                                <w:right w:val="none" w:sz="0" w:space="0" w:color="auto"/>
                              </w:divBdr>
                              <w:divsChild>
                                <w:div w:id="813641296">
                                  <w:marLeft w:val="0"/>
                                  <w:marRight w:val="0"/>
                                  <w:marTop w:val="0"/>
                                  <w:marBottom w:val="0"/>
                                  <w:divBdr>
                                    <w:top w:val="none" w:sz="0" w:space="0" w:color="auto"/>
                                    <w:left w:val="none" w:sz="0" w:space="0" w:color="auto"/>
                                    <w:bottom w:val="none" w:sz="0" w:space="0" w:color="auto"/>
                                    <w:right w:val="none" w:sz="0" w:space="0" w:color="auto"/>
                                  </w:divBdr>
                                  <w:divsChild>
                                    <w:div w:id="1026952216">
                                      <w:marLeft w:val="0"/>
                                      <w:marRight w:val="0"/>
                                      <w:marTop w:val="0"/>
                                      <w:marBottom w:val="0"/>
                                      <w:divBdr>
                                        <w:top w:val="none" w:sz="0" w:space="0" w:color="auto"/>
                                        <w:left w:val="none" w:sz="0" w:space="0" w:color="auto"/>
                                        <w:bottom w:val="none" w:sz="0" w:space="0" w:color="auto"/>
                                        <w:right w:val="none" w:sz="0" w:space="0" w:color="auto"/>
                                      </w:divBdr>
                                      <w:divsChild>
                                        <w:div w:id="1123034343">
                                          <w:marLeft w:val="0"/>
                                          <w:marRight w:val="0"/>
                                          <w:marTop w:val="0"/>
                                          <w:marBottom w:val="0"/>
                                          <w:divBdr>
                                            <w:top w:val="none" w:sz="0" w:space="0" w:color="auto"/>
                                            <w:left w:val="none" w:sz="0" w:space="0" w:color="auto"/>
                                            <w:bottom w:val="none" w:sz="0" w:space="0" w:color="auto"/>
                                            <w:right w:val="none" w:sz="0" w:space="0" w:color="auto"/>
                                          </w:divBdr>
                                          <w:divsChild>
                                            <w:div w:id="1829051309">
                                              <w:marLeft w:val="0"/>
                                              <w:marRight w:val="0"/>
                                              <w:marTop w:val="0"/>
                                              <w:marBottom w:val="0"/>
                                              <w:divBdr>
                                                <w:top w:val="none" w:sz="0" w:space="0" w:color="auto"/>
                                                <w:left w:val="none" w:sz="0" w:space="0" w:color="auto"/>
                                                <w:bottom w:val="none" w:sz="0" w:space="0" w:color="auto"/>
                                                <w:right w:val="none" w:sz="0" w:space="0" w:color="auto"/>
                                              </w:divBdr>
                                              <w:divsChild>
                                                <w:div w:id="19710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576235">
      <w:bodyDiv w:val="1"/>
      <w:marLeft w:val="0"/>
      <w:marRight w:val="0"/>
      <w:marTop w:val="0"/>
      <w:marBottom w:val="0"/>
      <w:divBdr>
        <w:top w:val="none" w:sz="0" w:space="0" w:color="auto"/>
        <w:left w:val="none" w:sz="0" w:space="0" w:color="auto"/>
        <w:bottom w:val="none" w:sz="0" w:space="0" w:color="auto"/>
        <w:right w:val="none" w:sz="0" w:space="0" w:color="auto"/>
      </w:divBdr>
      <w:divsChild>
        <w:div w:id="846941173">
          <w:marLeft w:val="0"/>
          <w:marRight w:val="0"/>
          <w:marTop w:val="0"/>
          <w:marBottom w:val="0"/>
          <w:divBdr>
            <w:top w:val="none" w:sz="0" w:space="0" w:color="auto"/>
            <w:left w:val="none" w:sz="0" w:space="0" w:color="auto"/>
            <w:bottom w:val="none" w:sz="0" w:space="0" w:color="auto"/>
            <w:right w:val="none" w:sz="0" w:space="0" w:color="auto"/>
          </w:divBdr>
          <w:divsChild>
            <w:div w:id="1078330303">
              <w:marLeft w:val="0"/>
              <w:marRight w:val="0"/>
              <w:marTop w:val="0"/>
              <w:marBottom w:val="0"/>
              <w:divBdr>
                <w:top w:val="none" w:sz="0" w:space="0" w:color="auto"/>
                <w:left w:val="none" w:sz="0" w:space="0" w:color="auto"/>
                <w:bottom w:val="none" w:sz="0" w:space="0" w:color="auto"/>
                <w:right w:val="none" w:sz="0" w:space="0" w:color="auto"/>
              </w:divBdr>
              <w:divsChild>
                <w:div w:id="1590574643">
                  <w:marLeft w:val="0"/>
                  <w:marRight w:val="0"/>
                  <w:marTop w:val="0"/>
                  <w:marBottom w:val="0"/>
                  <w:divBdr>
                    <w:top w:val="none" w:sz="0" w:space="0" w:color="auto"/>
                    <w:left w:val="none" w:sz="0" w:space="0" w:color="auto"/>
                    <w:bottom w:val="none" w:sz="0" w:space="0" w:color="auto"/>
                    <w:right w:val="none" w:sz="0" w:space="0" w:color="auto"/>
                  </w:divBdr>
                  <w:divsChild>
                    <w:div w:id="823157225">
                      <w:marLeft w:val="0"/>
                      <w:marRight w:val="0"/>
                      <w:marTop w:val="0"/>
                      <w:marBottom w:val="0"/>
                      <w:divBdr>
                        <w:top w:val="none" w:sz="0" w:space="0" w:color="auto"/>
                        <w:left w:val="none" w:sz="0" w:space="0" w:color="auto"/>
                        <w:bottom w:val="none" w:sz="0" w:space="0" w:color="auto"/>
                        <w:right w:val="none" w:sz="0" w:space="0" w:color="auto"/>
                      </w:divBdr>
                      <w:divsChild>
                        <w:div w:id="839929396">
                          <w:marLeft w:val="0"/>
                          <w:marRight w:val="0"/>
                          <w:marTop w:val="0"/>
                          <w:marBottom w:val="0"/>
                          <w:divBdr>
                            <w:top w:val="single" w:sz="6" w:space="0" w:color="828282"/>
                            <w:left w:val="single" w:sz="6" w:space="0" w:color="828282"/>
                            <w:bottom w:val="single" w:sz="6" w:space="0" w:color="828282"/>
                            <w:right w:val="single" w:sz="6" w:space="0" w:color="828282"/>
                          </w:divBdr>
                          <w:divsChild>
                            <w:div w:id="1200896933">
                              <w:marLeft w:val="0"/>
                              <w:marRight w:val="0"/>
                              <w:marTop w:val="0"/>
                              <w:marBottom w:val="0"/>
                              <w:divBdr>
                                <w:top w:val="none" w:sz="0" w:space="0" w:color="auto"/>
                                <w:left w:val="none" w:sz="0" w:space="0" w:color="auto"/>
                                <w:bottom w:val="none" w:sz="0" w:space="0" w:color="auto"/>
                                <w:right w:val="none" w:sz="0" w:space="0" w:color="auto"/>
                              </w:divBdr>
                              <w:divsChild>
                                <w:div w:id="204870522">
                                  <w:marLeft w:val="0"/>
                                  <w:marRight w:val="0"/>
                                  <w:marTop w:val="0"/>
                                  <w:marBottom w:val="0"/>
                                  <w:divBdr>
                                    <w:top w:val="none" w:sz="0" w:space="0" w:color="auto"/>
                                    <w:left w:val="none" w:sz="0" w:space="0" w:color="auto"/>
                                    <w:bottom w:val="none" w:sz="0" w:space="0" w:color="auto"/>
                                    <w:right w:val="none" w:sz="0" w:space="0" w:color="auto"/>
                                  </w:divBdr>
                                  <w:divsChild>
                                    <w:div w:id="1195076445">
                                      <w:marLeft w:val="0"/>
                                      <w:marRight w:val="0"/>
                                      <w:marTop w:val="0"/>
                                      <w:marBottom w:val="0"/>
                                      <w:divBdr>
                                        <w:top w:val="none" w:sz="0" w:space="0" w:color="auto"/>
                                        <w:left w:val="none" w:sz="0" w:space="0" w:color="auto"/>
                                        <w:bottom w:val="none" w:sz="0" w:space="0" w:color="auto"/>
                                        <w:right w:val="none" w:sz="0" w:space="0" w:color="auto"/>
                                      </w:divBdr>
                                      <w:divsChild>
                                        <w:div w:id="1884436509">
                                          <w:marLeft w:val="0"/>
                                          <w:marRight w:val="0"/>
                                          <w:marTop w:val="0"/>
                                          <w:marBottom w:val="0"/>
                                          <w:divBdr>
                                            <w:top w:val="none" w:sz="0" w:space="0" w:color="auto"/>
                                            <w:left w:val="none" w:sz="0" w:space="0" w:color="auto"/>
                                            <w:bottom w:val="none" w:sz="0" w:space="0" w:color="auto"/>
                                            <w:right w:val="none" w:sz="0" w:space="0" w:color="auto"/>
                                          </w:divBdr>
                                          <w:divsChild>
                                            <w:div w:id="2079328069">
                                              <w:marLeft w:val="0"/>
                                              <w:marRight w:val="0"/>
                                              <w:marTop w:val="0"/>
                                              <w:marBottom w:val="0"/>
                                              <w:divBdr>
                                                <w:top w:val="none" w:sz="0" w:space="0" w:color="auto"/>
                                                <w:left w:val="none" w:sz="0" w:space="0" w:color="auto"/>
                                                <w:bottom w:val="none" w:sz="0" w:space="0" w:color="auto"/>
                                                <w:right w:val="none" w:sz="0" w:space="0" w:color="auto"/>
                                              </w:divBdr>
                                              <w:divsChild>
                                                <w:div w:id="15532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118926">
      <w:bodyDiv w:val="1"/>
      <w:marLeft w:val="0"/>
      <w:marRight w:val="0"/>
      <w:marTop w:val="0"/>
      <w:marBottom w:val="0"/>
      <w:divBdr>
        <w:top w:val="none" w:sz="0" w:space="0" w:color="auto"/>
        <w:left w:val="none" w:sz="0" w:space="0" w:color="auto"/>
        <w:bottom w:val="none" w:sz="0" w:space="0" w:color="auto"/>
        <w:right w:val="none" w:sz="0" w:space="0" w:color="auto"/>
      </w:divBdr>
      <w:divsChild>
        <w:div w:id="359621873">
          <w:marLeft w:val="0"/>
          <w:marRight w:val="0"/>
          <w:marTop w:val="0"/>
          <w:marBottom w:val="0"/>
          <w:divBdr>
            <w:top w:val="none" w:sz="0" w:space="0" w:color="auto"/>
            <w:left w:val="none" w:sz="0" w:space="0" w:color="auto"/>
            <w:bottom w:val="none" w:sz="0" w:space="0" w:color="auto"/>
            <w:right w:val="none" w:sz="0" w:space="0" w:color="auto"/>
          </w:divBdr>
          <w:divsChild>
            <w:div w:id="1543398995">
              <w:marLeft w:val="0"/>
              <w:marRight w:val="0"/>
              <w:marTop w:val="0"/>
              <w:marBottom w:val="0"/>
              <w:divBdr>
                <w:top w:val="none" w:sz="0" w:space="0" w:color="auto"/>
                <w:left w:val="none" w:sz="0" w:space="0" w:color="auto"/>
                <w:bottom w:val="none" w:sz="0" w:space="0" w:color="auto"/>
                <w:right w:val="none" w:sz="0" w:space="0" w:color="auto"/>
              </w:divBdr>
              <w:divsChild>
                <w:div w:id="239799566">
                  <w:marLeft w:val="0"/>
                  <w:marRight w:val="0"/>
                  <w:marTop w:val="0"/>
                  <w:marBottom w:val="0"/>
                  <w:divBdr>
                    <w:top w:val="none" w:sz="0" w:space="0" w:color="auto"/>
                    <w:left w:val="none" w:sz="0" w:space="0" w:color="auto"/>
                    <w:bottom w:val="none" w:sz="0" w:space="0" w:color="auto"/>
                    <w:right w:val="none" w:sz="0" w:space="0" w:color="auto"/>
                  </w:divBdr>
                  <w:divsChild>
                    <w:div w:id="1702392623">
                      <w:marLeft w:val="0"/>
                      <w:marRight w:val="0"/>
                      <w:marTop w:val="0"/>
                      <w:marBottom w:val="0"/>
                      <w:divBdr>
                        <w:top w:val="none" w:sz="0" w:space="0" w:color="auto"/>
                        <w:left w:val="none" w:sz="0" w:space="0" w:color="auto"/>
                        <w:bottom w:val="none" w:sz="0" w:space="0" w:color="auto"/>
                        <w:right w:val="none" w:sz="0" w:space="0" w:color="auto"/>
                      </w:divBdr>
                      <w:divsChild>
                        <w:div w:id="281764006">
                          <w:marLeft w:val="0"/>
                          <w:marRight w:val="0"/>
                          <w:marTop w:val="0"/>
                          <w:marBottom w:val="0"/>
                          <w:divBdr>
                            <w:top w:val="single" w:sz="6" w:space="0" w:color="828282"/>
                            <w:left w:val="single" w:sz="6" w:space="0" w:color="828282"/>
                            <w:bottom w:val="single" w:sz="6" w:space="0" w:color="828282"/>
                            <w:right w:val="single" w:sz="6" w:space="0" w:color="828282"/>
                          </w:divBdr>
                          <w:divsChild>
                            <w:div w:id="179510074">
                              <w:marLeft w:val="0"/>
                              <w:marRight w:val="0"/>
                              <w:marTop w:val="0"/>
                              <w:marBottom w:val="0"/>
                              <w:divBdr>
                                <w:top w:val="none" w:sz="0" w:space="0" w:color="auto"/>
                                <w:left w:val="none" w:sz="0" w:space="0" w:color="auto"/>
                                <w:bottom w:val="none" w:sz="0" w:space="0" w:color="auto"/>
                                <w:right w:val="none" w:sz="0" w:space="0" w:color="auto"/>
                              </w:divBdr>
                              <w:divsChild>
                                <w:div w:id="718667936">
                                  <w:marLeft w:val="0"/>
                                  <w:marRight w:val="0"/>
                                  <w:marTop w:val="0"/>
                                  <w:marBottom w:val="0"/>
                                  <w:divBdr>
                                    <w:top w:val="none" w:sz="0" w:space="0" w:color="auto"/>
                                    <w:left w:val="none" w:sz="0" w:space="0" w:color="auto"/>
                                    <w:bottom w:val="none" w:sz="0" w:space="0" w:color="auto"/>
                                    <w:right w:val="none" w:sz="0" w:space="0" w:color="auto"/>
                                  </w:divBdr>
                                  <w:divsChild>
                                    <w:div w:id="1598979669">
                                      <w:marLeft w:val="0"/>
                                      <w:marRight w:val="0"/>
                                      <w:marTop w:val="0"/>
                                      <w:marBottom w:val="0"/>
                                      <w:divBdr>
                                        <w:top w:val="none" w:sz="0" w:space="0" w:color="auto"/>
                                        <w:left w:val="none" w:sz="0" w:space="0" w:color="auto"/>
                                        <w:bottom w:val="none" w:sz="0" w:space="0" w:color="auto"/>
                                        <w:right w:val="none" w:sz="0" w:space="0" w:color="auto"/>
                                      </w:divBdr>
                                      <w:divsChild>
                                        <w:div w:id="864713055">
                                          <w:marLeft w:val="0"/>
                                          <w:marRight w:val="0"/>
                                          <w:marTop w:val="0"/>
                                          <w:marBottom w:val="0"/>
                                          <w:divBdr>
                                            <w:top w:val="none" w:sz="0" w:space="0" w:color="auto"/>
                                            <w:left w:val="none" w:sz="0" w:space="0" w:color="auto"/>
                                            <w:bottom w:val="none" w:sz="0" w:space="0" w:color="auto"/>
                                            <w:right w:val="none" w:sz="0" w:space="0" w:color="auto"/>
                                          </w:divBdr>
                                          <w:divsChild>
                                            <w:div w:id="934559022">
                                              <w:marLeft w:val="0"/>
                                              <w:marRight w:val="0"/>
                                              <w:marTop w:val="0"/>
                                              <w:marBottom w:val="0"/>
                                              <w:divBdr>
                                                <w:top w:val="none" w:sz="0" w:space="0" w:color="auto"/>
                                                <w:left w:val="none" w:sz="0" w:space="0" w:color="auto"/>
                                                <w:bottom w:val="none" w:sz="0" w:space="0" w:color="auto"/>
                                                <w:right w:val="none" w:sz="0" w:space="0" w:color="auto"/>
                                              </w:divBdr>
                                              <w:divsChild>
                                                <w:div w:id="2068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158213">
      <w:bodyDiv w:val="1"/>
      <w:marLeft w:val="0"/>
      <w:marRight w:val="0"/>
      <w:marTop w:val="0"/>
      <w:marBottom w:val="0"/>
      <w:divBdr>
        <w:top w:val="none" w:sz="0" w:space="0" w:color="auto"/>
        <w:left w:val="none" w:sz="0" w:space="0" w:color="auto"/>
        <w:bottom w:val="none" w:sz="0" w:space="0" w:color="auto"/>
        <w:right w:val="none" w:sz="0" w:space="0" w:color="auto"/>
      </w:divBdr>
      <w:divsChild>
        <w:div w:id="445807082">
          <w:marLeft w:val="0"/>
          <w:marRight w:val="0"/>
          <w:marTop w:val="0"/>
          <w:marBottom w:val="0"/>
          <w:divBdr>
            <w:top w:val="none" w:sz="0" w:space="0" w:color="auto"/>
            <w:left w:val="none" w:sz="0" w:space="0" w:color="auto"/>
            <w:bottom w:val="none" w:sz="0" w:space="0" w:color="auto"/>
            <w:right w:val="none" w:sz="0" w:space="0" w:color="auto"/>
          </w:divBdr>
          <w:divsChild>
            <w:div w:id="911085646">
              <w:marLeft w:val="0"/>
              <w:marRight w:val="0"/>
              <w:marTop w:val="0"/>
              <w:marBottom w:val="0"/>
              <w:divBdr>
                <w:top w:val="none" w:sz="0" w:space="0" w:color="auto"/>
                <w:left w:val="none" w:sz="0" w:space="0" w:color="auto"/>
                <w:bottom w:val="none" w:sz="0" w:space="0" w:color="auto"/>
                <w:right w:val="none" w:sz="0" w:space="0" w:color="auto"/>
              </w:divBdr>
              <w:divsChild>
                <w:div w:id="1302228507">
                  <w:marLeft w:val="0"/>
                  <w:marRight w:val="0"/>
                  <w:marTop w:val="0"/>
                  <w:marBottom w:val="0"/>
                  <w:divBdr>
                    <w:top w:val="none" w:sz="0" w:space="0" w:color="auto"/>
                    <w:left w:val="none" w:sz="0" w:space="0" w:color="auto"/>
                    <w:bottom w:val="none" w:sz="0" w:space="0" w:color="auto"/>
                    <w:right w:val="none" w:sz="0" w:space="0" w:color="auto"/>
                  </w:divBdr>
                  <w:divsChild>
                    <w:div w:id="168835221">
                      <w:marLeft w:val="0"/>
                      <w:marRight w:val="0"/>
                      <w:marTop w:val="0"/>
                      <w:marBottom w:val="0"/>
                      <w:divBdr>
                        <w:top w:val="none" w:sz="0" w:space="0" w:color="auto"/>
                        <w:left w:val="none" w:sz="0" w:space="0" w:color="auto"/>
                        <w:bottom w:val="none" w:sz="0" w:space="0" w:color="auto"/>
                        <w:right w:val="none" w:sz="0" w:space="0" w:color="auto"/>
                      </w:divBdr>
                      <w:divsChild>
                        <w:div w:id="1304115518">
                          <w:marLeft w:val="0"/>
                          <w:marRight w:val="0"/>
                          <w:marTop w:val="0"/>
                          <w:marBottom w:val="0"/>
                          <w:divBdr>
                            <w:top w:val="single" w:sz="6" w:space="0" w:color="828282"/>
                            <w:left w:val="single" w:sz="6" w:space="0" w:color="828282"/>
                            <w:bottom w:val="single" w:sz="6" w:space="0" w:color="828282"/>
                            <w:right w:val="single" w:sz="6" w:space="0" w:color="828282"/>
                          </w:divBdr>
                          <w:divsChild>
                            <w:div w:id="425006287">
                              <w:marLeft w:val="0"/>
                              <w:marRight w:val="0"/>
                              <w:marTop w:val="0"/>
                              <w:marBottom w:val="0"/>
                              <w:divBdr>
                                <w:top w:val="none" w:sz="0" w:space="0" w:color="auto"/>
                                <w:left w:val="none" w:sz="0" w:space="0" w:color="auto"/>
                                <w:bottom w:val="none" w:sz="0" w:space="0" w:color="auto"/>
                                <w:right w:val="none" w:sz="0" w:space="0" w:color="auto"/>
                              </w:divBdr>
                              <w:divsChild>
                                <w:div w:id="499199223">
                                  <w:marLeft w:val="0"/>
                                  <w:marRight w:val="0"/>
                                  <w:marTop w:val="0"/>
                                  <w:marBottom w:val="0"/>
                                  <w:divBdr>
                                    <w:top w:val="none" w:sz="0" w:space="0" w:color="auto"/>
                                    <w:left w:val="none" w:sz="0" w:space="0" w:color="auto"/>
                                    <w:bottom w:val="none" w:sz="0" w:space="0" w:color="auto"/>
                                    <w:right w:val="none" w:sz="0" w:space="0" w:color="auto"/>
                                  </w:divBdr>
                                  <w:divsChild>
                                    <w:div w:id="1440643394">
                                      <w:marLeft w:val="0"/>
                                      <w:marRight w:val="0"/>
                                      <w:marTop w:val="0"/>
                                      <w:marBottom w:val="0"/>
                                      <w:divBdr>
                                        <w:top w:val="none" w:sz="0" w:space="0" w:color="auto"/>
                                        <w:left w:val="none" w:sz="0" w:space="0" w:color="auto"/>
                                        <w:bottom w:val="none" w:sz="0" w:space="0" w:color="auto"/>
                                        <w:right w:val="none" w:sz="0" w:space="0" w:color="auto"/>
                                      </w:divBdr>
                                      <w:divsChild>
                                        <w:div w:id="1824658405">
                                          <w:marLeft w:val="0"/>
                                          <w:marRight w:val="0"/>
                                          <w:marTop w:val="0"/>
                                          <w:marBottom w:val="0"/>
                                          <w:divBdr>
                                            <w:top w:val="none" w:sz="0" w:space="0" w:color="auto"/>
                                            <w:left w:val="none" w:sz="0" w:space="0" w:color="auto"/>
                                            <w:bottom w:val="none" w:sz="0" w:space="0" w:color="auto"/>
                                            <w:right w:val="none" w:sz="0" w:space="0" w:color="auto"/>
                                          </w:divBdr>
                                          <w:divsChild>
                                            <w:div w:id="96878409">
                                              <w:marLeft w:val="0"/>
                                              <w:marRight w:val="0"/>
                                              <w:marTop w:val="0"/>
                                              <w:marBottom w:val="0"/>
                                              <w:divBdr>
                                                <w:top w:val="none" w:sz="0" w:space="0" w:color="auto"/>
                                                <w:left w:val="none" w:sz="0" w:space="0" w:color="auto"/>
                                                <w:bottom w:val="none" w:sz="0" w:space="0" w:color="auto"/>
                                                <w:right w:val="none" w:sz="0" w:space="0" w:color="auto"/>
                                              </w:divBdr>
                                              <w:divsChild>
                                                <w:div w:id="12503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680776">
      <w:bodyDiv w:val="1"/>
      <w:marLeft w:val="0"/>
      <w:marRight w:val="0"/>
      <w:marTop w:val="0"/>
      <w:marBottom w:val="0"/>
      <w:divBdr>
        <w:top w:val="none" w:sz="0" w:space="0" w:color="auto"/>
        <w:left w:val="none" w:sz="0" w:space="0" w:color="auto"/>
        <w:bottom w:val="none" w:sz="0" w:space="0" w:color="auto"/>
        <w:right w:val="none" w:sz="0" w:space="0" w:color="auto"/>
      </w:divBdr>
    </w:div>
    <w:div w:id="773209973">
      <w:bodyDiv w:val="1"/>
      <w:marLeft w:val="0"/>
      <w:marRight w:val="0"/>
      <w:marTop w:val="0"/>
      <w:marBottom w:val="0"/>
      <w:divBdr>
        <w:top w:val="none" w:sz="0" w:space="0" w:color="auto"/>
        <w:left w:val="none" w:sz="0" w:space="0" w:color="auto"/>
        <w:bottom w:val="none" w:sz="0" w:space="0" w:color="auto"/>
        <w:right w:val="none" w:sz="0" w:space="0" w:color="auto"/>
      </w:divBdr>
    </w:div>
    <w:div w:id="876743924">
      <w:bodyDiv w:val="1"/>
      <w:marLeft w:val="0"/>
      <w:marRight w:val="0"/>
      <w:marTop w:val="0"/>
      <w:marBottom w:val="0"/>
      <w:divBdr>
        <w:top w:val="none" w:sz="0" w:space="0" w:color="auto"/>
        <w:left w:val="none" w:sz="0" w:space="0" w:color="auto"/>
        <w:bottom w:val="none" w:sz="0" w:space="0" w:color="auto"/>
        <w:right w:val="none" w:sz="0" w:space="0" w:color="auto"/>
      </w:divBdr>
      <w:divsChild>
        <w:div w:id="1274168776">
          <w:marLeft w:val="0"/>
          <w:marRight w:val="0"/>
          <w:marTop w:val="0"/>
          <w:marBottom w:val="0"/>
          <w:divBdr>
            <w:top w:val="none" w:sz="0" w:space="0" w:color="auto"/>
            <w:left w:val="none" w:sz="0" w:space="0" w:color="auto"/>
            <w:bottom w:val="none" w:sz="0" w:space="0" w:color="auto"/>
            <w:right w:val="none" w:sz="0" w:space="0" w:color="auto"/>
          </w:divBdr>
          <w:divsChild>
            <w:div w:id="1514607796">
              <w:marLeft w:val="0"/>
              <w:marRight w:val="0"/>
              <w:marTop w:val="0"/>
              <w:marBottom w:val="0"/>
              <w:divBdr>
                <w:top w:val="none" w:sz="0" w:space="0" w:color="auto"/>
                <w:left w:val="none" w:sz="0" w:space="0" w:color="auto"/>
                <w:bottom w:val="none" w:sz="0" w:space="0" w:color="auto"/>
                <w:right w:val="none" w:sz="0" w:space="0" w:color="auto"/>
              </w:divBdr>
              <w:divsChild>
                <w:div w:id="1250382472">
                  <w:marLeft w:val="0"/>
                  <w:marRight w:val="0"/>
                  <w:marTop w:val="0"/>
                  <w:marBottom w:val="0"/>
                  <w:divBdr>
                    <w:top w:val="none" w:sz="0" w:space="0" w:color="auto"/>
                    <w:left w:val="none" w:sz="0" w:space="0" w:color="auto"/>
                    <w:bottom w:val="none" w:sz="0" w:space="0" w:color="auto"/>
                    <w:right w:val="none" w:sz="0" w:space="0" w:color="auto"/>
                  </w:divBdr>
                  <w:divsChild>
                    <w:div w:id="1813213147">
                      <w:marLeft w:val="0"/>
                      <w:marRight w:val="0"/>
                      <w:marTop w:val="0"/>
                      <w:marBottom w:val="0"/>
                      <w:divBdr>
                        <w:top w:val="none" w:sz="0" w:space="0" w:color="auto"/>
                        <w:left w:val="none" w:sz="0" w:space="0" w:color="auto"/>
                        <w:bottom w:val="none" w:sz="0" w:space="0" w:color="auto"/>
                        <w:right w:val="none" w:sz="0" w:space="0" w:color="auto"/>
                      </w:divBdr>
                      <w:divsChild>
                        <w:div w:id="754321007">
                          <w:marLeft w:val="0"/>
                          <w:marRight w:val="0"/>
                          <w:marTop w:val="0"/>
                          <w:marBottom w:val="0"/>
                          <w:divBdr>
                            <w:top w:val="single" w:sz="6" w:space="0" w:color="828282"/>
                            <w:left w:val="single" w:sz="6" w:space="0" w:color="828282"/>
                            <w:bottom w:val="single" w:sz="6" w:space="0" w:color="828282"/>
                            <w:right w:val="single" w:sz="6" w:space="0" w:color="828282"/>
                          </w:divBdr>
                          <w:divsChild>
                            <w:div w:id="816922152">
                              <w:marLeft w:val="0"/>
                              <w:marRight w:val="0"/>
                              <w:marTop w:val="0"/>
                              <w:marBottom w:val="0"/>
                              <w:divBdr>
                                <w:top w:val="none" w:sz="0" w:space="0" w:color="auto"/>
                                <w:left w:val="none" w:sz="0" w:space="0" w:color="auto"/>
                                <w:bottom w:val="none" w:sz="0" w:space="0" w:color="auto"/>
                                <w:right w:val="none" w:sz="0" w:space="0" w:color="auto"/>
                              </w:divBdr>
                              <w:divsChild>
                                <w:div w:id="1481847603">
                                  <w:marLeft w:val="0"/>
                                  <w:marRight w:val="0"/>
                                  <w:marTop w:val="0"/>
                                  <w:marBottom w:val="0"/>
                                  <w:divBdr>
                                    <w:top w:val="none" w:sz="0" w:space="0" w:color="auto"/>
                                    <w:left w:val="none" w:sz="0" w:space="0" w:color="auto"/>
                                    <w:bottom w:val="none" w:sz="0" w:space="0" w:color="auto"/>
                                    <w:right w:val="none" w:sz="0" w:space="0" w:color="auto"/>
                                  </w:divBdr>
                                  <w:divsChild>
                                    <w:div w:id="131411995">
                                      <w:marLeft w:val="0"/>
                                      <w:marRight w:val="0"/>
                                      <w:marTop w:val="0"/>
                                      <w:marBottom w:val="0"/>
                                      <w:divBdr>
                                        <w:top w:val="none" w:sz="0" w:space="0" w:color="auto"/>
                                        <w:left w:val="none" w:sz="0" w:space="0" w:color="auto"/>
                                        <w:bottom w:val="none" w:sz="0" w:space="0" w:color="auto"/>
                                        <w:right w:val="none" w:sz="0" w:space="0" w:color="auto"/>
                                      </w:divBdr>
                                      <w:divsChild>
                                        <w:div w:id="233274220">
                                          <w:marLeft w:val="0"/>
                                          <w:marRight w:val="0"/>
                                          <w:marTop w:val="0"/>
                                          <w:marBottom w:val="0"/>
                                          <w:divBdr>
                                            <w:top w:val="none" w:sz="0" w:space="0" w:color="auto"/>
                                            <w:left w:val="none" w:sz="0" w:space="0" w:color="auto"/>
                                            <w:bottom w:val="none" w:sz="0" w:space="0" w:color="auto"/>
                                            <w:right w:val="none" w:sz="0" w:space="0" w:color="auto"/>
                                          </w:divBdr>
                                          <w:divsChild>
                                            <w:div w:id="1325016484">
                                              <w:marLeft w:val="0"/>
                                              <w:marRight w:val="0"/>
                                              <w:marTop w:val="0"/>
                                              <w:marBottom w:val="0"/>
                                              <w:divBdr>
                                                <w:top w:val="none" w:sz="0" w:space="0" w:color="auto"/>
                                                <w:left w:val="none" w:sz="0" w:space="0" w:color="auto"/>
                                                <w:bottom w:val="none" w:sz="0" w:space="0" w:color="auto"/>
                                                <w:right w:val="none" w:sz="0" w:space="0" w:color="auto"/>
                                              </w:divBdr>
                                              <w:divsChild>
                                                <w:div w:id="15357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869748">
      <w:bodyDiv w:val="1"/>
      <w:marLeft w:val="0"/>
      <w:marRight w:val="0"/>
      <w:marTop w:val="0"/>
      <w:marBottom w:val="0"/>
      <w:divBdr>
        <w:top w:val="none" w:sz="0" w:space="0" w:color="auto"/>
        <w:left w:val="none" w:sz="0" w:space="0" w:color="auto"/>
        <w:bottom w:val="none" w:sz="0" w:space="0" w:color="auto"/>
        <w:right w:val="none" w:sz="0" w:space="0" w:color="auto"/>
      </w:divBdr>
      <w:divsChild>
        <w:div w:id="1434981896">
          <w:marLeft w:val="0"/>
          <w:marRight w:val="0"/>
          <w:marTop w:val="0"/>
          <w:marBottom w:val="0"/>
          <w:divBdr>
            <w:top w:val="none" w:sz="0" w:space="0" w:color="auto"/>
            <w:left w:val="none" w:sz="0" w:space="0" w:color="auto"/>
            <w:bottom w:val="none" w:sz="0" w:space="0" w:color="auto"/>
            <w:right w:val="none" w:sz="0" w:space="0" w:color="auto"/>
          </w:divBdr>
          <w:divsChild>
            <w:div w:id="21249854">
              <w:marLeft w:val="0"/>
              <w:marRight w:val="0"/>
              <w:marTop w:val="0"/>
              <w:marBottom w:val="0"/>
              <w:divBdr>
                <w:top w:val="none" w:sz="0" w:space="0" w:color="auto"/>
                <w:left w:val="none" w:sz="0" w:space="0" w:color="auto"/>
                <w:bottom w:val="none" w:sz="0" w:space="0" w:color="auto"/>
                <w:right w:val="none" w:sz="0" w:space="0" w:color="auto"/>
              </w:divBdr>
              <w:divsChild>
                <w:div w:id="753010945">
                  <w:marLeft w:val="0"/>
                  <w:marRight w:val="0"/>
                  <w:marTop w:val="0"/>
                  <w:marBottom w:val="0"/>
                  <w:divBdr>
                    <w:top w:val="none" w:sz="0" w:space="0" w:color="auto"/>
                    <w:left w:val="none" w:sz="0" w:space="0" w:color="auto"/>
                    <w:bottom w:val="none" w:sz="0" w:space="0" w:color="auto"/>
                    <w:right w:val="none" w:sz="0" w:space="0" w:color="auto"/>
                  </w:divBdr>
                  <w:divsChild>
                    <w:div w:id="1351565154">
                      <w:marLeft w:val="0"/>
                      <w:marRight w:val="0"/>
                      <w:marTop w:val="0"/>
                      <w:marBottom w:val="0"/>
                      <w:divBdr>
                        <w:top w:val="none" w:sz="0" w:space="0" w:color="auto"/>
                        <w:left w:val="none" w:sz="0" w:space="0" w:color="auto"/>
                        <w:bottom w:val="none" w:sz="0" w:space="0" w:color="auto"/>
                        <w:right w:val="none" w:sz="0" w:space="0" w:color="auto"/>
                      </w:divBdr>
                      <w:divsChild>
                        <w:div w:id="619728730">
                          <w:marLeft w:val="0"/>
                          <w:marRight w:val="0"/>
                          <w:marTop w:val="0"/>
                          <w:marBottom w:val="0"/>
                          <w:divBdr>
                            <w:top w:val="single" w:sz="6" w:space="0" w:color="828282"/>
                            <w:left w:val="single" w:sz="6" w:space="0" w:color="828282"/>
                            <w:bottom w:val="single" w:sz="6" w:space="0" w:color="828282"/>
                            <w:right w:val="single" w:sz="6" w:space="0" w:color="828282"/>
                          </w:divBdr>
                          <w:divsChild>
                            <w:div w:id="888565982">
                              <w:marLeft w:val="0"/>
                              <w:marRight w:val="0"/>
                              <w:marTop w:val="0"/>
                              <w:marBottom w:val="0"/>
                              <w:divBdr>
                                <w:top w:val="none" w:sz="0" w:space="0" w:color="auto"/>
                                <w:left w:val="none" w:sz="0" w:space="0" w:color="auto"/>
                                <w:bottom w:val="none" w:sz="0" w:space="0" w:color="auto"/>
                                <w:right w:val="none" w:sz="0" w:space="0" w:color="auto"/>
                              </w:divBdr>
                              <w:divsChild>
                                <w:div w:id="1704357730">
                                  <w:marLeft w:val="0"/>
                                  <w:marRight w:val="0"/>
                                  <w:marTop w:val="0"/>
                                  <w:marBottom w:val="0"/>
                                  <w:divBdr>
                                    <w:top w:val="none" w:sz="0" w:space="0" w:color="auto"/>
                                    <w:left w:val="none" w:sz="0" w:space="0" w:color="auto"/>
                                    <w:bottom w:val="none" w:sz="0" w:space="0" w:color="auto"/>
                                    <w:right w:val="none" w:sz="0" w:space="0" w:color="auto"/>
                                  </w:divBdr>
                                  <w:divsChild>
                                    <w:div w:id="1638949948">
                                      <w:marLeft w:val="0"/>
                                      <w:marRight w:val="0"/>
                                      <w:marTop w:val="0"/>
                                      <w:marBottom w:val="0"/>
                                      <w:divBdr>
                                        <w:top w:val="none" w:sz="0" w:space="0" w:color="auto"/>
                                        <w:left w:val="none" w:sz="0" w:space="0" w:color="auto"/>
                                        <w:bottom w:val="none" w:sz="0" w:space="0" w:color="auto"/>
                                        <w:right w:val="none" w:sz="0" w:space="0" w:color="auto"/>
                                      </w:divBdr>
                                      <w:divsChild>
                                        <w:div w:id="283657927">
                                          <w:marLeft w:val="0"/>
                                          <w:marRight w:val="0"/>
                                          <w:marTop w:val="0"/>
                                          <w:marBottom w:val="0"/>
                                          <w:divBdr>
                                            <w:top w:val="none" w:sz="0" w:space="0" w:color="auto"/>
                                            <w:left w:val="none" w:sz="0" w:space="0" w:color="auto"/>
                                            <w:bottom w:val="none" w:sz="0" w:space="0" w:color="auto"/>
                                            <w:right w:val="none" w:sz="0" w:space="0" w:color="auto"/>
                                          </w:divBdr>
                                          <w:divsChild>
                                            <w:div w:id="2099478057">
                                              <w:marLeft w:val="0"/>
                                              <w:marRight w:val="0"/>
                                              <w:marTop w:val="0"/>
                                              <w:marBottom w:val="0"/>
                                              <w:divBdr>
                                                <w:top w:val="none" w:sz="0" w:space="0" w:color="auto"/>
                                                <w:left w:val="none" w:sz="0" w:space="0" w:color="auto"/>
                                                <w:bottom w:val="none" w:sz="0" w:space="0" w:color="auto"/>
                                                <w:right w:val="none" w:sz="0" w:space="0" w:color="auto"/>
                                              </w:divBdr>
                                              <w:divsChild>
                                                <w:div w:id="6448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031687">
      <w:bodyDiv w:val="1"/>
      <w:marLeft w:val="0"/>
      <w:marRight w:val="0"/>
      <w:marTop w:val="0"/>
      <w:marBottom w:val="0"/>
      <w:divBdr>
        <w:top w:val="none" w:sz="0" w:space="0" w:color="auto"/>
        <w:left w:val="none" w:sz="0" w:space="0" w:color="auto"/>
        <w:bottom w:val="none" w:sz="0" w:space="0" w:color="auto"/>
        <w:right w:val="none" w:sz="0" w:space="0" w:color="auto"/>
      </w:divBdr>
    </w:div>
    <w:div w:id="1336572426">
      <w:bodyDiv w:val="1"/>
      <w:marLeft w:val="0"/>
      <w:marRight w:val="0"/>
      <w:marTop w:val="0"/>
      <w:marBottom w:val="0"/>
      <w:divBdr>
        <w:top w:val="none" w:sz="0" w:space="0" w:color="auto"/>
        <w:left w:val="none" w:sz="0" w:space="0" w:color="auto"/>
        <w:bottom w:val="none" w:sz="0" w:space="0" w:color="auto"/>
        <w:right w:val="none" w:sz="0" w:space="0" w:color="auto"/>
      </w:divBdr>
      <w:divsChild>
        <w:div w:id="572203005">
          <w:marLeft w:val="0"/>
          <w:marRight w:val="0"/>
          <w:marTop w:val="0"/>
          <w:marBottom w:val="0"/>
          <w:divBdr>
            <w:top w:val="none" w:sz="0" w:space="0" w:color="auto"/>
            <w:left w:val="none" w:sz="0" w:space="0" w:color="auto"/>
            <w:bottom w:val="none" w:sz="0" w:space="0" w:color="auto"/>
            <w:right w:val="none" w:sz="0" w:space="0" w:color="auto"/>
          </w:divBdr>
          <w:divsChild>
            <w:div w:id="1785228827">
              <w:marLeft w:val="0"/>
              <w:marRight w:val="0"/>
              <w:marTop w:val="0"/>
              <w:marBottom w:val="0"/>
              <w:divBdr>
                <w:top w:val="none" w:sz="0" w:space="0" w:color="auto"/>
                <w:left w:val="none" w:sz="0" w:space="0" w:color="auto"/>
                <w:bottom w:val="none" w:sz="0" w:space="0" w:color="auto"/>
                <w:right w:val="none" w:sz="0" w:space="0" w:color="auto"/>
              </w:divBdr>
              <w:divsChild>
                <w:div w:id="884415015">
                  <w:marLeft w:val="0"/>
                  <w:marRight w:val="0"/>
                  <w:marTop w:val="0"/>
                  <w:marBottom w:val="0"/>
                  <w:divBdr>
                    <w:top w:val="none" w:sz="0" w:space="0" w:color="auto"/>
                    <w:left w:val="none" w:sz="0" w:space="0" w:color="auto"/>
                    <w:bottom w:val="none" w:sz="0" w:space="0" w:color="auto"/>
                    <w:right w:val="none" w:sz="0" w:space="0" w:color="auto"/>
                  </w:divBdr>
                  <w:divsChild>
                    <w:div w:id="342360442">
                      <w:marLeft w:val="0"/>
                      <w:marRight w:val="0"/>
                      <w:marTop w:val="0"/>
                      <w:marBottom w:val="0"/>
                      <w:divBdr>
                        <w:top w:val="none" w:sz="0" w:space="0" w:color="auto"/>
                        <w:left w:val="none" w:sz="0" w:space="0" w:color="auto"/>
                        <w:bottom w:val="none" w:sz="0" w:space="0" w:color="auto"/>
                        <w:right w:val="none" w:sz="0" w:space="0" w:color="auto"/>
                      </w:divBdr>
                      <w:divsChild>
                        <w:div w:id="1945841915">
                          <w:marLeft w:val="0"/>
                          <w:marRight w:val="0"/>
                          <w:marTop w:val="0"/>
                          <w:marBottom w:val="0"/>
                          <w:divBdr>
                            <w:top w:val="single" w:sz="6" w:space="0" w:color="828282"/>
                            <w:left w:val="single" w:sz="6" w:space="0" w:color="828282"/>
                            <w:bottom w:val="single" w:sz="6" w:space="0" w:color="828282"/>
                            <w:right w:val="single" w:sz="6" w:space="0" w:color="828282"/>
                          </w:divBdr>
                          <w:divsChild>
                            <w:div w:id="1738674410">
                              <w:marLeft w:val="0"/>
                              <w:marRight w:val="0"/>
                              <w:marTop w:val="0"/>
                              <w:marBottom w:val="0"/>
                              <w:divBdr>
                                <w:top w:val="none" w:sz="0" w:space="0" w:color="auto"/>
                                <w:left w:val="none" w:sz="0" w:space="0" w:color="auto"/>
                                <w:bottom w:val="none" w:sz="0" w:space="0" w:color="auto"/>
                                <w:right w:val="none" w:sz="0" w:space="0" w:color="auto"/>
                              </w:divBdr>
                              <w:divsChild>
                                <w:div w:id="1429426615">
                                  <w:marLeft w:val="0"/>
                                  <w:marRight w:val="0"/>
                                  <w:marTop w:val="0"/>
                                  <w:marBottom w:val="0"/>
                                  <w:divBdr>
                                    <w:top w:val="none" w:sz="0" w:space="0" w:color="auto"/>
                                    <w:left w:val="none" w:sz="0" w:space="0" w:color="auto"/>
                                    <w:bottom w:val="none" w:sz="0" w:space="0" w:color="auto"/>
                                    <w:right w:val="none" w:sz="0" w:space="0" w:color="auto"/>
                                  </w:divBdr>
                                  <w:divsChild>
                                    <w:div w:id="1624532922">
                                      <w:marLeft w:val="0"/>
                                      <w:marRight w:val="0"/>
                                      <w:marTop w:val="0"/>
                                      <w:marBottom w:val="0"/>
                                      <w:divBdr>
                                        <w:top w:val="none" w:sz="0" w:space="0" w:color="auto"/>
                                        <w:left w:val="none" w:sz="0" w:space="0" w:color="auto"/>
                                        <w:bottom w:val="none" w:sz="0" w:space="0" w:color="auto"/>
                                        <w:right w:val="none" w:sz="0" w:space="0" w:color="auto"/>
                                      </w:divBdr>
                                      <w:divsChild>
                                        <w:div w:id="1001083305">
                                          <w:marLeft w:val="0"/>
                                          <w:marRight w:val="0"/>
                                          <w:marTop w:val="0"/>
                                          <w:marBottom w:val="0"/>
                                          <w:divBdr>
                                            <w:top w:val="none" w:sz="0" w:space="0" w:color="auto"/>
                                            <w:left w:val="none" w:sz="0" w:space="0" w:color="auto"/>
                                            <w:bottom w:val="none" w:sz="0" w:space="0" w:color="auto"/>
                                            <w:right w:val="none" w:sz="0" w:space="0" w:color="auto"/>
                                          </w:divBdr>
                                          <w:divsChild>
                                            <w:div w:id="646938414">
                                              <w:marLeft w:val="0"/>
                                              <w:marRight w:val="0"/>
                                              <w:marTop w:val="0"/>
                                              <w:marBottom w:val="0"/>
                                              <w:divBdr>
                                                <w:top w:val="none" w:sz="0" w:space="0" w:color="auto"/>
                                                <w:left w:val="none" w:sz="0" w:space="0" w:color="auto"/>
                                                <w:bottom w:val="none" w:sz="0" w:space="0" w:color="auto"/>
                                                <w:right w:val="none" w:sz="0" w:space="0" w:color="auto"/>
                                              </w:divBdr>
                                              <w:divsChild>
                                                <w:div w:id="19099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658787">
      <w:bodyDiv w:val="1"/>
      <w:marLeft w:val="0"/>
      <w:marRight w:val="0"/>
      <w:marTop w:val="0"/>
      <w:marBottom w:val="0"/>
      <w:divBdr>
        <w:top w:val="none" w:sz="0" w:space="0" w:color="auto"/>
        <w:left w:val="none" w:sz="0" w:space="0" w:color="auto"/>
        <w:bottom w:val="none" w:sz="0" w:space="0" w:color="auto"/>
        <w:right w:val="none" w:sz="0" w:space="0" w:color="auto"/>
      </w:divBdr>
      <w:divsChild>
        <w:div w:id="325744447">
          <w:marLeft w:val="0"/>
          <w:marRight w:val="0"/>
          <w:marTop w:val="0"/>
          <w:marBottom w:val="0"/>
          <w:divBdr>
            <w:top w:val="none" w:sz="0" w:space="0" w:color="auto"/>
            <w:left w:val="none" w:sz="0" w:space="0" w:color="auto"/>
            <w:bottom w:val="none" w:sz="0" w:space="0" w:color="auto"/>
            <w:right w:val="none" w:sz="0" w:space="0" w:color="auto"/>
          </w:divBdr>
          <w:divsChild>
            <w:div w:id="331375817">
              <w:marLeft w:val="0"/>
              <w:marRight w:val="0"/>
              <w:marTop w:val="0"/>
              <w:marBottom w:val="0"/>
              <w:divBdr>
                <w:top w:val="none" w:sz="0" w:space="0" w:color="auto"/>
                <w:left w:val="none" w:sz="0" w:space="0" w:color="auto"/>
                <w:bottom w:val="none" w:sz="0" w:space="0" w:color="auto"/>
                <w:right w:val="none" w:sz="0" w:space="0" w:color="auto"/>
              </w:divBdr>
              <w:divsChild>
                <w:div w:id="1730297771">
                  <w:marLeft w:val="0"/>
                  <w:marRight w:val="0"/>
                  <w:marTop w:val="0"/>
                  <w:marBottom w:val="0"/>
                  <w:divBdr>
                    <w:top w:val="none" w:sz="0" w:space="0" w:color="auto"/>
                    <w:left w:val="none" w:sz="0" w:space="0" w:color="auto"/>
                    <w:bottom w:val="none" w:sz="0" w:space="0" w:color="auto"/>
                    <w:right w:val="none" w:sz="0" w:space="0" w:color="auto"/>
                  </w:divBdr>
                  <w:divsChild>
                    <w:div w:id="1376153861">
                      <w:marLeft w:val="0"/>
                      <w:marRight w:val="0"/>
                      <w:marTop w:val="0"/>
                      <w:marBottom w:val="0"/>
                      <w:divBdr>
                        <w:top w:val="none" w:sz="0" w:space="0" w:color="auto"/>
                        <w:left w:val="none" w:sz="0" w:space="0" w:color="auto"/>
                        <w:bottom w:val="none" w:sz="0" w:space="0" w:color="auto"/>
                        <w:right w:val="none" w:sz="0" w:space="0" w:color="auto"/>
                      </w:divBdr>
                      <w:divsChild>
                        <w:div w:id="1785614257">
                          <w:marLeft w:val="0"/>
                          <w:marRight w:val="0"/>
                          <w:marTop w:val="0"/>
                          <w:marBottom w:val="0"/>
                          <w:divBdr>
                            <w:top w:val="single" w:sz="6" w:space="0" w:color="828282"/>
                            <w:left w:val="single" w:sz="6" w:space="0" w:color="828282"/>
                            <w:bottom w:val="single" w:sz="6" w:space="0" w:color="828282"/>
                            <w:right w:val="single" w:sz="6" w:space="0" w:color="828282"/>
                          </w:divBdr>
                          <w:divsChild>
                            <w:div w:id="877397829">
                              <w:marLeft w:val="0"/>
                              <w:marRight w:val="0"/>
                              <w:marTop w:val="0"/>
                              <w:marBottom w:val="0"/>
                              <w:divBdr>
                                <w:top w:val="none" w:sz="0" w:space="0" w:color="auto"/>
                                <w:left w:val="none" w:sz="0" w:space="0" w:color="auto"/>
                                <w:bottom w:val="none" w:sz="0" w:space="0" w:color="auto"/>
                                <w:right w:val="none" w:sz="0" w:space="0" w:color="auto"/>
                              </w:divBdr>
                              <w:divsChild>
                                <w:div w:id="923804699">
                                  <w:marLeft w:val="0"/>
                                  <w:marRight w:val="0"/>
                                  <w:marTop w:val="0"/>
                                  <w:marBottom w:val="0"/>
                                  <w:divBdr>
                                    <w:top w:val="none" w:sz="0" w:space="0" w:color="auto"/>
                                    <w:left w:val="none" w:sz="0" w:space="0" w:color="auto"/>
                                    <w:bottom w:val="none" w:sz="0" w:space="0" w:color="auto"/>
                                    <w:right w:val="none" w:sz="0" w:space="0" w:color="auto"/>
                                  </w:divBdr>
                                  <w:divsChild>
                                    <w:div w:id="2094930730">
                                      <w:marLeft w:val="0"/>
                                      <w:marRight w:val="0"/>
                                      <w:marTop w:val="0"/>
                                      <w:marBottom w:val="0"/>
                                      <w:divBdr>
                                        <w:top w:val="none" w:sz="0" w:space="0" w:color="auto"/>
                                        <w:left w:val="none" w:sz="0" w:space="0" w:color="auto"/>
                                        <w:bottom w:val="none" w:sz="0" w:space="0" w:color="auto"/>
                                        <w:right w:val="none" w:sz="0" w:space="0" w:color="auto"/>
                                      </w:divBdr>
                                      <w:divsChild>
                                        <w:div w:id="2084375082">
                                          <w:marLeft w:val="0"/>
                                          <w:marRight w:val="0"/>
                                          <w:marTop w:val="0"/>
                                          <w:marBottom w:val="0"/>
                                          <w:divBdr>
                                            <w:top w:val="none" w:sz="0" w:space="0" w:color="auto"/>
                                            <w:left w:val="none" w:sz="0" w:space="0" w:color="auto"/>
                                            <w:bottom w:val="none" w:sz="0" w:space="0" w:color="auto"/>
                                            <w:right w:val="none" w:sz="0" w:space="0" w:color="auto"/>
                                          </w:divBdr>
                                          <w:divsChild>
                                            <w:div w:id="1063871498">
                                              <w:marLeft w:val="0"/>
                                              <w:marRight w:val="0"/>
                                              <w:marTop w:val="0"/>
                                              <w:marBottom w:val="0"/>
                                              <w:divBdr>
                                                <w:top w:val="none" w:sz="0" w:space="0" w:color="auto"/>
                                                <w:left w:val="none" w:sz="0" w:space="0" w:color="auto"/>
                                                <w:bottom w:val="none" w:sz="0" w:space="0" w:color="auto"/>
                                                <w:right w:val="none" w:sz="0" w:space="0" w:color="auto"/>
                                              </w:divBdr>
                                              <w:divsChild>
                                                <w:div w:id="1203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008988">
      <w:bodyDiv w:val="1"/>
      <w:marLeft w:val="0"/>
      <w:marRight w:val="0"/>
      <w:marTop w:val="0"/>
      <w:marBottom w:val="0"/>
      <w:divBdr>
        <w:top w:val="none" w:sz="0" w:space="0" w:color="auto"/>
        <w:left w:val="none" w:sz="0" w:space="0" w:color="auto"/>
        <w:bottom w:val="none" w:sz="0" w:space="0" w:color="auto"/>
        <w:right w:val="none" w:sz="0" w:space="0" w:color="auto"/>
      </w:divBdr>
      <w:divsChild>
        <w:div w:id="947931757">
          <w:marLeft w:val="0"/>
          <w:marRight w:val="0"/>
          <w:marTop w:val="0"/>
          <w:marBottom w:val="0"/>
          <w:divBdr>
            <w:top w:val="none" w:sz="0" w:space="0" w:color="auto"/>
            <w:left w:val="none" w:sz="0" w:space="0" w:color="auto"/>
            <w:bottom w:val="none" w:sz="0" w:space="0" w:color="auto"/>
            <w:right w:val="none" w:sz="0" w:space="0" w:color="auto"/>
          </w:divBdr>
          <w:divsChild>
            <w:div w:id="748426590">
              <w:marLeft w:val="0"/>
              <w:marRight w:val="0"/>
              <w:marTop w:val="0"/>
              <w:marBottom w:val="0"/>
              <w:divBdr>
                <w:top w:val="none" w:sz="0" w:space="0" w:color="auto"/>
                <w:left w:val="none" w:sz="0" w:space="0" w:color="auto"/>
                <w:bottom w:val="none" w:sz="0" w:space="0" w:color="auto"/>
                <w:right w:val="none" w:sz="0" w:space="0" w:color="auto"/>
              </w:divBdr>
              <w:divsChild>
                <w:div w:id="2012441125">
                  <w:marLeft w:val="0"/>
                  <w:marRight w:val="0"/>
                  <w:marTop w:val="0"/>
                  <w:marBottom w:val="0"/>
                  <w:divBdr>
                    <w:top w:val="none" w:sz="0" w:space="0" w:color="auto"/>
                    <w:left w:val="none" w:sz="0" w:space="0" w:color="auto"/>
                    <w:bottom w:val="none" w:sz="0" w:space="0" w:color="auto"/>
                    <w:right w:val="none" w:sz="0" w:space="0" w:color="auto"/>
                  </w:divBdr>
                  <w:divsChild>
                    <w:div w:id="629551894">
                      <w:marLeft w:val="0"/>
                      <w:marRight w:val="0"/>
                      <w:marTop w:val="0"/>
                      <w:marBottom w:val="0"/>
                      <w:divBdr>
                        <w:top w:val="none" w:sz="0" w:space="0" w:color="auto"/>
                        <w:left w:val="none" w:sz="0" w:space="0" w:color="auto"/>
                        <w:bottom w:val="none" w:sz="0" w:space="0" w:color="auto"/>
                        <w:right w:val="none" w:sz="0" w:space="0" w:color="auto"/>
                      </w:divBdr>
                      <w:divsChild>
                        <w:div w:id="856891538">
                          <w:marLeft w:val="0"/>
                          <w:marRight w:val="0"/>
                          <w:marTop w:val="0"/>
                          <w:marBottom w:val="0"/>
                          <w:divBdr>
                            <w:top w:val="single" w:sz="6" w:space="0" w:color="828282"/>
                            <w:left w:val="single" w:sz="6" w:space="0" w:color="828282"/>
                            <w:bottom w:val="single" w:sz="6" w:space="0" w:color="828282"/>
                            <w:right w:val="single" w:sz="6" w:space="0" w:color="828282"/>
                          </w:divBdr>
                          <w:divsChild>
                            <w:div w:id="831919730">
                              <w:marLeft w:val="0"/>
                              <w:marRight w:val="0"/>
                              <w:marTop w:val="0"/>
                              <w:marBottom w:val="0"/>
                              <w:divBdr>
                                <w:top w:val="none" w:sz="0" w:space="0" w:color="auto"/>
                                <w:left w:val="none" w:sz="0" w:space="0" w:color="auto"/>
                                <w:bottom w:val="none" w:sz="0" w:space="0" w:color="auto"/>
                                <w:right w:val="none" w:sz="0" w:space="0" w:color="auto"/>
                              </w:divBdr>
                              <w:divsChild>
                                <w:div w:id="950555685">
                                  <w:marLeft w:val="0"/>
                                  <w:marRight w:val="0"/>
                                  <w:marTop w:val="0"/>
                                  <w:marBottom w:val="0"/>
                                  <w:divBdr>
                                    <w:top w:val="none" w:sz="0" w:space="0" w:color="auto"/>
                                    <w:left w:val="none" w:sz="0" w:space="0" w:color="auto"/>
                                    <w:bottom w:val="none" w:sz="0" w:space="0" w:color="auto"/>
                                    <w:right w:val="none" w:sz="0" w:space="0" w:color="auto"/>
                                  </w:divBdr>
                                  <w:divsChild>
                                    <w:div w:id="1356494148">
                                      <w:marLeft w:val="0"/>
                                      <w:marRight w:val="0"/>
                                      <w:marTop w:val="0"/>
                                      <w:marBottom w:val="0"/>
                                      <w:divBdr>
                                        <w:top w:val="none" w:sz="0" w:space="0" w:color="auto"/>
                                        <w:left w:val="none" w:sz="0" w:space="0" w:color="auto"/>
                                        <w:bottom w:val="none" w:sz="0" w:space="0" w:color="auto"/>
                                        <w:right w:val="none" w:sz="0" w:space="0" w:color="auto"/>
                                      </w:divBdr>
                                      <w:divsChild>
                                        <w:div w:id="1784687494">
                                          <w:marLeft w:val="0"/>
                                          <w:marRight w:val="0"/>
                                          <w:marTop w:val="0"/>
                                          <w:marBottom w:val="0"/>
                                          <w:divBdr>
                                            <w:top w:val="none" w:sz="0" w:space="0" w:color="auto"/>
                                            <w:left w:val="none" w:sz="0" w:space="0" w:color="auto"/>
                                            <w:bottom w:val="none" w:sz="0" w:space="0" w:color="auto"/>
                                            <w:right w:val="none" w:sz="0" w:space="0" w:color="auto"/>
                                          </w:divBdr>
                                          <w:divsChild>
                                            <w:div w:id="1909268358">
                                              <w:marLeft w:val="0"/>
                                              <w:marRight w:val="0"/>
                                              <w:marTop w:val="0"/>
                                              <w:marBottom w:val="0"/>
                                              <w:divBdr>
                                                <w:top w:val="none" w:sz="0" w:space="0" w:color="auto"/>
                                                <w:left w:val="none" w:sz="0" w:space="0" w:color="auto"/>
                                                <w:bottom w:val="none" w:sz="0" w:space="0" w:color="auto"/>
                                                <w:right w:val="none" w:sz="0" w:space="0" w:color="auto"/>
                                              </w:divBdr>
                                              <w:divsChild>
                                                <w:div w:id="8555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629422">
      <w:bodyDiv w:val="1"/>
      <w:marLeft w:val="0"/>
      <w:marRight w:val="0"/>
      <w:marTop w:val="0"/>
      <w:marBottom w:val="0"/>
      <w:divBdr>
        <w:top w:val="none" w:sz="0" w:space="0" w:color="auto"/>
        <w:left w:val="none" w:sz="0" w:space="0" w:color="auto"/>
        <w:bottom w:val="none" w:sz="0" w:space="0" w:color="auto"/>
        <w:right w:val="none" w:sz="0" w:space="0" w:color="auto"/>
      </w:divBdr>
    </w:div>
    <w:div w:id="1462846879">
      <w:bodyDiv w:val="1"/>
      <w:marLeft w:val="0"/>
      <w:marRight w:val="0"/>
      <w:marTop w:val="0"/>
      <w:marBottom w:val="0"/>
      <w:divBdr>
        <w:top w:val="none" w:sz="0" w:space="0" w:color="auto"/>
        <w:left w:val="none" w:sz="0" w:space="0" w:color="auto"/>
        <w:bottom w:val="none" w:sz="0" w:space="0" w:color="auto"/>
        <w:right w:val="none" w:sz="0" w:space="0" w:color="auto"/>
      </w:divBdr>
      <w:divsChild>
        <w:div w:id="1581793093">
          <w:marLeft w:val="0"/>
          <w:marRight w:val="0"/>
          <w:marTop w:val="0"/>
          <w:marBottom w:val="0"/>
          <w:divBdr>
            <w:top w:val="none" w:sz="0" w:space="0" w:color="auto"/>
            <w:left w:val="none" w:sz="0" w:space="0" w:color="auto"/>
            <w:bottom w:val="none" w:sz="0" w:space="0" w:color="auto"/>
            <w:right w:val="none" w:sz="0" w:space="0" w:color="auto"/>
          </w:divBdr>
          <w:divsChild>
            <w:div w:id="852913956">
              <w:marLeft w:val="0"/>
              <w:marRight w:val="0"/>
              <w:marTop w:val="0"/>
              <w:marBottom w:val="0"/>
              <w:divBdr>
                <w:top w:val="none" w:sz="0" w:space="0" w:color="auto"/>
                <w:left w:val="none" w:sz="0" w:space="0" w:color="auto"/>
                <w:bottom w:val="none" w:sz="0" w:space="0" w:color="auto"/>
                <w:right w:val="none" w:sz="0" w:space="0" w:color="auto"/>
              </w:divBdr>
              <w:divsChild>
                <w:div w:id="472983973">
                  <w:marLeft w:val="0"/>
                  <w:marRight w:val="0"/>
                  <w:marTop w:val="0"/>
                  <w:marBottom w:val="0"/>
                  <w:divBdr>
                    <w:top w:val="none" w:sz="0" w:space="0" w:color="auto"/>
                    <w:left w:val="none" w:sz="0" w:space="0" w:color="auto"/>
                    <w:bottom w:val="none" w:sz="0" w:space="0" w:color="auto"/>
                    <w:right w:val="none" w:sz="0" w:space="0" w:color="auto"/>
                  </w:divBdr>
                  <w:divsChild>
                    <w:div w:id="1530334520">
                      <w:marLeft w:val="0"/>
                      <w:marRight w:val="0"/>
                      <w:marTop w:val="0"/>
                      <w:marBottom w:val="0"/>
                      <w:divBdr>
                        <w:top w:val="none" w:sz="0" w:space="0" w:color="auto"/>
                        <w:left w:val="none" w:sz="0" w:space="0" w:color="auto"/>
                        <w:bottom w:val="none" w:sz="0" w:space="0" w:color="auto"/>
                        <w:right w:val="none" w:sz="0" w:space="0" w:color="auto"/>
                      </w:divBdr>
                      <w:divsChild>
                        <w:div w:id="1826893102">
                          <w:marLeft w:val="0"/>
                          <w:marRight w:val="0"/>
                          <w:marTop w:val="0"/>
                          <w:marBottom w:val="0"/>
                          <w:divBdr>
                            <w:top w:val="single" w:sz="6" w:space="0" w:color="828282"/>
                            <w:left w:val="single" w:sz="6" w:space="0" w:color="828282"/>
                            <w:bottom w:val="single" w:sz="6" w:space="0" w:color="828282"/>
                            <w:right w:val="single" w:sz="6" w:space="0" w:color="828282"/>
                          </w:divBdr>
                          <w:divsChild>
                            <w:div w:id="1832141738">
                              <w:marLeft w:val="0"/>
                              <w:marRight w:val="0"/>
                              <w:marTop w:val="0"/>
                              <w:marBottom w:val="0"/>
                              <w:divBdr>
                                <w:top w:val="none" w:sz="0" w:space="0" w:color="auto"/>
                                <w:left w:val="none" w:sz="0" w:space="0" w:color="auto"/>
                                <w:bottom w:val="none" w:sz="0" w:space="0" w:color="auto"/>
                                <w:right w:val="none" w:sz="0" w:space="0" w:color="auto"/>
                              </w:divBdr>
                              <w:divsChild>
                                <w:div w:id="412700590">
                                  <w:marLeft w:val="0"/>
                                  <w:marRight w:val="0"/>
                                  <w:marTop w:val="0"/>
                                  <w:marBottom w:val="0"/>
                                  <w:divBdr>
                                    <w:top w:val="none" w:sz="0" w:space="0" w:color="auto"/>
                                    <w:left w:val="none" w:sz="0" w:space="0" w:color="auto"/>
                                    <w:bottom w:val="none" w:sz="0" w:space="0" w:color="auto"/>
                                    <w:right w:val="none" w:sz="0" w:space="0" w:color="auto"/>
                                  </w:divBdr>
                                  <w:divsChild>
                                    <w:div w:id="1081871622">
                                      <w:marLeft w:val="0"/>
                                      <w:marRight w:val="0"/>
                                      <w:marTop w:val="0"/>
                                      <w:marBottom w:val="0"/>
                                      <w:divBdr>
                                        <w:top w:val="none" w:sz="0" w:space="0" w:color="auto"/>
                                        <w:left w:val="none" w:sz="0" w:space="0" w:color="auto"/>
                                        <w:bottom w:val="none" w:sz="0" w:space="0" w:color="auto"/>
                                        <w:right w:val="none" w:sz="0" w:space="0" w:color="auto"/>
                                      </w:divBdr>
                                      <w:divsChild>
                                        <w:div w:id="1168986823">
                                          <w:marLeft w:val="0"/>
                                          <w:marRight w:val="0"/>
                                          <w:marTop w:val="0"/>
                                          <w:marBottom w:val="0"/>
                                          <w:divBdr>
                                            <w:top w:val="none" w:sz="0" w:space="0" w:color="auto"/>
                                            <w:left w:val="none" w:sz="0" w:space="0" w:color="auto"/>
                                            <w:bottom w:val="none" w:sz="0" w:space="0" w:color="auto"/>
                                            <w:right w:val="none" w:sz="0" w:space="0" w:color="auto"/>
                                          </w:divBdr>
                                          <w:divsChild>
                                            <w:div w:id="687676306">
                                              <w:marLeft w:val="0"/>
                                              <w:marRight w:val="0"/>
                                              <w:marTop w:val="0"/>
                                              <w:marBottom w:val="0"/>
                                              <w:divBdr>
                                                <w:top w:val="none" w:sz="0" w:space="0" w:color="auto"/>
                                                <w:left w:val="none" w:sz="0" w:space="0" w:color="auto"/>
                                                <w:bottom w:val="none" w:sz="0" w:space="0" w:color="auto"/>
                                                <w:right w:val="none" w:sz="0" w:space="0" w:color="auto"/>
                                              </w:divBdr>
                                              <w:divsChild>
                                                <w:div w:id="5986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670814">
      <w:bodyDiv w:val="1"/>
      <w:marLeft w:val="0"/>
      <w:marRight w:val="0"/>
      <w:marTop w:val="0"/>
      <w:marBottom w:val="0"/>
      <w:divBdr>
        <w:top w:val="none" w:sz="0" w:space="0" w:color="auto"/>
        <w:left w:val="none" w:sz="0" w:space="0" w:color="auto"/>
        <w:bottom w:val="none" w:sz="0" w:space="0" w:color="auto"/>
        <w:right w:val="none" w:sz="0" w:space="0" w:color="auto"/>
      </w:divBdr>
      <w:divsChild>
        <w:div w:id="1880431830">
          <w:marLeft w:val="0"/>
          <w:marRight w:val="0"/>
          <w:marTop w:val="0"/>
          <w:marBottom w:val="0"/>
          <w:divBdr>
            <w:top w:val="none" w:sz="0" w:space="0" w:color="auto"/>
            <w:left w:val="none" w:sz="0" w:space="0" w:color="auto"/>
            <w:bottom w:val="none" w:sz="0" w:space="0" w:color="auto"/>
            <w:right w:val="none" w:sz="0" w:space="0" w:color="auto"/>
          </w:divBdr>
          <w:divsChild>
            <w:div w:id="1756246106">
              <w:marLeft w:val="0"/>
              <w:marRight w:val="0"/>
              <w:marTop w:val="0"/>
              <w:marBottom w:val="0"/>
              <w:divBdr>
                <w:top w:val="none" w:sz="0" w:space="0" w:color="auto"/>
                <w:left w:val="none" w:sz="0" w:space="0" w:color="auto"/>
                <w:bottom w:val="none" w:sz="0" w:space="0" w:color="auto"/>
                <w:right w:val="none" w:sz="0" w:space="0" w:color="auto"/>
              </w:divBdr>
              <w:divsChild>
                <w:div w:id="450519406">
                  <w:marLeft w:val="0"/>
                  <w:marRight w:val="0"/>
                  <w:marTop w:val="0"/>
                  <w:marBottom w:val="0"/>
                  <w:divBdr>
                    <w:top w:val="none" w:sz="0" w:space="0" w:color="auto"/>
                    <w:left w:val="none" w:sz="0" w:space="0" w:color="auto"/>
                    <w:bottom w:val="none" w:sz="0" w:space="0" w:color="auto"/>
                    <w:right w:val="none" w:sz="0" w:space="0" w:color="auto"/>
                  </w:divBdr>
                  <w:divsChild>
                    <w:div w:id="647787035">
                      <w:marLeft w:val="0"/>
                      <w:marRight w:val="0"/>
                      <w:marTop w:val="0"/>
                      <w:marBottom w:val="0"/>
                      <w:divBdr>
                        <w:top w:val="none" w:sz="0" w:space="0" w:color="auto"/>
                        <w:left w:val="none" w:sz="0" w:space="0" w:color="auto"/>
                        <w:bottom w:val="none" w:sz="0" w:space="0" w:color="auto"/>
                        <w:right w:val="none" w:sz="0" w:space="0" w:color="auto"/>
                      </w:divBdr>
                      <w:divsChild>
                        <w:div w:id="950670879">
                          <w:marLeft w:val="0"/>
                          <w:marRight w:val="0"/>
                          <w:marTop w:val="0"/>
                          <w:marBottom w:val="0"/>
                          <w:divBdr>
                            <w:top w:val="single" w:sz="6" w:space="0" w:color="828282"/>
                            <w:left w:val="single" w:sz="6" w:space="0" w:color="828282"/>
                            <w:bottom w:val="single" w:sz="6" w:space="0" w:color="828282"/>
                            <w:right w:val="single" w:sz="6" w:space="0" w:color="828282"/>
                          </w:divBdr>
                          <w:divsChild>
                            <w:div w:id="1647779456">
                              <w:marLeft w:val="0"/>
                              <w:marRight w:val="0"/>
                              <w:marTop w:val="0"/>
                              <w:marBottom w:val="0"/>
                              <w:divBdr>
                                <w:top w:val="none" w:sz="0" w:space="0" w:color="auto"/>
                                <w:left w:val="none" w:sz="0" w:space="0" w:color="auto"/>
                                <w:bottom w:val="none" w:sz="0" w:space="0" w:color="auto"/>
                                <w:right w:val="none" w:sz="0" w:space="0" w:color="auto"/>
                              </w:divBdr>
                              <w:divsChild>
                                <w:div w:id="1247113059">
                                  <w:marLeft w:val="0"/>
                                  <w:marRight w:val="0"/>
                                  <w:marTop w:val="0"/>
                                  <w:marBottom w:val="0"/>
                                  <w:divBdr>
                                    <w:top w:val="none" w:sz="0" w:space="0" w:color="auto"/>
                                    <w:left w:val="none" w:sz="0" w:space="0" w:color="auto"/>
                                    <w:bottom w:val="none" w:sz="0" w:space="0" w:color="auto"/>
                                    <w:right w:val="none" w:sz="0" w:space="0" w:color="auto"/>
                                  </w:divBdr>
                                  <w:divsChild>
                                    <w:div w:id="656810815">
                                      <w:marLeft w:val="0"/>
                                      <w:marRight w:val="0"/>
                                      <w:marTop w:val="0"/>
                                      <w:marBottom w:val="0"/>
                                      <w:divBdr>
                                        <w:top w:val="none" w:sz="0" w:space="0" w:color="auto"/>
                                        <w:left w:val="none" w:sz="0" w:space="0" w:color="auto"/>
                                        <w:bottom w:val="none" w:sz="0" w:space="0" w:color="auto"/>
                                        <w:right w:val="none" w:sz="0" w:space="0" w:color="auto"/>
                                      </w:divBdr>
                                      <w:divsChild>
                                        <w:div w:id="955065801">
                                          <w:marLeft w:val="0"/>
                                          <w:marRight w:val="0"/>
                                          <w:marTop w:val="0"/>
                                          <w:marBottom w:val="0"/>
                                          <w:divBdr>
                                            <w:top w:val="none" w:sz="0" w:space="0" w:color="auto"/>
                                            <w:left w:val="none" w:sz="0" w:space="0" w:color="auto"/>
                                            <w:bottom w:val="none" w:sz="0" w:space="0" w:color="auto"/>
                                            <w:right w:val="none" w:sz="0" w:space="0" w:color="auto"/>
                                          </w:divBdr>
                                          <w:divsChild>
                                            <w:div w:id="150103609">
                                              <w:marLeft w:val="0"/>
                                              <w:marRight w:val="0"/>
                                              <w:marTop w:val="0"/>
                                              <w:marBottom w:val="0"/>
                                              <w:divBdr>
                                                <w:top w:val="none" w:sz="0" w:space="0" w:color="auto"/>
                                                <w:left w:val="none" w:sz="0" w:space="0" w:color="auto"/>
                                                <w:bottom w:val="none" w:sz="0" w:space="0" w:color="auto"/>
                                                <w:right w:val="none" w:sz="0" w:space="0" w:color="auto"/>
                                              </w:divBdr>
                                              <w:divsChild>
                                                <w:div w:id="313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469935">
      <w:bodyDiv w:val="1"/>
      <w:marLeft w:val="0"/>
      <w:marRight w:val="0"/>
      <w:marTop w:val="0"/>
      <w:marBottom w:val="0"/>
      <w:divBdr>
        <w:top w:val="none" w:sz="0" w:space="0" w:color="auto"/>
        <w:left w:val="none" w:sz="0" w:space="0" w:color="auto"/>
        <w:bottom w:val="none" w:sz="0" w:space="0" w:color="auto"/>
        <w:right w:val="none" w:sz="0" w:space="0" w:color="auto"/>
      </w:divBdr>
      <w:divsChild>
        <w:div w:id="669987286">
          <w:marLeft w:val="0"/>
          <w:marRight w:val="0"/>
          <w:marTop w:val="0"/>
          <w:marBottom w:val="0"/>
          <w:divBdr>
            <w:top w:val="none" w:sz="0" w:space="0" w:color="auto"/>
            <w:left w:val="none" w:sz="0" w:space="0" w:color="auto"/>
            <w:bottom w:val="none" w:sz="0" w:space="0" w:color="auto"/>
            <w:right w:val="none" w:sz="0" w:space="0" w:color="auto"/>
          </w:divBdr>
          <w:divsChild>
            <w:div w:id="27413297">
              <w:marLeft w:val="0"/>
              <w:marRight w:val="0"/>
              <w:marTop w:val="0"/>
              <w:marBottom w:val="0"/>
              <w:divBdr>
                <w:top w:val="none" w:sz="0" w:space="0" w:color="auto"/>
                <w:left w:val="none" w:sz="0" w:space="0" w:color="auto"/>
                <w:bottom w:val="none" w:sz="0" w:space="0" w:color="auto"/>
                <w:right w:val="none" w:sz="0" w:space="0" w:color="auto"/>
              </w:divBdr>
              <w:divsChild>
                <w:div w:id="2068332422">
                  <w:marLeft w:val="0"/>
                  <w:marRight w:val="0"/>
                  <w:marTop w:val="0"/>
                  <w:marBottom w:val="0"/>
                  <w:divBdr>
                    <w:top w:val="none" w:sz="0" w:space="0" w:color="auto"/>
                    <w:left w:val="none" w:sz="0" w:space="0" w:color="auto"/>
                    <w:bottom w:val="none" w:sz="0" w:space="0" w:color="auto"/>
                    <w:right w:val="none" w:sz="0" w:space="0" w:color="auto"/>
                  </w:divBdr>
                  <w:divsChild>
                    <w:div w:id="587226642">
                      <w:marLeft w:val="0"/>
                      <w:marRight w:val="0"/>
                      <w:marTop w:val="0"/>
                      <w:marBottom w:val="0"/>
                      <w:divBdr>
                        <w:top w:val="none" w:sz="0" w:space="0" w:color="auto"/>
                        <w:left w:val="none" w:sz="0" w:space="0" w:color="auto"/>
                        <w:bottom w:val="none" w:sz="0" w:space="0" w:color="auto"/>
                        <w:right w:val="none" w:sz="0" w:space="0" w:color="auto"/>
                      </w:divBdr>
                      <w:divsChild>
                        <w:div w:id="969020328">
                          <w:marLeft w:val="0"/>
                          <w:marRight w:val="0"/>
                          <w:marTop w:val="0"/>
                          <w:marBottom w:val="0"/>
                          <w:divBdr>
                            <w:top w:val="single" w:sz="6" w:space="0" w:color="828282"/>
                            <w:left w:val="single" w:sz="6" w:space="0" w:color="828282"/>
                            <w:bottom w:val="single" w:sz="6" w:space="0" w:color="828282"/>
                            <w:right w:val="single" w:sz="6" w:space="0" w:color="828282"/>
                          </w:divBdr>
                          <w:divsChild>
                            <w:div w:id="639501517">
                              <w:marLeft w:val="0"/>
                              <w:marRight w:val="0"/>
                              <w:marTop w:val="0"/>
                              <w:marBottom w:val="0"/>
                              <w:divBdr>
                                <w:top w:val="none" w:sz="0" w:space="0" w:color="auto"/>
                                <w:left w:val="none" w:sz="0" w:space="0" w:color="auto"/>
                                <w:bottom w:val="none" w:sz="0" w:space="0" w:color="auto"/>
                                <w:right w:val="none" w:sz="0" w:space="0" w:color="auto"/>
                              </w:divBdr>
                              <w:divsChild>
                                <w:div w:id="46490121">
                                  <w:marLeft w:val="0"/>
                                  <w:marRight w:val="0"/>
                                  <w:marTop w:val="0"/>
                                  <w:marBottom w:val="0"/>
                                  <w:divBdr>
                                    <w:top w:val="none" w:sz="0" w:space="0" w:color="auto"/>
                                    <w:left w:val="none" w:sz="0" w:space="0" w:color="auto"/>
                                    <w:bottom w:val="none" w:sz="0" w:space="0" w:color="auto"/>
                                    <w:right w:val="none" w:sz="0" w:space="0" w:color="auto"/>
                                  </w:divBdr>
                                  <w:divsChild>
                                    <w:div w:id="1652563897">
                                      <w:marLeft w:val="0"/>
                                      <w:marRight w:val="0"/>
                                      <w:marTop w:val="0"/>
                                      <w:marBottom w:val="0"/>
                                      <w:divBdr>
                                        <w:top w:val="none" w:sz="0" w:space="0" w:color="auto"/>
                                        <w:left w:val="none" w:sz="0" w:space="0" w:color="auto"/>
                                        <w:bottom w:val="none" w:sz="0" w:space="0" w:color="auto"/>
                                        <w:right w:val="none" w:sz="0" w:space="0" w:color="auto"/>
                                      </w:divBdr>
                                      <w:divsChild>
                                        <w:div w:id="970596213">
                                          <w:marLeft w:val="0"/>
                                          <w:marRight w:val="0"/>
                                          <w:marTop w:val="0"/>
                                          <w:marBottom w:val="0"/>
                                          <w:divBdr>
                                            <w:top w:val="none" w:sz="0" w:space="0" w:color="auto"/>
                                            <w:left w:val="none" w:sz="0" w:space="0" w:color="auto"/>
                                            <w:bottom w:val="none" w:sz="0" w:space="0" w:color="auto"/>
                                            <w:right w:val="none" w:sz="0" w:space="0" w:color="auto"/>
                                          </w:divBdr>
                                          <w:divsChild>
                                            <w:div w:id="1222670326">
                                              <w:marLeft w:val="0"/>
                                              <w:marRight w:val="0"/>
                                              <w:marTop w:val="0"/>
                                              <w:marBottom w:val="0"/>
                                              <w:divBdr>
                                                <w:top w:val="none" w:sz="0" w:space="0" w:color="auto"/>
                                                <w:left w:val="none" w:sz="0" w:space="0" w:color="auto"/>
                                                <w:bottom w:val="none" w:sz="0" w:space="0" w:color="auto"/>
                                                <w:right w:val="none" w:sz="0" w:space="0" w:color="auto"/>
                                              </w:divBdr>
                                              <w:divsChild>
                                                <w:div w:id="1250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626378">
      <w:bodyDiv w:val="1"/>
      <w:marLeft w:val="0"/>
      <w:marRight w:val="0"/>
      <w:marTop w:val="0"/>
      <w:marBottom w:val="0"/>
      <w:divBdr>
        <w:top w:val="none" w:sz="0" w:space="0" w:color="auto"/>
        <w:left w:val="none" w:sz="0" w:space="0" w:color="auto"/>
        <w:bottom w:val="none" w:sz="0" w:space="0" w:color="auto"/>
        <w:right w:val="none" w:sz="0" w:space="0" w:color="auto"/>
      </w:divBdr>
      <w:divsChild>
        <w:div w:id="1780026171">
          <w:marLeft w:val="0"/>
          <w:marRight w:val="0"/>
          <w:marTop w:val="0"/>
          <w:marBottom w:val="0"/>
          <w:divBdr>
            <w:top w:val="none" w:sz="0" w:space="0" w:color="auto"/>
            <w:left w:val="none" w:sz="0" w:space="0" w:color="auto"/>
            <w:bottom w:val="none" w:sz="0" w:space="0" w:color="auto"/>
            <w:right w:val="none" w:sz="0" w:space="0" w:color="auto"/>
          </w:divBdr>
          <w:divsChild>
            <w:div w:id="1249000491">
              <w:marLeft w:val="0"/>
              <w:marRight w:val="0"/>
              <w:marTop w:val="0"/>
              <w:marBottom w:val="0"/>
              <w:divBdr>
                <w:top w:val="none" w:sz="0" w:space="0" w:color="auto"/>
                <w:left w:val="none" w:sz="0" w:space="0" w:color="auto"/>
                <w:bottom w:val="none" w:sz="0" w:space="0" w:color="auto"/>
                <w:right w:val="none" w:sz="0" w:space="0" w:color="auto"/>
              </w:divBdr>
              <w:divsChild>
                <w:div w:id="44187591">
                  <w:marLeft w:val="0"/>
                  <w:marRight w:val="0"/>
                  <w:marTop w:val="0"/>
                  <w:marBottom w:val="0"/>
                  <w:divBdr>
                    <w:top w:val="none" w:sz="0" w:space="0" w:color="auto"/>
                    <w:left w:val="none" w:sz="0" w:space="0" w:color="auto"/>
                    <w:bottom w:val="none" w:sz="0" w:space="0" w:color="auto"/>
                    <w:right w:val="none" w:sz="0" w:space="0" w:color="auto"/>
                  </w:divBdr>
                  <w:divsChild>
                    <w:div w:id="949512676">
                      <w:marLeft w:val="0"/>
                      <w:marRight w:val="0"/>
                      <w:marTop w:val="0"/>
                      <w:marBottom w:val="0"/>
                      <w:divBdr>
                        <w:top w:val="none" w:sz="0" w:space="0" w:color="auto"/>
                        <w:left w:val="none" w:sz="0" w:space="0" w:color="auto"/>
                        <w:bottom w:val="none" w:sz="0" w:space="0" w:color="auto"/>
                        <w:right w:val="none" w:sz="0" w:space="0" w:color="auto"/>
                      </w:divBdr>
                      <w:divsChild>
                        <w:div w:id="1679118543">
                          <w:marLeft w:val="0"/>
                          <w:marRight w:val="0"/>
                          <w:marTop w:val="0"/>
                          <w:marBottom w:val="0"/>
                          <w:divBdr>
                            <w:top w:val="single" w:sz="6" w:space="0" w:color="828282"/>
                            <w:left w:val="single" w:sz="6" w:space="0" w:color="828282"/>
                            <w:bottom w:val="single" w:sz="6" w:space="0" w:color="828282"/>
                            <w:right w:val="single" w:sz="6" w:space="0" w:color="828282"/>
                          </w:divBdr>
                          <w:divsChild>
                            <w:div w:id="71465678">
                              <w:marLeft w:val="0"/>
                              <w:marRight w:val="0"/>
                              <w:marTop w:val="0"/>
                              <w:marBottom w:val="0"/>
                              <w:divBdr>
                                <w:top w:val="none" w:sz="0" w:space="0" w:color="auto"/>
                                <w:left w:val="none" w:sz="0" w:space="0" w:color="auto"/>
                                <w:bottom w:val="none" w:sz="0" w:space="0" w:color="auto"/>
                                <w:right w:val="none" w:sz="0" w:space="0" w:color="auto"/>
                              </w:divBdr>
                              <w:divsChild>
                                <w:div w:id="544171922">
                                  <w:marLeft w:val="0"/>
                                  <w:marRight w:val="0"/>
                                  <w:marTop w:val="0"/>
                                  <w:marBottom w:val="0"/>
                                  <w:divBdr>
                                    <w:top w:val="none" w:sz="0" w:space="0" w:color="auto"/>
                                    <w:left w:val="none" w:sz="0" w:space="0" w:color="auto"/>
                                    <w:bottom w:val="none" w:sz="0" w:space="0" w:color="auto"/>
                                    <w:right w:val="none" w:sz="0" w:space="0" w:color="auto"/>
                                  </w:divBdr>
                                  <w:divsChild>
                                    <w:div w:id="1508519025">
                                      <w:marLeft w:val="0"/>
                                      <w:marRight w:val="0"/>
                                      <w:marTop w:val="0"/>
                                      <w:marBottom w:val="0"/>
                                      <w:divBdr>
                                        <w:top w:val="none" w:sz="0" w:space="0" w:color="auto"/>
                                        <w:left w:val="none" w:sz="0" w:space="0" w:color="auto"/>
                                        <w:bottom w:val="none" w:sz="0" w:space="0" w:color="auto"/>
                                        <w:right w:val="none" w:sz="0" w:space="0" w:color="auto"/>
                                      </w:divBdr>
                                      <w:divsChild>
                                        <w:div w:id="537007605">
                                          <w:marLeft w:val="0"/>
                                          <w:marRight w:val="0"/>
                                          <w:marTop w:val="0"/>
                                          <w:marBottom w:val="0"/>
                                          <w:divBdr>
                                            <w:top w:val="none" w:sz="0" w:space="0" w:color="auto"/>
                                            <w:left w:val="none" w:sz="0" w:space="0" w:color="auto"/>
                                            <w:bottom w:val="none" w:sz="0" w:space="0" w:color="auto"/>
                                            <w:right w:val="none" w:sz="0" w:space="0" w:color="auto"/>
                                          </w:divBdr>
                                          <w:divsChild>
                                            <w:div w:id="1865710695">
                                              <w:marLeft w:val="0"/>
                                              <w:marRight w:val="0"/>
                                              <w:marTop w:val="0"/>
                                              <w:marBottom w:val="0"/>
                                              <w:divBdr>
                                                <w:top w:val="none" w:sz="0" w:space="0" w:color="auto"/>
                                                <w:left w:val="none" w:sz="0" w:space="0" w:color="auto"/>
                                                <w:bottom w:val="none" w:sz="0" w:space="0" w:color="auto"/>
                                                <w:right w:val="none" w:sz="0" w:space="0" w:color="auto"/>
                                              </w:divBdr>
                                              <w:divsChild>
                                                <w:div w:id="20337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599080">
      <w:bodyDiv w:val="1"/>
      <w:marLeft w:val="0"/>
      <w:marRight w:val="0"/>
      <w:marTop w:val="0"/>
      <w:marBottom w:val="0"/>
      <w:divBdr>
        <w:top w:val="none" w:sz="0" w:space="0" w:color="auto"/>
        <w:left w:val="none" w:sz="0" w:space="0" w:color="auto"/>
        <w:bottom w:val="none" w:sz="0" w:space="0" w:color="auto"/>
        <w:right w:val="none" w:sz="0" w:space="0" w:color="auto"/>
      </w:divBdr>
      <w:divsChild>
        <w:div w:id="626086427">
          <w:marLeft w:val="0"/>
          <w:marRight w:val="0"/>
          <w:marTop w:val="0"/>
          <w:marBottom w:val="0"/>
          <w:divBdr>
            <w:top w:val="none" w:sz="0" w:space="0" w:color="auto"/>
            <w:left w:val="none" w:sz="0" w:space="0" w:color="auto"/>
            <w:bottom w:val="none" w:sz="0" w:space="0" w:color="auto"/>
            <w:right w:val="none" w:sz="0" w:space="0" w:color="auto"/>
          </w:divBdr>
          <w:divsChild>
            <w:div w:id="603810354">
              <w:marLeft w:val="0"/>
              <w:marRight w:val="0"/>
              <w:marTop w:val="0"/>
              <w:marBottom w:val="0"/>
              <w:divBdr>
                <w:top w:val="none" w:sz="0" w:space="0" w:color="auto"/>
                <w:left w:val="none" w:sz="0" w:space="0" w:color="auto"/>
                <w:bottom w:val="none" w:sz="0" w:space="0" w:color="auto"/>
                <w:right w:val="none" w:sz="0" w:space="0" w:color="auto"/>
              </w:divBdr>
              <w:divsChild>
                <w:div w:id="1063867349">
                  <w:marLeft w:val="0"/>
                  <w:marRight w:val="0"/>
                  <w:marTop w:val="0"/>
                  <w:marBottom w:val="0"/>
                  <w:divBdr>
                    <w:top w:val="none" w:sz="0" w:space="0" w:color="auto"/>
                    <w:left w:val="none" w:sz="0" w:space="0" w:color="auto"/>
                    <w:bottom w:val="none" w:sz="0" w:space="0" w:color="auto"/>
                    <w:right w:val="none" w:sz="0" w:space="0" w:color="auto"/>
                  </w:divBdr>
                  <w:divsChild>
                    <w:div w:id="2011373188">
                      <w:marLeft w:val="0"/>
                      <w:marRight w:val="0"/>
                      <w:marTop w:val="0"/>
                      <w:marBottom w:val="0"/>
                      <w:divBdr>
                        <w:top w:val="none" w:sz="0" w:space="0" w:color="auto"/>
                        <w:left w:val="none" w:sz="0" w:space="0" w:color="auto"/>
                        <w:bottom w:val="none" w:sz="0" w:space="0" w:color="auto"/>
                        <w:right w:val="none" w:sz="0" w:space="0" w:color="auto"/>
                      </w:divBdr>
                      <w:divsChild>
                        <w:div w:id="292488325">
                          <w:marLeft w:val="0"/>
                          <w:marRight w:val="0"/>
                          <w:marTop w:val="0"/>
                          <w:marBottom w:val="0"/>
                          <w:divBdr>
                            <w:top w:val="single" w:sz="6" w:space="0" w:color="828282"/>
                            <w:left w:val="single" w:sz="6" w:space="0" w:color="828282"/>
                            <w:bottom w:val="single" w:sz="6" w:space="0" w:color="828282"/>
                            <w:right w:val="single" w:sz="6" w:space="0" w:color="828282"/>
                          </w:divBdr>
                          <w:divsChild>
                            <w:div w:id="203375271">
                              <w:marLeft w:val="0"/>
                              <w:marRight w:val="0"/>
                              <w:marTop w:val="0"/>
                              <w:marBottom w:val="0"/>
                              <w:divBdr>
                                <w:top w:val="none" w:sz="0" w:space="0" w:color="auto"/>
                                <w:left w:val="none" w:sz="0" w:space="0" w:color="auto"/>
                                <w:bottom w:val="none" w:sz="0" w:space="0" w:color="auto"/>
                                <w:right w:val="none" w:sz="0" w:space="0" w:color="auto"/>
                              </w:divBdr>
                              <w:divsChild>
                                <w:div w:id="1534225940">
                                  <w:marLeft w:val="0"/>
                                  <w:marRight w:val="0"/>
                                  <w:marTop w:val="0"/>
                                  <w:marBottom w:val="0"/>
                                  <w:divBdr>
                                    <w:top w:val="none" w:sz="0" w:space="0" w:color="auto"/>
                                    <w:left w:val="none" w:sz="0" w:space="0" w:color="auto"/>
                                    <w:bottom w:val="none" w:sz="0" w:space="0" w:color="auto"/>
                                    <w:right w:val="none" w:sz="0" w:space="0" w:color="auto"/>
                                  </w:divBdr>
                                  <w:divsChild>
                                    <w:div w:id="1645815935">
                                      <w:marLeft w:val="0"/>
                                      <w:marRight w:val="0"/>
                                      <w:marTop w:val="0"/>
                                      <w:marBottom w:val="0"/>
                                      <w:divBdr>
                                        <w:top w:val="none" w:sz="0" w:space="0" w:color="auto"/>
                                        <w:left w:val="none" w:sz="0" w:space="0" w:color="auto"/>
                                        <w:bottom w:val="none" w:sz="0" w:space="0" w:color="auto"/>
                                        <w:right w:val="none" w:sz="0" w:space="0" w:color="auto"/>
                                      </w:divBdr>
                                      <w:divsChild>
                                        <w:div w:id="321200923">
                                          <w:marLeft w:val="0"/>
                                          <w:marRight w:val="0"/>
                                          <w:marTop w:val="0"/>
                                          <w:marBottom w:val="0"/>
                                          <w:divBdr>
                                            <w:top w:val="none" w:sz="0" w:space="0" w:color="auto"/>
                                            <w:left w:val="none" w:sz="0" w:space="0" w:color="auto"/>
                                            <w:bottom w:val="none" w:sz="0" w:space="0" w:color="auto"/>
                                            <w:right w:val="none" w:sz="0" w:space="0" w:color="auto"/>
                                          </w:divBdr>
                                          <w:divsChild>
                                            <w:div w:id="1732775424">
                                              <w:marLeft w:val="0"/>
                                              <w:marRight w:val="0"/>
                                              <w:marTop w:val="0"/>
                                              <w:marBottom w:val="0"/>
                                              <w:divBdr>
                                                <w:top w:val="none" w:sz="0" w:space="0" w:color="auto"/>
                                                <w:left w:val="none" w:sz="0" w:space="0" w:color="auto"/>
                                                <w:bottom w:val="none" w:sz="0" w:space="0" w:color="auto"/>
                                                <w:right w:val="none" w:sz="0" w:space="0" w:color="auto"/>
                                              </w:divBdr>
                                              <w:divsChild>
                                                <w:div w:id="17189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dfat.gov.au/Info/Treaties/treaties.nsf/AllDocIDs/636560118784755BCA25726C0007D2A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10990</Words>
  <Characters>62646</Characters>
  <Application>Microsoft Office Word</Application>
  <DocSecurity>4</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JIANG, Benjamin</dc:creator>
  <cp:lastModifiedBy>Burrowes, Megan</cp:lastModifiedBy>
  <cp:revision>2</cp:revision>
  <cp:lastPrinted>2014-06-26T08:08:00Z</cp:lastPrinted>
  <dcterms:created xsi:type="dcterms:W3CDTF">2014-06-28T02:43:00Z</dcterms:created>
  <dcterms:modified xsi:type="dcterms:W3CDTF">2014-06-28T02:43:00Z</dcterms:modified>
</cp:coreProperties>
</file>