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CBBEA" w14:textId="77777777" w:rsidR="002533F0" w:rsidRPr="00907601" w:rsidRDefault="002533F0" w:rsidP="00907601">
      <w:pPr>
        <w:spacing w:before="0" w:after="120"/>
        <w:ind w:right="91"/>
        <w:jc w:val="center"/>
        <w:rPr>
          <w:rFonts w:ascii="Arial" w:hAnsi="Arial" w:cs="Arial"/>
          <w:b/>
          <w:szCs w:val="24"/>
          <w:u w:val="single"/>
        </w:rPr>
      </w:pPr>
      <w:bookmarkStart w:id="0" w:name="_GoBack"/>
      <w:bookmarkEnd w:id="0"/>
      <w:r w:rsidRPr="00BC76EB">
        <w:rPr>
          <w:rFonts w:ascii="Arial" w:hAnsi="Arial" w:cs="Arial"/>
          <w:b/>
          <w:szCs w:val="24"/>
          <w:u w:val="single"/>
        </w:rPr>
        <w:t>EXPLANATORY STATEMENT</w:t>
      </w:r>
      <w:r w:rsidR="00B54C30" w:rsidRPr="00BC76EB">
        <w:rPr>
          <w:rFonts w:ascii="Arial" w:hAnsi="Arial" w:cs="Arial"/>
          <w:b/>
          <w:szCs w:val="24"/>
          <w:u w:val="single"/>
        </w:rPr>
        <w:t xml:space="preserve"> </w:t>
      </w:r>
    </w:p>
    <w:p w14:paraId="63B1BA13" w14:textId="77777777" w:rsidR="00EC0C59" w:rsidRPr="00BC76EB" w:rsidRDefault="00EC0C59" w:rsidP="002533F0">
      <w:pPr>
        <w:spacing w:before="0"/>
        <w:ind w:right="91"/>
        <w:jc w:val="center"/>
        <w:rPr>
          <w:rFonts w:ascii="Arial" w:hAnsi="Arial" w:cs="Arial"/>
          <w:b/>
          <w:szCs w:val="24"/>
          <w:u w:val="single"/>
        </w:rPr>
      </w:pPr>
    </w:p>
    <w:p w14:paraId="343C6257" w14:textId="77777777" w:rsidR="002533F0" w:rsidRPr="00BC76EB" w:rsidRDefault="002533F0" w:rsidP="002533F0">
      <w:pPr>
        <w:spacing w:before="0"/>
        <w:ind w:right="91"/>
        <w:jc w:val="center"/>
        <w:rPr>
          <w:rFonts w:ascii="Arial" w:hAnsi="Arial" w:cs="Arial"/>
          <w:szCs w:val="24"/>
        </w:rPr>
      </w:pPr>
      <w:r w:rsidRPr="00BC76EB">
        <w:rPr>
          <w:rFonts w:ascii="Arial" w:hAnsi="Arial" w:cs="Arial"/>
          <w:szCs w:val="24"/>
        </w:rPr>
        <w:t>Issued by the authority of the</w:t>
      </w:r>
      <w:r w:rsidR="00AD1645" w:rsidRPr="00BC76EB">
        <w:rPr>
          <w:rFonts w:ascii="Arial" w:hAnsi="Arial" w:cs="Arial"/>
          <w:szCs w:val="24"/>
        </w:rPr>
        <w:t xml:space="preserve"> Minister</w:t>
      </w:r>
      <w:r w:rsidR="00C455A2" w:rsidRPr="00BC76EB">
        <w:rPr>
          <w:rFonts w:ascii="Arial" w:hAnsi="Arial" w:cs="Arial"/>
          <w:szCs w:val="24"/>
        </w:rPr>
        <w:t xml:space="preserve"> for</w:t>
      </w:r>
      <w:r w:rsidR="00AD1645" w:rsidRPr="00BC76EB">
        <w:rPr>
          <w:rFonts w:ascii="Arial" w:hAnsi="Arial" w:cs="Arial"/>
          <w:szCs w:val="24"/>
        </w:rPr>
        <w:t xml:space="preserve"> </w:t>
      </w:r>
      <w:r w:rsidR="00907601">
        <w:rPr>
          <w:rFonts w:ascii="Arial" w:hAnsi="Arial" w:cs="Arial"/>
          <w:szCs w:val="24"/>
        </w:rPr>
        <w:t>Families and Social Services</w:t>
      </w:r>
      <w:r w:rsidR="00446D6C" w:rsidRPr="00BC76EB">
        <w:rPr>
          <w:rFonts w:ascii="Arial" w:hAnsi="Arial" w:cs="Arial"/>
          <w:szCs w:val="24"/>
        </w:rPr>
        <w:t xml:space="preserve"> </w:t>
      </w:r>
    </w:p>
    <w:p w14:paraId="0B956B9D" w14:textId="77777777" w:rsidR="002533F0" w:rsidRPr="00BC76EB" w:rsidRDefault="002533F0" w:rsidP="002533F0">
      <w:pPr>
        <w:spacing w:before="0"/>
        <w:ind w:right="91"/>
        <w:jc w:val="center"/>
        <w:rPr>
          <w:rFonts w:ascii="Arial" w:hAnsi="Arial" w:cs="Arial"/>
          <w:i/>
          <w:szCs w:val="24"/>
        </w:rPr>
      </w:pPr>
    </w:p>
    <w:p w14:paraId="7E4E2EDD" w14:textId="77777777" w:rsidR="00966756" w:rsidRPr="00BC76EB" w:rsidRDefault="00907601" w:rsidP="002533F0">
      <w:pPr>
        <w:spacing w:before="0"/>
        <w:ind w:right="91"/>
        <w:jc w:val="center"/>
        <w:rPr>
          <w:rFonts w:ascii="Arial" w:hAnsi="Arial" w:cs="Arial"/>
          <w:szCs w:val="24"/>
        </w:rPr>
      </w:pPr>
      <w:r w:rsidRPr="00907601">
        <w:rPr>
          <w:rFonts w:ascii="Arial" w:hAnsi="Arial" w:cs="Arial"/>
          <w:i/>
          <w:szCs w:val="24"/>
        </w:rPr>
        <w:t>National Redress Scheme for Institutional Child Sexual Abuse Act 2018</w:t>
      </w:r>
    </w:p>
    <w:p w14:paraId="1868C368" w14:textId="77777777" w:rsidR="00966756" w:rsidRPr="00907601" w:rsidRDefault="00966756" w:rsidP="002533F0">
      <w:pPr>
        <w:spacing w:before="0"/>
        <w:ind w:right="91"/>
        <w:jc w:val="center"/>
        <w:rPr>
          <w:rFonts w:ascii="Arial" w:hAnsi="Arial" w:cs="Arial"/>
          <w:i/>
          <w:szCs w:val="24"/>
        </w:rPr>
      </w:pPr>
    </w:p>
    <w:p w14:paraId="061D2EA6" w14:textId="77777777" w:rsidR="002533F0" w:rsidRPr="00BC76EB" w:rsidRDefault="00907601" w:rsidP="002533F0">
      <w:pPr>
        <w:spacing w:before="0"/>
        <w:ind w:right="91"/>
        <w:jc w:val="center"/>
        <w:rPr>
          <w:rFonts w:ascii="Arial" w:hAnsi="Arial" w:cs="Arial"/>
          <w:i/>
          <w:szCs w:val="24"/>
        </w:rPr>
      </w:pPr>
      <w:r w:rsidRPr="00907601">
        <w:rPr>
          <w:rFonts w:ascii="Arial" w:hAnsi="Arial" w:cs="Arial"/>
          <w:i/>
          <w:szCs w:val="24"/>
        </w:rPr>
        <w:t>National Redress Scheme for Institutional Child Sexual Abuse Amendment (2019 Measures No. 1) Rules 2019</w:t>
      </w:r>
    </w:p>
    <w:p w14:paraId="28933CD2" w14:textId="77777777" w:rsidR="002533F0" w:rsidRPr="00BC76EB" w:rsidRDefault="002533F0" w:rsidP="002533F0">
      <w:pPr>
        <w:spacing w:before="0"/>
        <w:ind w:right="91"/>
        <w:jc w:val="center"/>
        <w:rPr>
          <w:rFonts w:ascii="Arial" w:hAnsi="Arial" w:cs="Arial"/>
          <w:i/>
          <w:szCs w:val="24"/>
        </w:rPr>
      </w:pPr>
    </w:p>
    <w:p w14:paraId="339105B4" w14:textId="77777777" w:rsidR="002533F0" w:rsidRPr="00BC76EB" w:rsidRDefault="0083135C" w:rsidP="002533F0">
      <w:pPr>
        <w:spacing w:before="0"/>
        <w:ind w:right="91"/>
        <w:rPr>
          <w:rFonts w:ascii="Arial" w:hAnsi="Arial" w:cs="Arial"/>
          <w:b/>
          <w:szCs w:val="24"/>
        </w:rPr>
      </w:pPr>
      <w:r w:rsidRPr="00BC76EB">
        <w:rPr>
          <w:rFonts w:ascii="Arial" w:hAnsi="Arial" w:cs="Arial"/>
          <w:b/>
          <w:szCs w:val="24"/>
        </w:rPr>
        <w:t>Purpose</w:t>
      </w:r>
    </w:p>
    <w:p w14:paraId="5D9493D2" w14:textId="19B16BA0" w:rsidR="00907601" w:rsidRPr="005E65D8" w:rsidRDefault="00907601" w:rsidP="004B54CA">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The </w:t>
      </w:r>
      <w:r w:rsidRPr="00907601">
        <w:rPr>
          <w:rFonts w:ascii="Arial" w:hAnsi="Arial" w:cs="Arial"/>
          <w:i/>
          <w:szCs w:val="24"/>
        </w:rPr>
        <w:t>National Redress Scheme for Institutional Child Sexual Abuse Amendment (2019 Measures No. 1) Rules 2019</w:t>
      </w:r>
      <w:r>
        <w:rPr>
          <w:rFonts w:ascii="Arial" w:hAnsi="Arial" w:cs="Arial"/>
          <w:szCs w:val="24"/>
        </w:rPr>
        <w:t xml:space="preserve"> (the </w:t>
      </w:r>
      <w:r w:rsidRPr="00907601">
        <w:rPr>
          <w:rFonts w:ascii="Arial" w:hAnsi="Arial" w:cs="Arial"/>
          <w:b/>
          <w:szCs w:val="24"/>
        </w:rPr>
        <w:t>Instrument</w:t>
      </w:r>
      <w:r>
        <w:rPr>
          <w:rFonts w:ascii="Arial" w:hAnsi="Arial" w:cs="Arial"/>
          <w:szCs w:val="24"/>
        </w:rPr>
        <w:t>) amend</w:t>
      </w:r>
      <w:r w:rsidR="00105D90">
        <w:rPr>
          <w:rFonts w:ascii="Arial" w:hAnsi="Arial" w:cs="Arial"/>
          <w:szCs w:val="24"/>
        </w:rPr>
        <w:t>s</w:t>
      </w:r>
      <w:r>
        <w:rPr>
          <w:rFonts w:ascii="Arial" w:hAnsi="Arial" w:cs="Arial"/>
          <w:szCs w:val="24"/>
        </w:rPr>
        <w:t xml:space="preserve"> the </w:t>
      </w:r>
      <w:r w:rsidR="005B61E6" w:rsidRPr="005B61E6">
        <w:rPr>
          <w:rFonts w:ascii="Arial" w:hAnsi="Arial" w:cs="Arial"/>
          <w:i/>
          <w:szCs w:val="24"/>
        </w:rPr>
        <w:t xml:space="preserve">National Redress </w:t>
      </w:r>
      <w:r w:rsidR="005B61E6" w:rsidRPr="005E65D8">
        <w:rPr>
          <w:rFonts w:ascii="Arial" w:hAnsi="Arial" w:cs="Arial"/>
          <w:i/>
          <w:szCs w:val="24"/>
        </w:rPr>
        <w:t>Scheme for Institutional Child Sexual Abuse Rules 2018</w:t>
      </w:r>
      <w:r w:rsidRPr="005E65D8">
        <w:rPr>
          <w:rFonts w:ascii="Arial" w:hAnsi="Arial" w:cs="Arial"/>
          <w:i/>
          <w:szCs w:val="24"/>
        </w:rPr>
        <w:t xml:space="preserve"> </w:t>
      </w:r>
      <w:r w:rsidRPr="005E65D8">
        <w:rPr>
          <w:rFonts w:ascii="Arial" w:hAnsi="Arial" w:cs="Arial"/>
          <w:szCs w:val="24"/>
        </w:rPr>
        <w:t xml:space="preserve">(the </w:t>
      </w:r>
      <w:r w:rsidRPr="005E65D8">
        <w:rPr>
          <w:rFonts w:ascii="Arial" w:hAnsi="Arial" w:cs="Arial"/>
          <w:b/>
          <w:szCs w:val="24"/>
        </w:rPr>
        <w:t>Rules</w:t>
      </w:r>
      <w:r w:rsidRPr="005E65D8">
        <w:rPr>
          <w:rFonts w:ascii="Arial" w:hAnsi="Arial" w:cs="Arial"/>
          <w:szCs w:val="24"/>
        </w:rPr>
        <w:t>)</w:t>
      </w:r>
      <w:r w:rsidRPr="005E65D8">
        <w:rPr>
          <w:rStyle w:val="BookTitle"/>
          <w:rFonts w:ascii="Arial" w:hAnsi="Arial" w:cs="Arial"/>
          <w:i w:val="0"/>
          <w:iCs w:val="0"/>
          <w:smallCaps w:val="0"/>
          <w:spacing w:val="0"/>
          <w:szCs w:val="24"/>
        </w:rPr>
        <w:t xml:space="preserve"> to exclude </w:t>
      </w:r>
      <w:r w:rsidR="005D0722" w:rsidRPr="005E65D8">
        <w:rPr>
          <w:rStyle w:val="BookTitle"/>
          <w:rFonts w:ascii="Arial" w:hAnsi="Arial" w:cs="Arial"/>
          <w:i w:val="0"/>
          <w:iCs w:val="0"/>
          <w:smallCaps w:val="0"/>
          <w:spacing w:val="0"/>
          <w:szCs w:val="24"/>
        </w:rPr>
        <w:t xml:space="preserve">eight </w:t>
      </w:r>
      <w:r w:rsidRPr="005E65D8">
        <w:rPr>
          <w:rStyle w:val="BookTitle"/>
          <w:rFonts w:ascii="Arial" w:hAnsi="Arial" w:cs="Arial"/>
          <w:i w:val="0"/>
          <w:iCs w:val="0"/>
          <w:smallCaps w:val="0"/>
          <w:spacing w:val="0"/>
          <w:szCs w:val="24"/>
        </w:rPr>
        <w:t>Queensland grammar s</w:t>
      </w:r>
      <w:r w:rsidR="00D62D61" w:rsidRPr="005E65D8">
        <w:rPr>
          <w:rStyle w:val="BookTitle"/>
          <w:rFonts w:ascii="Arial" w:hAnsi="Arial" w:cs="Arial"/>
          <w:i w:val="0"/>
          <w:iCs w:val="0"/>
          <w:smallCaps w:val="0"/>
          <w:spacing w:val="0"/>
          <w:szCs w:val="24"/>
        </w:rPr>
        <w:t>chools from the definition of ‘S</w:t>
      </w:r>
      <w:r w:rsidRPr="005E65D8">
        <w:rPr>
          <w:rStyle w:val="BookTitle"/>
          <w:rFonts w:ascii="Arial" w:hAnsi="Arial" w:cs="Arial"/>
          <w:i w:val="0"/>
          <w:iCs w:val="0"/>
          <w:smallCaps w:val="0"/>
          <w:spacing w:val="0"/>
          <w:szCs w:val="24"/>
        </w:rPr>
        <w:t xml:space="preserve">tate institution’ in </w:t>
      </w:r>
      <w:r w:rsidR="00BF5AF4">
        <w:rPr>
          <w:rStyle w:val="BookTitle"/>
          <w:rFonts w:ascii="Arial" w:hAnsi="Arial" w:cs="Arial"/>
          <w:i w:val="0"/>
          <w:iCs w:val="0"/>
          <w:smallCaps w:val="0"/>
          <w:spacing w:val="0"/>
          <w:szCs w:val="24"/>
        </w:rPr>
        <w:t>section 111</w:t>
      </w:r>
      <w:r w:rsidR="005D0722" w:rsidRPr="005E65D8">
        <w:rPr>
          <w:rStyle w:val="BookTitle"/>
          <w:rFonts w:ascii="Arial" w:hAnsi="Arial" w:cs="Arial"/>
          <w:i w:val="0"/>
          <w:iCs w:val="0"/>
          <w:smallCaps w:val="0"/>
          <w:spacing w:val="0"/>
          <w:szCs w:val="24"/>
        </w:rPr>
        <w:t xml:space="preserve"> of the </w:t>
      </w:r>
      <w:r w:rsidRPr="005E65D8">
        <w:rPr>
          <w:rStyle w:val="BookTitle"/>
          <w:rFonts w:ascii="Arial" w:hAnsi="Arial" w:cs="Arial"/>
          <w:iCs w:val="0"/>
          <w:smallCaps w:val="0"/>
          <w:spacing w:val="0"/>
          <w:szCs w:val="24"/>
        </w:rPr>
        <w:t>National Redress Scheme for Institutional Child Sexual Abuse Act 2018</w:t>
      </w:r>
      <w:r w:rsidRPr="005E65D8">
        <w:rPr>
          <w:rStyle w:val="BookTitle"/>
          <w:rFonts w:ascii="Arial" w:hAnsi="Arial" w:cs="Arial"/>
          <w:i w:val="0"/>
          <w:iCs w:val="0"/>
          <w:smallCaps w:val="0"/>
          <w:spacing w:val="0"/>
          <w:szCs w:val="24"/>
        </w:rPr>
        <w:t xml:space="preserve"> (the </w:t>
      </w:r>
      <w:r w:rsidRPr="005E65D8">
        <w:rPr>
          <w:rStyle w:val="BookTitle"/>
          <w:rFonts w:ascii="Arial" w:hAnsi="Arial" w:cs="Arial"/>
          <w:b/>
          <w:i w:val="0"/>
          <w:iCs w:val="0"/>
          <w:smallCaps w:val="0"/>
          <w:spacing w:val="0"/>
          <w:szCs w:val="24"/>
        </w:rPr>
        <w:t>Act</w:t>
      </w:r>
      <w:r w:rsidRPr="005E65D8">
        <w:rPr>
          <w:rStyle w:val="BookTitle"/>
          <w:rFonts w:ascii="Arial" w:hAnsi="Arial" w:cs="Arial"/>
          <w:i w:val="0"/>
          <w:iCs w:val="0"/>
          <w:smallCaps w:val="0"/>
          <w:spacing w:val="0"/>
          <w:szCs w:val="24"/>
        </w:rPr>
        <w:t xml:space="preserve">). </w:t>
      </w:r>
    </w:p>
    <w:p w14:paraId="65917824" w14:textId="5ADFD3C7" w:rsidR="00233C55" w:rsidRDefault="00233C55" w:rsidP="004B54CA">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The effect of </w:t>
      </w:r>
      <w:r w:rsidR="00BF5AF4">
        <w:rPr>
          <w:rStyle w:val="BookTitle"/>
          <w:rFonts w:ascii="Arial" w:hAnsi="Arial" w:cs="Arial"/>
          <w:i w:val="0"/>
          <w:iCs w:val="0"/>
          <w:smallCaps w:val="0"/>
          <w:spacing w:val="0"/>
          <w:szCs w:val="24"/>
        </w:rPr>
        <w:t xml:space="preserve">excluding these </w:t>
      </w:r>
      <w:r w:rsidR="009D3220">
        <w:rPr>
          <w:rStyle w:val="BookTitle"/>
          <w:rFonts w:ascii="Arial" w:hAnsi="Arial" w:cs="Arial"/>
          <w:i w:val="0"/>
          <w:iCs w:val="0"/>
          <w:smallCaps w:val="0"/>
          <w:spacing w:val="0"/>
          <w:szCs w:val="24"/>
        </w:rPr>
        <w:t xml:space="preserve">schools </w:t>
      </w:r>
      <w:r w:rsidR="00BF5AF4">
        <w:rPr>
          <w:rStyle w:val="BookTitle"/>
          <w:rFonts w:ascii="Arial" w:hAnsi="Arial" w:cs="Arial"/>
          <w:i w:val="0"/>
          <w:iCs w:val="0"/>
          <w:smallCaps w:val="0"/>
          <w:spacing w:val="0"/>
          <w:szCs w:val="24"/>
        </w:rPr>
        <w:t xml:space="preserve">from the definition of </w:t>
      </w:r>
      <w:r w:rsidR="00BF5AF4" w:rsidRPr="005E65D8">
        <w:rPr>
          <w:rStyle w:val="BookTitle"/>
          <w:rFonts w:ascii="Arial" w:hAnsi="Arial" w:cs="Arial"/>
          <w:i w:val="0"/>
          <w:iCs w:val="0"/>
          <w:smallCaps w:val="0"/>
          <w:spacing w:val="0"/>
          <w:szCs w:val="24"/>
        </w:rPr>
        <w:t>‘State institution’</w:t>
      </w:r>
      <w:r w:rsidR="00BF5AF4">
        <w:rPr>
          <w:rStyle w:val="BookTitle"/>
          <w:rFonts w:ascii="Arial" w:hAnsi="Arial" w:cs="Arial"/>
          <w:i w:val="0"/>
          <w:iCs w:val="0"/>
          <w:smallCaps w:val="0"/>
          <w:spacing w:val="0"/>
          <w:szCs w:val="24"/>
        </w:rPr>
        <w:t xml:space="preserve"> </w:t>
      </w:r>
      <w:r>
        <w:rPr>
          <w:rStyle w:val="BookTitle"/>
          <w:rFonts w:ascii="Arial" w:hAnsi="Arial" w:cs="Arial"/>
          <w:i w:val="0"/>
          <w:iCs w:val="0"/>
          <w:smallCaps w:val="0"/>
          <w:spacing w:val="0"/>
          <w:szCs w:val="24"/>
        </w:rPr>
        <w:t xml:space="preserve">is that </w:t>
      </w:r>
      <w:r w:rsidR="009D3220">
        <w:rPr>
          <w:rStyle w:val="BookTitle"/>
          <w:rFonts w:ascii="Arial" w:hAnsi="Arial" w:cs="Arial"/>
          <w:i w:val="0"/>
          <w:iCs w:val="0"/>
          <w:smallCaps w:val="0"/>
          <w:spacing w:val="0"/>
          <w:szCs w:val="24"/>
        </w:rPr>
        <w:t>they</w:t>
      </w:r>
      <w:r w:rsidR="00BF5AF4">
        <w:rPr>
          <w:rStyle w:val="BookTitle"/>
          <w:rFonts w:ascii="Arial" w:hAnsi="Arial" w:cs="Arial"/>
          <w:i w:val="0"/>
          <w:iCs w:val="0"/>
          <w:smallCaps w:val="0"/>
          <w:spacing w:val="0"/>
          <w:szCs w:val="24"/>
        </w:rPr>
        <w:t xml:space="preserve"> </w:t>
      </w:r>
      <w:r w:rsidR="00693C0A">
        <w:rPr>
          <w:rStyle w:val="BookTitle"/>
          <w:rFonts w:ascii="Arial" w:hAnsi="Arial" w:cs="Arial"/>
          <w:i w:val="0"/>
          <w:iCs w:val="0"/>
          <w:smallCaps w:val="0"/>
          <w:spacing w:val="0"/>
          <w:szCs w:val="24"/>
        </w:rPr>
        <w:t xml:space="preserve">can </w:t>
      </w:r>
      <w:r w:rsidR="00BD1C93">
        <w:rPr>
          <w:rStyle w:val="BookTitle"/>
          <w:rFonts w:ascii="Arial" w:hAnsi="Arial" w:cs="Arial"/>
          <w:i w:val="0"/>
          <w:iCs w:val="0"/>
          <w:smallCaps w:val="0"/>
          <w:spacing w:val="0"/>
          <w:szCs w:val="24"/>
        </w:rPr>
        <w:t xml:space="preserve">only </w:t>
      </w:r>
      <w:r>
        <w:rPr>
          <w:rStyle w:val="BookTitle"/>
          <w:rFonts w:ascii="Arial" w:hAnsi="Arial" w:cs="Arial"/>
          <w:i w:val="0"/>
          <w:iCs w:val="0"/>
          <w:smallCaps w:val="0"/>
          <w:spacing w:val="0"/>
          <w:szCs w:val="24"/>
        </w:rPr>
        <w:t xml:space="preserve">participate in the </w:t>
      </w:r>
      <w:r w:rsidRPr="00233C55">
        <w:rPr>
          <w:rStyle w:val="BookTitle"/>
          <w:rFonts w:ascii="Arial" w:hAnsi="Arial" w:cs="Arial"/>
          <w:i w:val="0"/>
          <w:iCs w:val="0"/>
          <w:smallCaps w:val="0"/>
          <w:spacing w:val="0"/>
          <w:szCs w:val="24"/>
        </w:rPr>
        <w:t>National Redress Scheme for Institutional Child Sexual Abuse</w:t>
      </w:r>
      <w:r>
        <w:rPr>
          <w:rStyle w:val="BookTitle"/>
          <w:rFonts w:ascii="Arial" w:hAnsi="Arial" w:cs="Arial"/>
          <w:i w:val="0"/>
          <w:iCs w:val="0"/>
          <w:smallCaps w:val="0"/>
          <w:spacing w:val="0"/>
          <w:szCs w:val="24"/>
        </w:rPr>
        <w:t xml:space="preserve"> (the </w:t>
      </w:r>
      <w:r w:rsidRPr="00233C55">
        <w:rPr>
          <w:rStyle w:val="BookTitle"/>
          <w:rFonts w:ascii="Arial" w:hAnsi="Arial" w:cs="Arial"/>
          <w:b/>
          <w:i w:val="0"/>
          <w:iCs w:val="0"/>
          <w:smallCaps w:val="0"/>
          <w:spacing w:val="0"/>
          <w:szCs w:val="24"/>
        </w:rPr>
        <w:t>Scheme</w:t>
      </w:r>
      <w:r>
        <w:rPr>
          <w:rStyle w:val="BookTitle"/>
          <w:rFonts w:ascii="Arial" w:hAnsi="Arial" w:cs="Arial"/>
          <w:i w:val="0"/>
          <w:iCs w:val="0"/>
          <w:smallCaps w:val="0"/>
          <w:spacing w:val="0"/>
          <w:szCs w:val="24"/>
        </w:rPr>
        <w:t xml:space="preserve">) </w:t>
      </w:r>
      <w:r w:rsidR="00AF5DC8">
        <w:rPr>
          <w:rStyle w:val="BookTitle"/>
          <w:rFonts w:ascii="Arial" w:hAnsi="Arial" w:cs="Arial"/>
          <w:i w:val="0"/>
          <w:iCs w:val="0"/>
          <w:smallCaps w:val="0"/>
          <w:spacing w:val="0"/>
          <w:szCs w:val="24"/>
        </w:rPr>
        <w:t xml:space="preserve">if they </w:t>
      </w:r>
      <w:r w:rsidR="00693C0A">
        <w:rPr>
          <w:rStyle w:val="BookTitle"/>
          <w:rFonts w:ascii="Arial" w:hAnsi="Arial" w:cs="Arial"/>
          <w:i w:val="0"/>
          <w:iCs w:val="0"/>
          <w:smallCaps w:val="0"/>
          <w:spacing w:val="0"/>
          <w:szCs w:val="24"/>
        </w:rPr>
        <w:t xml:space="preserve">apply </w:t>
      </w:r>
      <w:r w:rsidR="00AF5DC8">
        <w:rPr>
          <w:rStyle w:val="BookTitle"/>
          <w:rFonts w:ascii="Arial" w:hAnsi="Arial" w:cs="Arial"/>
          <w:i w:val="0"/>
          <w:iCs w:val="0"/>
          <w:smallCaps w:val="0"/>
          <w:spacing w:val="0"/>
          <w:szCs w:val="24"/>
        </w:rPr>
        <w:t xml:space="preserve">to join the Scheme </w:t>
      </w:r>
      <w:r>
        <w:rPr>
          <w:rStyle w:val="BookTitle"/>
          <w:rFonts w:ascii="Arial" w:hAnsi="Arial" w:cs="Arial"/>
          <w:i w:val="0"/>
          <w:iCs w:val="0"/>
          <w:smallCaps w:val="0"/>
          <w:spacing w:val="0"/>
          <w:szCs w:val="24"/>
        </w:rPr>
        <w:t>as</w:t>
      </w:r>
      <w:r w:rsidR="00693C0A">
        <w:rPr>
          <w:rStyle w:val="BookTitle"/>
          <w:rFonts w:ascii="Arial" w:hAnsi="Arial" w:cs="Arial"/>
          <w:i w:val="0"/>
          <w:iCs w:val="0"/>
          <w:smallCaps w:val="0"/>
          <w:spacing w:val="0"/>
          <w:szCs w:val="24"/>
        </w:rPr>
        <w:t xml:space="preserve"> </w:t>
      </w:r>
      <w:r>
        <w:rPr>
          <w:rStyle w:val="BookTitle"/>
          <w:rFonts w:ascii="Arial" w:hAnsi="Arial" w:cs="Arial"/>
          <w:i w:val="0"/>
          <w:iCs w:val="0"/>
          <w:smallCaps w:val="0"/>
          <w:spacing w:val="0"/>
          <w:szCs w:val="24"/>
        </w:rPr>
        <w:t>non-government institution</w:t>
      </w:r>
      <w:r w:rsidR="00105D90">
        <w:rPr>
          <w:rStyle w:val="BookTitle"/>
          <w:rFonts w:ascii="Arial" w:hAnsi="Arial" w:cs="Arial"/>
          <w:i w:val="0"/>
          <w:iCs w:val="0"/>
          <w:smallCaps w:val="0"/>
          <w:spacing w:val="0"/>
          <w:szCs w:val="24"/>
        </w:rPr>
        <w:t>s</w:t>
      </w:r>
      <w:r>
        <w:rPr>
          <w:rStyle w:val="BookTitle"/>
          <w:rFonts w:ascii="Arial" w:hAnsi="Arial" w:cs="Arial"/>
          <w:i w:val="0"/>
          <w:iCs w:val="0"/>
          <w:smallCaps w:val="0"/>
          <w:spacing w:val="0"/>
          <w:szCs w:val="24"/>
        </w:rPr>
        <w:t>.</w:t>
      </w:r>
      <w:r w:rsidR="00BD1C93">
        <w:rPr>
          <w:rStyle w:val="BookTitle"/>
          <w:rFonts w:ascii="Arial" w:hAnsi="Arial" w:cs="Arial"/>
          <w:i w:val="0"/>
          <w:iCs w:val="0"/>
          <w:smallCaps w:val="0"/>
          <w:spacing w:val="0"/>
          <w:szCs w:val="24"/>
        </w:rPr>
        <w:t xml:space="preserve"> </w:t>
      </w:r>
      <w:r w:rsidR="0010191E">
        <w:rPr>
          <w:rStyle w:val="BookTitle"/>
          <w:rFonts w:ascii="Arial" w:hAnsi="Arial" w:cs="Arial"/>
          <w:i w:val="0"/>
          <w:iCs w:val="0"/>
          <w:smallCaps w:val="0"/>
          <w:spacing w:val="0"/>
          <w:szCs w:val="24"/>
        </w:rPr>
        <w:t>T</w:t>
      </w:r>
      <w:r w:rsidR="00BD1C93">
        <w:rPr>
          <w:rStyle w:val="BookTitle"/>
          <w:rFonts w:ascii="Arial" w:hAnsi="Arial" w:cs="Arial"/>
          <w:i w:val="0"/>
          <w:iCs w:val="0"/>
          <w:smallCaps w:val="0"/>
          <w:spacing w:val="0"/>
          <w:szCs w:val="24"/>
        </w:rPr>
        <w:t xml:space="preserve">hese </w:t>
      </w:r>
      <w:r w:rsidR="009D3220">
        <w:rPr>
          <w:rStyle w:val="BookTitle"/>
          <w:rFonts w:ascii="Arial" w:hAnsi="Arial" w:cs="Arial"/>
          <w:i w:val="0"/>
          <w:iCs w:val="0"/>
          <w:smallCaps w:val="0"/>
          <w:spacing w:val="0"/>
          <w:szCs w:val="24"/>
        </w:rPr>
        <w:t xml:space="preserve">schools </w:t>
      </w:r>
      <w:r w:rsidR="0010191E">
        <w:rPr>
          <w:rStyle w:val="BookTitle"/>
          <w:rFonts w:ascii="Arial" w:hAnsi="Arial" w:cs="Arial"/>
          <w:i w:val="0"/>
          <w:iCs w:val="0"/>
          <w:smallCaps w:val="0"/>
          <w:spacing w:val="0"/>
          <w:szCs w:val="24"/>
        </w:rPr>
        <w:t xml:space="preserve">operate </w:t>
      </w:r>
      <w:r w:rsidR="00BD1C93">
        <w:rPr>
          <w:rStyle w:val="BookTitle"/>
          <w:rFonts w:ascii="Arial" w:hAnsi="Arial" w:cs="Arial"/>
          <w:i w:val="0"/>
          <w:iCs w:val="0"/>
          <w:smallCaps w:val="0"/>
          <w:spacing w:val="0"/>
          <w:szCs w:val="24"/>
        </w:rPr>
        <w:t>independent</w:t>
      </w:r>
      <w:r w:rsidR="0010191E">
        <w:rPr>
          <w:rStyle w:val="BookTitle"/>
          <w:rFonts w:ascii="Arial" w:hAnsi="Arial" w:cs="Arial"/>
          <w:i w:val="0"/>
          <w:iCs w:val="0"/>
          <w:smallCaps w:val="0"/>
          <w:spacing w:val="0"/>
          <w:szCs w:val="24"/>
        </w:rPr>
        <w:t>ly</w:t>
      </w:r>
      <w:r w:rsidR="00BD1C93">
        <w:rPr>
          <w:rStyle w:val="BookTitle"/>
          <w:rFonts w:ascii="Arial" w:hAnsi="Arial" w:cs="Arial"/>
          <w:i w:val="0"/>
          <w:iCs w:val="0"/>
          <w:smallCaps w:val="0"/>
          <w:spacing w:val="0"/>
          <w:szCs w:val="24"/>
        </w:rPr>
        <w:t xml:space="preserve"> of government control</w:t>
      </w:r>
      <w:r w:rsidR="0010191E">
        <w:rPr>
          <w:rStyle w:val="BookTitle"/>
          <w:rFonts w:ascii="Arial" w:hAnsi="Arial" w:cs="Arial"/>
          <w:i w:val="0"/>
          <w:iCs w:val="0"/>
          <w:smallCaps w:val="0"/>
          <w:spacing w:val="0"/>
          <w:szCs w:val="24"/>
        </w:rPr>
        <w:t>.</w:t>
      </w:r>
      <w:r w:rsidR="00BD1C93">
        <w:rPr>
          <w:rStyle w:val="BookTitle"/>
          <w:rFonts w:ascii="Arial" w:hAnsi="Arial" w:cs="Arial"/>
          <w:i w:val="0"/>
          <w:iCs w:val="0"/>
          <w:smallCaps w:val="0"/>
          <w:spacing w:val="0"/>
          <w:szCs w:val="24"/>
        </w:rPr>
        <w:t xml:space="preserve"> </w:t>
      </w:r>
      <w:r w:rsidR="0010191E">
        <w:rPr>
          <w:rStyle w:val="BookTitle"/>
          <w:rFonts w:ascii="Arial" w:hAnsi="Arial" w:cs="Arial"/>
          <w:i w:val="0"/>
          <w:iCs w:val="0"/>
          <w:smallCaps w:val="0"/>
          <w:spacing w:val="0"/>
          <w:szCs w:val="24"/>
        </w:rPr>
        <w:t>I</w:t>
      </w:r>
      <w:r w:rsidR="00BD1C93">
        <w:rPr>
          <w:rStyle w:val="BookTitle"/>
          <w:rFonts w:ascii="Arial" w:hAnsi="Arial" w:cs="Arial"/>
          <w:i w:val="0"/>
          <w:iCs w:val="0"/>
          <w:smallCaps w:val="0"/>
          <w:spacing w:val="0"/>
          <w:szCs w:val="24"/>
        </w:rPr>
        <w:t>t</w:t>
      </w:r>
      <w:r w:rsidR="00AF4B3C">
        <w:rPr>
          <w:rStyle w:val="BookTitle"/>
          <w:rFonts w:ascii="Arial" w:hAnsi="Arial" w:cs="Arial"/>
          <w:i w:val="0"/>
          <w:iCs w:val="0"/>
          <w:smallCaps w:val="0"/>
          <w:spacing w:val="0"/>
          <w:szCs w:val="24"/>
        </w:rPr>
        <w:t> </w:t>
      </w:r>
      <w:r w:rsidR="0010191E">
        <w:rPr>
          <w:rStyle w:val="BookTitle"/>
          <w:rFonts w:ascii="Arial" w:hAnsi="Arial" w:cs="Arial"/>
          <w:i w:val="0"/>
          <w:iCs w:val="0"/>
          <w:smallCaps w:val="0"/>
          <w:spacing w:val="0"/>
          <w:szCs w:val="24"/>
        </w:rPr>
        <w:t>is</w:t>
      </w:r>
      <w:r w:rsidR="00AF4B3C">
        <w:rPr>
          <w:rStyle w:val="BookTitle"/>
          <w:rFonts w:ascii="Arial" w:hAnsi="Arial" w:cs="Arial"/>
          <w:i w:val="0"/>
          <w:iCs w:val="0"/>
          <w:smallCaps w:val="0"/>
          <w:spacing w:val="0"/>
          <w:szCs w:val="24"/>
        </w:rPr>
        <w:t> </w:t>
      </w:r>
      <w:r w:rsidR="0010191E">
        <w:rPr>
          <w:rStyle w:val="BookTitle"/>
          <w:rFonts w:ascii="Arial" w:hAnsi="Arial" w:cs="Arial"/>
          <w:i w:val="0"/>
          <w:iCs w:val="0"/>
          <w:smallCaps w:val="0"/>
          <w:spacing w:val="0"/>
          <w:szCs w:val="24"/>
        </w:rPr>
        <w:t>therefore appropriate that they</w:t>
      </w:r>
      <w:r w:rsidR="00BD1C93">
        <w:rPr>
          <w:rStyle w:val="BookTitle"/>
          <w:rFonts w:ascii="Arial" w:hAnsi="Arial" w:cs="Arial"/>
          <w:i w:val="0"/>
          <w:iCs w:val="0"/>
          <w:smallCaps w:val="0"/>
          <w:spacing w:val="0"/>
          <w:szCs w:val="24"/>
        </w:rPr>
        <w:t xml:space="preserve"> participate in the Scheme in their own right </w:t>
      </w:r>
      <w:r w:rsidR="0010191E">
        <w:rPr>
          <w:rStyle w:val="BookTitle"/>
          <w:rFonts w:ascii="Arial" w:hAnsi="Arial" w:cs="Arial"/>
          <w:i w:val="0"/>
          <w:iCs w:val="0"/>
          <w:smallCaps w:val="0"/>
          <w:spacing w:val="0"/>
          <w:szCs w:val="24"/>
        </w:rPr>
        <w:t>rather than</w:t>
      </w:r>
      <w:r w:rsidR="00BD1C93">
        <w:rPr>
          <w:rStyle w:val="BookTitle"/>
          <w:rFonts w:ascii="Arial" w:hAnsi="Arial" w:cs="Arial"/>
          <w:i w:val="0"/>
          <w:iCs w:val="0"/>
          <w:smallCaps w:val="0"/>
          <w:spacing w:val="0"/>
          <w:szCs w:val="24"/>
        </w:rPr>
        <w:t xml:space="preserve"> as State institution</w:t>
      </w:r>
      <w:r w:rsidR="0010191E">
        <w:rPr>
          <w:rStyle w:val="BookTitle"/>
          <w:rFonts w:ascii="Arial" w:hAnsi="Arial" w:cs="Arial"/>
          <w:i w:val="0"/>
          <w:iCs w:val="0"/>
          <w:smallCaps w:val="0"/>
          <w:spacing w:val="0"/>
          <w:szCs w:val="24"/>
        </w:rPr>
        <w:t>s</w:t>
      </w:r>
      <w:r w:rsidR="00BD1C93">
        <w:rPr>
          <w:rStyle w:val="BookTitle"/>
          <w:rFonts w:ascii="Arial" w:hAnsi="Arial" w:cs="Arial"/>
          <w:i w:val="0"/>
          <w:iCs w:val="0"/>
          <w:smallCaps w:val="0"/>
          <w:spacing w:val="0"/>
          <w:szCs w:val="24"/>
        </w:rPr>
        <w:t>.</w:t>
      </w:r>
    </w:p>
    <w:p w14:paraId="74BD9179" w14:textId="635DDA78" w:rsidR="00D62D61" w:rsidRDefault="00907601" w:rsidP="004B54CA">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The Instrument also </w:t>
      </w:r>
      <w:r w:rsidR="00260047">
        <w:rPr>
          <w:rStyle w:val="BookTitle"/>
          <w:rFonts w:ascii="Arial" w:hAnsi="Arial" w:cs="Arial"/>
          <w:i w:val="0"/>
          <w:iCs w:val="0"/>
          <w:smallCaps w:val="0"/>
          <w:spacing w:val="0"/>
          <w:szCs w:val="24"/>
        </w:rPr>
        <w:t>amends the Rules to prescribe</w:t>
      </w:r>
      <w:r>
        <w:rPr>
          <w:rStyle w:val="BookTitle"/>
          <w:rFonts w:ascii="Arial" w:hAnsi="Arial" w:cs="Arial"/>
          <w:i w:val="0"/>
          <w:iCs w:val="0"/>
          <w:smallCaps w:val="0"/>
          <w:spacing w:val="0"/>
          <w:szCs w:val="24"/>
        </w:rPr>
        <w:t xml:space="preserve"> various Queensland, New South Wales and Victorian laws </w:t>
      </w:r>
      <w:r w:rsidR="009143A4">
        <w:rPr>
          <w:rStyle w:val="BookTitle"/>
          <w:rFonts w:ascii="Arial" w:hAnsi="Arial" w:cs="Arial"/>
          <w:i w:val="0"/>
          <w:iCs w:val="0"/>
          <w:smallCaps w:val="0"/>
          <w:spacing w:val="0"/>
          <w:szCs w:val="24"/>
        </w:rPr>
        <w:t>for the purposes of</w:t>
      </w:r>
      <w:r>
        <w:rPr>
          <w:rStyle w:val="BookTitle"/>
          <w:rFonts w:ascii="Arial" w:hAnsi="Arial" w:cs="Arial"/>
          <w:i w:val="0"/>
          <w:iCs w:val="0"/>
          <w:smallCaps w:val="0"/>
          <w:spacing w:val="0"/>
          <w:szCs w:val="24"/>
        </w:rPr>
        <w:t xml:space="preserve"> section 27 of the Act</w:t>
      </w:r>
      <w:r w:rsidR="00233C55">
        <w:rPr>
          <w:rStyle w:val="BookTitle"/>
          <w:rFonts w:ascii="Arial" w:hAnsi="Arial" w:cs="Arial"/>
          <w:i w:val="0"/>
          <w:iCs w:val="0"/>
          <w:smallCaps w:val="0"/>
          <w:spacing w:val="0"/>
          <w:szCs w:val="24"/>
        </w:rPr>
        <w:t>.</w:t>
      </w:r>
      <w:r w:rsidR="009143A4">
        <w:rPr>
          <w:rStyle w:val="BookTitle"/>
          <w:rFonts w:ascii="Arial" w:hAnsi="Arial" w:cs="Arial"/>
          <w:i w:val="0"/>
          <w:iCs w:val="0"/>
          <w:smallCaps w:val="0"/>
          <w:spacing w:val="0"/>
          <w:szCs w:val="24"/>
        </w:rPr>
        <w:t xml:space="preserve"> </w:t>
      </w:r>
      <w:r w:rsidR="00156EF9">
        <w:rPr>
          <w:rStyle w:val="BookTitle"/>
          <w:rFonts w:ascii="Arial" w:hAnsi="Arial" w:cs="Arial"/>
          <w:i w:val="0"/>
          <w:iCs w:val="0"/>
          <w:smallCaps w:val="0"/>
          <w:spacing w:val="0"/>
          <w:szCs w:val="24"/>
        </w:rPr>
        <w:t>By prescribing these laws</w:t>
      </w:r>
      <w:r w:rsidR="0010191E">
        <w:rPr>
          <w:rStyle w:val="BookTitle"/>
          <w:rFonts w:ascii="Arial" w:hAnsi="Arial" w:cs="Arial"/>
          <w:i w:val="0"/>
          <w:iCs w:val="0"/>
          <w:smallCaps w:val="0"/>
          <w:spacing w:val="0"/>
          <w:szCs w:val="24"/>
        </w:rPr>
        <w:t xml:space="preserve"> for the purposes of section 27 of the Act</w:t>
      </w:r>
      <w:r w:rsidR="00156EF9">
        <w:rPr>
          <w:rStyle w:val="BookTitle"/>
          <w:rFonts w:ascii="Arial" w:hAnsi="Arial" w:cs="Arial"/>
          <w:i w:val="0"/>
          <w:iCs w:val="0"/>
          <w:smallCaps w:val="0"/>
          <w:spacing w:val="0"/>
          <w:szCs w:val="24"/>
        </w:rPr>
        <w:t>,</w:t>
      </w:r>
      <w:r w:rsidR="00D62D61">
        <w:rPr>
          <w:rStyle w:val="BookTitle"/>
          <w:rFonts w:ascii="Arial" w:hAnsi="Arial" w:cs="Arial"/>
          <w:i w:val="0"/>
          <w:iCs w:val="0"/>
          <w:smallCaps w:val="0"/>
          <w:spacing w:val="0"/>
          <w:szCs w:val="24"/>
        </w:rPr>
        <w:t xml:space="preserve"> a person </w:t>
      </w:r>
      <w:r w:rsidR="0010191E">
        <w:rPr>
          <w:rStyle w:val="BookTitle"/>
          <w:rFonts w:ascii="Arial" w:hAnsi="Arial" w:cs="Arial"/>
          <w:i w:val="0"/>
          <w:iCs w:val="0"/>
          <w:smallCaps w:val="0"/>
          <w:spacing w:val="0"/>
          <w:szCs w:val="24"/>
        </w:rPr>
        <w:t xml:space="preserve">would be able to rely upon </w:t>
      </w:r>
      <w:r w:rsidR="00C7118D">
        <w:rPr>
          <w:rStyle w:val="BookTitle"/>
          <w:rFonts w:ascii="Arial" w:hAnsi="Arial" w:cs="Arial"/>
          <w:i w:val="0"/>
          <w:iCs w:val="0"/>
          <w:smallCaps w:val="0"/>
          <w:spacing w:val="0"/>
          <w:szCs w:val="24"/>
        </w:rPr>
        <w:t xml:space="preserve">the </w:t>
      </w:r>
      <w:r w:rsidR="0010191E">
        <w:rPr>
          <w:rStyle w:val="BookTitle"/>
          <w:rFonts w:ascii="Arial" w:hAnsi="Arial" w:cs="Arial"/>
          <w:i w:val="0"/>
          <w:iCs w:val="0"/>
          <w:smallCaps w:val="0"/>
          <w:spacing w:val="0"/>
          <w:szCs w:val="24"/>
        </w:rPr>
        <w:t xml:space="preserve">laws as a basis for refusing </w:t>
      </w:r>
      <w:r w:rsidR="00D62D61">
        <w:rPr>
          <w:rStyle w:val="BookTitle"/>
          <w:rFonts w:ascii="Arial" w:hAnsi="Arial" w:cs="Arial"/>
          <w:i w:val="0"/>
          <w:iCs w:val="0"/>
          <w:smallCaps w:val="0"/>
          <w:spacing w:val="0"/>
          <w:szCs w:val="24"/>
        </w:rPr>
        <w:t xml:space="preserve">to provide information to </w:t>
      </w:r>
      <w:r w:rsidR="00C7118D">
        <w:rPr>
          <w:rStyle w:val="BookTitle"/>
          <w:rFonts w:ascii="Arial" w:hAnsi="Arial" w:cs="Arial"/>
          <w:i w:val="0"/>
          <w:iCs w:val="0"/>
          <w:smallCaps w:val="0"/>
          <w:spacing w:val="0"/>
          <w:szCs w:val="24"/>
        </w:rPr>
        <w:t xml:space="preserve">the </w:t>
      </w:r>
      <w:r w:rsidR="00D62D61">
        <w:rPr>
          <w:rStyle w:val="BookTitle"/>
          <w:rFonts w:ascii="Arial" w:hAnsi="Arial" w:cs="Arial"/>
          <w:i w:val="0"/>
          <w:iCs w:val="0"/>
          <w:smallCaps w:val="0"/>
          <w:spacing w:val="0"/>
          <w:szCs w:val="24"/>
        </w:rPr>
        <w:t>Scheme.</w:t>
      </w:r>
      <w:r w:rsidR="00C7118D">
        <w:rPr>
          <w:rStyle w:val="BookTitle"/>
          <w:rFonts w:ascii="Arial" w:hAnsi="Arial" w:cs="Arial"/>
          <w:i w:val="0"/>
          <w:iCs w:val="0"/>
          <w:smallCaps w:val="0"/>
          <w:spacing w:val="0"/>
          <w:szCs w:val="24"/>
        </w:rPr>
        <w:t xml:space="preserve"> </w:t>
      </w:r>
    </w:p>
    <w:p w14:paraId="5609E20E" w14:textId="77777777" w:rsidR="009143A4" w:rsidRDefault="009143A4" w:rsidP="009143A4">
      <w:pPr>
        <w:spacing w:before="0"/>
        <w:ind w:right="91"/>
        <w:rPr>
          <w:rFonts w:ascii="Arial" w:hAnsi="Arial" w:cs="Arial"/>
          <w:b/>
          <w:szCs w:val="24"/>
        </w:rPr>
      </w:pPr>
    </w:p>
    <w:p w14:paraId="5432171D" w14:textId="0107CEFC" w:rsidR="0015134A" w:rsidRPr="00BD1C93" w:rsidRDefault="00BD1C93" w:rsidP="009143A4">
      <w:pPr>
        <w:spacing w:before="0"/>
        <w:ind w:right="91"/>
        <w:rPr>
          <w:rFonts w:ascii="Arial" w:hAnsi="Arial" w:cs="Arial"/>
          <w:b/>
          <w:szCs w:val="24"/>
        </w:rPr>
      </w:pPr>
      <w:r w:rsidRPr="00BD1C93">
        <w:rPr>
          <w:rFonts w:ascii="Arial" w:hAnsi="Arial" w:cs="Arial"/>
          <w:b/>
          <w:szCs w:val="24"/>
        </w:rPr>
        <w:t>B</w:t>
      </w:r>
      <w:r w:rsidR="0015134A" w:rsidRPr="00BD1C93">
        <w:rPr>
          <w:rFonts w:ascii="Arial" w:hAnsi="Arial" w:cs="Arial"/>
          <w:b/>
          <w:szCs w:val="24"/>
        </w:rPr>
        <w:t>ackground</w:t>
      </w:r>
    </w:p>
    <w:p w14:paraId="091696F4" w14:textId="42A9C9E9" w:rsidR="00971216" w:rsidRPr="00BD1C93" w:rsidRDefault="00971216" w:rsidP="009143A4">
      <w:pPr>
        <w:spacing w:before="0"/>
        <w:ind w:right="91"/>
        <w:rPr>
          <w:rFonts w:ascii="Arial" w:hAnsi="Arial" w:cs="Arial"/>
          <w:b/>
          <w:szCs w:val="24"/>
        </w:rPr>
      </w:pPr>
    </w:p>
    <w:p w14:paraId="17273759" w14:textId="64A6791D" w:rsidR="00320E02" w:rsidRPr="00BD1C93" w:rsidRDefault="00971216" w:rsidP="00971216">
      <w:pPr>
        <w:spacing w:before="0"/>
        <w:ind w:right="91"/>
        <w:rPr>
          <w:rStyle w:val="BookTitle"/>
          <w:rFonts w:ascii="Arial" w:hAnsi="Arial" w:cs="Arial"/>
          <w:i w:val="0"/>
          <w:iCs w:val="0"/>
          <w:smallCaps w:val="0"/>
          <w:spacing w:val="0"/>
          <w:szCs w:val="24"/>
        </w:rPr>
      </w:pPr>
      <w:r w:rsidRPr="00BD1C93">
        <w:rPr>
          <w:rStyle w:val="BookTitle"/>
          <w:rFonts w:ascii="Arial" w:hAnsi="Arial" w:cs="Arial"/>
          <w:i w:val="0"/>
          <w:iCs w:val="0"/>
          <w:smallCaps w:val="0"/>
          <w:spacing w:val="0"/>
          <w:szCs w:val="24"/>
        </w:rPr>
        <w:t>Section 179 of the Act provides the Minister with the power to make rules prescribing matters required or permitted by the Act to be made, or that are necessary or convenient to be made for carrying out or giving effect to this Act.</w:t>
      </w:r>
    </w:p>
    <w:p w14:paraId="59BF233B" w14:textId="1E3E68F6" w:rsidR="00320E02" w:rsidRPr="00BD1C93" w:rsidRDefault="00320E02" w:rsidP="00320E02">
      <w:pPr>
        <w:spacing w:before="0"/>
        <w:ind w:right="91"/>
        <w:rPr>
          <w:rFonts w:ascii="Arial" w:hAnsi="Arial" w:cs="Arial"/>
          <w:szCs w:val="24"/>
        </w:rPr>
      </w:pPr>
    </w:p>
    <w:p w14:paraId="5D35CC3E" w14:textId="750B1ABE" w:rsidR="001F5F92" w:rsidRPr="00BD1C93" w:rsidRDefault="00BD1C93" w:rsidP="00320E02">
      <w:pPr>
        <w:spacing w:before="0"/>
        <w:ind w:right="91"/>
        <w:rPr>
          <w:rStyle w:val="BookTitle"/>
          <w:spacing w:val="0"/>
          <w:u w:val="single"/>
        </w:rPr>
      </w:pPr>
      <w:r w:rsidRPr="00BD1C93">
        <w:rPr>
          <w:rStyle w:val="BookTitle"/>
          <w:rFonts w:ascii="Arial" w:hAnsi="Arial" w:cs="Arial"/>
          <w:i w:val="0"/>
          <w:iCs w:val="0"/>
          <w:smallCaps w:val="0"/>
          <w:spacing w:val="0"/>
          <w:szCs w:val="24"/>
          <w:u w:val="single"/>
        </w:rPr>
        <w:t>Prescribed s</w:t>
      </w:r>
      <w:r w:rsidR="00320E02" w:rsidRPr="00BD1C93">
        <w:rPr>
          <w:rStyle w:val="BookTitle"/>
          <w:rFonts w:ascii="Arial" w:hAnsi="Arial" w:cs="Arial"/>
          <w:i w:val="0"/>
          <w:iCs w:val="0"/>
          <w:smallCaps w:val="0"/>
          <w:spacing w:val="0"/>
          <w:szCs w:val="24"/>
          <w:u w:val="single"/>
        </w:rPr>
        <w:t>tate laws</w:t>
      </w:r>
      <w:r w:rsidRPr="00BD1C93">
        <w:rPr>
          <w:rStyle w:val="BookTitle"/>
          <w:rFonts w:ascii="Arial" w:hAnsi="Arial" w:cs="Arial"/>
          <w:i w:val="0"/>
          <w:iCs w:val="0"/>
          <w:smallCaps w:val="0"/>
          <w:spacing w:val="0"/>
          <w:szCs w:val="24"/>
          <w:u w:val="single"/>
        </w:rPr>
        <w:t xml:space="preserve"> amendments</w:t>
      </w:r>
    </w:p>
    <w:p w14:paraId="22B0DE01" w14:textId="4A53F92B" w:rsidR="00DE0068" w:rsidRDefault="00DE0068" w:rsidP="00DE0068">
      <w:pPr>
        <w:rPr>
          <w:rFonts w:ascii="Arial" w:hAnsi="Arial" w:cs="Arial"/>
          <w:szCs w:val="24"/>
        </w:rPr>
      </w:pPr>
      <w:r>
        <w:rPr>
          <w:rFonts w:ascii="Arial" w:hAnsi="Arial" w:cs="Arial"/>
          <w:szCs w:val="24"/>
        </w:rPr>
        <w:t xml:space="preserve">Section </w:t>
      </w:r>
      <w:r w:rsidRPr="00DE2EC9">
        <w:rPr>
          <w:rFonts w:ascii="Arial" w:hAnsi="Arial" w:cs="Arial"/>
          <w:szCs w:val="24"/>
        </w:rPr>
        <w:t>27</w:t>
      </w:r>
      <w:r w:rsidR="00105D90">
        <w:rPr>
          <w:rFonts w:ascii="Arial" w:hAnsi="Arial" w:cs="Arial"/>
          <w:szCs w:val="24"/>
        </w:rPr>
        <w:t xml:space="preserve"> of the Act </w:t>
      </w:r>
      <w:r>
        <w:rPr>
          <w:rFonts w:ascii="Arial" w:hAnsi="Arial" w:cs="Arial"/>
          <w:szCs w:val="24"/>
        </w:rPr>
        <w:t>provides:</w:t>
      </w:r>
    </w:p>
    <w:p w14:paraId="7641865B" w14:textId="77777777" w:rsidR="00DE0068" w:rsidRPr="00233C55" w:rsidRDefault="00DE0068" w:rsidP="00DE0068">
      <w:pPr>
        <w:rPr>
          <w:rFonts w:ascii="Arial" w:hAnsi="Arial" w:cs="Arial"/>
          <w:i/>
          <w:szCs w:val="24"/>
        </w:rPr>
      </w:pPr>
      <w:r w:rsidRPr="00233C55">
        <w:rPr>
          <w:rFonts w:ascii="Arial" w:hAnsi="Arial" w:cs="Arial"/>
          <w:i/>
          <w:szCs w:val="24"/>
        </w:rPr>
        <w:t>Nothing in a law of a State or a Territory prevents a person from giving information that the person is requested to give to the Operator for the purposes of the scheme unless that law is prescribed by the rules.</w:t>
      </w:r>
    </w:p>
    <w:p w14:paraId="5B30A2CB" w14:textId="69B350FB" w:rsidR="00211FAF" w:rsidRDefault="00211FAF" w:rsidP="00191AEC">
      <w:pPr>
        <w:rPr>
          <w:rFonts w:ascii="Arial" w:hAnsi="Arial" w:cs="Arial"/>
          <w:szCs w:val="24"/>
        </w:rPr>
      </w:pPr>
      <w:r>
        <w:rPr>
          <w:rFonts w:ascii="Arial" w:hAnsi="Arial" w:cs="Arial"/>
          <w:szCs w:val="24"/>
        </w:rPr>
        <w:t xml:space="preserve">Section 27 </w:t>
      </w:r>
      <w:r w:rsidR="00F93DF3">
        <w:rPr>
          <w:rFonts w:ascii="Arial" w:hAnsi="Arial" w:cs="Arial"/>
          <w:szCs w:val="24"/>
        </w:rPr>
        <w:t>operates to prevent</w:t>
      </w:r>
      <w:r>
        <w:rPr>
          <w:rFonts w:ascii="Arial" w:hAnsi="Arial" w:cs="Arial"/>
          <w:szCs w:val="24"/>
        </w:rPr>
        <w:t xml:space="preserve"> a person from relying upon a </w:t>
      </w:r>
      <w:r w:rsidR="008C262B" w:rsidRPr="008C262B">
        <w:rPr>
          <w:rFonts w:ascii="Arial" w:hAnsi="Arial" w:cs="Arial"/>
          <w:szCs w:val="24"/>
        </w:rPr>
        <w:t>law of a State or</w:t>
      </w:r>
      <w:r w:rsidR="00AF4B3C">
        <w:rPr>
          <w:rFonts w:ascii="Arial" w:hAnsi="Arial" w:cs="Arial"/>
          <w:szCs w:val="24"/>
        </w:rPr>
        <w:t> </w:t>
      </w:r>
      <w:r w:rsidR="008C262B" w:rsidRPr="008C262B">
        <w:rPr>
          <w:rFonts w:ascii="Arial" w:hAnsi="Arial" w:cs="Arial"/>
          <w:szCs w:val="24"/>
        </w:rPr>
        <w:t>a</w:t>
      </w:r>
      <w:r w:rsidR="00AF4B3C">
        <w:rPr>
          <w:rFonts w:ascii="Arial" w:hAnsi="Arial" w:cs="Arial"/>
          <w:szCs w:val="24"/>
        </w:rPr>
        <w:t> </w:t>
      </w:r>
      <w:r w:rsidR="008C262B" w:rsidRPr="008C262B">
        <w:rPr>
          <w:rFonts w:ascii="Arial" w:hAnsi="Arial" w:cs="Arial"/>
          <w:szCs w:val="24"/>
        </w:rPr>
        <w:t>Territory</w:t>
      </w:r>
      <w:r>
        <w:rPr>
          <w:rFonts w:ascii="Arial" w:hAnsi="Arial" w:cs="Arial"/>
          <w:szCs w:val="24"/>
        </w:rPr>
        <w:t xml:space="preserve"> as a basis for not providing information requested by the Operator under the Scheme. </w:t>
      </w:r>
    </w:p>
    <w:p w14:paraId="2AE02D59" w14:textId="698022EA" w:rsidR="00105D90" w:rsidRDefault="009143A4" w:rsidP="00F93DF3">
      <w:pPr>
        <w:rPr>
          <w:rStyle w:val="BookTitle"/>
          <w:rFonts w:ascii="Arial" w:hAnsi="Arial" w:cs="Arial"/>
          <w:i w:val="0"/>
          <w:iCs w:val="0"/>
          <w:smallCaps w:val="0"/>
          <w:spacing w:val="0"/>
          <w:szCs w:val="24"/>
        </w:rPr>
      </w:pPr>
      <w:r>
        <w:rPr>
          <w:rFonts w:ascii="Arial" w:hAnsi="Arial" w:cs="Arial"/>
          <w:szCs w:val="24"/>
        </w:rPr>
        <w:t xml:space="preserve">This Instrument </w:t>
      </w:r>
      <w:r>
        <w:rPr>
          <w:rStyle w:val="BookTitle"/>
          <w:rFonts w:ascii="Arial" w:hAnsi="Arial" w:cs="Arial"/>
          <w:i w:val="0"/>
          <w:iCs w:val="0"/>
          <w:smallCaps w:val="0"/>
          <w:spacing w:val="0"/>
          <w:szCs w:val="24"/>
        </w:rPr>
        <w:t>prescribes various Queensland, New South Wales and Victorian laws for the purposes of section 27 of the Act. The effect of prescribing these laws is</w:t>
      </w:r>
      <w:r w:rsidR="00AF4B3C">
        <w:rPr>
          <w:rStyle w:val="BookTitle"/>
          <w:rFonts w:ascii="Arial" w:hAnsi="Arial" w:cs="Arial"/>
          <w:i w:val="0"/>
          <w:iCs w:val="0"/>
          <w:smallCaps w:val="0"/>
          <w:spacing w:val="0"/>
          <w:szCs w:val="24"/>
        </w:rPr>
        <w:t> </w:t>
      </w:r>
      <w:r>
        <w:rPr>
          <w:rStyle w:val="BookTitle"/>
          <w:rFonts w:ascii="Arial" w:hAnsi="Arial" w:cs="Arial"/>
          <w:i w:val="0"/>
          <w:iCs w:val="0"/>
          <w:smallCaps w:val="0"/>
          <w:spacing w:val="0"/>
          <w:szCs w:val="24"/>
        </w:rPr>
        <w:t>that</w:t>
      </w:r>
      <w:r w:rsidR="00A93808">
        <w:rPr>
          <w:rStyle w:val="BookTitle"/>
          <w:rFonts w:ascii="Arial" w:hAnsi="Arial" w:cs="Arial"/>
          <w:i w:val="0"/>
          <w:iCs w:val="0"/>
          <w:smallCaps w:val="0"/>
          <w:spacing w:val="0"/>
          <w:szCs w:val="24"/>
        </w:rPr>
        <w:t xml:space="preserve"> a</w:t>
      </w:r>
      <w:r>
        <w:rPr>
          <w:rStyle w:val="BookTitle"/>
          <w:rFonts w:ascii="Arial" w:hAnsi="Arial" w:cs="Arial"/>
          <w:i w:val="0"/>
          <w:iCs w:val="0"/>
          <w:smallCaps w:val="0"/>
          <w:spacing w:val="0"/>
          <w:szCs w:val="24"/>
        </w:rPr>
        <w:t xml:space="preserve"> person </w:t>
      </w:r>
      <w:r w:rsidR="00DE0068">
        <w:rPr>
          <w:rStyle w:val="BookTitle"/>
          <w:rFonts w:ascii="Arial" w:hAnsi="Arial" w:cs="Arial"/>
          <w:i w:val="0"/>
          <w:iCs w:val="0"/>
          <w:smallCaps w:val="0"/>
          <w:spacing w:val="0"/>
          <w:szCs w:val="24"/>
        </w:rPr>
        <w:t>would be able to</w:t>
      </w:r>
      <w:r>
        <w:rPr>
          <w:rStyle w:val="BookTitle"/>
          <w:rFonts w:ascii="Arial" w:hAnsi="Arial" w:cs="Arial"/>
          <w:i w:val="0"/>
          <w:iCs w:val="0"/>
          <w:smallCaps w:val="0"/>
          <w:spacing w:val="0"/>
          <w:szCs w:val="24"/>
        </w:rPr>
        <w:t xml:space="preserve"> refuse to provide information in response </w:t>
      </w:r>
      <w:r>
        <w:rPr>
          <w:rStyle w:val="BookTitle"/>
          <w:rFonts w:ascii="Arial" w:hAnsi="Arial" w:cs="Arial"/>
          <w:i w:val="0"/>
          <w:iCs w:val="0"/>
          <w:smallCaps w:val="0"/>
          <w:spacing w:val="0"/>
          <w:szCs w:val="24"/>
        </w:rPr>
        <w:lastRenderedPageBreak/>
        <w:t>to</w:t>
      </w:r>
      <w:r w:rsidR="00AF4B3C">
        <w:rPr>
          <w:rStyle w:val="BookTitle"/>
          <w:rFonts w:ascii="Arial" w:hAnsi="Arial" w:cs="Arial"/>
          <w:i w:val="0"/>
          <w:iCs w:val="0"/>
          <w:smallCaps w:val="0"/>
          <w:spacing w:val="0"/>
          <w:szCs w:val="24"/>
        </w:rPr>
        <w:t> </w:t>
      </w:r>
      <w:r w:rsidR="00D506F5">
        <w:rPr>
          <w:rStyle w:val="BookTitle"/>
          <w:rFonts w:ascii="Arial" w:hAnsi="Arial" w:cs="Arial"/>
          <w:i w:val="0"/>
          <w:iCs w:val="0"/>
          <w:smallCaps w:val="0"/>
          <w:spacing w:val="0"/>
          <w:szCs w:val="24"/>
        </w:rPr>
        <w:t>a</w:t>
      </w:r>
      <w:r w:rsidR="00AF4B3C">
        <w:rPr>
          <w:rStyle w:val="BookTitle"/>
          <w:rFonts w:ascii="Arial" w:hAnsi="Arial" w:cs="Arial"/>
          <w:i w:val="0"/>
          <w:iCs w:val="0"/>
          <w:smallCaps w:val="0"/>
          <w:spacing w:val="0"/>
          <w:szCs w:val="24"/>
        </w:rPr>
        <w:t> </w:t>
      </w:r>
      <w:r>
        <w:rPr>
          <w:rStyle w:val="BookTitle"/>
          <w:rFonts w:ascii="Arial" w:hAnsi="Arial" w:cs="Arial"/>
          <w:i w:val="0"/>
          <w:iCs w:val="0"/>
          <w:smallCaps w:val="0"/>
          <w:spacing w:val="0"/>
          <w:szCs w:val="24"/>
        </w:rPr>
        <w:t xml:space="preserve">request for information under </w:t>
      </w:r>
      <w:r w:rsidR="00F93DF3">
        <w:rPr>
          <w:rStyle w:val="BookTitle"/>
          <w:rFonts w:ascii="Arial" w:hAnsi="Arial" w:cs="Arial"/>
          <w:i w:val="0"/>
          <w:iCs w:val="0"/>
          <w:smallCaps w:val="0"/>
          <w:spacing w:val="0"/>
          <w:szCs w:val="24"/>
        </w:rPr>
        <w:t>the Act</w:t>
      </w:r>
      <w:r w:rsidR="00211FAF">
        <w:rPr>
          <w:rStyle w:val="BookTitle"/>
          <w:rFonts w:ascii="Arial" w:hAnsi="Arial" w:cs="Arial"/>
          <w:i w:val="0"/>
          <w:iCs w:val="0"/>
          <w:smallCaps w:val="0"/>
          <w:spacing w:val="0"/>
          <w:szCs w:val="24"/>
        </w:rPr>
        <w:t xml:space="preserve"> </w:t>
      </w:r>
      <w:r w:rsidR="00A93808">
        <w:rPr>
          <w:rStyle w:val="BookTitle"/>
          <w:rFonts w:ascii="Arial" w:hAnsi="Arial" w:cs="Arial"/>
          <w:i w:val="0"/>
          <w:iCs w:val="0"/>
          <w:smallCaps w:val="0"/>
          <w:spacing w:val="0"/>
          <w:szCs w:val="24"/>
        </w:rPr>
        <w:t xml:space="preserve">where </w:t>
      </w:r>
      <w:r w:rsidR="00C7118D">
        <w:rPr>
          <w:rStyle w:val="BookTitle"/>
          <w:rFonts w:ascii="Arial" w:hAnsi="Arial" w:cs="Arial"/>
          <w:i w:val="0"/>
          <w:iCs w:val="0"/>
          <w:smallCaps w:val="0"/>
          <w:spacing w:val="0"/>
          <w:szCs w:val="24"/>
        </w:rPr>
        <w:t>a law</w:t>
      </w:r>
      <w:r w:rsidR="00A93808">
        <w:rPr>
          <w:rStyle w:val="BookTitle"/>
          <w:rFonts w:ascii="Arial" w:hAnsi="Arial" w:cs="Arial"/>
          <w:i w:val="0"/>
          <w:iCs w:val="0"/>
          <w:smallCaps w:val="0"/>
          <w:spacing w:val="0"/>
          <w:szCs w:val="24"/>
        </w:rPr>
        <w:t xml:space="preserve"> prescribed by this Instrument </w:t>
      </w:r>
      <w:r w:rsidR="00DE0068">
        <w:rPr>
          <w:rStyle w:val="BookTitle"/>
          <w:rFonts w:ascii="Arial" w:hAnsi="Arial" w:cs="Arial"/>
          <w:i w:val="0"/>
          <w:iCs w:val="0"/>
          <w:smallCaps w:val="0"/>
          <w:spacing w:val="0"/>
          <w:szCs w:val="24"/>
        </w:rPr>
        <w:t>prevents them from disclosing</w:t>
      </w:r>
      <w:r w:rsidR="00A93808">
        <w:rPr>
          <w:rStyle w:val="BookTitle"/>
          <w:rFonts w:ascii="Arial" w:hAnsi="Arial" w:cs="Arial"/>
          <w:i w:val="0"/>
          <w:iCs w:val="0"/>
          <w:smallCaps w:val="0"/>
          <w:spacing w:val="0"/>
          <w:szCs w:val="24"/>
        </w:rPr>
        <w:t xml:space="preserve"> the information to the Operator</w:t>
      </w:r>
      <w:r>
        <w:rPr>
          <w:rStyle w:val="BookTitle"/>
          <w:rFonts w:ascii="Arial" w:hAnsi="Arial" w:cs="Arial"/>
          <w:i w:val="0"/>
          <w:iCs w:val="0"/>
          <w:smallCaps w:val="0"/>
          <w:spacing w:val="0"/>
          <w:szCs w:val="24"/>
        </w:rPr>
        <w:t>.</w:t>
      </w:r>
      <w:r w:rsidR="00F93DF3">
        <w:rPr>
          <w:rStyle w:val="BookTitle"/>
          <w:rFonts w:ascii="Arial" w:hAnsi="Arial" w:cs="Arial"/>
          <w:i w:val="0"/>
          <w:iCs w:val="0"/>
          <w:smallCaps w:val="0"/>
          <w:spacing w:val="0"/>
          <w:szCs w:val="24"/>
        </w:rPr>
        <w:t xml:space="preserve"> </w:t>
      </w:r>
    </w:p>
    <w:p w14:paraId="73C86CDB" w14:textId="77777777" w:rsidR="00105D90" w:rsidRDefault="00105D90" w:rsidP="00F93DF3">
      <w:pPr>
        <w:rPr>
          <w:rStyle w:val="BookTitle"/>
          <w:rFonts w:ascii="Arial" w:hAnsi="Arial" w:cs="Arial"/>
          <w:i w:val="0"/>
          <w:iCs w:val="0"/>
          <w:smallCaps w:val="0"/>
          <w:spacing w:val="0"/>
          <w:szCs w:val="24"/>
        </w:rPr>
      </w:pPr>
    </w:p>
    <w:p w14:paraId="683C7339" w14:textId="77777777" w:rsidR="00105D90" w:rsidRPr="00BD1C93" w:rsidRDefault="00105D90" w:rsidP="00105D90">
      <w:pPr>
        <w:spacing w:before="0"/>
        <w:ind w:right="91"/>
        <w:rPr>
          <w:rStyle w:val="BookTitle"/>
          <w:rFonts w:ascii="Arial" w:hAnsi="Arial" w:cs="Arial"/>
          <w:i w:val="0"/>
          <w:iCs w:val="0"/>
          <w:smallCaps w:val="0"/>
          <w:spacing w:val="0"/>
          <w:szCs w:val="24"/>
          <w:u w:val="single"/>
        </w:rPr>
      </w:pPr>
      <w:r w:rsidRPr="00BD1C93">
        <w:rPr>
          <w:rStyle w:val="BookTitle"/>
          <w:rFonts w:ascii="Arial" w:hAnsi="Arial" w:cs="Arial"/>
          <w:i w:val="0"/>
          <w:iCs w:val="0"/>
          <w:smallCaps w:val="0"/>
          <w:spacing w:val="0"/>
          <w:szCs w:val="24"/>
          <w:u w:val="single"/>
        </w:rPr>
        <w:t>State institution amendments</w:t>
      </w:r>
    </w:p>
    <w:p w14:paraId="721D3A4E" w14:textId="77777777" w:rsidR="00105D90" w:rsidRPr="00BD1C93" w:rsidRDefault="00105D90" w:rsidP="00105D90">
      <w:pPr>
        <w:rPr>
          <w:rStyle w:val="BookTitle"/>
          <w:rFonts w:ascii="Arial" w:hAnsi="Arial" w:cs="Arial"/>
          <w:i w:val="0"/>
          <w:iCs w:val="0"/>
          <w:smallCaps w:val="0"/>
          <w:spacing w:val="0"/>
          <w:szCs w:val="24"/>
        </w:rPr>
      </w:pPr>
      <w:r w:rsidRPr="00BD1C93">
        <w:rPr>
          <w:rStyle w:val="BookTitle"/>
          <w:rFonts w:ascii="Arial" w:hAnsi="Arial" w:cs="Arial"/>
          <w:i w:val="0"/>
          <w:iCs w:val="0"/>
          <w:smallCaps w:val="0"/>
          <w:spacing w:val="0"/>
          <w:szCs w:val="24"/>
        </w:rPr>
        <w:t xml:space="preserve">Subsection 111(1) of the Act sets out when an institution is a </w:t>
      </w:r>
      <w:r>
        <w:rPr>
          <w:rStyle w:val="BookTitle"/>
          <w:rFonts w:ascii="Arial" w:hAnsi="Arial" w:cs="Arial"/>
          <w:i w:val="0"/>
          <w:iCs w:val="0"/>
          <w:smallCaps w:val="0"/>
          <w:spacing w:val="0"/>
          <w:szCs w:val="24"/>
        </w:rPr>
        <w:t>‘</w:t>
      </w:r>
      <w:r w:rsidRPr="00D3039A">
        <w:rPr>
          <w:rStyle w:val="BookTitle"/>
          <w:rFonts w:ascii="Arial" w:hAnsi="Arial" w:cs="Arial"/>
          <w:i w:val="0"/>
          <w:iCs w:val="0"/>
          <w:smallCaps w:val="0"/>
          <w:spacing w:val="0"/>
          <w:szCs w:val="24"/>
        </w:rPr>
        <w:t>State institution</w:t>
      </w:r>
      <w:r>
        <w:rPr>
          <w:rStyle w:val="BookTitle"/>
          <w:rFonts w:ascii="Arial" w:hAnsi="Arial" w:cs="Arial"/>
          <w:i w:val="0"/>
          <w:iCs w:val="0"/>
          <w:smallCaps w:val="0"/>
          <w:spacing w:val="0"/>
          <w:szCs w:val="24"/>
        </w:rPr>
        <w:t>’</w:t>
      </w:r>
      <w:r w:rsidRPr="00BD1C93">
        <w:rPr>
          <w:rStyle w:val="BookTitle"/>
          <w:rFonts w:ascii="Arial" w:hAnsi="Arial" w:cs="Arial"/>
          <w:i w:val="0"/>
          <w:iCs w:val="0"/>
          <w:smallCaps w:val="0"/>
          <w:spacing w:val="0"/>
          <w:szCs w:val="24"/>
        </w:rPr>
        <w:t>:</w:t>
      </w:r>
    </w:p>
    <w:p w14:paraId="6652B20D" w14:textId="77777777" w:rsidR="00105D90" w:rsidRPr="00BD1C93" w:rsidRDefault="00105D90" w:rsidP="00105D90">
      <w:pPr>
        <w:rPr>
          <w:rStyle w:val="BookTitle"/>
          <w:rFonts w:ascii="Arial" w:hAnsi="Arial" w:cs="Arial"/>
          <w:iCs w:val="0"/>
          <w:smallCaps w:val="0"/>
          <w:spacing w:val="0"/>
          <w:szCs w:val="24"/>
        </w:rPr>
      </w:pPr>
      <w:r w:rsidRPr="00BD1C93">
        <w:rPr>
          <w:rStyle w:val="BookTitle"/>
          <w:rFonts w:ascii="Arial" w:hAnsi="Arial" w:cs="Arial"/>
          <w:iCs w:val="0"/>
          <w:smallCaps w:val="0"/>
          <w:spacing w:val="0"/>
          <w:szCs w:val="24"/>
        </w:rPr>
        <w:t xml:space="preserve">(1)  An institution is a </w:t>
      </w:r>
      <w:r w:rsidRPr="00BD1C93">
        <w:rPr>
          <w:rStyle w:val="BookTitle"/>
          <w:rFonts w:ascii="Arial" w:hAnsi="Arial" w:cs="Arial"/>
          <w:b/>
          <w:iCs w:val="0"/>
          <w:smallCaps w:val="0"/>
          <w:spacing w:val="0"/>
          <w:szCs w:val="24"/>
        </w:rPr>
        <w:t>State institution</w:t>
      </w:r>
      <w:r w:rsidRPr="00BD1C93">
        <w:rPr>
          <w:rStyle w:val="BookTitle"/>
          <w:rFonts w:ascii="Arial" w:hAnsi="Arial" w:cs="Arial"/>
          <w:iCs w:val="0"/>
          <w:smallCaps w:val="0"/>
          <w:spacing w:val="0"/>
          <w:szCs w:val="24"/>
        </w:rPr>
        <w:t xml:space="preserve"> if:</w:t>
      </w:r>
    </w:p>
    <w:p w14:paraId="0D859656" w14:textId="77777777" w:rsidR="00105D90" w:rsidRPr="00BD1C93" w:rsidRDefault="00105D90" w:rsidP="00105D90">
      <w:pPr>
        <w:rPr>
          <w:rStyle w:val="BookTitle"/>
          <w:rFonts w:ascii="Arial" w:hAnsi="Arial" w:cs="Arial"/>
          <w:iCs w:val="0"/>
          <w:smallCaps w:val="0"/>
          <w:spacing w:val="0"/>
          <w:szCs w:val="24"/>
        </w:rPr>
      </w:pPr>
      <w:r w:rsidRPr="00BD1C93">
        <w:rPr>
          <w:rStyle w:val="BookTitle"/>
          <w:rFonts w:ascii="Arial" w:hAnsi="Arial" w:cs="Arial"/>
          <w:iCs w:val="0"/>
          <w:smallCaps w:val="0"/>
          <w:spacing w:val="0"/>
          <w:szCs w:val="24"/>
        </w:rPr>
        <w:t xml:space="preserve">      (a)    it is or was part of a State; or</w:t>
      </w:r>
    </w:p>
    <w:p w14:paraId="58E50D26" w14:textId="77777777" w:rsidR="00105D90" w:rsidRPr="00BD1C93" w:rsidRDefault="00105D90" w:rsidP="00105D90">
      <w:pPr>
        <w:rPr>
          <w:rStyle w:val="BookTitle"/>
          <w:rFonts w:ascii="Arial" w:hAnsi="Arial" w:cs="Arial"/>
          <w:iCs w:val="0"/>
          <w:smallCaps w:val="0"/>
          <w:spacing w:val="0"/>
          <w:szCs w:val="24"/>
        </w:rPr>
      </w:pPr>
      <w:r w:rsidRPr="00BD1C93">
        <w:rPr>
          <w:rStyle w:val="BookTitle"/>
          <w:rFonts w:ascii="Arial" w:hAnsi="Arial" w:cs="Arial"/>
          <w:iCs w:val="0"/>
          <w:smallCaps w:val="0"/>
          <w:spacing w:val="0"/>
          <w:szCs w:val="24"/>
        </w:rPr>
        <w:t xml:space="preserve">      (b)    it is or was a body (whether or not incorporated) established for a public </w:t>
      </w:r>
      <w:r w:rsidRPr="00BD1C93">
        <w:rPr>
          <w:rStyle w:val="BookTitle"/>
          <w:rFonts w:ascii="Arial" w:hAnsi="Arial" w:cs="Arial"/>
          <w:iCs w:val="0"/>
          <w:smallCaps w:val="0"/>
          <w:spacing w:val="0"/>
          <w:szCs w:val="24"/>
        </w:rPr>
        <w:tab/>
      </w:r>
      <w:r w:rsidRPr="00BD1C93">
        <w:rPr>
          <w:rStyle w:val="BookTitle"/>
          <w:rFonts w:ascii="Arial" w:hAnsi="Arial" w:cs="Arial"/>
          <w:iCs w:val="0"/>
          <w:smallCaps w:val="0"/>
          <w:spacing w:val="0"/>
          <w:szCs w:val="24"/>
        </w:rPr>
        <w:tab/>
        <w:t xml:space="preserve">    purpose by or under a law of a State; or</w:t>
      </w:r>
    </w:p>
    <w:p w14:paraId="66365593" w14:textId="77777777" w:rsidR="00105D90" w:rsidRPr="00BD1C93" w:rsidRDefault="00105D90" w:rsidP="00105D90">
      <w:pPr>
        <w:rPr>
          <w:rStyle w:val="BookTitle"/>
          <w:rFonts w:ascii="Arial" w:hAnsi="Arial" w:cs="Arial"/>
          <w:iCs w:val="0"/>
          <w:smallCaps w:val="0"/>
          <w:spacing w:val="0"/>
          <w:szCs w:val="24"/>
        </w:rPr>
      </w:pPr>
      <w:r w:rsidRPr="00BD1C93">
        <w:rPr>
          <w:rStyle w:val="BookTitle"/>
          <w:rFonts w:ascii="Arial" w:hAnsi="Arial" w:cs="Arial"/>
          <w:iCs w:val="0"/>
          <w:smallCaps w:val="0"/>
          <w:spacing w:val="0"/>
          <w:szCs w:val="24"/>
        </w:rPr>
        <w:t xml:space="preserve">      (c)    the rules prescribe that it is a State institution.</w:t>
      </w:r>
    </w:p>
    <w:p w14:paraId="4D7DE263" w14:textId="3AAEB1DE" w:rsidR="00105D90" w:rsidRPr="00BD1C93" w:rsidRDefault="00105D90" w:rsidP="00105D90">
      <w:pPr>
        <w:rPr>
          <w:rStyle w:val="BookTitle"/>
          <w:rFonts w:ascii="Arial" w:hAnsi="Arial" w:cs="Arial"/>
          <w:i w:val="0"/>
          <w:iCs w:val="0"/>
          <w:smallCaps w:val="0"/>
          <w:spacing w:val="0"/>
          <w:szCs w:val="24"/>
        </w:rPr>
      </w:pPr>
      <w:r w:rsidRPr="00BD1C93">
        <w:rPr>
          <w:rStyle w:val="BookTitle"/>
          <w:rFonts w:ascii="Arial" w:hAnsi="Arial" w:cs="Arial"/>
          <w:i w:val="0"/>
          <w:iCs w:val="0"/>
          <w:smallCaps w:val="0"/>
          <w:spacing w:val="0"/>
          <w:szCs w:val="24"/>
        </w:rPr>
        <w:t>Subsection 111(2) of the Act provides:</w:t>
      </w:r>
    </w:p>
    <w:p w14:paraId="7162BEB6" w14:textId="70ABCCB6" w:rsidR="00105D90" w:rsidRPr="00BD1C93" w:rsidRDefault="00105D90" w:rsidP="00105D90">
      <w:pPr>
        <w:rPr>
          <w:rStyle w:val="BookTitle"/>
          <w:rFonts w:ascii="Arial" w:hAnsi="Arial" w:cs="Arial"/>
          <w:iCs w:val="0"/>
          <w:smallCaps w:val="0"/>
          <w:spacing w:val="0"/>
          <w:szCs w:val="24"/>
        </w:rPr>
      </w:pPr>
      <w:r>
        <w:rPr>
          <w:rStyle w:val="BookTitle"/>
          <w:rFonts w:ascii="Arial" w:hAnsi="Arial" w:cs="Arial"/>
          <w:iCs w:val="0"/>
          <w:smallCaps w:val="0"/>
          <w:spacing w:val="0"/>
          <w:szCs w:val="24"/>
        </w:rPr>
        <w:t xml:space="preserve">(2) </w:t>
      </w:r>
      <w:r w:rsidRPr="00BD1C93">
        <w:rPr>
          <w:rStyle w:val="BookTitle"/>
          <w:rFonts w:ascii="Arial" w:hAnsi="Arial" w:cs="Arial"/>
          <w:iCs w:val="0"/>
          <w:smallCaps w:val="0"/>
          <w:spacing w:val="0"/>
          <w:szCs w:val="24"/>
        </w:rPr>
        <w:t xml:space="preserve">However, an institution is not a </w:t>
      </w:r>
      <w:r w:rsidRPr="00BD1C93">
        <w:rPr>
          <w:rStyle w:val="BookTitle"/>
          <w:rFonts w:ascii="Arial" w:hAnsi="Arial" w:cs="Arial"/>
          <w:b/>
          <w:iCs w:val="0"/>
          <w:smallCaps w:val="0"/>
          <w:spacing w:val="0"/>
          <w:szCs w:val="24"/>
        </w:rPr>
        <w:t>State institution</w:t>
      </w:r>
      <w:r w:rsidRPr="00BD1C93">
        <w:rPr>
          <w:rStyle w:val="BookTitle"/>
          <w:rFonts w:ascii="Arial" w:hAnsi="Arial" w:cs="Arial"/>
          <w:iCs w:val="0"/>
          <w:smallCaps w:val="0"/>
          <w:spacing w:val="0"/>
          <w:szCs w:val="24"/>
        </w:rPr>
        <w:t xml:space="preserve"> if the rules prescribe that it is not a</w:t>
      </w:r>
      <w:r>
        <w:rPr>
          <w:rStyle w:val="BookTitle"/>
          <w:rFonts w:ascii="Arial" w:hAnsi="Arial" w:cs="Arial"/>
          <w:iCs w:val="0"/>
          <w:smallCaps w:val="0"/>
          <w:spacing w:val="0"/>
          <w:szCs w:val="24"/>
        </w:rPr>
        <w:t> </w:t>
      </w:r>
      <w:r w:rsidRPr="00BD1C93">
        <w:rPr>
          <w:rStyle w:val="BookTitle"/>
          <w:rFonts w:ascii="Arial" w:hAnsi="Arial" w:cs="Arial"/>
          <w:iCs w:val="0"/>
          <w:smallCaps w:val="0"/>
          <w:spacing w:val="0"/>
          <w:szCs w:val="24"/>
        </w:rPr>
        <w:t>State institution.</w:t>
      </w:r>
    </w:p>
    <w:p w14:paraId="133B6272" w14:textId="06B15115" w:rsidR="00105D90" w:rsidRPr="00BC76EB" w:rsidRDefault="00105D90" w:rsidP="00F93DF3">
      <w:pPr>
        <w:rPr>
          <w:rFonts w:ascii="Arial" w:hAnsi="Arial" w:cs="Arial"/>
          <w:szCs w:val="24"/>
        </w:rPr>
      </w:pPr>
      <w:r w:rsidRPr="00BD1C93">
        <w:rPr>
          <w:rFonts w:ascii="Arial" w:hAnsi="Arial" w:cs="Arial"/>
          <w:szCs w:val="24"/>
        </w:rPr>
        <w:t>This Instrument prescribes eight Queensland grammar schools for the purposes of</w:t>
      </w:r>
      <w:r>
        <w:rPr>
          <w:rFonts w:ascii="Arial" w:hAnsi="Arial" w:cs="Arial"/>
          <w:szCs w:val="24"/>
        </w:rPr>
        <w:t> </w:t>
      </w:r>
      <w:r w:rsidRPr="00BD1C93">
        <w:rPr>
          <w:rFonts w:ascii="Arial" w:hAnsi="Arial" w:cs="Arial"/>
          <w:szCs w:val="24"/>
        </w:rPr>
        <w:t>this subsection.</w:t>
      </w:r>
    </w:p>
    <w:p w14:paraId="07FD8321" w14:textId="77777777" w:rsidR="000B4130" w:rsidRPr="00BC76EB" w:rsidRDefault="000B4130" w:rsidP="004B54CA">
      <w:pPr>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Commencement</w:t>
      </w:r>
    </w:p>
    <w:p w14:paraId="06E49285" w14:textId="3F0B6814" w:rsidR="000B4130" w:rsidRPr="00BC76EB" w:rsidRDefault="00907601" w:rsidP="00AF5DC8">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This I</w:t>
      </w:r>
      <w:r w:rsidRPr="00907601">
        <w:rPr>
          <w:rStyle w:val="BookTitle"/>
          <w:rFonts w:ascii="Arial" w:hAnsi="Arial" w:cs="Arial"/>
          <w:i w:val="0"/>
          <w:iCs w:val="0"/>
          <w:smallCaps w:val="0"/>
          <w:spacing w:val="0"/>
          <w:szCs w:val="24"/>
        </w:rPr>
        <w:t xml:space="preserve">nstrument commences the day after this </w:t>
      </w:r>
      <w:r>
        <w:rPr>
          <w:rStyle w:val="BookTitle"/>
          <w:rFonts w:ascii="Arial" w:hAnsi="Arial" w:cs="Arial"/>
          <w:i w:val="0"/>
          <w:iCs w:val="0"/>
          <w:smallCaps w:val="0"/>
          <w:spacing w:val="0"/>
          <w:szCs w:val="24"/>
        </w:rPr>
        <w:t>I</w:t>
      </w:r>
      <w:r w:rsidRPr="00907601">
        <w:rPr>
          <w:rStyle w:val="BookTitle"/>
          <w:rFonts w:ascii="Arial" w:hAnsi="Arial" w:cs="Arial"/>
          <w:i w:val="0"/>
          <w:iCs w:val="0"/>
          <w:smallCaps w:val="0"/>
          <w:spacing w:val="0"/>
          <w:szCs w:val="24"/>
        </w:rPr>
        <w:t>nstrument is registered</w:t>
      </w:r>
      <w:r w:rsidR="00260047">
        <w:rPr>
          <w:rStyle w:val="BookTitle"/>
          <w:rFonts w:ascii="Arial" w:hAnsi="Arial" w:cs="Arial"/>
          <w:i w:val="0"/>
          <w:iCs w:val="0"/>
          <w:smallCaps w:val="0"/>
          <w:spacing w:val="0"/>
          <w:szCs w:val="24"/>
        </w:rPr>
        <w:t xml:space="preserve"> on the Federal Register of</w:t>
      </w:r>
      <w:r w:rsidR="00AF5DC8">
        <w:rPr>
          <w:rStyle w:val="BookTitle"/>
          <w:rFonts w:ascii="Arial" w:hAnsi="Arial" w:cs="Arial"/>
          <w:i w:val="0"/>
          <w:iCs w:val="0"/>
          <w:smallCaps w:val="0"/>
          <w:spacing w:val="0"/>
          <w:szCs w:val="24"/>
        </w:rPr>
        <w:t xml:space="preserve"> </w:t>
      </w:r>
      <w:r w:rsidR="00260047">
        <w:rPr>
          <w:rStyle w:val="BookTitle"/>
          <w:rFonts w:ascii="Arial" w:hAnsi="Arial" w:cs="Arial"/>
          <w:i w:val="0"/>
          <w:iCs w:val="0"/>
          <w:smallCaps w:val="0"/>
          <w:spacing w:val="0"/>
          <w:szCs w:val="24"/>
        </w:rPr>
        <w:t>Legislation</w:t>
      </w:r>
      <w:r w:rsidR="000B4130" w:rsidRPr="00BC76EB">
        <w:rPr>
          <w:rStyle w:val="BookTitle"/>
          <w:rFonts w:ascii="Arial" w:hAnsi="Arial" w:cs="Arial"/>
          <w:i w:val="0"/>
          <w:iCs w:val="0"/>
          <w:smallCaps w:val="0"/>
          <w:spacing w:val="0"/>
          <w:szCs w:val="24"/>
        </w:rPr>
        <w:t>.</w:t>
      </w:r>
    </w:p>
    <w:p w14:paraId="4ADF9421" w14:textId="77777777" w:rsidR="006A6D51" w:rsidRPr="001E2763" w:rsidRDefault="006A6D51" w:rsidP="00E01E71">
      <w:pPr>
        <w:rPr>
          <w:rStyle w:val="BookTitle"/>
          <w:rFonts w:ascii="Arial" w:hAnsi="Arial" w:cs="Arial"/>
          <w:b/>
          <w:i w:val="0"/>
          <w:iCs w:val="0"/>
          <w:smallCaps w:val="0"/>
          <w:spacing w:val="0"/>
          <w:szCs w:val="24"/>
        </w:rPr>
      </w:pPr>
      <w:r w:rsidRPr="001E2763">
        <w:rPr>
          <w:rStyle w:val="BookTitle"/>
          <w:rFonts w:ascii="Arial" w:hAnsi="Arial" w:cs="Arial"/>
          <w:b/>
          <w:i w:val="0"/>
          <w:iCs w:val="0"/>
          <w:smallCaps w:val="0"/>
          <w:spacing w:val="0"/>
          <w:szCs w:val="24"/>
        </w:rPr>
        <w:t>Consultation</w:t>
      </w:r>
    </w:p>
    <w:p w14:paraId="1989800D" w14:textId="2291E401" w:rsidR="00051C3F" w:rsidRPr="001E2763" w:rsidRDefault="001E2763" w:rsidP="00594251">
      <w:pPr>
        <w:spacing w:before="120"/>
        <w:rPr>
          <w:rFonts w:ascii="Arial" w:hAnsi="Arial" w:cs="Arial"/>
          <w:szCs w:val="24"/>
        </w:rPr>
      </w:pPr>
      <w:r>
        <w:rPr>
          <w:rFonts w:ascii="Arial" w:hAnsi="Arial" w:cs="Arial"/>
          <w:szCs w:val="24"/>
        </w:rPr>
        <w:t>The New South Wales, Queensland and Victorian governments</w:t>
      </w:r>
      <w:r w:rsidR="00410100">
        <w:rPr>
          <w:rFonts w:ascii="Arial" w:hAnsi="Arial" w:cs="Arial"/>
          <w:szCs w:val="24"/>
        </w:rPr>
        <w:t xml:space="preserve"> were consulted in preparing this</w:t>
      </w:r>
      <w:r>
        <w:rPr>
          <w:rFonts w:ascii="Arial" w:hAnsi="Arial" w:cs="Arial"/>
          <w:szCs w:val="24"/>
        </w:rPr>
        <w:t xml:space="preserve"> Instrument.</w:t>
      </w:r>
    </w:p>
    <w:p w14:paraId="4B023B54" w14:textId="77777777" w:rsidR="002329E1" w:rsidRPr="001E2763" w:rsidRDefault="002329E1" w:rsidP="003A04AD">
      <w:pPr>
        <w:spacing w:after="240"/>
        <w:jc w:val="both"/>
        <w:rPr>
          <w:rFonts w:ascii="Arial" w:hAnsi="Arial" w:cs="Arial"/>
          <w:b/>
          <w:szCs w:val="24"/>
        </w:rPr>
      </w:pPr>
      <w:r w:rsidRPr="001E2763">
        <w:rPr>
          <w:rFonts w:ascii="Arial" w:hAnsi="Arial" w:cs="Arial"/>
          <w:b/>
          <w:szCs w:val="24"/>
        </w:rPr>
        <w:t>Regulat</w:t>
      </w:r>
      <w:r w:rsidR="00D459E0" w:rsidRPr="001E2763">
        <w:rPr>
          <w:rFonts w:ascii="Arial" w:hAnsi="Arial" w:cs="Arial"/>
          <w:b/>
          <w:szCs w:val="24"/>
        </w:rPr>
        <w:t>ion</w:t>
      </w:r>
      <w:r w:rsidRPr="001E2763">
        <w:rPr>
          <w:rFonts w:ascii="Arial" w:hAnsi="Arial" w:cs="Arial"/>
          <w:b/>
          <w:szCs w:val="24"/>
        </w:rPr>
        <w:t xml:space="preserve"> Impact </w:t>
      </w:r>
      <w:r w:rsidR="00D459E0" w:rsidRPr="001E2763">
        <w:rPr>
          <w:rFonts w:ascii="Arial" w:hAnsi="Arial" w:cs="Arial"/>
          <w:b/>
          <w:szCs w:val="24"/>
        </w:rPr>
        <w:t>Statement</w:t>
      </w:r>
      <w:r w:rsidR="00F52853" w:rsidRPr="001E2763">
        <w:rPr>
          <w:rFonts w:ascii="Arial" w:hAnsi="Arial" w:cs="Arial"/>
          <w:b/>
          <w:szCs w:val="24"/>
        </w:rPr>
        <w:t xml:space="preserve"> (RIS)</w:t>
      </w:r>
    </w:p>
    <w:p w14:paraId="2FAADFBB" w14:textId="65D3B378" w:rsidR="00D367AA" w:rsidRPr="00BC76EB" w:rsidRDefault="001E2763" w:rsidP="00C37944">
      <w:pPr>
        <w:spacing w:before="120"/>
        <w:rPr>
          <w:rFonts w:ascii="Arial" w:hAnsi="Arial" w:cs="Arial"/>
          <w:szCs w:val="24"/>
        </w:rPr>
      </w:pPr>
      <w:r w:rsidRPr="001E2763">
        <w:rPr>
          <w:rFonts w:ascii="Arial" w:hAnsi="Arial" w:cs="Arial"/>
          <w:szCs w:val="24"/>
        </w:rPr>
        <w:t>A regulatory impact statement was not required (OBPR reference number is 25663)</w:t>
      </w:r>
      <w:r w:rsidR="00B777D9" w:rsidRPr="001E2763">
        <w:rPr>
          <w:rFonts w:ascii="Arial" w:hAnsi="Arial" w:cs="Arial"/>
          <w:szCs w:val="24"/>
        </w:rPr>
        <w:t>.</w:t>
      </w:r>
      <w:r w:rsidR="00B777D9" w:rsidRPr="00BC76EB">
        <w:rPr>
          <w:rFonts w:ascii="Arial" w:hAnsi="Arial" w:cs="Arial"/>
          <w:szCs w:val="24"/>
        </w:rPr>
        <w:t xml:space="preserve"> </w:t>
      </w:r>
    </w:p>
    <w:p w14:paraId="4955D715" w14:textId="77777777" w:rsidR="006A6D51" w:rsidRPr="00BC76EB" w:rsidRDefault="006A6D51" w:rsidP="003A04AD">
      <w:pPr>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Explanation of the provisions</w:t>
      </w:r>
    </w:p>
    <w:p w14:paraId="7D292BC6" w14:textId="77777777" w:rsidR="00871F28" w:rsidRPr="00BC76EB" w:rsidRDefault="00365424" w:rsidP="00871F28">
      <w:pPr>
        <w:rPr>
          <w:rStyle w:val="BookTitle"/>
          <w:rFonts w:ascii="Arial" w:hAnsi="Arial" w:cs="Arial"/>
          <w:i w:val="0"/>
          <w:iCs w:val="0"/>
          <w:smallCaps w:val="0"/>
          <w:spacing w:val="0"/>
          <w:szCs w:val="24"/>
        </w:rPr>
      </w:pPr>
      <w:r w:rsidRPr="00BC76EB">
        <w:rPr>
          <w:rStyle w:val="BookTitle"/>
          <w:rFonts w:ascii="Arial" w:hAnsi="Arial" w:cs="Arial"/>
          <w:i w:val="0"/>
          <w:iCs w:val="0"/>
          <w:smallCaps w:val="0"/>
          <w:spacing w:val="0"/>
          <w:szCs w:val="24"/>
          <w:u w:val="single"/>
        </w:rPr>
        <w:t>Section</w:t>
      </w:r>
      <w:r w:rsidR="00871F28" w:rsidRPr="00BC76EB">
        <w:rPr>
          <w:rStyle w:val="BookTitle"/>
          <w:rFonts w:ascii="Arial" w:hAnsi="Arial" w:cs="Arial"/>
          <w:i w:val="0"/>
          <w:iCs w:val="0"/>
          <w:smallCaps w:val="0"/>
          <w:spacing w:val="0"/>
          <w:szCs w:val="24"/>
          <w:u w:val="single"/>
        </w:rPr>
        <w:t xml:space="preserve"> 1</w:t>
      </w:r>
      <w:r w:rsidR="00871F28" w:rsidRPr="00BC76EB">
        <w:rPr>
          <w:rStyle w:val="BookTitle"/>
          <w:rFonts w:ascii="Arial" w:hAnsi="Arial" w:cs="Arial"/>
          <w:i w:val="0"/>
          <w:iCs w:val="0"/>
          <w:smallCaps w:val="0"/>
          <w:spacing w:val="0"/>
          <w:szCs w:val="24"/>
        </w:rPr>
        <w:t xml:space="preserve"> </w:t>
      </w:r>
    </w:p>
    <w:p w14:paraId="2F814165" w14:textId="77777777" w:rsidR="00446D6C" w:rsidRPr="005D0722" w:rsidRDefault="005D0722" w:rsidP="00871F28">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This section </w:t>
      </w:r>
      <w:r w:rsidRPr="005D0722">
        <w:rPr>
          <w:rStyle w:val="BookTitle"/>
          <w:rFonts w:ascii="Arial" w:hAnsi="Arial" w:cs="Arial"/>
          <w:i w:val="0"/>
          <w:iCs w:val="0"/>
          <w:smallCaps w:val="0"/>
          <w:spacing w:val="0"/>
          <w:szCs w:val="24"/>
        </w:rPr>
        <w:t>p</w:t>
      </w:r>
      <w:r>
        <w:rPr>
          <w:rStyle w:val="BookTitle"/>
          <w:rFonts w:ascii="Arial" w:hAnsi="Arial" w:cs="Arial"/>
          <w:i w:val="0"/>
          <w:iCs w:val="0"/>
          <w:smallCaps w:val="0"/>
          <w:spacing w:val="0"/>
          <w:szCs w:val="24"/>
        </w:rPr>
        <w:t>rovides that the name of this In</w:t>
      </w:r>
      <w:r w:rsidRPr="005D0722">
        <w:rPr>
          <w:rStyle w:val="BookTitle"/>
          <w:rFonts w:ascii="Arial" w:hAnsi="Arial" w:cs="Arial"/>
          <w:i w:val="0"/>
          <w:iCs w:val="0"/>
          <w:smallCaps w:val="0"/>
          <w:spacing w:val="0"/>
          <w:szCs w:val="24"/>
        </w:rPr>
        <w:t>strument is the</w:t>
      </w:r>
      <w:r w:rsidRPr="005D0722">
        <w:rPr>
          <w:rFonts w:ascii="Arial" w:hAnsi="Arial" w:cs="Arial"/>
          <w:i/>
          <w:szCs w:val="24"/>
        </w:rPr>
        <w:t xml:space="preserve"> </w:t>
      </w:r>
      <w:r w:rsidRPr="00907601">
        <w:rPr>
          <w:rFonts w:ascii="Arial" w:hAnsi="Arial" w:cs="Arial"/>
          <w:i/>
          <w:szCs w:val="24"/>
        </w:rPr>
        <w:t>National Redress Scheme for Institutional Child Sexual Abuse Amendment (2019 Measures No. 1) Rules 2019</w:t>
      </w:r>
      <w:r>
        <w:rPr>
          <w:rFonts w:ascii="Arial" w:hAnsi="Arial" w:cs="Arial"/>
          <w:szCs w:val="24"/>
        </w:rPr>
        <w:t>.</w:t>
      </w:r>
    </w:p>
    <w:p w14:paraId="0CB679EA" w14:textId="77777777" w:rsidR="00871F28" w:rsidRDefault="00365424" w:rsidP="00871F28">
      <w:pPr>
        <w:rPr>
          <w:rStyle w:val="BookTitle"/>
          <w:rFonts w:ascii="Arial" w:hAnsi="Arial" w:cs="Arial"/>
          <w:i w:val="0"/>
          <w:iCs w:val="0"/>
          <w:smallCaps w:val="0"/>
          <w:spacing w:val="0"/>
          <w:szCs w:val="24"/>
        </w:rPr>
      </w:pPr>
      <w:r w:rsidRPr="00BC76EB">
        <w:rPr>
          <w:rStyle w:val="BookTitle"/>
          <w:rFonts w:ascii="Arial" w:hAnsi="Arial" w:cs="Arial"/>
          <w:i w:val="0"/>
          <w:iCs w:val="0"/>
          <w:smallCaps w:val="0"/>
          <w:spacing w:val="0"/>
          <w:szCs w:val="24"/>
          <w:u w:val="single"/>
        </w:rPr>
        <w:t>Section</w:t>
      </w:r>
      <w:r w:rsidR="00446D6C" w:rsidRPr="00BC76EB">
        <w:rPr>
          <w:rStyle w:val="BookTitle"/>
          <w:rFonts w:ascii="Arial" w:hAnsi="Arial" w:cs="Arial"/>
          <w:i w:val="0"/>
          <w:iCs w:val="0"/>
          <w:smallCaps w:val="0"/>
          <w:spacing w:val="0"/>
          <w:szCs w:val="24"/>
          <w:u w:val="single"/>
        </w:rPr>
        <w:t xml:space="preserve"> 2 </w:t>
      </w:r>
      <w:r w:rsidR="00871F28" w:rsidRPr="00BC76EB">
        <w:rPr>
          <w:rStyle w:val="BookTitle"/>
          <w:rFonts w:ascii="Arial" w:hAnsi="Arial" w:cs="Arial"/>
          <w:i w:val="0"/>
          <w:iCs w:val="0"/>
          <w:smallCaps w:val="0"/>
          <w:spacing w:val="0"/>
          <w:szCs w:val="24"/>
        </w:rPr>
        <w:t xml:space="preserve"> </w:t>
      </w:r>
    </w:p>
    <w:p w14:paraId="38FC45B1" w14:textId="58252BFF" w:rsidR="005D0722" w:rsidRPr="00907601" w:rsidRDefault="005D0722">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This</w:t>
      </w:r>
      <w:r w:rsidRPr="00BC76EB">
        <w:rPr>
          <w:rStyle w:val="BookTitle"/>
          <w:rFonts w:ascii="Arial" w:hAnsi="Arial" w:cs="Arial"/>
          <w:i w:val="0"/>
          <w:iCs w:val="0"/>
          <w:smallCaps w:val="0"/>
          <w:spacing w:val="0"/>
          <w:szCs w:val="24"/>
        </w:rPr>
        <w:t xml:space="preserve"> section provides </w:t>
      </w:r>
      <w:r>
        <w:rPr>
          <w:rStyle w:val="BookTitle"/>
          <w:rFonts w:ascii="Arial" w:hAnsi="Arial" w:cs="Arial"/>
          <w:i w:val="0"/>
          <w:iCs w:val="0"/>
          <w:smallCaps w:val="0"/>
          <w:spacing w:val="0"/>
          <w:szCs w:val="24"/>
        </w:rPr>
        <w:t>that the I</w:t>
      </w:r>
      <w:r w:rsidRPr="00907601">
        <w:rPr>
          <w:rStyle w:val="BookTitle"/>
          <w:rFonts w:ascii="Arial" w:hAnsi="Arial" w:cs="Arial"/>
          <w:i w:val="0"/>
          <w:iCs w:val="0"/>
          <w:smallCaps w:val="0"/>
          <w:spacing w:val="0"/>
          <w:szCs w:val="24"/>
        </w:rPr>
        <w:t xml:space="preserve">nstrument commences the day after </w:t>
      </w:r>
      <w:r w:rsidR="00693C0A">
        <w:rPr>
          <w:rStyle w:val="BookTitle"/>
          <w:rFonts w:ascii="Arial" w:hAnsi="Arial" w:cs="Arial"/>
          <w:i w:val="0"/>
          <w:iCs w:val="0"/>
          <w:smallCaps w:val="0"/>
          <w:spacing w:val="0"/>
          <w:szCs w:val="24"/>
        </w:rPr>
        <w:t>it</w:t>
      </w:r>
      <w:r w:rsidRPr="00907601">
        <w:rPr>
          <w:rStyle w:val="BookTitle"/>
          <w:rFonts w:ascii="Arial" w:hAnsi="Arial" w:cs="Arial"/>
          <w:i w:val="0"/>
          <w:iCs w:val="0"/>
          <w:smallCaps w:val="0"/>
          <w:spacing w:val="0"/>
          <w:szCs w:val="24"/>
        </w:rPr>
        <w:t xml:space="preserve"> is</w:t>
      </w:r>
      <w:r w:rsidR="00C648D4">
        <w:rPr>
          <w:rStyle w:val="BookTitle"/>
          <w:rFonts w:ascii="Arial" w:hAnsi="Arial" w:cs="Arial"/>
          <w:i w:val="0"/>
          <w:iCs w:val="0"/>
          <w:smallCaps w:val="0"/>
          <w:spacing w:val="0"/>
          <w:szCs w:val="24"/>
        </w:rPr>
        <w:t> </w:t>
      </w:r>
      <w:r w:rsidRPr="00907601">
        <w:rPr>
          <w:rStyle w:val="BookTitle"/>
          <w:rFonts w:ascii="Arial" w:hAnsi="Arial" w:cs="Arial"/>
          <w:i w:val="0"/>
          <w:iCs w:val="0"/>
          <w:smallCaps w:val="0"/>
          <w:spacing w:val="0"/>
          <w:szCs w:val="24"/>
        </w:rPr>
        <w:t>registered.</w:t>
      </w:r>
    </w:p>
    <w:p w14:paraId="4505AD65" w14:textId="77777777" w:rsidR="005D0722" w:rsidRPr="00BC76EB" w:rsidRDefault="005D0722" w:rsidP="005D0722">
      <w:pPr>
        <w:rPr>
          <w:rStyle w:val="BookTitle"/>
          <w:rFonts w:ascii="Arial" w:hAnsi="Arial" w:cs="Arial"/>
          <w:i w:val="0"/>
          <w:iCs w:val="0"/>
          <w:smallCaps w:val="0"/>
          <w:spacing w:val="0"/>
          <w:szCs w:val="24"/>
        </w:rPr>
      </w:pPr>
      <w:r w:rsidRPr="00BC76EB">
        <w:rPr>
          <w:rStyle w:val="BookTitle"/>
          <w:rFonts w:ascii="Arial" w:hAnsi="Arial" w:cs="Arial"/>
          <w:i w:val="0"/>
          <w:iCs w:val="0"/>
          <w:smallCaps w:val="0"/>
          <w:spacing w:val="0"/>
          <w:szCs w:val="24"/>
          <w:u w:val="single"/>
        </w:rPr>
        <w:t>Section</w:t>
      </w:r>
      <w:r>
        <w:rPr>
          <w:rStyle w:val="BookTitle"/>
          <w:rFonts w:ascii="Arial" w:hAnsi="Arial" w:cs="Arial"/>
          <w:i w:val="0"/>
          <w:iCs w:val="0"/>
          <w:smallCaps w:val="0"/>
          <w:spacing w:val="0"/>
          <w:szCs w:val="24"/>
          <w:u w:val="single"/>
        </w:rPr>
        <w:t xml:space="preserve"> 3</w:t>
      </w:r>
      <w:r w:rsidRPr="00BC76EB">
        <w:rPr>
          <w:rStyle w:val="BookTitle"/>
          <w:rFonts w:ascii="Arial" w:hAnsi="Arial" w:cs="Arial"/>
          <w:i w:val="0"/>
          <w:iCs w:val="0"/>
          <w:smallCaps w:val="0"/>
          <w:spacing w:val="0"/>
          <w:szCs w:val="24"/>
        </w:rPr>
        <w:t xml:space="preserve"> </w:t>
      </w:r>
    </w:p>
    <w:p w14:paraId="05D9C55A" w14:textId="6F6BD4AE" w:rsidR="005D0722" w:rsidRPr="00BC76EB" w:rsidRDefault="005D0722" w:rsidP="005D0722">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lastRenderedPageBreak/>
        <w:t>This</w:t>
      </w:r>
      <w:r w:rsidRPr="00BC76EB">
        <w:rPr>
          <w:rStyle w:val="BookTitle"/>
          <w:rFonts w:ascii="Arial" w:hAnsi="Arial" w:cs="Arial"/>
          <w:i w:val="0"/>
          <w:iCs w:val="0"/>
          <w:smallCaps w:val="0"/>
          <w:spacing w:val="0"/>
          <w:szCs w:val="24"/>
        </w:rPr>
        <w:t xml:space="preserve"> section provides </w:t>
      </w:r>
      <w:r>
        <w:rPr>
          <w:rStyle w:val="BookTitle"/>
          <w:rFonts w:ascii="Arial" w:hAnsi="Arial" w:cs="Arial"/>
          <w:i w:val="0"/>
          <w:iCs w:val="0"/>
          <w:smallCaps w:val="0"/>
          <w:spacing w:val="0"/>
          <w:szCs w:val="24"/>
        </w:rPr>
        <w:t xml:space="preserve">that the authority for making the Instrument is section 179 </w:t>
      </w:r>
      <w:r w:rsidR="00FB3F36" w:rsidRPr="00FB3F36">
        <w:rPr>
          <w:rStyle w:val="BookTitle"/>
          <w:rFonts w:ascii="Arial" w:hAnsi="Arial" w:cs="Arial"/>
          <w:i w:val="0"/>
          <w:iCs w:val="0"/>
          <w:smallCaps w:val="0"/>
          <w:spacing w:val="0"/>
          <w:szCs w:val="24"/>
        </w:rPr>
        <w:t>of</w:t>
      </w:r>
      <w:r w:rsidR="00C648D4">
        <w:rPr>
          <w:rStyle w:val="BookTitle"/>
          <w:rFonts w:ascii="Arial" w:hAnsi="Arial" w:cs="Arial"/>
          <w:i w:val="0"/>
          <w:iCs w:val="0"/>
          <w:smallCaps w:val="0"/>
          <w:spacing w:val="0"/>
          <w:szCs w:val="24"/>
        </w:rPr>
        <w:t> </w:t>
      </w:r>
      <w:r w:rsidR="00FB3F36">
        <w:rPr>
          <w:rStyle w:val="BookTitle"/>
          <w:rFonts w:ascii="Arial" w:hAnsi="Arial" w:cs="Arial"/>
          <w:i w:val="0"/>
          <w:iCs w:val="0"/>
          <w:smallCaps w:val="0"/>
          <w:spacing w:val="0"/>
          <w:szCs w:val="24"/>
        </w:rPr>
        <w:t>the Act</w:t>
      </w:r>
      <w:r w:rsidR="00FB3F36" w:rsidRPr="00FB3F36">
        <w:rPr>
          <w:rStyle w:val="BookTitle"/>
          <w:rFonts w:ascii="Arial" w:hAnsi="Arial" w:cs="Arial"/>
          <w:i w:val="0"/>
          <w:iCs w:val="0"/>
          <w:smallCaps w:val="0"/>
          <w:spacing w:val="0"/>
          <w:szCs w:val="24"/>
        </w:rPr>
        <w:t>.</w:t>
      </w:r>
    </w:p>
    <w:p w14:paraId="0E74B004" w14:textId="77777777" w:rsidR="005D0722" w:rsidRDefault="005D0722" w:rsidP="005D0722">
      <w:pPr>
        <w:rPr>
          <w:rStyle w:val="BookTitle"/>
          <w:rFonts w:ascii="Arial" w:hAnsi="Arial" w:cs="Arial"/>
          <w:i w:val="0"/>
          <w:iCs w:val="0"/>
          <w:smallCaps w:val="0"/>
          <w:spacing w:val="0"/>
          <w:szCs w:val="24"/>
        </w:rPr>
      </w:pPr>
      <w:r w:rsidRPr="00BC76EB">
        <w:rPr>
          <w:rStyle w:val="BookTitle"/>
          <w:rFonts w:ascii="Arial" w:hAnsi="Arial" w:cs="Arial"/>
          <w:i w:val="0"/>
          <w:iCs w:val="0"/>
          <w:smallCaps w:val="0"/>
          <w:spacing w:val="0"/>
          <w:szCs w:val="24"/>
          <w:u w:val="single"/>
        </w:rPr>
        <w:t>Section</w:t>
      </w:r>
      <w:r>
        <w:rPr>
          <w:rStyle w:val="BookTitle"/>
          <w:rFonts w:ascii="Arial" w:hAnsi="Arial" w:cs="Arial"/>
          <w:i w:val="0"/>
          <w:iCs w:val="0"/>
          <w:smallCaps w:val="0"/>
          <w:spacing w:val="0"/>
          <w:szCs w:val="24"/>
          <w:u w:val="single"/>
        </w:rPr>
        <w:t xml:space="preserve"> 4</w:t>
      </w:r>
      <w:r w:rsidRPr="00BC76EB">
        <w:rPr>
          <w:rStyle w:val="BookTitle"/>
          <w:rFonts w:ascii="Arial" w:hAnsi="Arial" w:cs="Arial"/>
          <w:i w:val="0"/>
          <w:iCs w:val="0"/>
          <w:smallCaps w:val="0"/>
          <w:spacing w:val="0"/>
          <w:szCs w:val="24"/>
          <w:u w:val="single"/>
        </w:rPr>
        <w:t xml:space="preserve"> </w:t>
      </w:r>
      <w:r w:rsidRPr="00BC76EB">
        <w:rPr>
          <w:rStyle w:val="BookTitle"/>
          <w:rFonts w:ascii="Arial" w:hAnsi="Arial" w:cs="Arial"/>
          <w:i w:val="0"/>
          <w:iCs w:val="0"/>
          <w:smallCaps w:val="0"/>
          <w:spacing w:val="0"/>
          <w:szCs w:val="24"/>
        </w:rPr>
        <w:t xml:space="preserve"> </w:t>
      </w:r>
    </w:p>
    <w:p w14:paraId="2D914446" w14:textId="77777777" w:rsidR="005D0722" w:rsidRDefault="005D0722" w:rsidP="00871F28">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This</w:t>
      </w:r>
      <w:r w:rsidRPr="00BC76EB">
        <w:rPr>
          <w:rStyle w:val="BookTitle"/>
          <w:rFonts w:ascii="Arial" w:hAnsi="Arial" w:cs="Arial"/>
          <w:i w:val="0"/>
          <w:iCs w:val="0"/>
          <w:smallCaps w:val="0"/>
          <w:spacing w:val="0"/>
          <w:szCs w:val="24"/>
        </w:rPr>
        <w:t xml:space="preserve"> section provides </w:t>
      </w:r>
      <w:r w:rsidRPr="005D0722">
        <w:rPr>
          <w:rStyle w:val="BookTitle"/>
          <w:rFonts w:ascii="Arial" w:hAnsi="Arial" w:cs="Arial"/>
          <w:i w:val="0"/>
          <w:iCs w:val="0"/>
          <w:smallCaps w:val="0"/>
          <w:spacing w:val="0"/>
          <w:szCs w:val="24"/>
        </w:rPr>
        <w:t xml:space="preserve">that each instrument that is specified in a Schedule to the </w:t>
      </w:r>
      <w:r w:rsidR="00FB3F36">
        <w:rPr>
          <w:rStyle w:val="BookTitle"/>
          <w:rFonts w:ascii="Arial" w:hAnsi="Arial" w:cs="Arial"/>
          <w:i w:val="0"/>
          <w:iCs w:val="0"/>
          <w:smallCaps w:val="0"/>
          <w:spacing w:val="0"/>
          <w:szCs w:val="24"/>
        </w:rPr>
        <w:t xml:space="preserve">Instrument </w:t>
      </w:r>
      <w:r w:rsidRPr="005D0722">
        <w:rPr>
          <w:rStyle w:val="BookTitle"/>
          <w:rFonts w:ascii="Arial" w:hAnsi="Arial" w:cs="Arial"/>
          <w:i w:val="0"/>
          <w:iCs w:val="0"/>
          <w:smallCaps w:val="0"/>
          <w:spacing w:val="0"/>
          <w:szCs w:val="24"/>
        </w:rPr>
        <w:t>is amended or repealed as set out in the applicable items in the Schedule concerned, and that any other item in a Schedule to the instrument has effect according to its terms</w:t>
      </w:r>
      <w:r>
        <w:rPr>
          <w:rStyle w:val="BookTitle"/>
          <w:rFonts w:ascii="Arial" w:hAnsi="Arial" w:cs="Arial"/>
          <w:i w:val="0"/>
          <w:iCs w:val="0"/>
          <w:smallCaps w:val="0"/>
          <w:spacing w:val="0"/>
          <w:szCs w:val="24"/>
        </w:rPr>
        <w:t>.</w:t>
      </w:r>
    </w:p>
    <w:p w14:paraId="38F4FB76" w14:textId="084B2F76" w:rsidR="005D0722" w:rsidRPr="005D0722" w:rsidRDefault="00FB3F36" w:rsidP="00871F28">
      <w:pPr>
        <w:rPr>
          <w:rStyle w:val="BookTitle"/>
          <w:rFonts w:ascii="Arial" w:hAnsi="Arial" w:cs="Arial"/>
          <w:i w:val="0"/>
          <w:iCs w:val="0"/>
          <w:smallCaps w:val="0"/>
          <w:spacing w:val="0"/>
          <w:szCs w:val="24"/>
        </w:rPr>
      </w:pPr>
      <w:r w:rsidRPr="00FB3F36">
        <w:rPr>
          <w:rStyle w:val="BookTitle"/>
          <w:rFonts w:ascii="Arial" w:hAnsi="Arial" w:cs="Arial"/>
          <w:i w:val="0"/>
          <w:iCs w:val="0"/>
          <w:smallCaps w:val="0"/>
          <w:spacing w:val="0"/>
          <w:szCs w:val="24"/>
        </w:rPr>
        <w:t xml:space="preserve">Under subsection 33(3) of the </w:t>
      </w:r>
      <w:r w:rsidRPr="00FB3F36">
        <w:rPr>
          <w:rStyle w:val="BookTitle"/>
          <w:rFonts w:ascii="Arial" w:hAnsi="Arial" w:cs="Arial"/>
          <w:iCs w:val="0"/>
          <w:smallCaps w:val="0"/>
          <w:spacing w:val="0"/>
          <w:szCs w:val="24"/>
        </w:rPr>
        <w:t>Acts Interpretation Act 1901</w:t>
      </w:r>
      <w:r w:rsidRPr="00FB3F36">
        <w:rPr>
          <w:rStyle w:val="BookTitle"/>
          <w:rFonts w:ascii="Arial" w:hAnsi="Arial" w:cs="Arial"/>
          <w:i w:val="0"/>
          <w:iCs w:val="0"/>
          <w:smallCaps w:val="0"/>
          <w:spacing w:val="0"/>
          <w:szCs w:val="24"/>
        </w:rPr>
        <w:t>, where an Act confers a</w:t>
      </w:r>
      <w:r w:rsidR="00C648D4">
        <w:rPr>
          <w:rStyle w:val="BookTitle"/>
          <w:rFonts w:ascii="Arial" w:hAnsi="Arial" w:cs="Arial"/>
          <w:i w:val="0"/>
          <w:iCs w:val="0"/>
          <w:smallCaps w:val="0"/>
          <w:spacing w:val="0"/>
          <w:szCs w:val="24"/>
        </w:rPr>
        <w:t> </w:t>
      </w:r>
      <w:r w:rsidRPr="00FB3F36">
        <w:rPr>
          <w:rStyle w:val="BookTitle"/>
          <w:rFonts w:ascii="Arial" w:hAnsi="Arial" w:cs="Arial"/>
          <w:i w:val="0"/>
          <w:iCs w:val="0"/>
          <w:smallCaps w:val="0"/>
          <w:spacing w:val="0"/>
          <w:szCs w:val="24"/>
        </w:rPr>
        <w:t>power to make, grant or issue any instrument of a legislative or administrative character (including rules, regulations or by-laws), the power shall be construed as</w:t>
      </w:r>
      <w:r w:rsidR="00C648D4">
        <w:rPr>
          <w:rStyle w:val="BookTitle"/>
          <w:rFonts w:ascii="Arial" w:hAnsi="Arial" w:cs="Arial"/>
          <w:i w:val="0"/>
          <w:iCs w:val="0"/>
          <w:smallCaps w:val="0"/>
          <w:spacing w:val="0"/>
          <w:szCs w:val="24"/>
        </w:rPr>
        <w:t> </w:t>
      </w:r>
      <w:r w:rsidRPr="00FB3F36">
        <w:rPr>
          <w:rStyle w:val="BookTitle"/>
          <w:rFonts w:ascii="Arial" w:hAnsi="Arial" w:cs="Arial"/>
          <w:i w:val="0"/>
          <w:iCs w:val="0"/>
          <w:smallCaps w:val="0"/>
          <w:spacing w:val="0"/>
          <w:szCs w:val="24"/>
        </w:rPr>
        <w:t>including a power exercisable in the like manner and subject to the like conditions (if any) to repeal, rescind, revoke, amend, or vary any such instrument.</w:t>
      </w:r>
    </w:p>
    <w:p w14:paraId="295FA307" w14:textId="77777777" w:rsidR="00871F28" w:rsidRPr="00531051" w:rsidRDefault="00871F28" w:rsidP="00871F28">
      <w:pPr>
        <w:rPr>
          <w:rStyle w:val="BookTitle"/>
          <w:rFonts w:ascii="Arial" w:hAnsi="Arial" w:cs="Arial"/>
          <w:i w:val="0"/>
          <w:iCs w:val="0"/>
          <w:smallCaps w:val="0"/>
          <w:spacing w:val="0"/>
          <w:szCs w:val="24"/>
        </w:rPr>
      </w:pPr>
      <w:r w:rsidRPr="00531051">
        <w:rPr>
          <w:rStyle w:val="BookTitle"/>
          <w:rFonts w:ascii="Arial" w:hAnsi="Arial" w:cs="Arial"/>
          <w:i w:val="0"/>
          <w:iCs w:val="0"/>
          <w:smallCaps w:val="0"/>
          <w:spacing w:val="0"/>
          <w:szCs w:val="24"/>
          <w:u w:val="single"/>
        </w:rPr>
        <w:t xml:space="preserve">Schedule </w:t>
      </w:r>
      <w:r w:rsidR="00446D6C" w:rsidRPr="00531051">
        <w:rPr>
          <w:rStyle w:val="BookTitle"/>
          <w:rFonts w:ascii="Arial" w:hAnsi="Arial" w:cs="Arial"/>
          <w:i w:val="0"/>
          <w:iCs w:val="0"/>
          <w:smallCaps w:val="0"/>
          <w:spacing w:val="0"/>
          <w:szCs w:val="24"/>
          <w:u w:val="single"/>
        </w:rPr>
        <w:t>1</w:t>
      </w:r>
      <w:r w:rsidRPr="00531051">
        <w:rPr>
          <w:rStyle w:val="BookTitle"/>
          <w:rFonts w:ascii="Arial" w:hAnsi="Arial" w:cs="Arial"/>
          <w:i w:val="0"/>
          <w:iCs w:val="0"/>
          <w:smallCaps w:val="0"/>
          <w:spacing w:val="0"/>
          <w:szCs w:val="24"/>
        </w:rPr>
        <w:t xml:space="preserve"> </w:t>
      </w:r>
    </w:p>
    <w:p w14:paraId="54FE101E" w14:textId="77777777" w:rsidR="00871F28" w:rsidRPr="00531051" w:rsidRDefault="00871F28" w:rsidP="00871F28">
      <w:pPr>
        <w:rPr>
          <w:rStyle w:val="BookTitle"/>
          <w:rFonts w:ascii="Arial" w:hAnsi="Arial" w:cs="Arial"/>
          <w:i w:val="0"/>
          <w:iCs w:val="0"/>
          <w:smallCaps w:val="0"/>
          <w:spacing w:val="0"/>
          <w:szCs w:val="24"/>
          <w:u w:val="single"/>
        </w:rPr>
      </w:pPr>
      <w:r w:rsidRPr="00531051">
        <w:rPr>
          <w:rStyle w:val="BookTitle"/>
          <w:rFonts w:ascii="Arial" w:hAnsi="Arial" w:cs="Arial"/>
          <w:i w:val="0"/>
          <w:iCs w:val="0"/>
          <w:smallCaps w:val="0"/>
          <w:spacing w:val="0"/>
          <w:szCs w:val="24"/>
          <w:u w:val="single"/>
        </w:rPr>
        <w:t xml:space="preserve">Schedule </w:t>
      </w:r>
      <w:r w:rsidR="00446D6C" w:rsidRPr="00531051">
        <w:rPr>
          <w:rStyle w:val="BookTitle"/>
          <w:rFonts w:ascii="Arial" w:hAnsi="Arial" w:cs="Arial"/>
          <w:i w:val="0"/>
          <w:iCs w:val="0"/>
          <w:smallCaps w:val="0"/>
          <w:spacing w:val="0"/>
          <w:szCs w:val="24"/>
          <w:u w:val="single"/>
        </w:rPr>
        <w:t>1</w:t>
      </w:r>
      <w:r w:rsidRPr="00531051">
        <w:rPr>
          <w:rStyle w:val="BookTitle"/>
          <w:rFonts w:ascii="Arial" w:hAnsi="Arial" w:cs="Arial"/>
          <w:i w:val="0"/>
          <w:iCs w:val="0"/>
          <w:smallCaps w:val="0"/>
          <w:spacing w:val="0"/>
          <w:szCs w:val="24"/>
          <w:u w:val="single"/>
        </w:rPr>
        <w:t xml:space="preserve">, item </w:t>
      </w:r>
      <w:r w:rsidR="00841C22" w:rsidRPr="00531051">
        <w:rPr>
          <w:rStyle w:val="BookTitle"/>
          <w:rFonts w:ascii="Arial" w:hAnsi="Arial" w:cs="Arial"/>
          <w:i w:val="0"/>
          <w:iCs w:val="0"/>
          <w:smallCaps w:val="0"/>
          <w:spacing w:val="0"/>
          <w:szCs w:val="24"/>
          <w:u w:val="single"/>
        </w:rPr>
        <w:t>1</w:t>
      </w:r>
    </w:p>
    <w:p w14:paraId="31BD412A" w14:textId="1DF343F2" w:rsidR="00FB3F36" w:rsidRPr="00531051" w:rsidRDefault="00FB3F36" w:rsidP="00871F28">
      <w:pPr>
        <w:rPr>
          <w:rStyle w:val="BookTitle"/>
          <w:rFonts w:ascii="Arial" w:hAnsi="Arial" w:cs="Arial"/>
          <w:i w:val="0"/>
          <w:iCs w:val="0"/>
          <w:smallCaps w:val="0"/>
          <w:spacing w:val="0"/>
          <w:szCs w:val="24"/>
        </w:rPr>
      </w:pPr>
      <w:r w:rsidRPr="00531051">
        <w:rPr>
          <w:rStyle w:val="BookTitle"/>
          <w:rFonts w:ascii="Arial" w:hAnsi="Arial" w:cs="Arial"/>
          <w:i w:val="0"/>
          <w:iCs w:val="0"/>
          <w:smallCaps w:val="0"/>
          <w:spacing w:val="0"/>
          <w:szCs w:val="24"/>
        </w:rPr>
        <w:t xml:space="preserve">This item inserts new </w:t>
      </w:r>
      <w:r w:rsidR="005C28AE" w:rsidRPr="00531051">
        <w:rPr>
          <w:rStyle w:val="BookTitle"/>
          <w:rFonts w:ascii="Arial" w:hAnsi="Arial" w:cs="Arial"/>
          <w:i w:val="0"/>
          <w:iCs w:val="0"/>
          <w:smallCaps w:val="0"/>
          <w:spacing w:val="0"/>
          <w:szCs w:val="24"/>
        </w:rPr>
        <w:t xml:space="preserve">Part </w:t>
      </w:r>
      <w:r w:rsidRPr="00531051">
        <w:rPr>
          <w:rStyle w:val="BookTitle"/>
          <w:rFonts w:ascii="Arial" w:hAnsi="Arial" w:cs="Arial"/>
          <w:i w:val="0"/>
          <w:iCs w:val="0"/>
          <w:smallCaps w:val="0"/>
          <w:spacing w:val="0"/>
          <w:szCs w:val="24"/>
        </w:rPr>
        <w:t>4</w:t>
      </w:r>
      <w:r w:rsidR="005C28AE" w:rsidRPr="00531051">
        <w:rPr>
          <w:rStyle w:val="BookTitle"/>
          <w:rFonts w:ascii="Arial" w:hAnsi="Arial" w:cs="Arial"/>
          <w:i w:val="0"/>
          <w:iCs w:val="0"/>
          <w:smallCaps w:val="0"/>
          <w:spacing w:val="0"/>
          <w:szCs w:val="24"/>
        </w:rPr>
        <w:t>A</w:t>
      </w:r>
      <w:r w:rsidR="00BF5AF4" w:rsidRPr="00531051">
        <w:rPr>
          <w:rStyle w:val="BookTitle"/>
          <w:rFonts w:ascii="Arial" w:hAnsi="Arial" w:cs="Arial"/>
          <w:i w:val="0"/>
          <w:iCs w:val="0"/>
          <w:smallCaps w:val="0"/>
          <w:spacing w:val="0"/>
          <w:szCs w:val="24"/>
        </w:rPr>
        <w:t xml:space="preserve"> </w:t>
      </w:r>
      <w:r w:rsidR="005C28AE" w:rsidRPr="00531051">
        <w:rPr>
          <w:rStyle w:val="BookTitle"/>
          <w:rFonts w:ascii="Arial" w:hAnsi="Arial" w:cs="Arial"/>
          <w:i w:val="0"/>
          <w:iCs w:val="0"/>
          <w:smallCaps w:val="0"/>
          <w:spacing w:val="0"/>
          <w:szCs w:val="24"/>
        </w:rPr>
        <w:t xml:space="preserve">into </w:t>
      </w:r>
      <w:r w:rsidR="00BF5AF4" w:rsidRPr="00531051">
        <w:rPr>
          <w:rStyle w:val="BookTitle"/>
          <w:rFonts w:ascii="Arial" w:hAnsi="Arial" w:cs="Arial"/>
          <w:i w:val="0"/>
          <w:iCs w:val="0"/>
          <w:smallCaps w:val="0"/>
          <w:spacing w:val="0"/>
          <w:szCs w:val="24"/>
        </w:rPr>
        <w:t>the Rules</w:t>
      </w:r>
      <w:r w:rsidRPr="00531051">
        <w:rPr>
          <w:rStyle w:val="BookTitle"/>
          <w:rFonts w:ascii="Arial" w:hAnsi="Arial" w:cs="Arial"/>
          <w:i w:val="0"/>
          <w:iCs w:val="0"/>
          <w:smallCaps w:val="0"/>
          <w:spacing w:val="0"/>
          <w:szCs w:val="24"/>
        </w:rPr>
        <w:t xml:space="preserve">. This new </w:t>
      </w:r>
      <w:r w:rsidR="005C28AE" w:rsidRPr="00531051">
        <w:rPr>
          <w:rStyle w:val="BookTitle"/>
          <w:rFonts w:ascii="Arial" w:hAnsi="Arial" w:cs="Arial"/>
          <w:i w:val="0"/>
          <w:iCs w:val="0"/>
          <w:smallCaps w:val="0"/>
          <w:spacing w:val="0"/>
          <w:szCs w:val="24"/>
        </w:rPr>
        <w:t xml:space="preserve">Part </w:t>
      </w:r>
      <w:r w:rsidRPr="00531051">
        <w:rPr>
          <w:rStyle w:val="BookTitle"/>
          <w:rFonts w:ascii="Arial" w:hAnsi="Arial" w:cs="Arial"/>
          <w:i w:val="0"/>
          <w:iCs w:val="0"/>
          <w:smallCaps w:val="0"/>
          <w:spacing w:val="0"/>
          <w:szCs w:val="24"/>
        </w:rPr>
        <w:t>contains new section</w:t>
      </w:r>
      <w:r w:rsidR="00253EBD" w:rsidRPr="00531051">
        <w:rPr>
          <w:rStyle w:val="BookTitle"/>
          <w:rFonts w:ascii="Arial" w:hAnsi="Arial" w:cs="Arial"/>
          <w:i w:val="0"/>
          <w:iCs w:val="0"/>
          <w:smallCaps w:val="0"/>
          <w:spacing w:val="0"/>
          <w:szCs w:val="24"/>
        </w:rPr>
        <w:t>s</w:t>
      </w:r>
      <w:r w:rsidRPr="00531051">
        <w:rPr>
          <w:rStyle w:val="BookTitle"/>
          <w:rFonts w:ascii="Arial" w:hAnsi="Arial" w:cs="Arial"/>
          <w:i w:val="0"/>
          <w:iCs w:val="0"/>
          <w:smallCaps w:val="0"/>
          <w:spacing w:val="0"/>
          <w:szCs w:val="24"/>
        </w:rPr>
        <w:t xml:space="preserve"> </w:t>
      </w:r>
      <w:r w:rsidR="00253EBD" w:rsidRPr="00531051">
        <w:rPr>
          <w:rStyle w:val="BookTitle"/>
          <w:rFonts w:ascii="Arial" w:hAnsi="Arial" w:cs="Arial"/>
          <w:i w:val="0"/>
          <w:iCs w:val="0"/>
          <w:smallCaps w:val="0"/>
          <w:spacing w:val="0"/>
          <w:szCs w:val="24"/>
        </w:rPr>
        <w:t>15</w:t>
      </w:r>
      <w:r w:rsidRPr="00531051">
        <w:rPr>
          <w:rStyle w:val="BookTitle"/>
          <w:rFonts w:ascii="Arial" w:hAnsi="Arial" w:cs="Arial"/>
          <w:i w:val="0"/>
          <w:iCs w:val="0"/>
          <w:smallCaps w:val="0"/>
          <w:spacing w:val="0"/>
          <w:szCs w:val="24"/>
        </w:rPr>
        <w:t>A</w:t>
      </w:r>
      <w:r w:rsidR="00253EBD" w:rsidRPr="00531051">
        <w:rPr>
          <w:rStyle w:val="BookTitle"/>
          <w:rFonts w:ascii="Arial" w:hAnsi="Arial" w:cs="Arial"/>
          <w:i w:val="0"/>
          <w:iCs w:val="0"/>
          <w:smallCaps w:val="0"/>
          <w:spacing w:val="0"/>
          <w:szCs w:val="24"/>
        </w:rPr>
        <w:t xml:space="preserve"> and 15B</w:t>
      </w:r>
      <w:r w:rsidRPr="00531051">
        <w:rPr>
          <w:rStyle w:val="BookTitle"/>
          <w:rFonts w:ascii="Arial" w:hAnsi="Arial" w:cs="Arial"/>
          <w:i w:val="0"/>
          <w:iCs w:val="0"/>
          <w:smallCaps w:val="0"/>
          <w:spacing w:val="0"/>
          <w:szCs w:val="24"/>
        </w:rPr>
        <w:t>.</w:t>
      </w:r>
    </w:p>
    <w:p w14:paraId="18A60FE5" w14:textId="714095D6" w:rsidR="00253EBD" w:rsidRPr="00531051" w:rsidRDefault="00253EBD" w:rsidP="00871F28">
      <w:pPr>
        <w:rPr>
          <w:rStyle w:val="BookTitle"/>
          <w:rFonts w:ascii="Arial" w:hAnsi="Arial" w:cs="Arial"/>
          <w:i w:val="0"/>
          <w:iCs w:val="0"/>
          <w:smallCaps w:val="0"/>
          <w:spacing w:val="0"/>
          <w:szCs w:val="24"/>
        </w:rPr>
      </w:pPr>
      <w:r w:rsidRPr="00531051">
        <w:rPr>
          <w:rStyle w:val="BookTitle"/>
          <w:rFonts w:ascii="Arial" w:hAnsi="Arial" w:cs="Arial"/>
          <w:b/>
          <w:i w:val="0"/>
          <w:iCs w:val="0"/>
          <w:smallCaps w:val="0"/>
          <w:spacing w:val="0"/>
          <w:szCs w:val="24"/>
        </w:rPr>
        <w:t>New section 15A</w:t>
      </w:r>
      <w:r w:rsidRPr="00531051">
        <w:rPr>
          <w:rStyle w:val="BookTitle"/>
          <w:rFonts w:ascii="Arial" w:hAnsi="Arial" w:cs="Arial"/>
          <w:i w:val="0"/>
          <w:iCs w:val="0"/>
          <w:smallCaps w:val="0"/>
          <w:spacing w:val="0"/>
          <w:szCs w:val="24"/>
        </w:rPr>
        <w:t xml:space="preserve"> contains a simplified outline of new Part 4A.</w:t>
      </w:r>
    </w:p>
    <w:p w14:paraId="4479C22C" w14:textId="09623C0A" w:rsidR="00FB3F36" w:rsidRPr="00531051" w:rsidRDefault="00DE2EC9" w:rsidP="00871F28">
      <w:pPr>
        <w:rPr>
          <w:rStyle w:val="BookTitle"/>
          <w:rFonts w:ascii="Arial" w:hAnsi="Arial" w:cs="Arial"/>
          <w:i w:val="0"/>
          <w:iCs w:val="0"/>
          <w:smallCaps w:val="0"/>
          <w:spacing w:val="0"/>
          <w:szCs w:val="24"/>
        </w:rPr>
      </w:pPr>
      <w:r w:rsidRPr="00531051">
        <w:rPr>
          <w:rStyle w:val="BookTitle"/>
          <w:rFonts w:ascii="Arial" w:hAnsi="Arial" w:cs="Arial"/>
          <w:b/>
          <w:i w:val="0"/>
          <w:iCs w:val="0"/>
          <w:smallCaps w:val="0"/>
          <w:spacing w:val="0"/>
          <w:szCs w:val="24"/>
        </w:rPr>
        <w:t xml:space="preserve">New section </w:t>
      </w:r>
      <w:r w:rsidR="00253EBD" w:rsidRPr="00531051">
        <w:rPr>
          <w:rStyle w:val="BookTitle"/>
          <w:rFonts w:ascii="Arial" w:hAnsi="Arial" w:cs="Arial"/>
          <w:b/>
          <w:i w:val="0"/>
          <w:iCs w:val="0"/>
          <w:smallCaps w:val="0"/>
          <w:spacing w:val="0"/>
          <w:szCs w:val="24"/>
        </w:rPr>
        <w:t>15B</w:t>
      </w:r>
      <w:r w:rsidRPr="00531051">
        <w:rPr>
          <w:rStyle w:val="BookTitle"/>
          <w:rFonts w:ascii="Arial" w:hAnsi="Arial" w:cs="Arial"/>
          <w:i w:val="0"/>
          <w:iCs w:val="0"/>
          <w:smallCaps w:val="0"/>
          <w:spacing w:val="0"/>
          <w:szCs w:val="24"/>
        </w:rPr>
        <w:t xml:space="preserve"> provides that </w:t>
      </w:r>
      <w:r w:rsidR="00361FD8" w:rsidRPr="00531051">
        <w:rPr>
          <w:rStyle w:val="BookTitle"/>
          <w:rFonts w:ascii="Arial" w:hAnsi="Arial" w:cs="Arial"/>
          <w:i w:val="0"/>
          <w:iCs w:val="0"/>
          <w:smallCaps w:val="0"/>
          <w:spacing w:val="0"/>
          <w:szCs w:val="24"/>
        </w:rPr>
        <w:t>certain</w:t>
      </w:r>
      <w:r w:rsidR="00FB3F36" w:rsidRPr="00531051">
        <w:rPr>
          <w:rStyle w:val="BookTitle"/>
          <w:rFonts w:ascii="Arial" w:hAnsi="Arial" w:cs="Arial"/>
          <w:i w:val="0"/>
          <w:iCs w:val="0"/>
          <w:smallCaps w:val="0"/>
          <w:spacing w:val="0"/>
          <w:szCs w:val="24"/>
        </w:rPr>
        <w:t xml:space="preserve"> laws specified in </w:t>
      </w:r>
      <w:r w:rsidR="005E65D8" w:rsidRPr="00531051">
        <w:rPr>
          <w:rStyle w:val="BookTitle"/>
          <w:rFonts w:ascii="Arial" w:hAnsi="Arial" w:cs="Arial"/>
          <w:i w:val="0"/>
          <w:iCs w:val="0"/>
          <w:smallCaps w:val="0"/>
          <w:spacing w:val="0"/>
          <w:szCs w:val="24"/>
        </w:rPr>
        <w:t>the</w:t>
      </w:r>
      <w:r w:rsidR="00FB3F36" w:rsidRPr="00531051">
        <w:rPr>
          <w:rStyle w:val="BookTitle"/>
          <w:rFonts w:ascii="Arial" w:hAnsi="Arial" w:cs="Arial"/>
          <w:i w:val="0"/>
          <w:iCs w:val="0"/>
          <w:smallCaps w:val="0"/>
          <w:spacing w:val="0"/>
          <w:szCs w:val="24"/>
        </w:rPr>
        <w:t xml:space="preserve"> table </w:t>
      </w:r>
      <w:r w:rsidR="005E65D8" w:rsidRPr="00531051">
        <w:rPr>
          <w:rStyle w:val="BookTitle"/>
          <w:rFonts w:ascii="Arial" w:hAnsi="Arial" w:cs="Arial"/>
          <w:i w:val="0"/>
          <w:iCs w:val="0"/>
          <w:smallCaps w:val="0"/>
          <w:spacing w:val="0"/>
          <w:szCs w:val="24"/>
        </w:rPr>
        <w:t>at the end of the</w:t>
      </w:r>
      <w:r w:rsidR="00FB3F36" w:rsidRPr="00531051">
        <w:rPr>
          <w:rStyle w:val="BookTitle"/>
          <w:rFonts w:ascii="Arial" w:hAnsi="Arial" w:cs="Arial"/>
          <w:i w:val="0"/>
          <w:iCs w:val="0"/>
          <w:smallCaps w:val="0"/>
          <w:spacing w:val="0"/>
          <w:szCs w:val="24"/>
        </w:rPr>
        <w:t xml:space="preserve"> new section</w:t>
      </w:r>
      <w:r w:rsidR="005E65D8" w:rsidRPr="00531051">
        <w:rPr>
          <w:rStyle w:val="BookTitle"/>
          <w:rFonts w:ascii="Arial" w:hAnsi="Arial" w:cs="Arial"/>
          <w:i w:val="0"/>
          <w:iCs w:val="0"/>
          <w:smallCaps w:val="0"/>
          <w:spacing w:val="0"/>
          <w:szCs w:val="24"/>
        </w:rPr>
        <w:t xml:space="preserve"> </w:t>
      </w:r>
      <w:r w:rsidR="00FB3F36" w:rsidRPr="00531051">
        <w:rPr>
          <w:rStyle w:val="BookTitle"/>
          <w:rFonts w:ascii="Arial" w:hAnsi="Arial" w:cs="Arial"/>
          <w:i w:val="0"/>
          <w:iCs w:val="0"/>
          <w:smallCaps w:val="0"/>
          <w:spacing w:val="0"/>
          <w:szCs w:val="24"/>
        </w:rPr>
        <w:t>are prescribed</w:t>
      </w:r>
      <w:r w:rsidRPr="00531051">
        <w:rPr>
          <w:rStyle w:val="BookTitle"/>
          <w:rFonts w:ascii="Arial" w:hAnsi="Arial" w:cs="Arial"/>
          <w:i w:val="0"/>
          <w:iCs w:val="0"/>
          <w:smallCaps w:val="0"/>
          <w:spacing w:val="0"/>
          <w:szCs w:val="24"/>
        </w:rPr>
        <w:t xml:space="preserve"> for the purposes of section 27 of the Act</w:t>
      </w:r>
      <w:r w:rsidR="00FB3F36" w:rsidRPr="00531051">
        <w:rPr>
          <w:rStyle w:val="BookTitle"/>
          <w:rFonts w:ascii="Arial" w:hAnsi="Arial" w:cs="Arial"/>
          <w:i w:val="0"/>
          <w:iCs w:val="0"/>
          <w:smallCaps w:val="0"/>
          <w:spacing w:val="0"/>
          <w:szCs w:val="24"/>
        </w:rPr>
        <w:t>.</w:t>
      </w:r>
      <w:r w:rsidR="005E65D8" w:rsidRPr="00531051">
        <w:rPr>
          <w:rStyle w:val="BookTitle"/>
          <w:rFonts w:ascii="Arial" w:hAnsi="Arial" w:cs="Arial"/>
          <w:i w:val="0"/>
          <w:iCs w:val="0"/>
          <w:smallCaps w:val="0"/>
          <w:spacing w:val="0"/>
          <w:szCs w:val="24"/>
        </w:rPr>
        <w:t xml:space="preserve"> The laws are prescribed as in force at the commencement of this Instrument.</w:t>
      </w:r>
    </w:p>
    <w:p w14:paraId="0E1AEAA1" w14:textId="100E0441" w:rsidR="00FB3F36" w:rsidRPr="00531051" w:rsidRDefault="00FB3F36" w:rsidP="00871F28">
      <w:pPr>
        <w:rPr>
          <w:rStyle w:val="BookTitle"/>
          <w:rFonts w:ascii="Arial" w:hAnsi="Arial" w:cs="Arial"/>
          <w:i w:val="0"/>
          <w:iCs w:val="0"/>
          <w:smallCaps w:val="0"/>
          <w:spacing w:val="0"/>
          <w:szCs w:val="24"/>
        </w:rPr>
      </w:pPr>
      <w:r w:rsidRPr="00531051">
        <w:rPr>
          <w:rStyle w:val="BookTitle"/>
          <w:rFonts w:ascii="Arial" w:hAnsi="Arial" w:cs="Arial"/>
          <w:i w:val="0"/>
          <w:iCs w:val="0"/>
          <w:smallCaps w:val="0"/>
          <w:spacing w:val="0"/>
          <w:szCs w:val="24"/>
        </w:rPr>
        <w:t xml:space="preserve">The table </w:t>
      </w:r>
      <w:r w:rsidR="00BF5AF4" w:rsidRPr="00531051">
        <w:rPr>
          <w:rStyle w:val="BookTitle"/>
          <w:rFonts w:ascii="Arial" w:hAnsi="Arial" w:cs="Arial"/>
          <w:i w:val="0"/>
          <w:iCs w:val="0"/>
          <w:smallCaps w:val="0"/>
          <w:spacing w:val="0"/>
          <w:szCs w:val="24"/>
        </w:rPr>
        <w:t xml:space="preserve">at the end of </w:t>
      </w:r>
      <w:r w:rsidR="00DE2EC9" w:rsidRPr="00531051">
        <w:rPr>
          <w:rStyle w:val="BookTitle"/>
          <w:rFonts w:ascii="Arial" w:hAnsi="Arial" w:cs="Arial"/>
          <w:i w:val="0"/>
          <w:iCs w:val="0"/>
          <w:smallCaps w:val="0"/>
          <w:spacing w:val="0"/>
          <w:szCs w:val="24"/>
        </w:rPr>
        <w:t>new</w:t>
      </w:r>
      <w:r w:rsidRPr="00531051">
        <w:rPr>
          <w:rStyle w:val="BookTitle"/>
          <w:rFonts w:ascii="Arial" w:hAnsi="Arial" w:cs="Arial"/>
          <w:i w:val="0"/>
          <w:iCs w:val="0"/>
          <w:smallCaps w:val="0"/>
          <w:spacing w:val="0"/>
          <w:szCs w:val="24"/>
        </w:rPr>
        <w:t xml:space="preserve"> section </w:t>
      </w:r>
      <w:r w:rsidR="00253EBD" w:rsidRPr="00531051">
        <w:rPr>
          <w:rStyle w:val="BookTitle"/>
          <w:rFonts w:ascii="Arial" w:hAnsi="Arial" w:cs="Arial"/>
          <w:i w:val="0"/>
          <w:iCs w:val="0"/>
          <w:smallCaps w:val="0"/>
          <w:spacing w:val="0"/>
          <w:szCs w:val="24"/>
        </w:rPr>
        <w:t xml:space="preserve">15B </w:t>
      </w:r>
      <w:r w:rsidRPr="00531051">
        <w:rPr>
          <w:rStyle w:val="BookTitle"/>
          <w:rFonts w:ascii="Arial" w:hAnsi="Arial" w:cs="Arial"/>
          <w:i w:val="0"/>
          <w:iCs w:val="0"/>
          <w:smallCaps w:val="0"/>
          <w:spacing w:val="0"/>
          <w:szCs w:val="24"/>
        </w:rPr>
        <w:t>lists various Queensland, New South Wales and Victorian legislative provisions which limit the</w:t>
      </w:r>
      <w:r w:rsidR="00DE2EC9" w:rsidRPr="00531051">
        <w:rPr>
          <w:rStyle w:val="BookTitle"/>
          <w:rFonts w:ascii="Arial" w:hAnsi="Arial" w:cs="Arial"/>
          <w:i w:val="0"/>
          <w:iCs w:val="0"/>
          <w:smallCaps w:val="0"/>
          <w:spacing w:val="0"/>
          <w:szCs w:val="24"/>
        </w:rPr>
        <w:t xml:space="preserve"> ability of individuals to</w:t>
      </w:r>
      <w:r w:rsidRPr="00531051">
        <w:rPr>
          <w:rStyle w:val="BookTitle"/>
          <w:rFonts w:ascii="Arial" w:hAnsi="Arial" w:cs="Arial"/>
          <w:i w:val="0"/>
          <w:iCs w:val="0"/>
          <w:smallCaps w:val="0"/>
          <w:spacing w:val="0"/>
          <w:szCs w:val="24"/>
        </w:rPr>
        <w:t xml:space="preserve"> disclos</w:t>
      </w:r>
      <w:r w:rsidR="00C7118D">
        <w:rPr>
          <w:rStyle w:val="BookTitle"/>
          <w:rFonts w:ascii="Arial" w:hAnsi="Arial" w:cs="Arial"/>
          <w:i w:val="0"/>
          <w:iCs w:val="0"/>
          <w:smallCaps w:val="0"/>
          <w:spacing w:val="0"/>
          <w:szCs w:val="24"/>
        </w:rPr>
        <w:t>e</w:t>
      </w:r>
      <w:r w:rsidRPr="00531051">
        <w:rPr>
          <w:rStyle w:val="BookTitle"/>
          <w:rFonts w:ascii="Arial" w:hAnsi="Arial" w:cs="Arial"/>
          <w:i w:val="0"/>
          <w:iCs w:val="0"/>
          <w:smallCaps w:val="0"/>
          <w:spacing w:val="0"/>
          <w:szCs w:val="24"/>
        </w:rPr>
        <w:t xml:space="preserve"> information</w:t>
      </w:r>
      <w:r w:rsidR="00BF5AF4" w:rsidRPr="00531051">
        <w:rPr>
          <w:rStyle w:val="BookTitle"/>
          <w:rFonts w:ascii="Arial" w:hAnsi="Arial" w:cs="Arial"/>
          <w:i w:val="0"/>
          <w:iCs w:val="0"/>
          <w:smallCaps w:val="0"/>
          <w:spacing w:val="0"/>
          <w:szCs w:val="24"/>
        </w:rPr>
        <w:t xml:space="preserve"> and would, in the absence of section 27 of the Act, provide a basis for a</w:t>
      </w:r>
      <w:r w:rsidR="00C648D4">
        <w:rPr>
          <w:rStyle w:val="BookTitle"/>
          <w:rFonts w:ascii="Arial" w:hAnsi="Arial" w:cs="Arial"/>
          <w:i w:val="0"/>
          <w:iCs w:val="0"/>
          <w:smallCaps w:val="0"/>
          <w:spacing w:val="0"/>
          <w:szCs w:val="24"/>
        </w:rPr>
        <w:t> </w:t>
      </w:r>
      <w:r w:rsidR="00BF5AF4" w:rsidRPr="00531051">
        <w:rPr>
          <w:rStyle w:val="BookTitle"/>
          <w:rFonts w:ascii="Arial" w:hAnsi="Arial" w:cs="Arial"/>
          <w:i w:val="0"/>
          <w:iCs w:val="0"/>
          <w:smallCaps w:val="0"/>
          <w:spacing w:val="0"/>
          <w:szCs w:val="24"/>
        </w:rPr>
        <w:t>person to refuse to provide information to the Operator pursuant to a request for information under the Scheme</w:t>
      </w:r>
      <w:r w:rsidRPr="00531051">
        <w:rPr>
          <w:rStyle w:val="BookTitle"/>
          <w:rFonts w:ascii="Arial" w:hAnsi="Arial" w:cs="Arial"/>
          <w:i w:val="0"/>
          <w:iCs w:val="0"/>
          <w:smallCaps w:val="0"/>
          <w:spacing w:val="0"/>
          <w:szCs w:val="24"/>
        </w:rPr>
        <w:t xml:space="preserve">. </w:t>
      </w:r>
    </w:p>
    <w:p w14:paraId="39A7D165" w14:textId="05439A26" w:rsidR="00FB3F36" w:rsidRPr="00531051" w:rsidRDefault="00FB3F36" w:rsidP="00871F28">
      <w:pPr>
        <w:rPr>
          <w:rStyle w:val="BookTitle"/>
          <w:rFonts w:ascii="Arial" w:hAnsi="Arial" w:cs="Arial"/>
          <w:i w:val="0"/>
          <w:iCs w:val="0"/>
          <w:smallCaps w:val="0"/>
          <w:spacing w:val="0"/>
          <w:szCs w:val="24"/>
        </w:rPr>
      </w:pPr>
      <w:r w:rsidRPr="00531051">
        <w:rPr>
          <w:rStyle w:val="BookTitle"/>
          <w:rFonts w:ascii="Arial" w:hAnsi="Arial" w:cs="Arial"/>
          <w:i w:val="0"/>
          <w:iCs w:val="0"/>
          <w:smallCaps w:val="0"/>
          <w:spacing w:val="0"/>
          <w:szCs w:val="24"/>
        </w:rPr>
        <w:t xml:space="preserve">By prescribing these provisions for the purposes of section 27 of the Act, </w:t>
      </w:r>
      <w:r w:rsidR="00BF5AF4" w:rsidRPr="00531051">
        <w:rPr>
          <w:rStyle w:val="BookTitle"/>
          <w:rFonts w:ascii="Arial" w:hAnsi="Arial" w:cs="Arial"/>
          <w:i w:val="0"/>
          <w:iCs w:val="0"/>
          <w:smallCaps w:val="0"/>
          <w:spacing w:val="0"/>
          <w:szCs w:val="24"/>
        </w:rPr>
        <w:t xml:space="preserve">a person will </w:t>
      </w:r>
      <w:r w:rsidR="00AE7552">
        <w:rPr>
          <w:rStyle w:val="BookTitle"/>
          <w:rFonts w:ascii="Arial" w:hAnsi="Arial" w:cs="Arial"/>
          <w:i w:val="0"/>
          <w:iCs w:val="0"/>
          <w:smallCaps w:val="0"/>
          <w:spacing w:val="0"/>
          <w:szCs w:val="24"/>
        </w:rPr>
        <w:t xml:space="preserve">be </w:t>
      </w:r>
      <w:r w:rsidR="00BF5AF4" w:rsidRPr="00531051">
        <w:rPr>
          <w:rStyle w:val="BookTitle"/>
          <w:rFonts w:ascii="Arial" w:hAnsi="Arial" w:cs="Arial"/>
          <w:i w:val="0"/>
          <w:iCs w:val="0"/>
          <w:smallCaps w:val="0"/>
          <w:spacing w:val="0"/>
          <w:szCs w:val="24"/>
        </w:rPr>
        <w:t>able to</w:t>
      </w:r>
      <w:r w:rsidR="00361FD8" w:rsidRPr="00531051">
        <w:rPr>
          <w:rStyle w:val="BookTitle"/>
          <w:rFonts w:ascii="Arial" w:hAnsi="Arial" w:cs="Arial"/>
          <w:i w:val="0"/>
          <w:iCs w:val="0"/>
          <w:smallCaps w:val="0"/>
          <w:spacing w:val="0"/>
          <w:szCs w:val="24"/>
        </w:rPr>
        <w:t xml:space="preserve"> rely upon these provisions as grounds for not </w:t>
      </w:r>
      <w:r w:rsidR="00BF5AF4" w:rsidRPr="00531051">
        <w:rPr>
          <w:rStyle w:val="BookTitle"/>
          <w:rFonts w:ascii="Arial" w:hAnsi="Arial" w:cs="Arial"/>
          <w:i w:val="0"/>
          <w:iCs w:val="0"/>
          <w:smallCaps w:val="0"/>
          <w:spacing w:val="0"/>
          <w:szCs w:val="24"/>
        </w:rPr>
        <w:t>provid</w:t>
      </w:r>
      <w:r w:rsidR="00C7118D">
        <w:rPr>
          <w:rStyle w:val="BookTitle"/>
          <w:rFonts w:ascii="Arial" w:hAnsi="Arial" w:cs="Arial"/>
          <w:i w:val="0"/>
          <w:iCs w:val="0"/>
          <w:smallCaps w:val="0"/>
          <w:spacing w:val="0"/>
          <w:szCs w:val="24"/>
        </w:rPr>
        <w:t>ing</w:t>
      </w:r>
      <w:r w:rsidR="00BF5AF4" w:rsidRPr="00531051">
        <w:rPr>
          <w:rStyle w:val="BookTitle"/>
          <w:rFonts w:ascii="Arial" w:hAnsi="Arial" w:cs="Arial"/>
          <w:i w:val="0"/>
          <w:iCs w:val="0"/>
          <w:smallCaps w:val="0"/>
          <w:spacing w:val="0"/>
          <w:szCs w:val="24"/>
        </w:rPr>
        <w:t xml:space="preserve"> information in</w:t>
      </w:r>
      <w:r w:rsidR="00C648D4">
        <w:rPr>
          <w:rStyle w:val="BookTitle"/>
          <w:rFonts w:ascii="Arial" w:hAnsi="Arial" w:cs="Arial"/>
          <w:i w:val="0"/>
          <w:iCs w:val="0"/>
          <w:smallCaps w:val="0"/>
          <w:spacing w:val="0"/>
          <w:szCs w:val="24"/>
        </w:rPr>
        <w:t> </w:t>
      </w:r>
      <w:r w:rsidR="00BF5AF4" w:rsidRPr="00531051">
        <w:rPr>
          <w:rStyle w:val="BookTitle"/>
          <w:rFonts w:ascii="Arial" w:hAnsi="Arial" w:cs="Arial"/>
          <w:i w:val="0"/>
          <w:iCs w:val="0"/>
          <w:smallCaps w:val="0"/>
          <w:spacing w:val="0"/>
          <w:szCs w:val="24"/>
        </w:rPr>
        <w:t>response</w:t>
      </w:r>
      <w:r w:rsidR="00361FD8" w:rsidRPr="00531051">
        <w:rPr>
          <w:rStyle w:val="BookTitle"/>
          <w:rFonts w:ascii="Arial" w:hAnsi="Arial" w:cs="Arial"/>
          <w:i w:val="0"/>
          <w:iCs w:val="0"/>
          <w:smallCaps w:val="0"/>
          <w:spacing w:val="0"/>
          <w:szCs w:val="24"/>
        </w:rPr>
        <w:t xml:space="preserve"> to a request for information under the Act.  </w:t>
      </w:r>
    </w:p>
    <w:p w14:paraId="7618DE4A" w14:textId="77777777" w:rsidR="00FB3F36" w:rsidRPr="00531051" w:rsidRDefault="00FB3F36" w:rsidP="00FB3F36">
      <w:pPr>
        <w:rPr>
          <w:rStyle w:val="BookTitle"/>
          <w:rFonts w:ascii="Arial" w:hAnsi="Arial" w:cs="Arial"/>
          <w:i w:val="0"/>
          <w:iCs w:val="0"/>
          <w:smallCaps w:val="0"/>
          <w:spacing w:val="0"/>
          <w:szCs w:val="24"/>
          <w:u w:val="single"/>
        </w:rPr>
      </w:pPr>
      <w:r w:rsidRPr="00531051">
        <w:rPr>
          <w:rStyle w:val="BookTitle"/>
          <w:rFonts w:ascii="Arial" w:hAnsi="Arial" w:cs="Arial"/>
          <w:i w:val="0"/>
          <w:iCs w:val="0"/>
          <w:smallCaps w:val="0"/>
          <w:spacing w:val="0"/>
          <w:szCs w:val="24"/>
          <w:u w:val="single"/>
        </w:rPr>
        <w:t>Schedule 1, item 2</w:t>
      </w:r>
    </w:p>
    <w:p w14:paraId="3314AB7A" w14:textId="5D525640" w:rsidR="00FB3F36" w:rsidRPr="00531051" w:rsidRDefault="00253EBD" w:rsidP="00871F28">
      <w:pPr>
        <w:rPr>
          <w:rStyle w:val="BookTitle"/>
          <w:rFonts w:ascii="Arial" w:hAnsi="Arial" w:cs="Arial"/>
          <w:i w:val="0"/>
          <w:iCs w:val="0"/>
          <w:smallCaps w:val="0"/>
          <w:spacing w:val="0"/>
          <w:szCs w:val="24"/>
        </w:rPr>
      </w:pPr>
      <w:r w:rsidRPr="00531051">
        <w:rPr>
          <w:rStyle w:val="BookTitle"/>
          <w:rFonts w:ascii="Arial" w:hAnsi="Arial" w:cs="Arial"/>
          <w:i w:val="0"/>
          <w:iCs w:val="0"/>
          <w:smallCaps w:val="0"/>
          <w:spacing w:val="0"/>
          <w:szCs w:val="24"/>
        </w:rPr>
        <w:t>This item inserts new Part 11A into the Rules</w:t>
      </w:r>
      <w:r w:rsidR="00FB3F36" w:rsidRPr="00531051">
        <w:rPr>
          <w:rStyle w:val="BookTitle"/>
          <w:rFonts w:ascii="Arial" w:hAnsi="Arial" w:cs="Arial"/>
          <w:i w:val="0"/>
          <w:iCs w:val="0"/>
          <w:smallCaps w:val="0"/>
          <w:spacing w:val="0"/>
          <w:szCs w:val="24"/>
        </w:rPr>
        <w:t xml:space="preserve">. </w:t>
      </w:r>
      <w:r w:rsidRPr="00531051">
        <w:rPr>
          <w:rStyle w:val="BookTitle"/>
          <w:rFonts w:ascii="Arial" w:hAnsi="Arial" w:cs="Arial"/>
          <w:i w:val="0"/>
          <w:iCs w:val="0"/>
          <w:smallCaps w:val="0"/>
          <w:spacing w:val="0"/>
          <w:szCs w:val="24"/>
        </w:rPr>
        <w:t>This new Part contains new sections 54A</w:t>
      </w:r>
      <w:r w:rsidR="00AF5DC8">
        <w:rPr>
          <w:rStyle w:val="BookTitle"/>
          <w:rFonts w:ascii="Arial" w:hAnsi="Arial" w:cs="Arial"/>
          <w:i w:val="0"/>
          <w:iCs w:val="0"/>
          <w:smallCaps w:val="0"/>
          <w:spacing w:val="0"/>
          <w:szCs w:val="24"/>
        </w:rPr>
        <w:t xml:space="preserve"> and</w:t>
      </w:r>
      <w:r w:rsidRPr="00531051">
        <w:rPr>
          <w:rStyle w:val="BookTitle"/>
          <w:rFonts w:ascii="Arial" w:hAnsi="Arial" w:cs="Arial"/>
          <w:i w:val="0"/>
          <w:iCs w:val="0"/>
          <w:smallCaps w:val="0"/>
          <w:spacing w:val="0"/>
          <w:szCs w:val="24"/>
        </w:rPr>
        <w:t xml:space="preserve"> 54B</w:t>
      </w:r>
      <w:r w:rsidR="00FB3F36" w:rsidRPr="00531051">
        <w:rPr>
          <w:rStyle w:val="BookTitle"/>
          <w:rFonts w:ascii="Arial" w:hAnsi="Arial" w:cs="Arial"/>
          <w:i w:val="0"/>
          <w:iCs w:val="0"/>
          <w:smallCaps w:val="0"/>
          <w:spacing w:val="0"/>
          <w:szCs w:val="24"/>
        </w:rPr>
        <w:t>.</w:t>
      </w:r>
    </w:p>
    <w:p w14:paraId="329D59B7" w14:textId="5BE276FB" w:rsidR="00253EBD" w:rsidRPr="00531051" w:rsidRDefault="00253EBD" w:rsidP="00871F28">
      <w:pPr>
        <w:rPr>
          <w:rStyle w:val="BookTitle"/>
          <w:rFonts w:ascii="Arial" w:hAnsi="Arial" w:cs="Arial"/>
          <w:i w:val="0"/>
          <w:iCs w:val="0"/>
          <w:smallCaps w:val="0"/>
          <w:spacing w:val="0"/>
          <w:szCs w:val="24"/>
        </w:rPr>
      </w:pPr>
      <w:r w:rsidRPr="00531051">
        <w:rPr>
          <w:rStyle w:val="BookTitle"/>
          <w:rFonts w:ascii="Arial" w:hAnsi="Arial" w:cs="Arial"/>
          <w:b/>
          <w:i w:val="0"/>
          <w:iCs w:val="0"/>
          <w:smallCaps w:val="0"/>
          <w:spacing w:val="0"/>
          <w:szCs w:val="24"/>
        </w:rPr>
        <w:t>New section 54A</w:t>
      </w:r>
      <w:r w:rsidRPr="00531051">
        <w:rPr>
          <w:rStyle w:val="BookTitle"/>
          <w:rFonts w:ascii="Arial" w:hAnsi="Arial" w:cs="Arial"/>
          <w:i w:val="0"/>
          <w:iCs w:val="0"/>
          <w:smallCaps w:val="0"/>
          <w:spacing w:val="0"/>
          <w:szCs w:val="24"/>
        </w:rPr>
        <w:t xml:space="preserve"> contains a simplified outline of new Part 11A.</w:t>
      </w:r>
    </w:p>
    <w:p w14:paraId="4A4B4CE1" w14:textId="4F474924" w:rsidR="0021230A" w:rsidRDefault="00253EBD" w:rsidP="00507CC9">
      <w:pPr>
        <w:rPr>
          <w:rStyle w:val="BookTitle"/>
          <w:rFonts w:ascii="Arial" w:hAnsi="Arial" w:cs="Arial"/>
          <w:i w:val="0"/>
          <w:iCs w:val="0"/>
          <w:smallCaps w:val="0"/>
          <w:spacing w:val="0"/>
          <w:szCs w:val="24"/>
        </w:rPr>
      </w:pPr>
      <w:r w:rsidRPr="00531051">
        <w:rPr>
          <w:rStyle w:val="BookTitle"/>
          <w:rFonts w:ascii="Arial" w:hAnsi="Arial" w:cs="Arial"/>
          <w:b/>
          <w:i w:val="0"/>
          <w:iCs w:val="0"/>
          <w:smallCaps w:val="0"/>
          <w:spacing w:val="0"/>
          <w:szCs w:val="24"/>
        </w:rPr>
        <w:t>New section 54B</w:t>
      </w:r>
      <w:r w:rsidR="00FB3F36" w:rsidRPr="00531051">
        <w:rPr>
          <w:rStyle w:val="BookTitle"/>
          <w:rFonts w:ascii="Arial" w:hAnsi="Arial" w:cs="Arial"/>
          <w:i w:val="0"/>
          <w:iCs w:val="0"/>
          <w:smallCaps w:val="0"/>
          <w:spacing w:val="0"/>
          <w:szCs w:val="24"/>
        </w:rPr>
        <w:t xml:space="preserve"> provides </w:t>
      </w:r>
      <w:r w:rsidR="00CC4DA0" w:rsidRPr="00531051">
        <w:rPr>
          <w:rStyle w:val="BookTitle"/>
          <w:rFonts w:ascii="Arial" w:hAnsi="Arial" w:cs="Arial"/>
          <w:i w:val="0"/>
          <w:iCs w:val="0"/>
          <w:smallCaps w:val="0"/>
          <w:spacing w:val="0"/>
          <w:szCs w:val="24"/>
        </w:rPr>
        <w:t>that the ins</w:t>
      </w:r>
      <w:r w:rsidR="005E65D8" w:rsidRPr="00531051">
        <w:rPr>
          <w:rStyle w:val="BookTitle"/>
          <w:rFonts w:ascii="Arial" w:hAnsi="Arial" w:cs="Arial"/>
          <w:i w:val="0"/>
          <w:iCs w:val="0"/>
          <w:smallCaps w:val="0"/>
          <w:spacing w:val="0"/>
          <w:szCs w:val="24"/>
        </w:rPr>
        <w:t xml:space="preserve">titutions specified in the </w:t>
      </w:r>
      <w:r w:rsidR="00CC4DA0" w:rsidRPr="00531051">
        <w:rPr>
          <w:rStyle w:val="BookTitle"/>
          <w:rFonts w:ascii="Arial" w:hAnsi="Arial" w:cs="Arial"/>
          <w:i w:val="0"/>
          <w:iCs w:val="0"/>
          <w:smallCaps w:val="0"/>
          <w:spacing w:val="0"/>
          <w:szCs w:val="24"/>
        </w:rPr>
        <w:t xml:space="preserve">table </w:t>
      </w:r>
      <w:r w:rsidRPr="00531051">
        <w:rPr>
          <w:rStyle w:val="BookTitle"/>
          <w:rFonts w:ascii="Arial" w:hAnsi="Arial" w:cs="Arial"/>
          <w:i w:val="0"/>
          <w:iCs w:val="0"/>
          <w:smallCaps w:val="0"/>
          <w:spacing w:val="0"/>
          <w:szCs w:val="24"/>
        </w:rPr>
        <w:t>at the end of</w:t>
      </w:r>
      <w:r w:rsidR="00C648D4">
        <w:rPr>
          <w:rStyle w:val="BookTitle"/>
          <w:rFonts w:ascii="Arial" w:hAnsi="Arial" w:cs="Arial"/>
          <w:i w:val="0"/>
          <w:iCs w:val="0"/>
          <w:smallCaps w:val="0"/>
          <w:spacing w:val="0"/>
          <w:szCs w:val="24"/>
        </w:rPr>
        <w:t> </w:t>
      </w:r>
      <w:r w:rsidRPr="00531051">
        <w:rPr>
          <w:rStyle w:val="BookTitle"/>
          <w:rFonts w:ascii="Arial" w:hAnsi="Arial" w:cs="Arial"/>
          <w:i w:val="0"/>
          <w:iCs w:val="0"/>
          <w:smallCaps w:val="0"/>
          <w:spacing w:val="0"/>
          <w:szCs w:val="24"/>
        </w:rPr>
        <w:t>new section 54B</w:t>
      </w:r>
      <w:r w:rsidR="005E65D8" w:rsidRPr="00531051">
        <w:rPr>
          <w:rStyle w:val="BookTitle"/>
          <w:rFonts w:ascii="Arial" w:hAnsi="Arial" w:cs="Arial"/>
          <w:i w:val="0"/>
          <w:iCs w:val="0"/>
          <w:smallCaps w:val="0"/>
          <w:spacing w:val="0"/>
          <w:szCs w:val="24"/>
        </w:rPr>
        <w:t xml:space="preserve"> </w:t>
      </w:r>
      <w:r w:rsidR="00CC4DA0" w:rsidRPr="00531051">
        <w:rPr>
          <w:rStyle w:val="BookTitle"/>
          <w:rFonts w:ascii="Arial" w:hAnsi="Arial" w:cs="Arial"/>
          <w:i w:val="0"/>
          <w:iCs w:val="0"/>
          <w:smallCaps w:val="0"/>
          <w:spacing w:val="0"/>
          <w:szCs w:val="24"/>
        </w:rPr>
        <w:t xml:space="preserve">are prescribed for the purposes of subsection 111(2) of the Act as institutions that are not State institutions. The table </w:t>
      </w:r>
      <w:r w:rsidR="005E65D8" w:rsidRPr="00531051">
        <w:rPr>
          <w:rStyle w:val="BookTitle"/>
          <w:rFonts w:ascii="Arial" w:hAnsi="Arial" w:cs="Arial"/>
          <w:i w:val="0"/>
          <w:iCs w:val="0"/>
          <w:smallCaps w:val="0"/>
          <w:spacing w:val="0"/>
          <w:szCs w:val="24"/>
        </w:rPr>
        <w:t xml:space="preserve">in new section </w:t>
      </w:r>
      <w:r w:rsidR="00410100">
        <w:rPr>
          <w:rStyle w:val="BookTitle"/>
          <w:rFonts w:ascii="Arial" w:hAnsi="Arial" w:cs="Arial"/>
          <w:i w:val="0"/>
          <w:iCs w:val="0"/>
          <w:smallCaps w:val="0"/>
          <w:spacing w:val="0"/>
          <w:szCs w:val="24"/>
        </w:rPr>
        <w:t>54B names</w:t>
      </w:r>
      <w:r w:rsidR="00CC4DA0" w:rsidRPr="00531051">
        <w:rPr>
          <w:rStyle w:val="BookTitle"/>
          <w:rFonts w:ascii="Arial" w:hAnsi="Arial" w:cs="Arial"/>
          <w:i w:val="0"/>
          <w:iCs w:val="0"/>
          <w:smallCaps w:val="0"/>
          <w:spacing w:val="0"/>
          <w:szCs w:val="24"/>
        </w:rPr>
        <w:t xml:space="preserve"> eight Queensland grammar schools</w:t>
      </w:r>
      <w:r w:rsidR="00410100">
        <w:rPr>
          <w:rStyle w:val="BookTitle"/>
          <w:rFonts w:ascii="Arial" w:hAnsi="Arial" w:cs="Arial"/>
          <w:i w:val="0"/>
          <w:iCs w:val="0"/>
          <w:smallCaps w:val="0"/>
          <w:spacing w:val="0"/>
          <w:szCs w:val="24"/>
        </w:rPr>
        <w:t xml:space="preserve"> and the boards of t</w:t>
      </w:r>
      <w:r w:rsidR="00C7118D">
        <w:rPr>
          <w:rStyle w:val="BookTitle"/>
          <w:rFonts w:ascii="Arial" w:hAnsi="Arial" w:cs="Arial"/>
          <w:i w:val="0"/>
          <w:iCs w:val="0"/>
          <w:smallCaps w:val="0"/>
          <w:spacing w:val="0"/>
          <w:szCs w:val="24"/>
        </w:rPr>
        <w:t>rustee</w:t>
      </w:r>
      <w:r w:rsidR="00410100">
        <w:rPr>
          <w:rStyle w:val="BookTitle"/>
          <w:rFonts w:ascii="Arial" w:hAnsi="Arial" w:cs="Arial"/>
          <w:i w:val="0"/>
          <w:iCs w:val="0"/>
          <w:smallCaps w:val="0"/>
          <w:spacing w:val="0"/>
          <w:szCs w:val="24"/>
        </w:rPr>
        <w:t>s</w:t>
      </w:r>
      <w:r w:rsidR="00C7118D">
        <w:rPr>
          <w:rStyle w:val="BookTitle"/>
          <w:rFonts w:ascii="Arial" w:hAnsi="Arial" w:cs="Arial"/>
          <w:i w:val="0"/>
          <w:iCs w:val="0"/>
          <w:smallCaps w:val="0"/>
          <w:spacing w:val="0"/>
          <w:szCs w:val="24"/>
        </w:rPr>
        <w:t xml:space="preserve"> for </w:t>
      </w:r>
      <w:r w:rsidR="00410100">
        <w:rPr>
          <w:rStyle w:val="BookTitle"/>
          <w:rFonts w:ascii="Arial" w:hAnsi="Arial" w:cs="Arial"/>
          <w:i w:val="0"/>
          <w:iCs w:val="0"/>
          <w:smallCaps w:val="0"/>
          <w:spacing w:val="0"/>
          <w:szCs w:val="24"/>
        </w:rPr>
        <w:t xml:space="preserve">each of </w:t>
      </w:r>
      <w:r w:rsidR="00C7118D">
        <w:rPr>
          <w:rStyle w:val="BookTitle"/>
          <w:rFonts w:ascii="Arial" w:hAnsi="Arial" w:cs="Arial"/>
          <w:i w:val="0"/>
          <w:iCs w:val="0"/>
          <w:smallCaps w:val="0"/>
          <w:spacing w:val="0"/>
          <w:szCs w:val="24"/>
        </w:rPr>
        <w:t>these schools</w:t>
      </w:r>
      <w:r w:rsidR="00CC4DA0" w:rsidRPr="00531051">
        <w:rPr>
          <w:rStyle w:val="BookTitle"/>
          <w:rFonts w:ascii="Arial" w:hAnsi="Arial" w:cs="Arial"/>
          <w:i w:val="0"/>
          <w:iCs w:val="0"/>
          <w:smallCaps w:val="0"/>
          <w:spacing w:val="0"/>
          <w:szCs w:val="24"/>
        </w:rPr>
        <w:t>.</w:t>
      </w:r>
    </w:p>
    <w:p w14:paraId="00D89808" w14:textId="77777777" w:rsidR="0021230A" w:rsidRPr="00BC76EB" w:rsidRDefault="0021230A" w:rsidP="0021230A">
      <w:pPr>
        <w:spacing w:before="360" w:after="120"/>
        <w:jc w:val="center"/>
        <w:rPr>
          <w:rFonts w:ascii="Arial" w:hAnsi="Arial" w:cs="Arial"/>
          <w:b/>
          <w:szCs w:val="24"/>
        </w:rPr>
      </w:pPr>
      <w:r>
        <w:rPr>
          <w:rStyle w:val="BookTitle"/>
          <w:rFonts w:ascii="Arial" w:hAnsi="Arial" w:cs="Arial"/>
          <w:i w:val="0"/>
          <w:iCs w:val="0"/>
          <w:smallCaps w:val="0"/>
          <w:spacing w:val="0"/>
          <w:szCs w:val="24"/>
        </w:rPr>
        <w:br w:type="column"/>
      </w:r>
      <w:r w:rsidRPr="00BC76EB">
        <w:rPr>
          <w:rFonts w:ascii="Arial" w:hAnsi="Arial" w:cs="Arial"/>
          <w:b/>
          <w:szCs w:val="24"/>
        </w:rPr>
        <w:lastRenderedPageBreak/>
        <w:t>Statement of Compatibility with Human Rights</w:t>
      </w:r>
    </w:p>
    <w:p w14:paraId="122D2488" w14:textId="4A8E7906" w:rsidR="001E2763" w:rsidRPr="00907601" w:rsidRDefault="0021230A" w:rsidP="001E2763">
      <w:pPr>
        <w:spacing w:before="120" w:after="120"/>
        <w:jc w:val="center"/>
        <w:rPr>
          <w:rFonts w:ascii="Arial" w:hAnsi="Arial" w:cs="Arial"/>
          <w:i/>
          <w:szCs w:val="24"/>
        </w:rPr>
      </w:pPr>
      <w:r w:rsidRPr="00BC76EB">
        <w:rPr>
          <w:rFonts w:ascii="Arial" w:hAnsi="Arial" w:cs="Arial"/>
          <w:i/>
          <w:szCs w:val="24"/>
        </w:rPr>
        <w:t>Prepared in accordance with Part 3 of the Human Rights (Parliamentary Scrutiny) Act 2011</w:t>
      </w:r>
    </w:p>
    <w:p w14:paraId="423405A1" w14:textId="5DE58E3C" w:rsidR="0021230A" w:rsidRPr="0021230A" w:rsidRDefault="001E2763" w:rsidP="001E2763">
      <w:pPr>
        <w:spacing w:before="120" w:after="120"/>
        <w:jc w:val="center"/>
        <w:rPr>
          <w:rFonts w:ascii="Arial" w:hAnsi="Arial" w:cs="Arial"/>
          <w:i/>
          <w:szCs w:val="24"/>
        </w:rPr>
      </w:pPr>
      <w:r w:rsidRPr="00907601">
        <w:rPr>
          <w:rFonts w:ascii="Arial" w:hAnsi="Arial" w:cs="Arial"/>
          <w:i/>
          <w:szCs w:val="24"/>
        </w:rPr>
        <w:t>National Redress Scheme for Institutional Child Sexual Abuse Amendment (2019 Measures No. 1) Rules 2019</w:t>
      </w:r>
      <w:r w:rsidR="0021230A" w:rsidRPr="0021230A">
        <w:rPr>
          <w:rFonts w:ascii="Arial" w:hAnsi="Arial" w:cs="Arial"/>
          <w:i/>
          <w:szCs w:val="24"/>
        </w:rPr>
        <w:t xml:space="preserve"> </w:t>
      </w:r>
    </w:p>
    <w:p w14:paraId="12584540" w14:textId="4D708AAC" w:rsidR="0021230A" w:rsidRPr="0021230A" w:rsidRDefault="0021230A" w:rsidP="0021230A">
      <w:pPr>
        <w:jc w:val="both"/>
        <w:rPr>
          <w:rFonts w:ascii="Arial" w:hAnsi="Arial" w:cs="Arial"/>
          <w:b/>
          <w:szCs w:val="24"/>
        </w:rPr>
      </w:pPr>
      <w:r w:rsidRPr="0021230A">
        <w:rPr>
          <w:rFonts w:ascii="Arial" w:hAnsi="Arial" w:cs="Arial"/>
          <w:b/>
          <w:szCs w:val="24"/>
        </w:rPr>
        <w:t>Overview</w:t>
      </w:r>
    </w:p>
    <w:p w14:paraId="50A78748" w14:textId="6799DD6C" w:rsidR="0021230A" w:rsidRPr="0021230A" w:rsidRDefault="00410100" w:rsidP="0021230A">
      <w:pPr>
        <w:jc w:val="both"/>
        <w:rPr>
          <w:rFonts w:ascii="Arial" w:hAnsi="Arial" w:cs="Arial"/>
          <w:szCs w:val="24"/>
        </w:rPr>
      </w:pPr>
      <w:r>
        <w:rPr>
          <w:rFonts w:ascii="Arial" w:hAnsi="Arial" w:cs="Arial"/>
          <w:szCs w:val="24"/>
        </w:rPr>
        <w:t xml:space="preserve">The purpose of this </w:t>
      </w:r>
      <w:r w:rsidR="0021230A" w:rsidRPr="0021230A">
        <w:rPr>
          <w:rFonts w:ascii="Arial" w:hAnsi="Arial" w:cs="Arial"/>
          <w:szCs w:val="24"/>
        </w:rPr>
        <w:t>instrument is to deal with the circumstances in which a State or Territory law may prevent the disclosure of information or a document by a person to the National Redress Scheme for Institutional Child Sexual Abuse (the Scheme), and the ability for Queensland grammar schools to participate in the Scheme, in their own right, as a non-</w:t>
      </w:r>
      <w:r w:rsidR="00832EBD">
        <w:rPr>
          <w:rFonts w:ascii="Arial" w:hAnsi="Arial" w:cs="Arial"/>
          <w:szCs w:val="24"/>
        </w:rPr>
        <w:t>government</w:t>
      </w:r>
      <w:r w:rsidR="00832EBD" w:rsidRPr="0021230A">
        <w:rPr>
          <w:rFonts w:ascii="Arial" w:hAnsi="Arial" w:cs="Arial"/>
          <w:szCs w:val="24"/>
        </w:rPr>
        <w:t xml:space="preserve"> </w:t>
      </w:r>
      <w:r w:rsidR="0021230A" w:rsidRPr="0021230A">
        <w:rPr>
          <w:rFonts w:ascii="Arial" w:hAnsi="Arial" w:cs="Arial"/>
          <w:szCs w:val="24"/>
        </w:rPr>
        <w:t xml:space="preserve">institutions.  </w:t>
      </w:r>
    </w:p>
    <w:p w14:paraId="0D7E65C5" w14:textId="2D3B66C4" w:rsidR="0021230A" w:rsidRPr="0021230A" w:rsidRDefault="0021230A" w:rsidP="0021230A">
      <w:pPr>
        <w:jc w:val="both"/>
        <w:rPr>
          <w:rFonts w:ascii="&amp;quot" w:hAnsi="&amp;quot"/>
          <w:color w:val="000000"/>
        </w:rPr>
      </w:pPr>
      <w:r w:rsidRPr="0021230A">
        <w:rPr>
          <w:rFonts w:ascii="Arial" w:hAnsi="Arial" w:cs="Arial"/>
          <w:b/>
          <w:szCs w:val="24"/>
        </w:rPr>
        <w:t>Human rights implications</w:t>
      </w:r>
    </w:p>
    <w:p w14:paraId="4512E925" w14:textId="77777777" w:rsidR="0021230A" w:rsidRPr="0021230A" w:rsidRDefault="0021230A" w:rsidP="0021230A">
      <w:pPr>
        <w:jc w:val="both"/>
        <w:rPr>
          <w:rFonts w:ascii="Arial" w:hAnsi="Arial" w:cs="Arial"/>
          <w:color w:val="000000"/>
          <w:szCs w:val="24"/>
        </w:rPr>
      </w:pPr>
      <w:r w:rsidRPr="0021230A">
        <w:rPr>
          <w:rFonts w:ascii="Arial" w:hAnsi="Arial" w:cs="Arial"/>
          <w:color w:val="000000"/>
          <w:szCs w:val="24"/>
        </w:rPr>
        <w:t>The proposed amendments to the Rules engage the following rights:</w:t>
      </w:r>
    </w:p>
    <w:p w14:paraId="0186FB39" w14:textId="77777777" w:rsidR="0021230A" w:rsidRPr="0021230A" w:rsidRDefault="0021230A" w:rsidP="0021230A">
      <w:pPr>
        <w:pStyle w:val="ListParagraph"/>
        <w:numPr>
          <w:ilvl w:val="0"/>
          <w:numId w:val="17"/>
        </w:numPr>
        <w:spacing w:before="0"/>
        <w:jc w:val="both"/>
        <w:rPr>
          <w:rFonts w:ascii="Arial" w:hAnsi="Arial" w:cs="Arial"/>
          <w:color w:val="000000"/>
          <w:szCs w:val="24"/>
        </w:rPr>
      </w:pPr>
      <w:r w:rsidRPr="0021230A">
        <w:rPr>
          <w:rFonts w:ascii="Arial" w:hAnsi="Arial" w:cs="Arial"/>
          <w:color w:val="000000"/>
          <w:szCs w:val="24"/>
        </w:rPr>
        <w:t>Convention on the Rights of Persons with Disabilities (CRPD)</w:t>
      </w:r>
    </w:p>
    <w:p w14:paraId="326077D3" w14:textId="77777777" w:rsidR="0021230A" w:rsidRPr="0021230A" w:rsidRDefault="0021230A" w:rsidP="0021230A">
      <w:pPr>
        <w:pStyle w:val="ListParagraph"/>
        <w:numPr>
          <w:ilvl w:val="1"/>
          <w:numId w:val="17"/>
        </w:numPr>
        <w:spacing w:before="0"/>
        <w:jc w:val="both"/>
        <w:rPr>
          <w:rFonts w:ascii="Arial" w:hAnsi="Arial" w:cs="Arial"/>
          <w:color w:val="000000"/>
          <w:szCs w:val="24"/>
        </w:rPr>
      </w:pPr>
      <w:r w:rsidRPr="0021230A">
        <w:rPr>
          <w:rFonts w:ascii="Arial" w:hAnsi="Arial" w:cs="Arial"/>
          <w:color w:val="000000"/>
          <w:szCs w:val="24"/>
        </w:rPr>
        <w:t>article 3 general principles</w:t>
      </w:r>
    </w:p>
    <w:p w14:paraId="39E1A362" w14:textId="77777777" w:rsidR="0021230A" w:rsidRPr="0021230A" w:rsidRDefault="0021230A" w:rsidP="0021230A">
      <w:pPr>
        <w:pStyle w:val="ListParagraph"/>
        <w:numPr>
          <w:ilvl w:val="1"/>
          <w:numId w:val="17"/>
        </w:numPr>
        <w:spacing w:before="0"/>
        <w:jc w:val="both"/>
        <w:rPr>
          <w:rFonts w:ascii="Arial" w:hAnsi="Arial" w:cs="Arial"/>
          <w:color w:val="000000"/>
          <w:szCs w:val="24"/>
        </w:rPr>
      </w:pPr>
      <w:r w:rsidRPr="0021230A">
        <w:rPr>
          <w:rFonts w:ascii="Arial" w:hAnsi="Arial" w:cs="Arial"/>
          <w:color w:val="000000"/>
          <w:szCs w:val="24"/>
        </w:rPr>
        <w:t>article 6 violence against women</w:t>
      </w:r>
    </w:p>
    <w:p w14:paraId="2045C1C1" w14:textId="77777777" w:rsidR="0021230A" w:rsidRPr="0021230A" w:rsidRDefault="0021230A" w:rsidP="0021230A">
      <w:pPr>
        <w:pStyle w:val="ListParagraph"/>
        <w:numPr>
          <w:ilvl w:val="1"/>
          <w:numId w:val="17"/>
        </w:numPr>
        <w:spacing w:before="0"/>
        <w:jc w:val="both"/>
        <w:rPr>
          <w:rFonts w:ascii="Arial" w:hAnsi="Arial" w:cs="Arial"/>
          <w:color w:val="000000"/>
          <w:szCs w:val="24"/>
        </w:rPr>
      </w:pPr>
      <w:r w:rsidRPr="0021230A">
        <w:rPr>
          <w:rFonts w:ascii="Arial" w:hAnsi="Arial" w:cs="Arial"/>
          <w:color w:val="000000"/>
          <w:szCs w:val="24"/>
        </w:rPr>
        <w:t>article 7 violence against children</w:t>
      </w:r>
    </w:p>
    <w:p w14:paraId="2F26CE80" w14:textId="77777777" w:rsidR="0021230A" w:rsidRPr="0021230A" w:rsidRDefault="0021230A" w:rsidP="0021230A">
      <w:pPr>
        <w:pStyle w:val="ListParagraph"/>
        <w:numPr>
          <w:ilvl w:val="1"/>
          <w:numId w:val="17"/>
        </w:numPr>
        <w:spacing w:before="0"/>
        <w:jc w:val="both"/>
        <w:rPr>
          <w:rFonts w:ascii="Arial" w:hAnsi="Arial" w:cs="Arial"/>
          <w:color w:val="000000"/>
          <w:szCs w:val="24"/>
        </w:rPr>
      </w:pPr>
      <w:r w:rsidRPr="0021230A">
        <w:rPr>
          <w:rFonts w:ascii="Arial" w:hAnsi="Arial" w:cs="Arial"/>
          <w:color w:val="000000"/>
          <w:szCs w:val="24"/>
        </w:rPr>
        <w:t>article 16(5) freedom from exploitation</w:t>
      </w:r>
    </w:p>
    <w:p w14:paraId="7ECCBF9D" w14:textId="77777777" w:rsidR="0021230A" w:rsidRPr="0021230A" w:rsidRDefault="0021230A" w:rsidP="0021230A">
      <w:pPr>
        <w:pStyle w:val="ListParagraph"/>
        <w:numPr>
          <w:ilvl w:val="1"/>
          <w:numId w:val="17"/>
        </w:numPr>
        <w:spacing w:before="0"/>
        <w:jc w:val="both"/>
        <w:rPr>
          <w:rFonts w:ascii="Arial" w:hAnsi="Arial" w:cs="Arial"/>
          <w:color w:val="000000"/>
          <w:szCs w:val="24"/>
        </w:rPr>
      </w:pPr>
      <w:r w:rsidRPr="0021230A">
        <w:rPr>
          <w:rFonts w:ascii="Arial" w:hAnsi="Arial" w:cs="Arial"/>
          <w:color w:val="000000"/>
          <w:szCs w:val="24"/>
        </w:rPr>
        <w:t>article  22 respect for privacy</w:t>
      </w:r>
    </w:p>
    <w:p w14:paraId="0FDFF64E" w14:textId="77777777" w:rsidR="0021230A" w:rsidRPr="0021230A" w:rsidRDefault="0021230A" w:rsidP="0021230A">
      <w:pPr>
        <w:pStyle w:val="ListParagraph"/>
        <w:numPr>
          <w:ilvl w:val="0"/>
          <w:numId w:val="17"/>
        </w:numPr>
        <w:spacing w:before="0" w:after="200" w:line="276" w:lineRule="auto"/>
        <w:rPr>
          <w:rFonts w:ascii="Arial" w:hAnsi="Arial" w:cs="Arial"/>
        </w:rPr>
      </w:pPr>
      <w:r w:rsidRPr="0021230A">
        <w:rPr>
          <w:rFonts w:ascii="Arial" w:hAnsi="Arial" w:cs="Arial"/>
          <w:color w:val="000000"/>
          <w:szCs w:val="24"/>
        </w:rPr>
        <w:t>Convention on the Rights of the Child (CRC)</w:t>
      </w:r>
    </w:p>
    <w:p w14:paraId="1DF8C303" w14:textId="77777777" w:rsidR="0021230A" w:rsidRPr="0021230A" w:rsidRDefault="0021230A" w:rsidP="0021230A">
      <w:pPr>
        <w:pStyle w:val="ListParagraph"/>
        <w:numPr>
          <w:ilvl w:val="1"/>
          <w:numId w:val="17"/>
        </w:numPr>
        <w:spacing w:before="0" w:after="200" w:line="276" w:lineRule="auto"/>
        <w:rPr>
          <w:rFonts w:ascii="Arial" w:hAnsi="Arial" w:cs="Arial"/>
        </w:rPr>
      </w:pPr>
      <w:r w:rsidRPr="0021230A">
        <w:rPr>
          <w:rFonts w:ascii="Arial" w:hAnsi="Arial" w:cs="Arial"/>
          <w:color w:val="000000"/>
          <w:szCs w:val="24"/>
        </w:rPr>
        <w:t>article 16 arbitrary and unlawful interference</w:t>
      </w:r>
      <w:r w:rsidRPr="0021230A" w:rsidDel="00D85FE5">
        <w:rPr>
          <w:rFonts w:ascii="Arial" w:hAnsi="Arial" w:cs="Arial"/>
        </w:rPr>
        <w:t xml:space="preserve"> </w:t>
      </w:r>
    </w:p>
    <w:p w14:paraId="6B5E182A" w14:textId="77777777" w:rsidR="0021230A" w:rsidRPr="0021230A" w:rsidRDefault="0021230A" w:rsidP="0021230A">
      <w:pPr>
        <w:pStyle w:val="ListParagraph"/>
        <w:numPr>
          <w:ilvl w:val="1"/>
          <w:numId w:val="17"/>
        </w:numPr>
        <w:spacing w:before="0" w:after="200" w:line="276" w:lineRule="auto"/>
        <w:rPr>
          <w:rFonts w:ascii="Arial" w:hAnsi="Arial" w:cs="Arial"/>
        </w:rPr>
      </w:pPr>
      <w:r w:rsidRPr="0021230A">
        <w:rPr>
          <w:rFonts w:ascii="Arial" w:hAnsi="Arial" w:cs="Arial"/>
          <w:color w:val="000000"/>
          <w:szCs w:val="24"/>
        </w:rPr>
        <w:t>article 19 protecting children from abuse</w:t>
      </w:r>
      <w:r w:rsidRPr="0021230A" w:rsidDel="00D85FE5">
        <w:rPr>
          <w:rFonts w:ascii="Arial" w:hAnsi="Arial" w:cs="Arial"/>
        </w:rPr>
        <w:t xml:space="preserve"> </w:t>
      </w:r>
    </w:p>
    <w:p w14:paraId="13D1E771" w14:textId="77777777" w:rsidR="0021230A" w:rsidRPr="0021230A" w:rsidRDefault="0021230A" w:rsidP="0021230A">
      <w:pPr>
        <w:pStyle w:val="ListParagraph"/>
        <w:numPr>
          <w:ilvl w:val="0"/>
          <w:numId w:val="17"/>
        </w:numPr>
        <w:spacing w:before="0" w:after="200" w:line="276" w:lineRule="auto"/>
        <w:rPr>
          <w:rFonts w:ascii="Arial" w:hAnsi="Arial" w:cs="Arial"/>
        </w:rPr>
      </w:pPr>
      <w:r w:rsidRPr="0021230A">
        <w:rPr>
          <w:rFonts w:ascii="Arial" w:hAnsi="Arial" w:cs="Arial"/>
          <w:color w:val="000000"/>
          <w:szCs w:val="24"/>
        </w:rPr>
        <w:t>International Covenant on Civil and Political Rights (ICCPR)</w:t>
      </w:r>
    </w:p>
    <w:p w14:paraId="76A887FB" w14:textId="77777777" w:rsidR="0021230A" w:rsidRPr="0021230A" w:rsidRDefault="0021230A" w:rsidP="0021230A">
      <w:pPr>
        <w:pStyle w:val="ListParagraph"/>
        <w:numPr>
          <w:ilvl w:val="1"/>
          <w:numId w:val="17"/>
        </w:numPr>
        <w:spacing w:before="0" w:after="200" w:line="276" w:lineRule="auto"/>
        <w:rPr>
          <w:rFonts w:ascii="Arial" w:hAnsi="Arial" w:cs="Arial"/>
        </w:rPr>
      </w:pPr>
      <w:r w:rsidRPr="0021230A">
        <w:rPr>
          <w:rFonts w:ascii="Arial" w:hAnsi="Arial" w:cs="Arial"/>
          <w:color w:val="000000"/>
          <w:szCs w:val="24"/>
        </w:rPr>
        <w:t>article 17 arbitrary and unlawful interference of privacy</w:t>
      </w:r>
      <w:r w:rsidRPr="0021230A" w:rsidDel="00D85FE5">
        <w:rPr>
          <w:rFonts w:ascii="Arial" w:hAnsi="Arial" w:cs="Arial"/>
        </w:rPr>
        <w:t xml:space="preserve"> </w:t>
      </w:r>
    </w:p>
    <w:p w14:paraId="4B06BAF6" w14:textId="46B4A795" w:rsidR="0021230A" w:rsidRPr="0021230A" w:rsidRDefault="0021230A" w:rsidP="0021230A">
      <w:pPr>
        <w:jc w:val="both"/>
        <w:rPr>
          <w:rFonts w:ascii="&amp;quot" w:hAnsi="&amp;quot"/>
          <w:color w:val="000000"/>
        </w:rPr>
      </w:pPr>
      <w:r w:rsidRPr="0021230A">
        <w:rPr>
          <w:rFonts w:ascii="Arial" w:hAnsi="Arial" w:cs="Arial"/>
          <w:i/>
          <w:color w:val="000000"/>
          <w:szCs w:val="24"/>
        </w:rPr>
        <w:t>General principles</w:t>
      </w:r>
    </w:p>
    <w:p w14:paraId="02C2E99C" w14:textId="2E80ECFC" w:rsidR="0021230A" w:rsidRPr="0021230A" w:rsidRDefault="0021230A" w:rsidP="0021230A">
      <w:pPr>
        <w:jc w:val="both"/>
        <w:rPr>
          <w:rFonts w:ascii="Arial" w:hAnsi="Arial" w:cs="Arial"/>
          <w:szCs w:val="24"/>
        </w:rPr>
      </w:pPr>
      <w:r w:rsidRPr="0021230A">
        <w:rPr>
          <w:rFonts w:ascii="Arial" w:hAnsi="Arial" w:cs="Arial"/>
          <w:szCs w:val="24"/>
        </w:rPr>
        <w:t>The Scheme was established to provide redress to those who have experienced institutional child sexual abuse; including those with disabilities who are more likely to experience violence due to their perceived vulnerabilities. Redress includes a monetary payment, a direct personal response from the responsible institutions and access to counselling services.</w:t>
      </w:r>
    </w:p>
    <w:p w14:paraId="3C69FF01" w14:textId="3B3BE1DB" w:rsidR="0021230A" w:rsidRPr="0021230A" w:rsidRDefault="0021230A" w:rsidP="0021230A">
      <w:pPr>
        <w:jc w:val="both"/>
        <w:rPr>
          <w:rFonts w:ascii="Arial" w:hAnsi="Arial" w:cs="Arial"/>
          <w:szCs w:val="24"/>
        </w:rPr>
      </w:pPr>
      <w:r w:rsidRPr="0021230A">
        <w:rPr>
          <w:rFonts w:ascii="Arial" w:hAnsi="Arial" w:cs="Arial"/>
          <w:szCs w:val="24"/>
        </w:rPr>
        <w:t>While the ICCPR applies to everyone; the CRPD recognises the barriers that persons with disabilities may face in realising their rights, and the CRC recognises the barriers that children face in realising their rights. </w:t>
      </w:r>
    </w:p>
    <w:p w14:paraId="4AFC5D92" w14:textId="1AD81B62" w:rsidR="0021230A" w:rsidRPr="0021230A" w:rsidRDefault="0021230A" w:rsidP="0021230A">
      <w:pPr>
        <w:jc w:val="both"/>
        <w:rPr>
          <w:rFonts w:ascii="Arial" w:hAnsi="Arial" w:cs="Arial"/>
          <w:szCs w:val="24"/>
        </w:rPr>
      </w:pPr>
      <w:r w:rsidRPr="0021230A">
        <w:rPr>
          <w:rFonts w:ascii="Arial" w:hAnsi="Arial" w:cs="Arial"/>
          <w:szCs w:val="24"/>
        </w:rPr>
        <w:t>The preamble of the CRPD and the General Principles set out in Article 3 reflect the need for respect for the inherent dignity, individual autonomy, the need to be able to participate fully and effectively and be included in society. As well as the need for respecting differences and acceptance of persons with disabilities as part of human diversity and providing persons with disabilities the opportunity to be involved actively in decision-making processes about policies and programmes, including those directly concerning them.</w:t>
      </w:r>
    </w:p>
    <w:p w14:paraId="352CFE45" w14:textId="6F9F4927" w:rsidR="0021230A" w:rsidRPr="0021230A" w:rsidRDefault="0021230A" w:rsidP="0021230A">
      <w:pPr>
        <w:jc w:val="both"/>
        <w:rPr>
          <w:rFonts w:ascii="Arial" w:hAnsi="Arial" w:cs="Arial"/>
          <w:szCs w:val="24"/>
        </w:rPr>
      </w:pPr>
      <w:r w:rsidRPr="0021230A">
        <w:rPr>
          <w:rFonts w:ascii="Arial" w:hAnsi="Arial" w:cs="Arial"/>
          <w:szCs w:val="24"/>
        </w:rPr>
        <w:lastRenderedPageBreak/>
        <w:t xml:space="preserve">The preamble of the CRC sets out that children are in a known category of persons that are entitled to special care and assistance. </w:t>
      </w:r>
    </w:p>
    <w:p w14:paraId="5B734C86" w14:textId="4CC6531B" w:rsidR="0021230A" w:rsidRPr="0021230A" w:rsidRDefault="0021230A" w:rsidP="0021230A">
      <w:pPr>
        <w:jc w:val="both"/>
        <w:rPr>
          <w:rFonts w:ascii="Arial" w:hAnsi="Arial" w:cs="Arial"/>
          <w:szCs w:val="24"/>
        </w:rPr>
      </w:pPr>
      <w:r w:rsidRPr="0021230A">
        <w:rPr>
          <w:rFonts w:ascii="Arial" w:hAnsi="Arial" w:cs="Arial"/>
          <w:szCs w:val="24"/>
        </w:rPr>
        <w:t xml:space="preserve">The </w:t>
      </w:r>
      <w:r w:rsidRPr="0021230A">
        <w:rPr>
          <w:rFonts w:ascii="Arial" w:hAnsi="Arial" w:cs="Arial"/>
          <w:i/>
          <w:szCs w:val="24"/>
        </w:rPr>
        <w:t>National Redress Scheme for Institutional Child Sexual Abuse Act</w:t>
      </w:r>
      <w:r w:rsidRPr="0021230A">
        <w:rPr>
          <w:rFonts w:ascii="Arial" w:hAnsi="Arial" w:cs="Arial"/>
          <w:szCs w:val="24"/>
        </w:rPr>
        <w:t xml:space="preserve"> (the Act) recognises that children in institutional settings are especially vulnerable to sexual abuse and did not necessarily have the ability to report or gather evidence about the abuse. The Scheme aims to provide an alternative to civil litigation for those who have experienced institutional sexual abuse to access justice.</w:t>
      </w:r>
    </w:p>
    <w:p w14:paraId="7C58479A" w14:textId="501E4CDD" w:rsidR="0021230A" w:rsidRPr="0021230A" w:rsidRDefault="0021230A" w:rsidP="0021230A">
      <w:pPr>
        <w:jc w:val="both"/>
        <w:rPr>
          <w:rFonts w:ascii="Arial" w:hAnsi="Arial" w:cs="Arial"/>
          <w:szCs w:val="24"/>
        </w:rPr>
      </w:pPr>
      <w:r w:rsidRPr="0021230A">
        <w:rPr>
          <w:rFonts w:ascii="Arial" w:hAnsi="Arial" w:cs="Arial"/>
          <w:szCs w:val="24"/>
        </w:rPr>
        <w:t>To acknowledge the particular challenges of survivors of institutional child sexual abuse accessing justice the Scheme has its own information gathering processes. The proposed amendment to the Rules will allow State and Territory laws to operate to limit the disclosure of information to the Scheme where providing that information would not be appropriate.  For example, information gathered relating to national security and undercover policing operations</w:t>
      </w:r>
      <w:r w:rsidR="00410100">
        <w:rPr>
          <w:rFonts w:ascii="Arial" w:hAnsi="Arial" w:cs="Arial"/>
          <w:szCs w:val="24"/>
        </w:rPr>
        <w:t xml:space="preserve"> would not be appropriate to disclose</w:t>
      </w:r>
      <w:r w:rsidRPr="0021230A">
        <w:rPr>
          <w:rFonts w:ascii="Arial" w:hAnsi="Arial" w:cs="Arial"/>
          <w:szCs w:val="24"/>
        </w:rPr>
        <w:t>.</w:t>
      </w:r>
    </w:p>
    <w:p w14:paraId="19538162" w14:textId="51DF1A0D" w:rsidR="0021230A" w:rsidRPr="0021230A" w:rsidRDefault="0021230A" w:rsidP="0021230A">
      <w:pPr>
        <w:jc w:val="both"/>
        <w:rPr>
          <w:rFonts w:ascii="Arial" w:hAnsi="Arial" w:cs="Arial"/>
          <w:szCs w:val="24"/>
        </w:rPr>
      </w:pPr>
      <w:r w:rsidRPr="0021230A">
        <w:rPr>
          <w:rFonts w:ascii="Arial" w:hAnsi="Arial" w:cs="Arial"/>
          <w:szCs w:val="24"/>
        </w:rPr>
        <w:t xml:space="preserve">The Scheme is premised on the basis that the institutions which are responsible for the abuse provide redress.  The Act does not compel institutions to join and access to redress for survivors who experienced abuse in state, territory or non-government institutions is reliant on the responsible institution having voluntarily joined the Scheme. </w:t>
      </w:r>
      <w:r w:rsidR="00832EBD">
        <w:rPr>
          <w:rFonts w:ascii="Arial" w:hAnsi="Arial" w:cs="Arial"/>
          <w:szCs w:val="24"/>
        </w:rPr>
        <w:t>Excluding</w:t>
      </w:r>
      <w:r w:rsidR="00832EBD" w:rsidRPr="0021230A">
        <w:rPr>
          <w:rFonts w:ascii="Arial" w:hAnsi="Arial" w:cs="Arial"/>
          <w:szCs w:val="24"/>
        </w:rPr>
        <w:t xml:space="preserve"> </w:t>
      </w:r>
      <w:r w:rsidR="00410100">
        <w:rPr>
          <w:rFonts w:ascii="Arial" w:hAnsi="Arial" w:cs="Arial"/>
          <w:szCs w:val="24"/>
        </w:rPr>
        <w:t xml:space="preserve">Queensland grammar schools </w:t>
      </w:r>
      <w:r w:rsidR="00832EBD">
        <w:rPr>
          <w:rFonts w:ascii="Arial" w:hAnsi="Arial" w:cs="Arial"/>
          <w:szCs w:val="24"/>
        </w:rPr>
        <w:t>from the definition of ‘S</w:t>
      </w:r>
      <w:r w:rsidR="00832EBD" w:rsidRPr="0021230A">
        <w:rPr>
          <w:rFonts w:ascii="Arial" w:hAnsi="Arial" w:cs="Arial"/>
          <w:szCs w:val="24"/>
        </w:rPr>
        <w:t xml:space="preserve">tate </w:t>
      </w:r>
      <w:r w:rsidRPr="0021230A">
        <w:rPr>
          <w:rFonts w:ascii="Arial" w:hAnsi="Arial" w:cs="Arial"/>
          <w:szCs w:val="24"/>
        </w:rPr>
        <w:t>institution</w:t>
      </w:r>
      <w:r w:rsidR="00832EBD">
        <w:rPr>
          <w:rFonts w:ascii="Arial" w:hAnsi="Arial" w:cs="Arial"/>
          <w:szCs w:val="24"/>
        </w:rPr>
        <w:t>’</w:t>
      </w:r>
      <w:r w:rsidRPr="0021230A">
        <w:rPr>
          <w:rFonts w:ascii="Arial" w:hAnsi="Arial" w:cs="Arial"/>
          <w:szCs w:val="24"/>
        </w:rPr>
        <w:t xml:space="preserve"> will allow them to join the Scheme independently from the Queensland Government.  Queensland grammar schools being able to join the Scheme provides greater potential institutional coverage, potentially making redress available to more survivors. </w:t>
      </w:r>
    </w:p>
    <w:p w14:paraId="4BC73958" w14:textId="18AB39AC" w:rsidR="0021230A" w:rsidRPr="0021230A" w:rsidRDefault="0021230A" w:rsidP="0021230A">
      <w:pPr>
        <w:jc w:val="both"/>
        <w:rPr>
          <w:rFonts w:ascii="&amp;quot" w:hAnsi="&amp;quot"/>
          <w:color w:val="000000"/>
        </w:rPr>
      </w:pPr>
      <w:r w:rsidRPr="0021230A">
        <w:rPr>
          <w:rFonts w:ascii="Arial" w:hAnsi="Arial" w:cs="Arial"/>
          <w:i/>
          <w:color w:val="000000"/>
          <w:szCs w:val="24"/>
        </w:rPr>
        <w:t>Respect for privacy</w:t>
      </w:r>
    </w:p>
    <w:p w14:paraId="6C4CBECF" w14:textId="50C62837" w:rsidR="0021230A" w:rsidRPr="0021230A" w:rsidRDefault="0021230A" w:rsidP="0021230A">
      <w:pPr>
        <w:jc w:val="both"/>
        <w:rPr>
          <w:rFonts w:ascii="&amp;quot" w:hAnsi="&amp;quot"/>
          <w:color w:val="000000"/>
        </w:rPr>
      </w:pPr>
      <w:r w:rsidRPr="0021230A">
        <w:rPr>
          <w:rFonts w:ascii="Arial" w:hAnsi="Arial" w:cs="Arial"/>
          <w:szCs w:val="24"/>
        </w:rPr>
        <w:t xml:space="preserve">Article 17 of the ICCPR, article 22 of the CRPD and article 16 of the CRC respectively deal with respecting a person’s privacy. The CRPD provides that no person with disability, regardless of place of residence or living arrangements, shall be subjected to arbitrary or unlawful interference with his or her privacy, family, home or correspondence or other types of communication, or to unlawful attacks on his or her honour and reputation.  It also provides that the privacy of personal, health and rehabilitation information of persons with disabilities should be protected on an equal basis with others. </w:t>
      </w:r>
    </w:p>
    <w:p w14:paraId="13CD7FE7" w14:textId="1EA7B6D7" w:rsidR="0021230A" w:rsidRPr="0021230A" w:rsidRDefault="0021230A" w:rsidP="0021230A">
      <w:pPr>
        <w:jc w:val="both"/>
        <w:rPr>
          <w:rFonts w:ascii="Arial" w:hAnsi="Arial" w:cs="Arial"/>
          <w:szCs w:val="24"/>
        </w:rPr>
      </w:pPr>
      <w:r w:rsidRPr="0021230A">
        <w:rPr>
          <w:rFonts w:ascii="Arial" w:hAnsi="Arial" w:cs="Arial"/>
          <w:szCs w:val="24"/>
        </w:rPr>
        <w:t xml:space="preserve">The prescribing of certain ‘secrecy laws’ in the Rules pursuant of section 27 of the Act </w:t>
      </w:r>
      <w:r w:rsidR="00832EBD">
        <w:rPr>
          <w:rFonts w:ascii="Arial" w:hAnsi="Arial" w:cs="Arial"/>
          <w:szCs w:val="24"/>
        </w:rPr>
        <w:t>limits the extent to which a person is required to</w:t>
      </w:r>
      <w:r w:rsidR="00832EBD" w:rsidRPr="0021230A">
        <w:rPr>
          <w:rFonts w:ascii="Arial" w:hAnsi="Arial" w:cs="Arial"/>
          <w:szCs w:val="24"/>
        </w:rPr>
        <w:t xml:space="preserve"> </w:t>
      </w:r>
      <w:r w:rsidRPr="0021230A">
        <w:rPr>
          <w:rFonts w:ascii="Arial" w:hAnsi="Arial" w:cs="Arial"/>
          <w:szCs w:val="24"/>
        </w:rPr>
        <w:t>shar</w:t>
      </w:r>
      <w:r w:rsidR="00832EBD">
        <w:rPr>
          <w:rFonts w:ascii="Arial" w:hAnsi="Arial" w:cs="Arial"/>
          <w:szCs w:val="24"/>
        </w:rPr>
        <w:t>e</w:t>
      </w:r>
      <w:r w:rsidRPr="0021230A">
        <w:rPr>
          <w:rFonts w:ascii="Arial" w:hAnsi="Arial" w:cs="Arial"/>
          <w:szCs w:val="24"/>
        </w:rPr>
        <w:t xml:space="preserve"> certain information </w:t>
      </w:r>
      <w:r w:rsidR="00832EBD">
        <w:rPr>
          <w:rFonts w:ascii="Arial" w:hAnsi="Arial" w:cs="Arial"/>
          <w:szCs w:val="24"/>
        </w:rPr>
        <w:t xml:space="preserve">with the Scheme </w:t>
      </w:r>
      <w:r w:rsidRPr="0021230A">
        <w:rPr>
          <w:rFonts w:ascii="Arial" w:hAnsi="Arial" w:cs="Arial"/>
          <w:szCs w:val="24"/>
        </w:rPr>
        <w:t xml:space="preserve">including information that may affect people with disabilities. This means that information </w:t>
      </w:r>
      <w:r w:rsidR="00DE1C0A">
        <w:rPr>
          <w:rFonts w:ascii="Arial" w:hAnsi="Arial" w:cs="Arial"/>
          <w:szCs w:val="24"/>
        </w:rPr>
        <w:t xml:space="preserve">will not need to be shared with the Scheme where to do so would breach a secrecy provision. The prescription of certain secrecy laws under section 27 of the Act is consistent with the right to privacy as it provides a person with a justification to refuse to provide information to the Scheme. </w:t>
      </w:r>
    </w:p>
    <w:p w14:paraId="4DB086FA" w14:textId="6607434B" w:rsidR="0021230A" w:rsidRPr="0021230A" w:rsidRDefault="001E2763" w:rsidP="0021230A">
      <w:pPr>
        <w:jc w:val="both"/>
        <w:rPr>
          <w:rFonts w:ascii="Arial" w:hAnsi="Arial" w:cs="Arial"/>
          <w:color w:val="000000"/>
          <w:szCs w:val="24"/>
        </w:rPr>
      </w:pPr>
      <w:r>
        <w:rPr>
          <w:rFonts w:ascii="Arial" w:hAnsi="Arial" w:cs="Arial"/>
          <w:i/>
          <w:color w:val="000000"/>
          <w:szCs w:val="24"/>
        </w:rPr>
        <w:br w:type="column"/>
      </w:r>
      <w:r w:rsidR="0021230A" w:rsidRPr="0021230A">
        <w:rPr>
          <w:rFonts w:ascii="Arial" w:hAnsi="Arial" w:cs="Arial"/>
          <w:i/>
          <w:color w:val="000000"/>
          <w:szCs w:val="24"/>
        </w:rPr>
        <w:lastRenderedPageBreak/>
        <w:t>Equal access to justice</w:t>
      </w:r>
    </w:p>
    <w:p w14:paraId="0836F84B" w14:textId="77777777" w:rsidR="0021230A" w:rsidRPr="0021230A" w:rsidRDefault="0021230A" w:rsidP="0021230A">
      <w:pPr>
        <w:jc w:val="both"/>
        <w:rPr>
          <w:rFonts w:ascii="Arial" w:hAnsi="Arial" w:cs="Arial"/>
          <w:szCs w:val="24"/>
        </w:rPr>
      </w:pPr>
      <w:r w:rsidRPr="0021230A">
        <w:rPr>
          <w:rFonts w:ascii="Arial" w:hAnsi="Arial" w:cs="Arial"/>
          <w:szCs w:val="24"/>
        </w:rPr>
        <w:t xml:space="preserve">Article 19 of the CRC is about protecting children against abuse, providing social programs to support children. Where abuse has already occurred to report, refer and investigate the abuse. </w:t>
      </w:r>
    </w:p>
    <w:p w14:paraId="12BB1BDD" w14:textId="04003B70" w:rsidR="0021230A" w:rsidRPr="0021230A" w:rsidRDefault="0021230A" w:rsidP="0021230A">
      <w:pPr>
        <w:jc w:val="both"/>
        <w:rPr>
          <w:rFonts w:ascii="Arial" w:hAnsi="Arial" w:cs="Arial"/>
          <w:szCs w:val="24"/>
        </w:rPr>
      </w:pPr>
      <w:r w:rsidRPr="0021230A">
        <w:rPr>
          <w:rFonts w:ascii="Arial" w:hAnsi="Arial" w:cs="Arial"/>
          <w:szCs w:val="24"/>
        </w:rPr>
        <w:t xml:space="preserve">Articles 6 and 7 of the CRPD are about recognising that females and children with disabilities are at greater risk of discrimination. Article 16 of the CRPD includes that legislation and policies should address that violence against those with disabilities be investigated and if appropriate, prosecuted. </w:t>
      </w:r>
    </w:p>
    <w:p w14:paraId="43E8B34E" w14:textId="17F4E64C" w:rsidR="0021230A" w:rsidRPr="0021230A" w:rsidRDefault="0021230A" w:rsidP="0021230A">
      <w:pPr>
        <w:jc w:val="both"/>
        <w:rPr>
          <w:rFonts w:ascii="Arial" w:hAnsi="Arial" w:cs="Arial"/>
          <w:szCs w:val="24"/>
        </w:rPr>
      </w:pPr>
      <w:r w:rsidRPr="0021230A">
        <w:rPr>
          <w:rFonts w:ascii="Arial" w:hAnsi="Arial" w:cs="Arial"/>
          <w:szCs w:val="24"/>
        </w:rPr>
        <w:t xml:space="preserve">Amending the Rules to allow Queensland grammar schools to participate in the Scheme will potentially provide greater access to redress through the Scheme. This is important as redress can only be provided where there is a participating institution found to be responsible for the abuse. </w:t>
      </w:r>
    </w:p>
    <w:p w14:paraId="4404699F" w14:textId="665D5561" w:rsidR="0021230A" w:rsidRPr="0021230A" w:rsidRDefault="0021230A" w:rsidP="0021230A">
      <w:pPr>
        <w:jc w:val="both"/>
        <w:rPr>
          <w:rFonts w:ascii="&amp;quot" w:hAnsi="&amp;quot"/>
          <w:color w:val="000000"/>
        </w:rPr>
      </w:pPr>
      <w:r w:rsidRPr="0021230A">
        <w:rPr>
          <w:rFonts w:ascii="Arial" w:hAnsi="Arial" w:cs="Arial"/>
          <w:b/>
          <w:szCs w:val="24"/>
        </w:rPr>
        <w:t>Conclusion</w:t>
      </w:r>
    </w:p>
    <w:p w14:paraId="0801AED3" w14:textId="0DB76724" w:rsidR="002810A5" w:rsidRPr="00BC76EB" w:rsidRDefault="0021230A" w:rsidP="001E2763">
      <w:pPr>
        <w:jc w:val="both"/>
        <w:rPr>
          <w:rStyle w:val="BookTitle"/>
          <w:rFonts w:ascii="Arial" w:hAnsi="Arial" w:cs="Arial"/>
          <w:i w:val="0"/>
          <w:iCs w:val="0"/>
          <w:smallCaps w:val="0"/>
          <w:spacing w:val="0"/>
          <w:szCs w:val="24"/>
        </w:rPr>
      </w:pPr>
      <w:r w:rsidRPr="0021230A">
        <w:rPr>
          <w:rFonts w:ascii="Arial" w:hAnsi="Arial" w:cs="Arial"/>
          <w:szCs w:val="24"/>
        </w:rPr>
        <w:t xml:space="preserve">Prescribing secrecy laws and </w:t>
      </w:r>
      <w:r w:rsidR="00832EBD">
        <w:rPr>
          <w:rFonts w:ascii="Arial" w:hAnsi="Arial" w:cs="Arial"/>
          <w:szCs w:val="24"/>
        </w:rPr>
        <w:t xml:space="preserve">allowing </w:t>
      </w:r>
      <w:r w:rsidRPr="0021230A">
        <w:rPr>
          <w:rFonts w:ascii="Arial" w:hAnsi="Arial" w:cs="Arial"/>
          <w:szCs w:val="24"/>
        </w:rPr>
        <w:t xml:space="preserve">Queensland grammar schools </w:t>
      </w:r>
      <w:r w:rsidR="00832EBD">
        <w:rPr>
          <w:rFonts w:ascii="Arial" w:hAnsi="Arial" w:cs="Arial"/>
          <w:szCs w:val="24"/>
        </w:rPr>
        <w:t>to participate in the Scheme as</w:t>
      </w:r>
      <w:r w:rsidR="00832EBD" w:rsidRPr="0021230A">
        <w:rPr>
          <w:rFonts w:ascii="Arial" w:hAnsi="Arial" w:cs="Arial"/>
          <w:szCs w:val="24"/>
        </w:rPr>
        <w:t xml:space="preserve"> </w:t>
      </w:r>
      <w:r w:rsidRPr="0021230A">
        <w:rPr>
          <w:rFonts w:ascii="Arial" w:hAnsi="Arial" w:cs="Arial"/>
          <w:szCs w:val="24"/>
        </w:rPr>
        <w:t>non-</w:t>
      </w:r>
      <w:r w:rsidR="00832EBD">
        <w:rPr>
          <w:rFonts w:ascii="Arial" w:hAnsi="Arial" w:cs="Arial"/>
          <w:szCs w:val="24"/>
        </w:rPr>
        <w:t>government</w:t>
      </w:r>
      <w:r w:rsidR="00832EBD" w:rsidRPr="0021230A">
        <w:rPr>
          <w:rFonts w:ascii="Arial" w:hAnsi="Arial" w:cs="Arial"/>
          <w:szCs w:val="24"/>
        </w:rPr>
        <w:t xml:space="preserve"> </w:t>
      </w:r>
      <w:r w:rsidRPr="0021230A">
        <w:rPr>
          <w:rFonts w:ascii="Arial" w:hAnsi="Arial" w:cs="Arial"/>
          <w:szCs w:val="24"/>
        </w:rPr>
        <w:t>institutions is compatible with human rights. It prevents unnecessary information sharing that may affect people with disabilities in a manner consistent with the ICCPR, CRC and CRPD. Further, it</w:t>
      </w:r>
      <w:r w:rsidR="00410100">
        <w:rPr>
          <w:rFonts w:ascii="Arial" w:hAnsi="Arial" w:cs="Arial"/>
          <w:szCs w:val="24"/>
        </w:rPr>
        <w:t xml:space="preserve"> allows for greater inclusion in</w:t>
      </w:r>
      <w:r w:rsidRPr="0021230A">
        <w:rPr>
          <w:rFonts w:ascii="Arial" w:hAnsi="Arial" w:cs="Arial"/>
          <w:szCs w:val="24"/>
        </w:rPr>
        <w:t xml:space="preserve"> the Scheme by allowing Queensland grammar schools to participate. To the extent that these amendments limit human rights in some circumstances, those limitations are reasonable, necessary and proportionate to ensure the long-term integrity and sustainability of the scheme.</w:t>
      </w:r>
      <w:r w:rsidR="001F4805" w:rsidRPr="00BC76EB">
        <w:rPr>
          <w:rStyle w:val="BookTitle"/>
          <w:rFonts w:ascii="Arial" w:hAnsi="Arial" w:cs="Arial"/>
          <w:i w:val="0"/>
          <w:iCs w:val="0"/>
          <w:smallCaps w:val="0"/>
          <w:spacing w:val="0"/>
          <w:szCs w:val="24"/>
        </w:rPr>
        <w:t xml:space="preserve"> </w:t>
      </w:r>
    </w:p>
    <w:sectPr w:rsidR="002810A5" w:rsidRPr="00BC76E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08D0F" w14:textId="77777777" w:rsidR="007817F8" w:rsidRDefault="007817F8" w:rsidP="00AD1645">
      <w:pPr>
        <w:spacing w:before="0"/>
      </w:pPr>
      <w:r>
        <w:separator/>
      </w:r>
    </w:p>
  </w:endnote>
  <w:endnote w:type="continuationSeparator" w:id="0">
    <w:p w14:paraId="76278D40" w14:textId="77777777" w:rsidR="007817F8" w:rsidRDefault="007817F8"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354753"/>
      <w:docPartObj>
        <w:docPartGallery w:val="Page Numbers (Bottom of Page)"/>
        <w:docPartUnique/>
      </w:docPartObj>
    </w:sdtPr>
    <w:sdtEndPr>
      <w:rPr>
        <w:rFonts w:ascii="Arial" w:hAnsi="Arial" w:cs="Arial"/>
        <w:noProof/>
      </w:rPr>
    </w:sdtEndPr>
    <w:sdtContent>
      <w:p w14:paraId="77F2A12C" w14:textId="77B04D9D" w:rsidR="00410100" w:rsidRPr="00410100" w:rsidRDefault="00410100">
        <w:pPr>
          <w:pStyle w:val="Footer"/>
          <w:jc w:val="right"/>
          <w:rPr>
            <w:rFonts w:ascii="Arial" w:hAnsi="Arial" w:cs="Arial"/>
          </w:rPr>
        </w:pPr>
        <w:r w:rsidRPr="00410100">
          <w:rPr>
            <w:rFonts w:ascii="Arial" w:hAnsi="Arial" w:cs="Arial"/>
          </w:rPr>
          <w:fldChar w:fldCharType="begin"/>
        </w:r>
        <w:r w:rsidRPr="00410100">
          <w:rPr>
            <w:rFonts w:ascii="Arial" w:hAnsi="Arial" w:cs="Arial"/>
          </w:rPr>
          <w:instrText xml:space="preserve"> PAGE   \* MERGEFORMAT </w:instrText>
        </w:r>
        <w:r w:rsidRPr="00410100">
          <w:rPr>
            <w:rFonts w:ascii="Arial" w:hAnsi="Arial" w:cs="Arial"/>
          </w:rPr>
          <w:fldChar w:fldCharType="separate"/>
        </w:r>
        <w:r w:rsidR="001436D3">
          <w:rPr>
            <w:rFonts w:ascii="Arial" w:hAnsi="Arial" w:cs="Arial"/>
            <w:noProof/>
          </w:rPr>
          <w:t>1</w:t>
        </w:r>
        <w:r w:rsidRPr="00410100">
          <w:rPr>
            <w:rFonts w:ascii="Arial" w:hAnsi="Arial" w:cs="Arial"/>
            <w:noProof/>
          </w:rPr>
          <w:fldChar w:fldCharType="end"/>
        </w:r>
      </w:p>
    </w:sdtContent>
  </w:sdt>
  <w:p w14:paraId="7C0F5B73" w14:textId="77777777" w:rsidR="00410100" w:rsidRDefault="00410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B492E" w14:textId="77777777" w:rsidR="007817F8" w:rsidRDefault="007817F8" w:rsidP="00AD1645">
      <w:pPr>
        <w:spacing w:before="0"/>
      </w:pPr>
      <w:r>
        <w:separator/>
      </w:r>
    </w:p>
  </w:footnote>
  <w:footnote w:type="continuationSeparator" w:id="0">
    <w:p w14:paraId="2FD5B8BD" w14:textId="77777777" w:rsidR="007817F8" w:rsidRDefault="007817F8" w:rsidP="00AD164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82EDD"/>
    <w:multiLevelType w:val="hybridMultilevel"/>
    <w:tmpl w:val="61AEA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15:restartNumberingAfterBreak="0">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11"/>
  </w:num>
  <w:num w:numId="6">
    <w:abstractNumId w:val="2"/>
  </w:num>
  <w:num w:numId="7">
    <w:abstractNumId w:val="9"/>
  </w:num>
  <w:num w:numId="8">
    <w:abstractNumId w:val="13"/>
  </w:num>
  <w:num w:numId="9">
    <w:abstractNumId w:val="7"/>
  </w:num>
  <w:num w:numId="10">
    <w:abstractNumId w:val="14"/>
  </w:num>
  <w:num w:numId="11">
    <w:abstractNumId w:val="3"/>
  </w:num>
  <w:num w:numId="12">
    <w:abstractNumId w:val="5"/>
  </w:num>
  <w:num w:numId="13">
    <w:abstractNumId w:val="0"/>
  </w:num>
  <w:num w:numId="14">
    <w:abstractNumId w:val="8"/>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F0"/>
    <w:rsid w:val="00000E2A"/>
    <w:rsid w:val="00004004"/>
    <w:rsid w:val="0000668E"/>
    <w:rsid w:val="00021ED2"/>
    <w:rsid w:val="0003048A"/>
    <w:rsid w:val="00030B79"/>
    <w:rsid w:val="00031D0B"/>
    <w:rsid w:val="00043B6D"/>
    <w:rsid w:val="00045BF2"/>
    <w:rsid w:val="00051C3F"/>
    <w:rsid w:val="00066DAE"/>
    <w:rsid w:val="00074C1A"/>
    <w:rsid w:val="000760DC"/>
    <w:rsid w:val="000844AF"/>
    <w:rsid w:val="00084B46"/>
    <w:rsid w:val="00085730"/>
    <w:rsid w:val="00096780"/>
    <w:rsid w:val="00096B8D"/>
    <w:rsid w:val="000A3595"/>
    <w:rsid w:val="000A772F"/>
    <w:rsid w:val="000B4130"/>
    <w:rsid w:val="000C2DDB"/>
    <w:rsid w:val="000C5204"/>
    <w:rsid w:val="000D365F"/>
    <w:rsid w:val="000E02A0"/>
    <w:rsid w:val="000E3915"/>
    <w:rsid w:val="0010191E"/>
    <w:rsid w:val="00105D90"/>
    <w:rsid w:val="0011719D"/>
    <w:rsid w:val="00126429"/>
    <w:rsid w:val="001310C6"/>
    <w:rsid w:val="00134565"/>
    <w:rsid w:val="00140359"/>
    <w:rsid w:val="001436D3"/>
    <w:rsid w:val="001502F9"/>
    <w:rsid w:val="0015134A"/>
    <w:rsid w:val="00152472"/>
    <w:rsid w:val="00156EF9"/>
    <w:rsid w:val="00163809"/>
    <w:rsid w:val="0016653C"/>
    <w:rsid w:val="001675AE"/>
    <w:rsid w:val="00175BC6"/>
    <w:rsid w:val="00191AEC"/>
    <w:rsid w:val="001920F3"/>
    <w:rsid w:val="001A737C"/>
    <w:rsid w:val="001B5379"/>
    <w:rsid w:val="001C5CAC"/>
    <w:rsid w:val="001C64F9"/>
    <w:rsid w:val="001D69AF"/>
    <w:rsid w:val="001E2763"/>
    <w:rsid w:val="001E5B72"/>
    <w:rsid w:val="001E5D12"/>
    <w:rsid w:val="001E630D"/>
    <w:rsid w:val="001E7422"/>
    <w:rsid w:val="001F4805"/>
    <w:rsid w:val="001F4E3C"/>
    <w:rsid w:val="001F5F92"/>
    <w:rsid w:val="00211FAF"/>
    <w:rsid w:val="0021230A"/>
    <w:rsid w:val="002154EE"/>
    <w:rsid w:val="00224887"/>
    <w:rsid w:val="002329E1"/>
    <w:rsid w:val="002334D9"/>
    <w:rsid w:val="00233C55"/>
    <w:rsid w:val="00234F9E"/>
    <w:rsid w:val="0024465E"/>
    <w:rsid w:val="0024760C"/>
    <w:rsid w:val="002533F0"/>
    <w:rsid w:val="00253EBD"/>
    <w:rsid w:val="00260047"/>
    <w:rsid w:val="002642C7"/>
    <w:rsid w:val="00264C31"/>
    <w:rsid w:val="002741BD"/>
    <w:rsid w:val="00274CAF"/>
    <w:rsid w:val="00276D06"/>
    <w:rsid w:val="00276F09"/>
    <w:rsid w:val="002810A5"/>
    <w:rsid w:val="00283079"/>
    <w:rsid w:val="002926E3"/>
    <w:rsid w:val="002A0E63"/>
    <w:rsid w:val="002A2A71"/>
    <w:rsid w:val="002A523B"/>
    <w:rsid w:val="002A6007"/>
    <w:rsid w:val="002A63EA"/>
    <w:rsid w:val="002B0175"/>
    <w:rsid w:val="002C0F57"/>
    <w:rsid w:val="002C1403"/>
    <w:rsid w:val="002C1938"/>
    <w:rsid w:val="002C2252"/>
    <w:rsid w:val="002C6177"/>
    <w:rsid w:val="002D0F1C"/>
    <w:rsid w:val="002D35D8"/>
    <w:rsid w:val="002D4522"/>
    <w:rsid w:val="002E018D"/>
    <w:rsid w:val="002E0BB1"/>
    <w:rsid w:val="002E45E2"/>
    <w:rsid w:val="00300D8B"/>
    <w:rsid w:val="003119FD"/>
    <w:rsid w:val="00320E02"/>
    <w:rsid w:val="00334F9D"/>
    <w:rsid w:val="00336948"/>
    <w:rsid w:val="00337065"/>
    <w:rsid w:val="003430FC"/>
    <w:rsid w:val="003434E2"/>
    <w:rsid w:val="00345FFE"/>
    <w:rsid w:val="0035378F"/>
    <w:rsid w:val="003606C5"/>
    <w:rsid w:val="00361479"/>
    <w:rsid w:val="00361FD8"/>
    <w:rsid w:val="00365424"/>
    <w:rsid w:val="00374A77"/>
    <w:rsid w:val="00380666"/>
    <w:rsid w:val="00387D89"/>
    <w:rsid w:val="00392EB6"/>
    <w:rsid w:val="00393D4E"/>
    <w:rsid w:val="00394743"/>
    <w:rsid w:val="003A04AD"/>
    <w:rsid w:val="003B2BB8"/>
    <w:rsid w:val="003B44E1"/>
    <w:rsid w:val="003C3368"/>
    <w:rsid w:val="003C54B6"/>
    <w:rsid w:val="003C70DB"/>
    <w:rsid w:val="003D34FF"/>
    <w:rsid w:val="003D71F6"/>
    <w:rsid w:val="003E1784"/>
    <w:rsid w:val="00400273"/>
    <w:rsid w:val="00410100"/>
    <w:rsid w:val="00420387"/>
    <w:rsid w:val="0042132E"/>
    <w:rsid w:val="00446D6C"/>
    <w:rsid w:val="0045240C"/>
    <w:rsid w:val="00453FC9"/>
    <w:rsid w:val="00454405"/>
    <w:rsid w:val="00456FBD"/>
    <w:rsid w:val="00457792"/>
    <w:rsid w:val="004646E1"/>
    <w:rsid w:val="00470C3D"/>
    <w:rsid w:val="004726FF"/>
    <w:rsid w:val="004814F1"/>
    <w:rsid w:val="00482411"/>
    <w:rsid w:val="004956ED"/>
    <w:rsid w:val="0049646F"/>
    <w:rsid w:val="00497768"/>
    <w:rsid w:val="004A0C19"/>
    <w:rsid w:val="004A126A"/>
    <w:rsid w:val="004A24AF"/>
    <w:rsid w:val="004B3147"/>
    <w:rsid w:val="004B54CA"/>
    <w:rsid w:val="004C163F"/>
    <w:rsid w:val="004D336A"/>
    <w:rsid w:val="004E39A1"/>
    <w:rsid w:val="004E3A61"/>
    <w:rsid w:val="004E5CBF"/>
    <w:rsid w:val="004F1CD0"/>
    <w:rsid w:val="004F264A"/>
    <w:rsid w:val="004F5308"/>
    <w:rsid w:val="004F69ED"/>
    <w:rsid w:val="00507CC9"/>
    <w:rsid w:val="00511520"/>
    <w:rsid w:val="00527238"/>
    <w:rsid w:val="00531051"/>
    <w:rsid w:val="005332C8"/>
    <w:rsid w:val="00540BD8"/>
    <w:rsid w:val="00542033"/>
    <w:rsid w:val="0055503B"/>
    <w:rsid w:val="00562CBC"/>
    <w:rsid w:val="00566538"/>
    <w:rsid w:val="00566BF6"/>
    <w:rsid w:val="00570884"/>
    <w:rsid w:val="00576330"/>
    <w:rsid w:val="0057641C"/>
    <w:rsid w:val="005766D2"/>
    <w:rsid w:val="00591D1A"/>
    <w:rsid w:val="00594251"/>
    <w:rsid w:val="005B61E6"/>
    <w:rsid w:val="005B6710"/>
    <w:rsid w:val="005C28AE"/>
    <w:rsid w:val="005C390A"/>
    <w:rsid w:val="005C3AA9"/>
    <w:rsid w:val="005C54B4"/>
    <w:rsid w:val="005C78B2"/>
    <w:rsid w:val="005D0722"/>
    <w:rsid w:val="005E4167"/>
    <w:rsid w:val="005E4362"/>
    <w:rsid w:val="005E4607"/>
    <w:rsid w:val="005E65D8"/>
    <w:rsid w:val="005E7B26"/>
    <w:rsid w:val="005F41C9"/>
    <w:rsid w:val="005F5E17"/>
    <w:rsid w:val="00614C63"/>
    <w:rsid w:val="00620404"/>
    <w:rsid w:val="00621443"/>
    <w:rsid w:val="00622668"/>
    <w:rsid w:val="00622B71"/>
    <w:rsid w:val="00622D63"/>
    <w:rsid w:val="00624E34"/>
    <w:rsid w:val="00632F44"/>
    <w:rsid w:val="006402A6"/>
    <w:rsid w:val="006407D3"/>
    <w:rsid w:val="006413A2"/>
    <w:rsid w:val="0064167D"/>
    <w:rsid w:val="00650B9C"/>
    <w:rsid w:val="00650C1C"/>
    <w:rsid w:val="006546B7"/>
    <w:rsid w:val="006643AB"/>
    <w:rsid w:val="006655CA"/>
    <w:rsid w:val="0067070B"/>
    <w:rsid w:val="00681C7F"/>
    <w:rsid w:val="00683FF5"/>
    <w:rsid w:val="00687351"/>
    <w:rsid w:val="00693C0A"/>
    <w:rsid w:val="006A1F70"/>
    <w:rsid w:val="006A4CE7"/>
    <w:rsid w:val="006A5D55"/>
    <w:rsid w:val="006A6D51"/>
    <w:rsid w:val="006C5E5E"/>
    <w:rsid w:val="006D11A3"/>
    <w:rsid w:val="006D7E0F"/>
    <w:rsid w:val="006E1B19"/>
    <w:rsid w:val="006F0769"/>
    <w:rsid w:val="00701486"/>
    <w:rsid w:val="007041BE"/>
    <w:rsid w:val="00717105"/>
    <w:rsid w:val="00720E42"/>
    <w:rsid w:val="0073766B"/>
    <w:rsid w:val="0074017E"/>
    <w:rsid w:val="00762A05"/>
    <w:rsid w:val="00771003"/>
    <w:rsid w:val="0077461F"/>
    <w:rsid w:val="0078126B"/>
    <w:rsid w:val="007817F8"/>
    <w:rsid w:val="00785261"/>
    <w:rsid w:val="007907A8"/>
    <w:rsid w:val="007938F3"/>
    <w:rsid w:val="0079557B"/>
    <w:rsid w:val="007A53DD"/>
    <w:rsid w:val="007B0256"/>
    <w:rsid w:val="007B69DD"/>
    <w:rsid w:val="007C4060"/>
    <w:rsid w:val="007C5234"/>
    <w:rsid w:val="007D6273"/>
    <w:rsid w:val="007E4FAD"/>
    <w:rsid w:val="007F44F6"/>
    <w:rsid w:val="00807CD7"/>
    <w:rsid w:val="008145E7"/>
    <w:rsid w:val="00816CFA"/>
    <w:rsid w:val="0083135C"/>
    <w:rsid w:val="00832EBD"/>
    <w:rsid w:val="00841C22"/>
    <w:rsid w:val="00860BE9"/>
    <w:rsid w:val="008669B7"/>
    <w:rsid w:val="008707FE"/>
    <w:rsid w:val="00871F28"/>
    <w:rsid w:val="008761FF"/>
    <w:rsid w:val="00880E92"/>
    <w:rsid w:val="008954BF"/>
    <w:rsid w:val="00896466"/>
    <w:rsid w:val="008B026E"/>
    <w:rsid w:val="008B1AA5"/>
    <w:rsid w:val="008B4CF1"/>
    <w:rsid w:val="008C262B"/>
    <w:rsid w:val="008D2D41"/>
    <w:rsid w:val="008D2FC2"/>
    <w:rsid w:val="008D59CA"/>
    <w:rsid w:val="008D68B6"/>
    <w:rsid w:val="008D7A97"/>
    <w:rsid w:val="008E1D0E"/>
    <w:rsid w:val="008E320A"/>
    <w:rsid w:val="008F5702"/>
    <w:rsid w:val="0090001F"/>
    <w:rsid w:val="0090702B"/>
    <w:rsid w:val="00907601"/>
    <w:rsid w:val="009140F6"/>
    <w:rsid w:val="009143A4"/>
    <w:rsid w:val="00915A96"/>
    <w:rsid w:val="009225F0"/>
    <w:rsid w:val="00925633"/>
    <w:rsid w:val="00930624"/>
    <w:rsid w:val="00932E80"/>
    <w:rsid w:val="009332B3"/>
    <w:rsid w:val="00935A03"/>
    <w:rsid w:val="009426E4"/>
    <w:rsid w:val="00946730"/>
    <w:rsid w:val="00950ACB"/>
    <w:rsid w:val="0095196E"/>
    <w:rsid w:val="00956519"/>
    <w:rsid w:val="00966756"/>
    <w:rsid w:val="00966F79"/>
    <w:rsid w:val="00970C88"/>
    <w:rsid w:val="00971216"/>
    <w:rsid w:val="00985038"/>
    <w:rsid w:val="0099649B"/>
    <w:rsid w:val="009A4EAB"/>
    <w:rsid w:val="009A5D3E"/>
    <w:rsid w:val="009A65AA"/>
    <w:rsid w:val="009B71A9"/>
    <w:rsid w:val="009C63A9"/>
    <w:rsid w:val="009C63B6"/>
    <w:rsid w:val="009D1BE5"/>
    <w:rsid w:val="009D3220"/>
    <w:rsid w:val="009F3C43"/>
    <w:rsid w:val="00A05EB8"/>
    <w:rsid w:val="00A06B72"/>
    <w:rsid w:val="00A27E85"/>
    <w:rsid w:val="00A35725"/>
    <w:rsid w:val="00A375D4"/>
    <w:rsid w:val="00A37984"/>
    <w:rsid w:val="00A42690"/>
    <w:rsid w:val="00A4616D"/>
    <w:rsid w:val="00A6045B"/>
    <w:rsid w:val="00A63D74"/>
    <w:rsid w:val="00A66DD0"/>
    <w:rsid w:val="00A719D2"/>
    <w:rsid w:val="00A763EC"/>
    <w:rsid w:val="00A8767B"/>
    <w:rsid w:val="00A93808"/>
    <w:rsid w:val="00A94C22"/>
    <w:rsid w:val="00A96C45"/>
    <w:rsid w:val="00AA0F80"/>
    <w:rsid w:val="00AA37AC"/>
    <w:rsid w:val="00AA45C6"/>
    <w:rsid w:val="00AA51E7"/>
    <w:rsid w:val="00AB7356"/>
    <w:rsid w:val="00AC1EF0"/>
    <w:rsid w:val="00AC271F"/>
    <w:rsid w:val="00AC526B"/>
    <w:rsid w:val="00AC635D"/>
    <w:rsid w:val="00AD1347"/>
    <w:rsid w:val="00AD1645"/>
    <w:rsid w:val="00AD69FE"/>
    <w:rsid w:val="00AE11F6"/>
    <w:rsid w:val="00AE3176"/>
    <w:rsid w:val="00AE7552"/>
    <w:rsid w:val="00AF0E6A"/>
    <w:rsid w:val="00AF4B3C"/>
    <w:rsid w:val="00AF5DC8"/>
    <w:rsid w:val="00B01538"/>
    <w:rsid w:val="00B04EB0"/>
    <w:rsid w:val="00B261D9"/>
    <w:rsid w:val="00B33E33"/>
    <w:rsid w:val="00B376E6"/>
    <w:rsid w:val="00B52B87"/>
    <w:rsid w:val="00B54C30"/>
    <w:rsid w:val="00B57278"/>
    <w:rsid w:val="00B6472A"/>
    <w:rsid w:val="00B73680"/>
    <w:rsid w:val="00B74531"/>
    <w:rsid w:val="00B777D9"/>
    <w:rsid w:val="00B77DC4"/>
    <w:rsid w:val="00B80E72"/>
    <w:rsid w:val="00B821A0"/>
    <w:rsid w:val="00BA2DB9"/>
    <w:rsid w:val="00BB0D37"/>
    <w:rsid w:val="00BC35F6"/>
    <w:rsid w:val="00BC76EB"/>
    <w:rsid w:val="00BD1C93"/>
    <w:rsid w:val="00BD25AE"/>
    <w:rsid w:val="00BD7E9D"/>
    <w:rsid w:val="00BE56A0"/>
    <w:rsid w:val="00BE7148"/>
    <w:rsid w:val="00BF14E0"/>
    <w:rsid w:val="00BF2FB3"/>
    <w:rsid w:val="00BF5AF4"/>
    <w:rsid w:val="00C06E47"/>
    <w:rsid w:val="00C1348F"/>
    <w:rsid w:val="00C21C68"/>
    <w:rsid w:val="00C2733D"/>
    <w:rsid w:val="00C3204C"/>
    <w:rsid w:val="00C3470C"/>
    <w:rsid w:val="00C37944"/>
    <w:rsid w:val="00C37BA8"/>
    <w:rsid w:val="00C4376B"/>
    <w:rsid w:val="00C4511C"/>
    <w:rsid w:val="00C455A2"/>
    <w:rsid w:val="00C559BF"/>
    <w:rsid w:val="00C648D4"/>
    <w:rsid w:val="00C66CFA"/>
    <w:rsid w:val="00C7118D"/>
    <w:rsid w:val="00C7238E"/>
    <w:rsid w:val="00C77B41"/>
    <w:rsid w:val="00CA33B2"/>
    <w:rsid w:val="00CA3D78"/>
    <w:rsid w:val="00CA43C4"/>
    <w:rsid w:val="00CA6F15"/>
    <w:rsid w:val="00CB344C"/>
    <w:rsid w:val="00CB42CE"/>
    <w:rsid w:val="00CC4DA0"/>
    <w:rsid w:val="00CC5990"/>
    <w:rsid w:val="00CC7EC4"/>
    <w:rsid w:val="00CD0DDB"/>
    <w:rsid w:val="00CE1802"/>
    <w:rsid w:val="00CF0527"/>
    <w:rsid w:val="00D1706F"/>
    <w:rsid w:val="00D2075E"/>
    <w:rsid w:val="00D21D83"/>
    <w:rsid w:val="00D243C5"/>
    <w:rsid w:val="00D3039A"/>
    <w:rsid w:val="00D3071D"/>
    <w:rsid w:val="00D31C51"/>
    <w:rsid w:val="00D367AA"/>
    <w:rsid w:val="00D37C2C"/>
    <w:rsid w:val="00D459E0"/>
    <w:rsid w:val="00D506F5"/>
    <w:rsid w:val="00D520A1"/>
    <w:rsid w:val="00D61C4B"/>
    <w:rsid w:val="00D62D61"/>
    <w:rsid w:val="00D708CA"/>
    <w:rsid w:val="00D72F4B"/>
    <w:rsid w:val="00D849AE"/>
    <w:rsid w:val="00DB6E7A"/>
    <w:rsid w:val="00DC765C"/>
    <w:rsid w:val="00DD3BC1"/>
    <w:rsid w:val="00DE0068"/>
    <w:rsid w:val="00DE0717"/>
    <w:rsid w:val="00DE1C0A"/>
    <w:rsid w:val="00DE2EC9"/>
    <w:rsid w:val="00DE3A1F"/>
    <w:rsid w:val="00DF0AC4"/>
    <w:rsid w:val="00E01C62"/>
    <w:rsid w:val="00E01E71"/>
    <w:rsid w:val="00E027AF"/>
    <w:rsid w:val="00E15CFF"/>
    <w:rsid w:val="00E230ED"/>
    <w:rsid w:val="00E23C53"/>
    <w:rsid w:val="00E32139"/>
    <w:rsid w:val="00E44FD4"/>
    <w:rsid w:val="00E708B1"/>
    <w:rsid w:val="00E728AA"/>
    <w:rsid w:val="00E72DC6"/>
    <w:rsid w:val="00E745BB"/>
    <w:rsid w:val="00E7675B"/>
    <w:rsid w:val="00E87016"/>
    <w:rsid w:val="00E907A4"/>
    <w:rsid w:val="00E9738E"/>
    <w:rsid w:val="00EA16F9"/>
    <w:rsid w:val="00EA2DDC"/>
    <w:rsid w:val="00EA3666"/>
    <w:rsid w:val="00EA677D"/>
    <w:rsid w:val="00EA6829"/>
    <w:rsid w:val="00EA76C2"/>
    <w:rsid w:val="00EB51BC"/>
    <w:rsid w:val="00EC0C59"/>
    <w:rsid w:val="00EC25F5"/>
    <w:rsid w:val="00EC47F6"/>
    <w:rsid w:val="00ED1D5E"/>
    <w:rsid w:val="00ED3B28"/>
    <w:rsid w:val="00ED6613"/>
    <w:rsid w:val="00ED7A52"/>
    <w:rsid w:val="00EE2764"/>
    <w:rsid w:val="00EF54F0"/>
    <w:rsid w:val="00F0576D"/>
    <w:rsid w:val="00F108ED"/>
    <w:rsid w:val="00F227A4"/>
    <w:rsid w:val="00F2565F"/>
    <w:rsid w:val="00F328DA"/>
    <w:rsid w:val="00F35271"/>
    <w:rsid w:val="00F35580"/>
    <w:rsid w:val="00F502A9"/>
    <w:rsid w:val="00F52853"/>
    <w:rsid w:val="00F61A88"/>
    <w:rsid w:val="00F754A3"/>
    <w:rsid w:val="00F925B9"/>
    <w:rsid w:val="00F93DF3"/>
    <w:rsid w:val="00FA4C5C"/>
    <w:rsid w:val="00FA6F53"/>
    <w:rsid w:val="00FA7196"/>
    <w:rsid w:val="00FB030F"/>
    <w:rsid w:val="00FB3F36"/>
    <w:rsid w:val="00FD2F20"/>
    <w:rsid w:val="00FD368E"/>
    <w:rsid w:val="00FD6BF4"/>
    <w:rsid w:val="00FD7A80"/>
    <w:rsid w:val="00FE5C69"/>
    <w:rsid w:val="00FF20B0"/>
    <w:rsid w:val="00FF5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A19E"/>
  <w15:docId w15:val="{37C4B979-9B18-4159-A51E-325AD1CC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68480">
      <w:bodyDiv w:val="1"/>
      <w:marLeft w:val="0"/>
      <w:marRight w:val="0"/>
      <w:marTop w:val="0"/>
      <w:marBottom w:val="0"/>
      <w:divBdr>
        <w:top w:val="none" w:sz="0" w:space="0" w:color="auto"/>
        <w:left w:val="none" w:sz="0" w:space="0" w:color="auto"/>
        <w:bottom w:val="none" w:sz="0" w:space="0" w:color="auto"/>
        <w:right w:val="none" w:sz="0" w:space="0" w:color="auto"/>
      </w:divBdr>
    </w:div>
    <w:div w:id="451364191">
      <w:bodyDiv w:val="1"/>
      <w:marLeft w:val="0"/>
      <w:marRight w:val="0"/>
      <w:marTop w:val="0"/>
      <w:marBottom w:val="0"/>
      <w:divBdr>
        <w:top w:val="none" w:sz="0" w:space="0" w:color="auto"/>
        <w:left w:val="none" w:sz="0" w:space="0" w:color="auto"/>
        <w:bottom w:val="none" w:sz="0" w:space="0" w:color="auto"/>
        <w:right w:val="none" w:sz="0" w:space="0" w:color="auto"/>
      </w:divBdr>
    </w:div>
    <w:div w:id="461583933">
      <w:bodyDiv w:val="1"/>
      <w:marLeft w:val="0"/>
      <w:marRight w:val="0"/>
      <w:marTop w:val="0"/>
      <w:marBottom w:val="0"/>
      <w:divBdr>
        <w:top w:val="none" w:sz="0" w:space="0" w:color="auto"/>
        <w:left w:val="none" w:sz="0" w:space="0" w:color="auto"/>
        <w:bottom w:val="none" w:sz="0" w:space="0" w:color="auto"/>
        <w:right w:val="none" w:sz="0" w:space="0" w:color="auto"/>
      </w:divBdr>
    </w:div>
    <w:div w:id="767317079">
      <w:bodyDiv w:val="1"/>
      <w:marLeft w:val="0"/>
      <w:marRight w:val="0"/>
      <w:marTop w:val="0"/>
      <w:marBottom w:val="0"/>
      <w:divBdr>
        <w:top w:val="none" w:sz="0" w:space="0" w:color="auto"/>
        <w:left w:val="none" w:sz="0" w:space="0" w:color="auto"/>
        <w:bottom w:val="none" w:sz="0" w:space="0" w:color="auto"/>
        <w:right w:val="none" w:sz="0" w:space="0" w:color="auto"/>
      </w:divBdr>
      <w:divsChild>
        <w:div w:id="510485122">
          <w:marLeft w:val="0"/>
          <w:marRight w:val="0"/>
          <w:marTop w:val="0"/>
          <w:marBottom w:val="0"/>
          <w:divBdr>
            <w:top w:val="none" w:sz="0" w:space="0" w:color="auto"/>
            <w:left w:val="none" w:sz="0" w:space="0" w:color="auto"/>
            <w:bottom w:val="none" w:sz="0" w:space="0" w:color="auto"/>
            <w:right w:val="none" w:sz="0" w:space="0" w:color="auto"/>
          </w:divBdr>
          <w:divsChild>
            <w:div w:id="879055074">
              <w:marLeft w:val="0"/>
              <w:marRight w:val="0"/>
              <w:marTop w:val="0"/>
              <w:marBottom w:val="0"/>
              <w:divBdr>
                <w:top w:val="none" w:sz="0" w:space="0" w:color="auto"/>
                <w:left w:val="none" w:sz="0" w:space="0" w:color="auto"/>
                <w:bottom w:val="none" w:sz="0" w:space="0" w:color="auto"/>
                <w:right w:val="none" w:sz="0" w:space="0" w:color="auto"/>
              </w:divBdr>
              <w:divsChild>
                <w:div w:id="1199047284">
                  <w:marLeft w:val="0"/>
                  <w:marRight w:val="0"/>
                  <w:marTop w:val="0"/>
                  <w:marBottom w:val="0"/>
                  <w:divBdr>
                    <w:top w:val="none" w:sz="0" w:space="0" w:color="auto"/>
                    <w:left w:val="none" w:sz="0" w:space="0" w:color="auto"/>
                    <w:bottom w:val="none" w:sz="0" w:space="0" w:color="auto"/>
                    <w:right w:val="none" w:sz="0" w:space="0" w:color="auto"/>
                  </w:divBdr>
                  <w:divsChild>
                    <w:div w:id="1210259660">
                      <w:marLeft w:val="0"/>
                      <w:marRight w:val="0"/>
                      <w:marTop w:val="0"/>
                      <w:marBottom w:val="0"/>
                      <w:divBdr>
                        <w:top w:val="none" w:sz="0" w:space="0" w:color="auto"/>
                        <w:left w:val="none" w:sz="0" w:space="0" w:color="auto"/>
                        <w:bottom w:val="none" w:sz="0" w:space="0" w:color="auto"/>
                        <w:right w:val="none" w:sz="0" w:space="0" w:color="auto"/>
                      </w:divBdr>
                      <w:divsChild>
                        <w:div w:id="1541361007">
                          <w:marLeft w:val="0"/>
                          <w:marRight w:val="0"/>
                          <w:marTop w:val="0"/>
                          <w:marBottom w:val="0"/>
                          <w:divBdr>
                            <w:top w:val="none" w:sz="0" w:space="0" w:color="auto"/>
                            <w:left w:val="none" w:sz="0" w:space="0" w:color="auto"/>
                            <w:bottom w:val="none" w:sz="0" w:space="0" w:color="auto"/>
                            <w:right w:val="none" w:sz="0" w:space="0" w:color="auto"/>
                          </w:divBdr>
                          <w:divsChild>
                            <w:div w:id="1389181311">
                              <w:marLeft w:val="0"/>
                              <w:marRight w:val="0"/>
                              <w:marTop w:val="0"/>
                              <w:marBottom w:val="0"/>
                              <w:divBdr>
                                <w:top w:val="none" w:sz="0" w:space="0" w:color="auto"/>
                                <w:left w:val="none" w:sz="0" w:space="0" w:color="auto"/>
                                <w:bottom w:val="none" w:sz="0" w:space="0" w:color="auto"/>
                                <w:right w:val="none" w:sz="0" w:space="0" w:color="auto"/>
                              </w:divBdr>
                              <w:divsChild>
                                <w:div w:id="1987011470">
                                  <w:marLeft w:val="0"/>
                                  <w:marRight w:val="0"/>
                                  <w:marTop w:val="0"/>
                                  <w:marBottom w:val="0"/>
                                  <w:divBdr>
                                    <w:top w:val="none" w:sz="0" w:space="0" w:color="auto"/>
                                    <w:left w:val="none" w:sz="0" w:space="0" w:color="auto"/>
                                    <w:bottom w:val="none" w:sz="0" w:space="0" w:color="auto"/>
                                    <w:right w:val="none" w:sz="0" w:space="0" w:color="auto"/>
                                  </w:divBdr>
                                  <w:divsChild>
                                    <w:div w:id="1135636134">
                                      <w:marLeft w:val="0"/>
                                      <w:marRight w:val="0"/>
                                      <w:marTop w:val="0"/>
                                      <w:marBottom w:val="0"/>
                                      <w:divBdr>
                                        <w:top w:val="none" w:sz="0" w:space="0" w:color="auto"/>
                                        <w:left w:val="none" w:sz="0" w:space="0" w:color="auto"/>
                                        <w:bottom w:val="none" w:sz="0" w:space="0" w:color="auto"/>
                                        <w:right w:val="none" w:sz="0" w:space="0" w:color="auto"/>
                                      </w:divBdr>
                                      <w:divsChild>
                                        <w:div w:id="1771388484">
                                          <w:marLeft w:val="0"/>
                                          <w:marRight w:val="0"/>
                                          <w:marTop w:val="0"/>
                                          <w:marBottom w:val="0"/>
                                          <w:divBdr>
                                            <w:top w:val="none" w:sz="0" w:space="0" w:color="auto"/>
                                            <w:left w:val="none" w:sz="0" w:space="0" w:color="auto"/>
                                            <w:bottom w:val="none" w:sz="0" w:space="0" w:color="auto"/>
                                            <w:right w:val="none" w:sz="0" w:space="0" w:color="auto"/>
                                          </w:divBdr>
                                          <w:divsChild>
                                            <w:div w:id="694160538">
                                              <w:marLeft w:val="0"/>
                                              <w:marRight w:val="0"/>
                                              <w:marTop w:val="0"/>
                                              <w:marBottom w:val="0"/>
                                              <w:divBdr>
                                                <w:top w:val="none" w:sz="0" w:space="0" w:color="auto"/>
                                                <w:left w:val="none" w:sz="0" w:space="0" w:color="auto"/>
                                                <w:bottom w:val="none" w:sz="0" w:space="0" w:color="auto"/>
                                                <w:right w:val="none" w:sz="0" w:space="0" w:color="auto"/>
                                              </w:divBdr>
                                              <w:divsChild>
                                                <w:div w:id="860435147">
                                                  <w:marLeft w:val="0"/>
                                                  <w:marRight w:val="0"/>
                                                  <w:marTop w:val="0"/>
                                                  <w:marBottom w:val="0"/>
                                                  <w:divBdr>
                                                    <w:top w:val="none" w:sz="0" w:space="0" w:color="auto"/>
                                                    <w:left w:val="none" w:sz="0" w:space="0" w:color="auto"/>
                                                    <w:bottom w:val="none" w:sz="0" w:space="0" w:color="auto"/>
                                                    <w:right w:val="none" w:sz="0" w:space="0" w:color="auto"/>
                                                  </w:divBdr>
                                                  <w:divsChild>
                                                    <w:div w:id="972760255">
                                                      <w:marLeft w:val="0"/>
                                                      <w:marRight w:val="0"/>
                                                      <w:marTop w:val="0"/>
                                                      <w:marBottom w:val="0"/>
                                                      <w:divBdr>
                                                        <w:top w:val="none" w:sz="0" w:space="0" w:color="auto"/>
                                                        <w:left w:val="none" w:sz="0" w:space="0" w:color="auto"/>
                                                        <w:bottom w:val="none" w:sz="0" w:space="0" w:color="auto"/>
                                                        <w:right w:val="none" w:sz="0" w:space="0" w:color="auto"/>
                                                      </w:divBdr>
                                                      <w:divsChild>
                                                        <w:div w:id="15792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1175393">
      <w:bodyDiv w:val="1"/>
      <w:marLeft w:val="0"/>
      <w:marRight w:val="0"/>
      <w:marTop w:val="0"/>
      <w:marBottom w:val="0"/>
      <w:divBdr>
        <w:top w:val="none" w:sz="0" w:space="0" w:color="auto"/>
        <w:left w:val="none" w:sz="0" w:space="0" w:color="auto"/>
        <w:bottom w:val="none" w:sz="0" w:space="0" w:color="auto"/>
        <w:right w:val="none" w:sz="0" w:space="0" w:color="auto"/>
      </w:divBdr>
      <w:divsChild>
        <w:div w:id="1430931216">
          <w:marLeft w:val="0"/>
          <w:marRight w:val="0"/>
          <w:marTop w:val="0"/>
          <w:marBottom w:val="0"/>
          <w:divBdr>
            <w:top w:val="none" w:sz="0" w:space="0" w:color="auto"/>
            <w:left w:val="none" w:sz="0" w:space="0" w:color="auto"/>
            <w:bottom w:val="none" w:sz="0" w:space="0" w:color="auto"/>
            <w:right w:val="none" w:sz="0" w:space="0" w:color="auto"/>
          </w:divBdr>
          <w:divsChild>
            <w:div w:id="403769674">
              <w:marLeft w:val="0"/>
              <w:marRight w:val="0"/>
              <w:marTop w:val="0"/>
              <w:marBottom w:val="0"/>
              <w:divBdr>
                <w:top w:val="none" w:sz="0" w:space="0" w:color="auto"/>
                <w:left w:val="none" w:sz="0" w:space="0" w:color="auto"/>
                <w:bottom w:val="none" w:sz="0" w:space="0" w:color="auto"/>
                <w:right w:val="none" w:sz="0" w:space="0" w:color="auto"/>
              </w:divBdr>
              <w:divsChild>
                <w:div w:id="1613778980">
                  <w:marLeft w:val="0"/>
                  <w:marRight w:val="0"/>
                  <w:marTop w:val="0"/>
                  <w:marBottom w:val="0"/>
                  <w:divBdr>
                    <w:top w:val="none" w:sz="0" w:space="0" w:color="auto"/>
                    <w:left w:val="none" w:sz="0" w:space="0" w:color="auto"/>
                    <w:bottom w:val="none" w:sz="0" w:space="0" w:color="auto"/>
                    <w:right w:val="none" w:sz="0" w:space="0" w:color="auto"/>
                  </w:divBdr>
                  <w:divsChild>
                    <w:div w:id="1119644815">
                      <w:marLeft w:val="0"/>
                      <w:marRight w:val="0"/>
                      <w:marTop w:val="0"/>
                      <w:marBottom w:val="0"/>
                      <w:divBdr>
                        <w:top w:val="none" w:sz="0" w:space="0" w:color="auto"/>
                        <w:left w:val="none" w:sz="0" w:space="0" w:color="auto"/>
                        <w:bottom w:val="none" w:sz="0" w:space="0" w:color="auto"/>
                        <w:right w:val="none" w:sz="0" w:space="0" w:color="auto"/>
                      </w:divBdr>
                      <w:divsChild>
                        <w:div w:id="896012548">
                          <w:marLeft w:val="0"/>
                          <w:marRight w:val="0"/>
                          <w:marTop w:val="0"/>
                          <w:marBottom w:val="0"/>
                          <w:divBdr>
                            <w:top w:val="none" w:sz="0" w:space="0" w:color="auto"/>
                            <w:left w:val="none" w:sz="0" w:space="0" w:color="auto"/>
                            <w:bottom w:val="none" w:sz="0" w:space="0" w:color="auto"/>
                            <w:right w:val="none" w:sz="0" w:space="0" w:color="auto"/>
                          </w:divBdr>
                          <w:divsChild>
                            <w:div w:id="876744733">
                              <w:marLeft w:val="0"/>
                              <w:marRight w:val="0"/>
                              <w:marTop w:val="0"/>
                              <w:marBottom w:val="0"/>
                              <w:divBdr>
                                <w:top w:val="none" w:sz="0" w:space="0" w:color="auto"/>
                                <w:left w:val="none" w:sz="0" w:space="0" w:color="auto"/>
                                <w:bottom w:val="none" w:sz="0" w:space="0" w:color="auto"/>
                                <w:right w:val="none" w:sz="0" w:space="0" w:color="auto"/>
                              </w:divBdr>
                              <w:divsChild>
                                <w:div w:id="527254764">
                                  <w:marLeft w:val="0"/>
                                  <w:marRight w:val="0"/>
                                  <w:marTop w:val="0"/>
                                  <w:marBottom w:val="0"/>
                                  <w:divBdr>
                                    <w:top w:val="none" w:sz="0" w:space="0" w:color="auto"/>
                                    <w:left w:val="none" w:sz="0" w:space="0" w:color="auto"/>
                                    <w:bottom w:val="none" w:sz="0" w:space="0" w:color="auto"/>
                                    <w:right w:val="none" w:sz="0" w:space="0" w:color="auto"/>
                                  </w:divBdr>
                                  <w:divsChild>
                                    <w:div w:id="674259519">
                                      <w:marLeft w:val="0"/>
                                      <w:marRight w:val="0"/>
                                      <w:marTop w:val="0"/>
                                      <w:marBottom w:val="0"/>
                                      <w:divBdr>
                                        <w:top w:val="none" w:sz="0" w:space="0" w:color="auto"/>
                                        <w:left w:val="none" w:sz="0" w:space="0" w:color="auto"/>
                                        <w:bottom w:val="none" w:sz="0" w:space="0" w:color="auto"/>
                                        <w:right w:val="none" w:sz="0" w:space="0" w:color="auto"/>
                                      </w:divBdr>
                                      <w:divsChild>
                                        <w:div w:id="1031610958">
                                          <w:marLeft w:val="0"/>
                                          <w:marRight w:val="0"/>
                                          <w:marTop w:val="0"/>
                                          <w:marBottom w:val="0"/>
                                          <w:divBdr>
                                            <w:top w:val="none" w:sz="0" w:space="0" w:color="auto"/>
                                            <w:left w:val="none" w:sz="0" w:space="0" w:color="auto"/>
                                            <w:bottom w:val="none" w:sz="0" w:space="0" w:color="auto"/>
                                            <w:right w:val="none" w:sz="0" w:space="0" w:color="auto"/>
                                          </w:divBdr>
                                          <w:divsChild>
                                            <w:div w:id="852034875">
                                              <w:marLeft w:val="0"/>
                                              <w:marRight w:val="0"/>
                                              <w:marTop w:val="0"/>
                                              <w:marBottom w:val="0"/>
                                              <w:divBdr>
                                                <w:top w:val="none" w:sz="0" w:space="0" w:color="auto"/>
                                                <w:left w:val="none" w:sz="0" w:space="0" w:color="auto"/>
                                                <w:bottom w:val="none" w:sz="0" w:space="0" w:color="auto"/>
                                                <w:right w:val="none" w:sz="0" w:space="0" w:color="auto"/>
                                              </w:divBdr>
                                              <w:divsChild>
                                                <w:div w:id="805703722">
                                                  <w:marLeft w:val="0"/>
                                                  <w:marRight w:val="0"/>
                                                  <w:marTop w:val="0"/>
                                                  <w:marBottom w:val="0"/>
                                                  <w:divBdr>
                                                    <w:top w:val="none" w:sz="0" w:space="0" w:color="auto"/>
                                                    <w:left w:val="none" w:sz="0" w:space="0" w:color="auto"/>
                                                    <w:bottom w:val="none" w:sz="0" w:space="0" w:color="auto"/>
                                                    <w:right w:val="none" w:sz="0" w:space="0" w:color="auto"/>
                                                  </w:divBdr>
                                                  <w:divsChild>
                                                    <w:div w:id="933980369">
                                                      <w:marLeft w:val="0"/>
                                                      <w:marRight w:val="0"/>
                                                      <w:marTop w:val="0"/>
                                                      <w:marBottom w:val="0"/>
                                                      <w:divBdr>
                                                        <w:top w:val="none" w:sz="0" w:space="0" w:color="auto"/>
                                                        <w:left w:val="none" w:sz="0" w:space="0" w:color="auto"/>
                                                        <w:bottom w:val="none" w:sz="0" w:space="0" w:color="auto"/>
                                                        <w:right w:val="none" w:sz="0" w:space="0" w:color="auto"/>
                                                      </w:divBdr>
                                                      <w:divsChild>
                                                        <w:div w:id="647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132417">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696838">
      <w:bodyDiv w:val="1"/>
      <w:marLeft w:val="0"/>
      <w:marRight w:val="0"/>
      <w:marTop w:val="0"/>
      <w:marBottom w:val="0"/>
      <w:divBdr>
        <w:top w:val="none" w:sz="0" w:space="0" w:color="auto"/>
        <w:left w:val="none" w:sz="0" w:space="0" w:color="auto"/>
        <w:bottom w:val="none" w:sz="0" w:space="0" w:color="auto"/>
        <w:right w:val="none" w:sz="0" w:space="0" w:color="auto"/>
      </w:divBdr>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1CCB050FCEB4C47965D9E5DDF3A5650" ma:contentTypeVersion="" ma:contentTypeDescription="PDMS Document Site Content Type" ma:contentTypeScope="" ma:versionID="612af103ae7af0cdd818cf2a2023ec23">
  <xsd:schema xmlns:xsd="http://www.w3.org/2001/XMLSchema" xmlns:xs="http://www.w3.org/2001/XMLSchema" xmlns:p="http://schemas.microsoft.com/office/2006/metadata/properties" xmlns:ns2="648F248B-913B-4DDF-BC1A-4383913704F3" targetNamespace="http://schemas.microsoft.com/office/2006/metadata/properties" ma:root="true" ma:fieldsID="4b06a460f8832717092fae9769f60fae" ns2:_="">
    <xsd:import namespace="648F248B-913B-4DDF-BC1A-4383913704F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F248B-913B-4DDF-BC1A-4383913704F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648F248B-913B-4DDF-BC1A-4383913704F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36C3B-0AAF-448F-8ED4-9DF259230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F248B-913B-4DDF-BC1A-438391370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04BE0-C4AD-4F71-9EE5-B8336BA48C47}">
  <ds:schemaRefs>
    <ds:schemaRef ds:uri="http://schemas.microsoft.com/sharepoint/v3/contenttype/forms"/>
  </ds:schemaRefs>
</ds:datastoreItem>
</file>

<file path=customXml/itemProps3.xml><?xml version="1.0" encoding="utf-8"?>
<ds:datastoreItem xmlns:ds="http://schemas.openxmlformats.org/officeDocument/2006/customXml" ds:itemID="{BB7410AD-5526-40F0-9FAB-FD7B2F68DA1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48F248B-913B-4DDF-BC1A-4383913704F3"/>
    <ds:schemaRef ds:uri="http://www.w3.org/XML/1998/namespace"/>
    <ds:schemaRef ds:uri="http://purl.org/dc/dcmitype/"/>
  </ds:schemaRefs>
</ds:datastoreItem>
</file>

<file path=customXml/itemProps4.xml><?xml version="1.0" encoding="utf-8"?>
<ds:datastoreItem xmlns:ds="http://schemas.openxmlformats.org/officeDocument/2006/customXml" ds:itemID="{994434FD-A3A3-422B-BEA7-CA1BB14E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Duncan</dc:creator>
  <cp:lastModifiedBy>GOODCHILD, Kirby</cp:lastModifiedBy>
  <cp:revision>2</cp:revision>
  <cp:lastPrinted>2016-04-08T01:41:00Z</cp:lastPrinted>
  <dcterms:created xsi:type="dcterms:W3CDTF">2019-11-21T03:37:00Z</dcterms:created>
  <dcterms:modified xsi:type="dcterms:W3CDTF">2019-11-21T03:37:00Z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0x010100266966F133664895A6EE3632470D45F50041CCB050FCEB4C47965D9E5DDF3A5650</vt:lpwstr>
  </property>
</Properties>
</file>