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85289" w14:textId="77777777" w:rsidR="008A6218" w:rsidRDefault="008A6218" w:rsidP="008A6218">
      <w:pPr>
        <w:spacing w:before="0" w:after="120"/>
        <w:ind w:right="91"/>
        <w:jc w:val="center"/>
        <w:rPr>
          <w:rFonts w:ascii="Arial" w:hAnsi="Arial" w:cs="Arial"/>
          <w:szCs w:val="24"/>
        </w:rPr>
      </w:pPr>
      <w:bookmarkStart w:id="0" w:name="_GoBack"/>
      <w:bookmarkEnd w:id="0"/>
      <w:r>
        <w:rPr>
          <w:rFonts w:ascii="Arial" w:hAnsi="Arial" w:cs="Arial"/>
          <w:b/>
          <w:szCs w:val="24"/>
          <w:u w:val="single"/>
        </w:rPr>
        <w:t>EXPLANATORY STATEMENT</w:t>
      </w:r>
    </w:p>
    <w:p w14:paraId="7B53119B" w14:textId="77777777" w:rsidR="008A6218" w:rsidRDefault="008A6218" w:rsidP="008A6218">
      <w:pPr>
        <w:spacing w:before="0"/>
        <w:ind w:right="91"/>
        <w:rPr>
          <w:rFonts w:ascii="Arial" w:hAnsi="Arial" w:cs="Arial"/>
          <w:i/>
          <w:szCs w:val="24"/>
        </w:rPr>
      </w:pPr>
    </w:p>
    <w:p w14:paraId="3CD75E38" w14:textId="77777777" w:rsidR="008A6218" w:rsidRDefault="008A6218" w:rsidP="008A6218">
      <w:pPr>
        <w:spacing w:before="0"/>
        <w:ind w:right="91"/>
        <w:jc w:val="center"/>
        <w:rPr>
          <w:rFonts w:ascii="Arial" w:hAnsi="Arial" w:cs="Arial"/>
          <w:szCs w:val="24"/>
        </w:rPr>
      </w:pPr>
      <w:r>
        <w:rPr>
          <w:rFonts w:ascii="Arial" w:hAnsi="Arial" w:cs="Arial"/>
          <w:i/>
          <w:szCs w:val="24"/>
        </w:rPr>
        <w:t>Student Assistance Act 1973</w:t>
      </w:r>
    </w:p>
    <w:p w14:paraId="2D466E60" w14:textId="77777777" w:rsidR="008A6218" w:rsidRDefault="008A6218" w:rsidP="008A6218">
      <w:pPr>
        <w:spacing w:before="0"/>
        <w:ind w:right="91"/>
        <w:jc w:val="center"/>
        <w:rPr>
          <w:rFonts w:ascii="Arial" w:hAnsi="Arial" w:cs="Arial"/>
          <w:szCs w:val="24"/>
        </w:rPr>
      </w:pPr>
    </w:p>
    <w:p w14:paraId="02051F29" w14:textId="2F208A5A" w:rsidR="008A6218" w:rsidRPr="00685F34" w:rsidRDefault="008A6218" w:rsidP="008A6218">
      <w:pPr>
        <w:spacing w:before="0"/>
        <w:ind w:right="91"/>
        <w:jc w:val="center"/>
        <w:rPr>
          <w:rFonts w:ascii="Arial" w:hAnsi="Arial" w:cs="Arial"/>
          <w:szCs w:val="24"/>
        </w:rPr>
      </w:pPr>
      <w:r w:rsidRPr="00685F34">
        <w:rPr>
          <w:rFonts w:ascii="Arial" w:hAnsi="Arial" w:cs="Arial"/>
          <w:szCs w:val="24"/>
        </w:rPr>
        <w:t xml:space="preserve">Student Assistance (Education Institutions and Courses) Amendment </w:t>
      </w:r>
      <w:r w:rsidR="00F6306C" w:rsidRPr="00685F34">
        <w:rPr>
          <w:rFonts w:ascii="Arial" w:hAnsi="Arial" w:cs="Arial"/>
          <w:szCs w:val="24"/>
        </w:rPr>
        <w:t>Determination </w:t>
      </w:r>
      <w:r w:rsidRPr="00685F34">
        <w:rPr>
          <w:rFonts w:ascii="Arial" w:hAnsi="Arial" w:cs="Arial"/>
          <w:szCs w:val="24"/>
        </w:rPr>
        <w:t>2020</w:t>
      </w:r>
    </w:p>
    <w:p w14:paraId="198929E9" w14:textId="77777777" w:rsidR="008A6218" w:rsidRDefault="008A6218" w:rsidP="008A6218">
      <w:pPr>
        <w:spacing w:before="0"/>
        <w:ind w:right="91"/>
        <w:jc w:val="center"/>
        <w:rPr>
          <w:rFonts w:ascii="Arial" w:hAnsi="Arial" w:cs="Arial"/>
          <w:i/>
          <w:szCs w:val="24"/>
        </w:rPr>
      </w:pPr>
    </w:p>
    <w:p w14:paraId="3E198419" w14:textId="77777777" w:rsidR="008A6218" w:rsidRDefault="008A6218" w:rsidP="008A6218">
      <w:pPr>
        <w:spacing w:before="0"/>
        <w:ind w:right="91"/>
        <w:rPr>
          <w:rFonts w:ascii="Arial" w:hAnsi="Arial" w:cs="Arial"/>
          <w:b/>
          <w:szCs w:val="24"/>
        </w:rPr>
      </w:pPr>
      <w:r>
        <w:rPr>
          <w:rFonts w:ascii="Arial" w:hAnsi="Arial" w:cs="Arial"/>
          <w:b/>
          <w:szCs w:val="24"/>
        </w:rPr>
        <w:t>Purpose</w:t>
      </w:r>
    </w:p>
    <w:p w14:paraId="73ED8341" w14:textId="77777777" w:rsidR="008A6218" w:rsidRDefault="008A6218" w:rsidP="008A6218">
      <w:pPr>
        <w:spacing w:before="0"/>
        <w:ind w:right="91"/>
        <w:rPr>
          <w:rFonts w:ascii="Arial" w:hAnsi="Arial" w:cs="Arial"/>
          <w:b/>
          <w:szCs w:val="24"/>
        </w:rPr>
      </w:pPr>
    </w:p>
    <w:p w14:paraId="79D13C16" w14:textId="6D0481FA" w:rsidR="008A6218" w:rsidRDefault="008A6218" w:rsidP="008A6218">
      <w:pPr>
        <w:spacing w:before="0"/>
        <w:jc w:val="both"/>
        <w:rPr>
          <w:rFonts w:ascii="Arial" w:hAnsi="Arial" w:cs="Arial"/>
          <w:color w:val="000000"/>
          <w:szCs w:val="24"/>
        </w:rPr>
      </w:pPr>
      <w:r>
        <w:rPr>
          <w:rFonts w:ascii="Arial" w:hAnsi="Arial" w:cs="Arial"/>
          <w:color w:val="000000"/>
          <w:szCs w:val="24"/>
        </w:rPr>
        <w:t xml:space="preserve">The purpose of the </w:t>
      </w:r>
      <w:r>
        <w:rPr>
          <w:rFonts w:ascii="Arial" w:hAnsi="Arial" w:cs="Arial"/>
          <w:iCs/>
          <w:color w:val="000000"/>
          <w:szCs w:val="24"/>
        </w:rPr>
        <w:t>Student Assistance (Education Institutions and Courses) Amendment Determination 2020</w:t>
      </w:r>
      <w:r w:rsidR="00716610">
        <w:rPr>
          <w:rFonts w:ascii="Arial" w:hAnsi="Arial" w:cs="Arial"/>
          <w:i/>
          <w:iCs/>
          <w:color w:val="000000"/>
          <w:szCs w:val="24"/>
        </w:rPr>
        <w:t xml:space="preserve"> </w:t>
      </w:r>
      <w:r>
        <w:rPr>
          <w:rFonts w:ascii="Arial" w:hAnsi="Arial" w:cs="Arial"/>
          <w:i/>
          <w:iCs/>
          <w:color w:val="000000"/>
          <w:szCs w:val="24"/>
        </w:rPr>
        <w:t>(</w:t>
      </w:r>
      <w:r w:rsidR="00F6306C">
        <w:rPr>
          <w:rFonts w:ascii="Arial" w:hAnsi="Arial" w:cs="Arial"/>
          <w:color w:val="000000"/>
          <w:szCs w:val="24"/>
        </w:rPr>
        <w:t>th</w:t>
      </w:r>
      <w:r w:rsidR="00DE429F">
        <w:rPr>
          <w:rFonts w:ascii="Arial" w:hAnsi="Arial" w:cs="Arial"/>
          <w:color w:val="000000"/>
          <w:szCs w:val="24"/>
        </w:rPr>
        <w:t>is</w:t>
      </w:r>
      <w:r w:rsidR="00F6306C">
        <w:rPr>
          <w:rFonts w:ascii="Arial" w:hAnsi="Arial" w:cs="Arial"/>
          <w:color w:val="000000"/>
          <w:szCs w:val="24"/>
        </w:rPr>
        <w:t xml:space="preserve"> </w:t>
      </w:r>
      <w:r w:rsidR="00EA630D">
        <w:rPr>
          <w:rFonts w:ascii="Arial" w:hAnsi="Arial" w:cs="Arial"/>
          <w:color w:val="000000"/>
          <w:szCs w:val="24"/>
        </w:rPr>
        <w:t>i</w:t>
      </w:r>
      <w:r>
        <w:rPr>
          <w:rFonts w:ascii="Arial" w:hAnsi="Arial" w:cs="Arial"/>
          <w:color w:val="000000"/>
          <w:szCs w:val="24"/>
        </w:rPr>
        <w:t>nstrument) is to amend the Student Assistance (Education Institutions and Courses) Determination 2019</w:t>
      </w:r>
      <w:r>
        <w:rPr>
          <w:rFonts w:ascii="Arial" w:hAnsi="Arial" w:cs="Arial"/>
          <w:i/>
          <w:color w:val="000000"/>
          <w:szCs w:val="24"/>
        </w:rPr>
        <w:t xml:space="preserve"> </w:t>
      </w:r>
      <w:r>
        <w:rPr>
          <w:rFonts w:ascii="Arial" w:hAnsi="Arial" w:cs="Arial"/>
          <w:color w:val="000000"/>
          <w:szCs w:val="24"/>
        </w:rPr>
        <w:t>(the Principal Instrument) to add new</w:t>
      </w:r>
      <w:r w:rsidR="004269DF">
        <w:rPr>
          <w:rFonts w:ascii="Arial" w:hAnsi="Arial" w:cs="Arial"/>
          <w:color w:val="000000"/>
          <w:szCs w:val="24"/>
        </w:rPr>
        <w:t xml:space="preserve"> approved tertiary</w:t>
      </w:r>
      <w:r>
        <w:rPr>
          <w:rFonts w:ascii="Arial" w:hAnsi="Arial" w:cs="Arial"/>
          <w:color w:val="000000"/>
          <w:szCs w:val="24"/>
        </w:rPr>
        <w:t xml:space="preserve"> Masters</w:t>
      </w:r>
      <w:r w:rsidR="004269DF">
        <w:rPr>
          <w:rFonts w:ascii="Arial" w:hAnsi="Arial" w:cs="Arial"/>
          <w:color w:val="000000"/>
          <w:szCs w:val="24"/>
        </w:rPr>
        <w:t xml:space="preserve"> level</w:t>
      </w:r>
      <w:r>
        <w:rPr>
          <w:rFonts w:ascii="Arial" w:hAnsi="Arial" w:cs="Arial"/>
          <w:color w:val="000000"/>
          <w:szCs w:val="24"/>
        </w:rPr>
        <w:t xml:space="preserve"> courses, update the names of existing </w:t>
      </w:r>
      <w:r w:rsidR="004269DF">
        <w:rPr>
          <w:rFonts w:ascii="Arial" w:hAnsi="Arial" w:cs="Arial"/>
          <w:color w:val="000000"/>
          <w:szCs w:val="24"/>
        </w:rPr>
        <w:t xml:space="preserve">approved tertiary </w:t>
      </w:r>
      <w:r>
        <w:rPr>
          <w:rFonts w:ascii="Arial" w:hAnsi="Arial" w:cs="Arial"/>
          <w:color w:val="000000"/>
          <w:szCs w:val="24"/>
        </w:rPr>
        <w:t xml:space="preserve">Masters </w:t>
      </w:r>
      <w:r w:rsidR="004269DF">
        <w:rPr>
          <w:rFonts w:ascii="Arial" w:hAnsi="Arial" w:cs="Arial"/>
          <w:color w:val="000000"/>
          <w:szCs w:val="24"/>
        </w:rPr>
        <w:t>level</w:t>
      </w:r>
      <w:r>
        <w:rPr>
          <w:rFonts w:ascii="Arial" w:hAnsi="Arial" w:cs="Arial"/>
          <w:color w:val="000000"/>
          <w:szCs w:val="24"/>
        </w:rPr>
        <w:t xml:space="preserve"> courses, and remove obsolete </w:t>
      </w:r>
      <w:r w:rsidR="004269DF">
        <w:rPr>
          <w:rFonts w:ascii="Arial" w:hAnsi="Arial" w:cs="Arial"/>
          <w:color w:val="000000"/>
          <w:szCs w:val="24"/>
        </w:rPr>
        <w:t xml:space="preserve">tertiary </w:t>
      </w:r>
      <w:r>
        <w:rPr>
          <w:rFonts w:ascii="Arial" w:hAnsi="Arial" w:cs="Arial"/>
          <w:color w:val="000000"/>
          <w:szCs w:val="24"/>
        </w:rPr>
        <w:t xml:space="preserve">Masters </w:t>
      </w:r>
      <w:r w:rsidR="004269DF">
        <w:rPr>
          <w:rFonts w:ascii="Arial" w:hAnsi="Arial" w:cs="Arial"/>
          <w:color w:val="000000"/>
          <w:szCs w:val="24"/>
        </w:rPr>
        <w:t>level</w:t>
      </w:r>
      <w:r>
        <w:rPr>
          <w:rFonts w:ascii="Arial" w:hAnsi="Arial" w:cs="Arial"/>
          <w:color w:val="000000"/>
          <w:szCs w:val="24"/>
        </w:rPr>
        <w:t xml:space="preserve"> courses listed in the table in Schedule 3 to the Principal Instrument.  The determination of these courses for the purposes of the </w:t>
      </w:r>
      <w:r>
        <w:rPr>
          <w:rFonts w:ascii="Arial" w:hAnsi="Arial" w:cs="Arial"/>
          <w:i/>
          <w:color w:val="000000"/>
          <w:szCs w:val="24"/>
        </w:rPr>
        <w:t>Student Assistance</w:t>
      </w:r>
      <w:r>
        <w:rPr>
          <w:rFonts w:ascii="Arial" w:hAnsi="Arial" w:cs="Arial"/>
          <w:color w:val="000000"/>
          <w:szCs w:val="24"/>
        </w:rPr>
        <w:t xml:space="preserve"> </w:t>
      </w:r>
      <w:r>
        <w:rPr>
          <w:rFonts w:ascii="Arial" w:hAnsi="Arial" w:cs="Arial"/>
          <w:i/>
          <w:color w:val="000000"/>
          <w:szCs w:val="24"/>
        </w:rPr>
        <w:t>Act 1973</w:t>
      </w:r>
      <w:r>
        <w:rPr>
          <w:rFonts w:ascii="Arial" w:hAnsi="Arial" w:cs="Arial"/>
          <w:color w:val="000000"/>
          <w:szCs w:val="24"/>
        </w:rPr>
        <w:t xml:space="preserve"> (the Act) allows students studying these courses to qualify for student payments under the social security law, subject to the relevant criteria being met.</w:t>
      </w:r>
    </w:p>
    <w:p w14:paraId="47EA5DEB" w14:textId="77777777" w:rsidR="00716610" w:rsidRDefault="00716610" w:rsidP="008A6218">
      <w:pPr>
        <w:spacing w:before="0"/>
        <w:jc w:val="both"/>
        <w:rPr>
          <w:rFonts w:ascii="Arial" w:hAnsi="Arial" w:cs="Arial"/>
          <w:color w:val="000000"/>
          <w:szCs w:val="24"/>
        </w:rPr>
      </w:pPr>
    </w:p>
    <w:p w14:paraId="36614279" w14:textId="4C3FF067" w:rsidR="00716610" w:rsidRPr="00716610" w:rsidRDefault="00716610" w:rsidP="008A6218">
      <w:pPr>
        <w:spacing w:before="0"/>
        <w:jc w:val="both"/>
        <w:rPr>
          <w:rFonts w:ascii="Arial" w:hAnsi="Arial" w:cs="Arial"/>
          <w:b/>
          <w:color w:val="000000"/>
          <w:szCs w:val="24"/>
        </w:rPr>
      </w:pPr>
      <w:r>
        <w:rPr>
          <w:rFonts w:ascii="Arial" w:hAnsi="Arial" w:cs="Arial"/>
          <w:b/>
          <w:color w:val="000000"/>
          <w:szCs w:val="24"/>
        </w:rPr>
        <w:t>Background</w:t>
      </w:r>
    </w:p>
    <w:p w14:paraId="6AFB1259" w14:textId="77777777" w:rsidR="008A6218" w:rsidRDefault="008A6218" w:rsidP="008A6218">
      <w:pPr>
        <w:spacing w:before="0"/>
        <w:rPr>
          <w:rStyle w:val="BookTitle"/>
          <w:rFonts w:eastAsiaTheme="majorEastAsia"/>
          <w:b/>
          <w:i w:val="0"/>
          <w:iCs w:val="0"/>
        </w:rPr>
      </w:pPr>
    </w:p>
    <w:p w14:paraId="4E3A9E86" w14:textId="77777777" w:rsidR="008A6218" w:rsidRDefault="008A6218" w:rsidP="008A6218">
      <w:pPr>
        <w:spacing w:before="0"/>
        <w:jc w:val="both"/>
        <w:rPr>
          <w:rFonts w:ascii="Arial" w:hAnsi="Arial" w:cs="Arial"/>
          <w:color w:val="000000"/>
          <w:szCs w:val="24"/>
        </w:rPr>
      </w:pPr>
      <w:r>
        <w:rPr>
          <w:rFonts w:ascii="Arial" w:hAnsi="Arial" w:cs="Arial"/>
          <w:color w:val="000000"/>
          <w:szCs w:val="24"/>
        </w:rPr>
        <w:t>Subsection 5D(1) of the Act provides that the Minister may, for the purposes of the Act, determine in writing that:</w:t>
      </w:r>
    </w:p>
    <w:p w14:paraId="6C56D829" w14:textId="713FA2ED" w:rsidR="008A6218" w:rsidRPr="0041711C" w:rsidRDefault="008A6218" w:rsidP="0041711C">
      <w:pPr>
        <w:pStyle w:val="ListParagraph"/>
        <w:numPr>
          <w:ilvl w:val="0"/>
          <w:numId w:val="22"/>
        </w:numPr>
        <w:spacing w:before="60"/>
        <w:ind w:left="714" w:hanging="357"/>
        <w:contextualSpacing w:val="0"/>
        <w:jc w:val="both"/>
        <w:rPr>
          <w:rFonts w:ascii="Arial" w:hAnsi="Arial" w:cs="Arial"/>
          <w:color w:val="000000"/>
          <w:szCs w:val="24"/>
        </w:rPr>
      </w:pPr>
      <w:r w:rsidRPr="0041711C">
        <w:rPr>
          <w:rFonts w:ascii="Arial" w:hAnsi="Arial" w:cs="Arial"/>
          <w:color w:val="000000"/>
          <w:szCs w:val="24"/>
        </w:rPr>
        <w:t>a course of study or instruction is a secondary course, or a tertiary course; or</w:t>
      </w:r>
    </w:p>
    <w:p w14:paraId="5AAF935B" w14:textId="2D14CAA3" w:rsidR="008A6218" w:rsidRPr="0041711C" w:rsidRDefault="008A6218" w:rsidP="0041711C">
      <w:pPr>
        <w:pStyle w:val="ListParagraph"/>
        <w:numPr>
          <w:ilvl w:val="0"/>
          <w:numId w:val="22"/>
        </w:numPr>
        <w:spacing w:before="60"/>
        <w:ind w:left="714" w:hanging="357"/>
        <w:contextualSpacing w:val="0"/>
        <w:jc w:val="both"/>
        <w:rPr>
          <w:rFonts w:ascii="Arial" w:hAnsi="Arial" w:cs="Arial"/>
          <w:color w:val="000000"/>
          <w:szCs w:val="24"/>
        </w:rPr>
      </w:pPr>
      <w:r w:rsidRPr="0041711C">
        <w:rPr>
          <w:rFonts w:ascii="Arial" w:hAnsi="Arial" w:cs="Arial"/>
          <w:color w:val="000000"/>
          <w:szCs w:val="24"/>
        </w:rPr>
        <w:t>a part of a course of study or instruction is a part of a secondary course or part of a tertiary course.</w:t>
      </w:r>
    </w:p>
    <w:p w14:paraId="1CB4EAA5" w14:textId="0DA365F8" w:rsidR="008A6218" w:rsidRDefault="008A6218" w:rsidP="0041711C">
      <w:pPr>
        <w:spacing w:before="60"/>
        <w:ind w:left="714" w:hanging="357"/>
        <w:jc w:val="both"/>
        <w:rPr>
          <w:rFonts w:ascii="Arial" w:hAnsi="Arial" w:cs="Arial"/>
          <w:color w:val="000000"/>
          <w:szCs w:val="24"/>
        </w:rPr>
      </w:pPr>
    </w:p>
    <w:p w14:paraId="639A7496" w14:textId="6F7F30ED" w:rsidR="008A6218" w:rsidRDefault="008A6218" w:rsidP="008A6218">
      <w:pPr>
        <w:spacing w:before="0"/>
        <w:jc w:val="both"/>
        <w:rPr>
          <w:rFonts w:ascii="Arial" w:hAnsi="Arial" w:cs="Arial"/>
          <w:color w:val="000000"/>
          <w:szCs w:val="24"/>
        </w:rPr>
      </w:pPr>
      <w:r>
        <w:rPr>
          <w:rFonts w:ascii="Arial" w:hAnsi="Arial" w:cs="Arial"/>
          <w:color w:val="000000"/>
          <w:szCs w:val="24"/>
        </w:rPr>
        <w:t>The Principal Instrument broadly outlines the institutions and courses for the purposes of subsection 5D(1) of the Act</w:t>
      </w:r>
      <w:r w:rsidR="002C7D7F">
        <w:rPr>
          <w:rFonts w:ascii="Arial" w:hAnsi="Arial" w:cs="Arial"/>
          <w:color w:val="000000"/>
          <w:szCs w:val="24"/>
        </w:rPr>
        <w:t>.</w:t>
      </w:r>
      <w:r w:rsidR="00B51531">
        <w:rPr>
          <w:rFonts w:ascii="Arial" w:hAnsi="Arial" w:cs="Arial"/>
          <w:color w:val="000000"/>
          <w:szCs w:val="24"/>
        </w:rPr>
        <w:t xml:space="preserve"> </w:t>
      </w:r>
      <w:r w:rsidR="006161BF">
        <w:rPr>
          <w:rFonts w:ascii="Arial" w:hAnsi="Arial" w:cs="Arial"/>
          <w:color w:val="000000"/>
          <w:szCs w:val="24"/>
        </w:rPr>
        <w:t xml:space="preserve"> </w:t>
      </w:r>
      <w:r w:rsidR="00B51531">
        <w:rPr>
          <w:rFonts w:ascii="Arial" w:hAnsi="Arial" w:cs="Arial"/>
          <w:color w:val="000000"/>
          <w:szCs w:val="24"/>
        </w:rPr>
        <w:t>The Principal Instrument also</w:t>
      </w:r>
      <w:r>
        <w:rPr>
          <w:rFonts w:ascii="Arial" w:hAnsi="Arial" w:cs="Arial"/>
          <w:color w:val="000000"/>
          <w:szCs w:val="24"/>
        </w:rPr>
        <w:t xml:space="preserve"> specif</w:t>
      </w:r>
      <w:r w:rsidR="00B51531">
        <w:rPr>
          <w:rFonts w:ascii="Arial" w:hAnsi="Arial" w:cs="Arial"/>
          <w:color w:val="000000"/>
          <w:szCs w:val="24"/>
        </w:rPr>
        <w:t>ies</w:t>
      </w:r>
      <w:r>
        <w:rPr>
          <w:rFonts w:ascii="Arial" w:hAnsi="Arial" w:cs="Arial"/>
          <w:color w:val="000000"/>
          <w:szCs w:val="24"/>
        </w:rPr>
        <w:t xml:space="preserve"> multiple levels of study</w:t>
      </w:r>
      <w:r w:rsidR="001C1088">
        <w:rPr>
          <w:rFonts w:ascii="Arial" w:hAnsi="Arial" w:cs="Arial"/>
          <w:color w:val="000000"/>
          <w:szCs w:val="24"/>
        </w:rPr>
        <w:t>, including</w:t>
      </w:r>
      <w:r>
        <w:rPr>
          <w:rFonts w:ascii="Arial" w:hAnsi="Arial" w:cs="Arial"/>
          <w:color w:val="000000"/>
          <w:szCs w:val="24"/>
        </w:rPr>
        <w:t xml:space="preserve"> </w:t>
      </w:r>
      <w:r w:rsidR="00B51531">
        <w:rPr>
          <w:rFonts w:ascii="Arial" w:hAnsi="Arial" w:cs="Arial"/>
          <w:color w:val="000000"/>
          <w:szCs w:val="24"/>
        </w:rPr>
        <w:t xml:space="preserve">for the purposes of the definition of </w:t>
      </w:r>
      <w:r w:rsidR="001C1088">
        <w:rPr>
          <w:rFonts w:ascii="Arial" w:hAnsi="Arial" w:cs="Arial"/>
          <w:color w:val="000000"/>
          <w:szCs w:val="24"/>
        </w:rPr>
        <w:t xml:space="preserve">‘registered training organisation’ under section 4 and </w:t>
      </w:r>
      <w:r w:rsidR="00B51531">
        <w:rPr>
          <w:rFonts w:ascii="Arial" w:hAnsi="Arial" w:cs="Arial"/>
          <w:color w:val="000000"/>
          <w:szCs w:val="24"/>
        </w:rPr>
        <w:t>‘</w:t>
      </w:r>
      <w:r>
        <w:rPr>
          <w:rFonts w:ascii="Arial" w:hAnsi="Arial" w:cs="Arial"/>
          <w:color w:val="000000"/>
          <w:szCs w:val="24"/>
        </w:rPr>
        <w:t>secondary school</w:t>
      </w:r>
      <w:r w:rsidR="00B51531">
        <w:rPr>
          <w:rFonts w:ascii="Arial" w:hAnsi="Arial" w:cs="Arial"/>
          <w:color w:val="000000"/>
          <w:szCs w:val="24"/>
        </w:rPr>
        <w:t>’</w:t>
      </w:r>
      <w:r w:rsidR="001C1088">
        <w:rPr>
          <w:rFonts w:ascii="Arial" w:hAnsi="Arial" w:cs="Arial"/>
          <w:color w:val="000000"/>
          <w:szCs w:val="24"/>
        </w:rPr>
        <w:t xml:space="preserve"> and</w:t>
      </w:r>
      <w:r w:rsidR="00D9075E">
        <w:rPr>
          <w:rFonts w:ascii="Arial" w:hAnsi="Arial" w:cs="Arial"/>
          <w:color w:val="000000"/>
          <w:szCs w:val="24"/>
        </w:rPr>
        <w:t xml:space="preserve"> </w:t>
      </w:r>
      <w:r w:rsidR="00B51531">
        <w:rPr>
          <w:rFonts w:ascii="Arial" w:hAnsi="Arial" w:cs="Arial"/>
          <w:color w:val="000000"/>
          <w:szCs w:val="24"/>
        </w:rPr>
        <w:t>‘</w:t>
      </w:r>
      <w:r>
        <w:rPr>
          <w:rFonts w:ascii="Arial" w:hAnsi="Arial" w:cs="Arial"/>
          <w:color w:val="000000"/>
          <w:szCs w:val="24"/>
        </w:rPr>
        <w:t>higher education institution</w:t>
      </w:r>
      <w:r w:rsidR="00B51531">
        <w:rPr>
          <w:rFonts w:ascii="Arial" w:hAnsi="Arial" w:cs="Arial"/>
          <w:color w:val="000000"/>
          <w:szCs w:val="24"/>
        </w:rPr>
        <w:t>’</w:t>
      </w:r>
      <w:r w:rsidR="00D9075E">
        <w:rPr>
          <w:rFonts w:ascii="Arial" w:hAnsi="Arial" w:cs="Arial"/>
          <w:color w:val="000000"/>
          <w:szCs w:val="24"/>
        </w:rPr>
        <w:t xml:space="preserve"> under subsection 3(1) of the Act</w:t>
      </w:r>
      <w:r>
        <w:rPr>
          <w:rFonts w:ascii="Arial" w:hAnsi="Arial" w:cs="Arial"/>
          <w:color w:val="000000"/>
          <w:szCs w:val="24"/>
        </w:rPr>
        <w:t>.</w:t>
      </w:r>
    </w:p>
    <w:p w14:paraId="3777849F" w14:textId="77777777" w:rsidR="008A6218" w:rsidRDefault="008A6218" w:rsidP="008A6218">
      <w:pPr>
        <w:spacing w:before="0"/>
        <w:jc w:val="both"/>
        <w:rPr>
          <w:rFonts w:ascii="Arial" w:hAnsi="Arial" w:cs="Arial"/>
          <w:color w:val="000000"/>
          <w:szCs w:val="24"/>
        </w:rPr>
      </w:pPr>
    </w:p>
    <w:p w14:paraId="7F279156" w14:textId="312F5EDF" w:rsidR="008A6218" w:rsidRDefault="008A6218" w:rsidP="008A6218">
      <w:pPr>
        <w:spacing w:before="0"/>
        <w:jc w:val="both"/>
        <w:rPr>
          <w:rFonts w:ascii="Arial" w:hAnsi="Arial" w:cs="Arial"/>
          <w:color w:val="000000"/>
          <w:szCs w:val="24"/>
        </w:rPr>
      </w:pPr>
      <w:r>
        <w:rPr>
          <w:rFonts w:ascii="Arial" w:hAnsi="Arial" w:cs="Arial"/>
          <w:color w:val="000000"/>
          <w:szCs w:val="24"/>
        </w:rPr>
        <w:t>Th</w:t>
      </w:r>
      <w:r w:rsidR="00DE429F">
        <w:rPr>
          <w:rFonts w:ascii="Arial" w:hAnsi="Arial" w:cs="Arial"/>
          <w:color w:val="000000"/>
          <w:szCs w:val="24"/>
        </w:rPr>
        <w:t>is</w:t>
      </w:r>
      <w:r>
        <w:rPr>
          <w:rFonts w:ascii="Arial" w:hAnsi="Arial" w:cs="Arial"/>
          <w:color w:val="000000"/>
          <w:szCs w:val="24"/>
        </w:rPr>
        <w:t xml:space="preserve"> </w:t>
      </w:r>
      <w:r w:rsidR="00EA630D">
        <w:rPr>
          <w:rFonts w:ascii="Arial" w:hAnsi="Arial" w:cs="Arial"/>
          <w:color w:val="000000"/>
          <w:szCs w:val="24"/>
        </w:rPr>
        <w:t>i</w:t>
      </w:r>
      <w:r>
        <w:rPr>
          <w:rFonts w:ascii="Arial" w:hAnsi="Arial" w:cs="Arial"/>
          <w:color w:val="000000"/>
          <w:szCs w:val="24"/>
        </w:rPr>
        <w:t xml:space="preserve">nstrument will amend the table in Schedule 3 to the Principal Instrument to update the list of approved </w:t>
      </w:r>
      <w:r w:rsidR="004269DF">
        <w:rPr>
          <w:rFonts w:ascii="Arial" w:hAnsi="Arial" w:cs="Arial"/>
          <w:color w:val="000000"/>
          <w:szCs w:val="24"/>
        </w:rPr>
        <w:t xml:space="preserve">tertiary </w:t>
      </w:r>
      <w:r>
        <w:rPr>
          <w:rFonts w:ascii="Arial" w:hAnsi="Arial" w:cs="Arial"/>
          <w:color w:val="000000"/>
          <w:szCs w:val="24"/>
        </w:rPr>
        <w:t xml:space="preserve">Masters </w:t>
      </w:r>
      <w:r w:rsidR="004269DF">
        <w:rPr>
          <w:rFonts w:ascii="Arial" w:hAnsi="Arial" w:cs="Arial"/>
          <w:color w:val="000000"/>
          <w:szCs w:val="24"/>
        </w:rPr>
        <w:t>level</w:t>
      </w:r>
      <w:r w:rsidR="002C7D7F">
        <w:rPr>
          <w:rFonts w:ascii="Arial" w:hAnsi="Arial" w:cs="Arial"/>
          <w:color w:val="000000"/>
          <w:szCs w:val="24"/>
        </w:rPr>
        <w:t xml:space="preserve"> courses.</w:t>
      </w:r>
      <w:r>
        <w:rPr>
          <w:rFonts w:ascii="Arial" w:hAnsi="Arial" w:cs="Arial"/>
          <w:color w:val="000000"/>
          <w:szCs w:val="24"/>
        </w:rPr>
        <w:t xml:space="preserve"> </w:t>
      </w:r>
      <w:r w:rsidR="0041711C">
        <w:rPr>
          <w:rFonts w:ascii="Arial" w:hAnsi="Arial" w:cs="Arial"/>
          <w:color w:val="000000"/>
          <w:szCs w:val="24"/>
        </w:rPr>
        <w:t xml:space="preserve"> </w:t>
      </w:r>
      <w:r>
        <w:rPr>
          <w:rFonts w:ascii="Arial" w:hAnsi="Arial" w:cs="Arial"/>
          <w:color w:val="000000"/>
          <w:szCs w:val="24"/>
        </w:rPr>
        <w:t>This list of approved</w:t>
      </w:r>
      <w:r w:rsidR="004269DF">
        <w:rPr>
          <w:rFonts w:ascii="Arial" w:hAnsi="Arial" w:cs="Arial"/>
          <w:color w:val="000000"/>
          <w:szCs w:val="24"/>
        </w:rPr>
        <w:t xml:space="preserve"> tertiary</w:t>
      </w:r>
      <w:r>
        <w:rPr>
          <w:rFonts w:ascii="Arial" w:hAnsi="Arial" w:cs="Arial"/>
          <w:color w:val="000000"/>
          <w:szCs w:val="24"/>
        </w:rPr>
        <w:t xml:space="preserve"> Masters </w:t>
      </w:r>
      <w:r w:rsidR="004269DF">
        <w:rPr>
          <w:rFonts w:ascii="Arial" w:hAnsi="Arial" w:cs="Arial"/>
          <w:color w:val="000000"/>
          <w:szCs w:val="24"/>
        </w:rPr>
        <w:t>level</w:t>
      </w:r>
      <w:r>
        <w:rPr>
          <w:rFonts w:ascii="Arial" w:hAnsi="Arial" w:cs="Arial"/>
          <w:color w:val="000000"/>
          <w:szCs w:val="24"/>
        </w:rPr>
        <w:t xml:space="preserve"> courses is updated in response to new submissions from higher education providers in the most recent Masters courses assessment round conducted by the Department of Soc</w:t>
      </w:r>
      <w:r w:rsidR="002C7D7F">
        <w:rPr>
          <w:rFonts w:ascii="Arial" w:hAnsi="Arial" w:cs="Arial"/>
          <w:color w:val="000000"/>
          <w:szCs w:val="24"/>
        </w:rPr>
        <w:t>ial Services (the department).</w:t>
      </w:r>
      <w:r w:rsidR="006161BF">
        <w:rPr>
          <w:rFonts w:ascii="Arial" w:hAnsi="Arial" w:cs="Arial"/>
          <w:color w:val="000000"/>
          <w:szCs w:val="24"/>
        </w:rPr>
        <w:t xml:space="preserve"> </w:t>
      </w:r>
      <w:r w:rsidR="002C7D7F">
        <w:rPr>
          <w:rFonts w:ascii="Arial" w:hAnsi="Arial" w:cs="Arial"/>
          <w:color w:val="000000"/>
          <w:szCs w:val="24"/>
        </w:rPr>
        <w:t xml:space="preserve"> </w:t>
      </w:r>
      <w:r>
        <w:rPr>
          <w:rFonts w:ascii="Arial" w:hAnsi="Arial" w:cs="Arial"/>
          <w:color w:val="000000"/>
          <w:szCs w:val="24"/>
        </w:rPr>
        <w:t>Further information on the assessment process can be found on the department’s website at</w:t>
      </w:r>
      <w:r>
        <w:rPr>
          <w:rFonts w:ascii="Arial" w:hAnsi="Arial" w:cs="Arial"/>
        </w:rPr>
        <w:t xml:space="preserve"> </w:t>
      </w:r>
      <w:hyperlink r:id="rId11" w:history="1">
        <w:r w:rsidRPr="008A6218">
          <w:rPr>
            <w:rStyle w:val="Hyperlink"/>
            <w:rFonts w:ascii="Arial" w:eastAsiaTheme="majorEastAsia" w:hAnsi="Arial" w:cs="Arial"/>
            <w:szCs w:val="24"/>
          </w:rPr>
          <w:t>https://www.dss.gov.au/our-responsibilities/families-and-children/programs-services/student-payments/approved-institutions-and-courses-for-student-payments</w:t>
        </w:r>
      </w:hyperlink>
      <w:r>
        <w:rPr>
          <w:rFonts w:ascii="Arial" w:hAnsi="Arial" w:cs="Arial"/>
          <w:color w:val="000000"/>
          <w:szCs w:val="24"/>
        </w:rPr>
        <w:t xml:space="preserve">. </w:t>
      </w:r>
    </w:p>
    <w:p w14:paraId="2BFF9EAF" w14:textId="77777777" w:rsidR="008A6218" w:rsidRDefault="008A6218" w:rsidP="008A6218">
      <w:pPr>
        <w:spacing w:before="0"/>
        <w:jc w:val="both"/>
        <w:rPr>
          <w:rFonts w:ascii="Arial" w:hAnsi="Arial" w:cs="Arial"/>
          <w:color w:val="000000"/>
          <w:szCs w:val="24"/>
        </w:rPr>
      </w:pPr>
    </w:p>
    <w:p w14:paraId="08775E98" w14:textId="650CA546" w:rsidR="008A6218" w:rsidRDefault="008A6218" w:rsidP="008A6218">
      <w:pPr>
        <w:keepNext/>
        <w:keepLines/>
        <w:spacing w:before="0"/>
        <w:jc w:val="both"/>
        <w:rPr>
          <w:rFonts w:ascii="Arial" w:hAnsi="Arial" w:cs="Arial"/>
          <w:color w:val="000000"/>
          <w:szCs w:val="24"/>
        </w:rPr>
      </w:pPr>
      <w:r>
        <w:rPr>
          <w:rFonts w:ascii="Arial" w:hAnsi="Arial" w:cs="Arial"/>
          <w:color w:val="000000"/>
          <w:szCs w:val="24"/>
        </w:rPr>
        <w:lastRenderedPageBreak/>
        <w:t>Th</w:t>
      </w:r>
      <w:r w:rsidR="00DE429F">
        <w:rPr>
          <w:rFonts w:ascii="Arial" w:hAnsi="Arial" w:cs="Arial"/>
          <w:color w:val="000000"/>
          <w:szCs w:val="24"/>
        </w:rPr>
        <w:t>is</w:t>
      </w:r>
      <w:r>
        <w:rPr>
          <w:rFonts w:ascii="Arial" w:hAnsi="Arial" w:cs="Arial"/>
          <w:color w:val="000000"/>
          <w:szCs w:val="24"/>
        </w:rPr>
        <w:t xml:space="preserve"> </w:t>
      </w:r>
      <w:r w:rsidR="00EA630D">
        <w:rPr>
          <w:rFonts w:ascii="Arial" w:hAnsi="Arial" w:cs="Arial"/>
          <w:color w:val="000000"/>
          <w:szCs w:val="24"/>
        </w:rPr>
        <w:t>i</w:t>
      </w:r>
      <w:r w:rsidR="0041711C">
        <w:rPr>
          <w:rFonts w:ascii="Arial" w:hAnsi="Arial" w:cs="Arial"/>
          <w:color w:val="000000"/>
          <w:szCs w:val="24"/>
        </w:rPr>
        <w:t>nstrument is beneficial</w:t>
      </w:r>
      <w:r>
        <w:rPr>
          <w:rFonts w:ascii="Arial" w:hAnsi="Arial" w:cs="Arial"/>
          <w:color w:val="000000"/>
          <w:szCs w:val="24"/>
        </w:rPr>
        <w:t xml:space="preserve"> as it will enable students studying the new</w:t>
      </w:r>
      <w:r w:rsidR="004269DF">
        <w:rPr>
          <w:rFonts w:ascii="Arial" w:hAnsi="Arial" w:cs="Arial"/>
          <w:color w:val="000000"/>
          <w:szCs w:val="24"/>
        </w:rPr>
        <w:t xml:space="preserve"> approved tertiary</w:t>
      </w:r>
      <w:r>
        <w:rPr>
          <w:rFonts w:ascii="Arial" w:hAnsi="Arial" w:cs="Arial"/>
          <w:color w:val="000000"/>
          <w:szCs w:val="24"/>
        </w:rPr>
        <w:t xml:space="preserve"> Masters </w:t>
      </w:r>
      <w:r w:rsidR="004269DF">
        <w:rPr>
          <w:rFonts w:ascii="Arial" w:hAnsi="Arial" w:cs="Arial"/>
          <w:color w:val="000000"/>
          <w:szCs w:val="24"/>
        </w:rPr>
        <w:t>level</w:t>
      </w:r>
      <w:r>
        <w:rPr>
          <w:rFonts w:ascii="Arial" w:hAnsi="Arial" w:cs="Arial"/>
          <w:color w:val="000000"/>
          <w:szCs w:val="24"/>
        </w:rPr>
        <w:t xml:space="preserve"> courses to be eligible for </w:t>
      </w:r>
      <w:r w:rsidR="00CD4B07">
        <w:rPr>
          <w:rFonts w:ascii="Arial" w:hAnsi="Arial" w:cs="Arial"/>
          <w:color w:val="000000"/>
          <w:szCs w:val="24"/>
        </w:rPr>
        <w:t xml:space="preserve">Youth Allowance </w:t>
      </w:r>
      <w:r w:rsidR="00DE429F">
        <w:rPr>
          <w:rFonts w:ascii="Arial" w:hAnsi="Arial" w:cs="Arial"/>
          <w:color w:val="000000"/>
          <w:szCs w:val="24"/>
        </w:rPr>
        <w:t>(</w:t>
      </w:r>
      <w:r w:rsidR="00CD4B07">
        <w:rPr>
          <w:rFonts w:ascii="Arial" w:hAnsi="Arial" w:cs="Arial"/>
          <w:color w:val="000000"/>
          <w:szCs w:val="24"/>
        </w:rPr>
        <w:t>Student</w:t>
      </w:r>
      <w:r w:rsidR="00DE429F">
        <w:rPr>
          <w:rFonts w:ascii="Arial" w:hAnsi="Arial" w:cs="Arial"/>
          <w:color w:val="000000"/>
          <w:szCs w:val="24"/>
        </w:rPr>
        <w:t>)</w:t>
      </w:r>
      <w:r w:rsidR="00CD4B07">
        <w:rPr>
          <w:rFonts w:ascii="Arial" w:hAnsi="Arial" w:cs="Arial"/>
          <w:color w:val="000000"/>
          <w:szCs w:val="24"/>
        </w:rPr>
        <w:t>, Austudy and the Pensioner Education Supplement</w:t>
      </w:r>
      <w:r>
        <w:rPr>
          <w:rFonts w:ascii="Arial" w:hAnsi="Arial" w:cs="Arial"/>
          <w:color w:val="000000"/>
          <w:szCs w:val="24"/>
        </w:rPr>
        <w:t>.</w:t>
      </w:r>
      <w:r w:rsidR="006161BF">
        <w:rPr>
          <w:rFonts w:ascii="Arial" w:hAnsi="Arial" w:cs="Arial"/>
          <w:color w:val="000000"/>
          <w:szCs w:val="24"/>
        </w:rPr>
        <w:t xml:space="preserve"> </w:t>
      </w:r>
      <w:r>
        <w:rPr>
          <w:rFonts w:ascii="Arial" w:hAnsi="Arial" w:cs="Arial"/>
          <w:color w:val="000000"/>
          <w:szCs w:val="24"/>
        </w:rPr>
        <w:t xml:space="preserve"> Amendments to certain course names will ensure that students, who are currently studying these courses, will continue to be eligible for their student payment in respect of that course.  Courses have only been removed where a higher education provider has informed the department that the course is no longer open to new enrolments and students are no longer enrolled in the course.</w:t>
      </w:r>
    </w:p>
    <w:p w14:paraId="6674977A" w14:textId="77777777" w:rsidR="008A6218" w:rsidRDefault="008A6218" w:rsidP="008A6218">
      <w:pPr>
        <w:keepNext/>
        <w:keepLines/>
        <w:spacing w:before="0"/>
        <w:jc w:val="both"/>
        <w:rPr>
          <w:rFonts w:ascii="Arial" w:hAnsi="Arial" w:cs="Arial"/>
          <w:color w:val="000000"/>
          <w:szCs w:val="24"/>
        </w:rPr>
      </w:pPr>
    </w:p>
    <w:p w14:paraId="21E40E3F" w14:textId="77777777" w:rsidR="008A6218" w:rsidRDefault="008A6218" w:rsidP="008A6218">
      <w:pPr>
        <w:keepNext/>
        <w:keepLines/>
        <w:spacing w:before="0"/>
        <w:jc w:val="both"/>
        <w:rPr>
          <w:rFonts w:ascii="Arial" w:hAnsi="Arial" w:cs="Arial"/>
          <w:b/>
          <w:color w:val="000000"/>
          <w:szCs w:val="24"/>
        </w:rPr>
      </w:pPr>
      <w:r>
        <w:rPr>
          <w:rFonts w:ascii="Arial" w:hAnsi="Arial" w:cs="Arial"/>
          <w:b/>
          <w:color w:val="000000"/>
          <w:szCs w:val="24"/>
        </w:rPr>
        <w:t>Authority</w:t>
      </w:r>
    </w:p>
    <w:p w14:paraId="45034215" w14:textId="77777777" w:rsidR="008A6218" w:rsidRDefault="008A6218" w:rsidP="008A6218">
      <w:pPr>
        <w:keepNext/>
        <w:keepLines/>
        <w:spacing w:before="0"/>
        <w:jc w:val="both"/>
        <w:rPr>
          <w:rFonts w:ascii="Arial" w:hAnsi="Arial" w:cs="Arial"/>
          <w:b/>
          <w:color w:val="000000"/>
          <w:szCs w:val="24"/>
        </w:rPr>
      </w:pPr>
    </w:p>
    <w:p w14:paraId="290AE623" w14:textId="53D63166" w:rsidR="008A6218" w:rsidRDefault="008A6218" w:rsidP="008A6218">
      <w:pPr>
        <w:spacing w:before="0"/>
        <w:jc w:val="both"/>
        <w:rPr>
          <w:rFonts w:ascii="Arial" w:hAnsi="Arial" w:cs="Arial"/>
          <w:color w:val="000000"/>
          <w:szCs w:val="24"/>
        </w:rPr>
      </w:pPr>
      <w:r>
        <w:rPr>
          <w:rFonts w:ascii="Arial" w:hAnsi="Arial" w:cs="Arial"/>
          <w:color w:val="000000"/>
          <w:szCs w:val="24"/>
        </w:rPr>
        <w:t>Th</w:t>
      </w:r>
      <w:r w:rsidR="00DE429F">
        <w:rPr>
          <w:rFonts w:ascii="Arial" w:hAnsi="Arial" w:cs="Arial"/>
          <w:color w:val="000000"/>
          <w:szCs w:val="24"/>
        </w:rPr>
        <w:t>is</w:t>
      </w:r>
      <w:r>
        <w:rPr>
          <w:rFonts w:ascii="Arial" w:hAnsi="Arial" w:cs="Arial"/>
          <w:color w:val="000000"/>
          <w:szCs w:val="24"/>
        </w:rPr>
        <w:t xml:space="preserve"> </w:t>
      </w:r>
      <w:r w:rsidR="00EA630D">
        <w:rPr>
          <w:rFonts w:ascii="Arial" w:hAnsi="Arial" w:cs="Arial"/>
          <w:bCs/>
          <w:color w:val="000000"/>
          <w:szCs w:val="24"/>
        </w:rPr>
        <w:t>i</w:t>
      </w:r>
      <w:r>
        <w:rPr>
          <w:rFonts w:ascii="Arial" w:hAnsi="Arial" w:cs="Arial"/>
          <w:bCs/>
          <w:color w:val="000000"/>
          <w:szCs w:val="24"/>
        </w:rPr>
        <w:t>nstrument</w:t>
      </w:r>
      <w:r>
        <w:rPr>
          <w:rFonts w:ascii="Arial" w:hAnsi="Arial" w:cs="Arial"/>
          <w:color w:val="000000"/>
          <w:szCs w:val="24"/>
        </w:rPr>
        <w:t xml:space="preserve"> is made under subsection 5D(1) of the </w:t>
      </w:r>
      <w:r>
        <w:rPr>
          <w:rFonts w:ascii="Arial" w:hAnsi="Arial" w:cs="Arial"/>
          <w:bCs/>
          <w:color w:val="000000"/>
          <w:szCs w:val="24"/>
        </w:rPr>
        <w:t>Act</w:t>
      </w:r>
      <w:r w:rsidR="002C7D7F">
        <w:rPr>
          <w:rFonts w:ascii="Arial" w:hAnsi="Arial" w:cs="Arial"/>
          <w:color w:val="000000"/>
          <w:szCs w:val="24"/>
        </w:rPr>
        <w:t xml:space="preserve">. </w:t>
      </w:r>
      <w:r w:rsidR="006161BF">
        <w:rPr>
          <w:rFonts w:ascii="Arial" w:hAnsi="Arial" w:cs="Arial"/>
          <w:color w:val="000000"/>
          <w:szCs w:val="24"/>
        </w:rPr>
        <w:t xml:space="preserve"> </w:t>
      </w:r>
      <w:r w:rsidR="00EA630D">
        <w:rPr>
          <w:rFonts w:ascii="Arial" w:hAnsi="Arial" w:cs="Arial"/>
          <w:color w:val="000000"/>
          <w:szCs w:val="24"/>
        </w:rPr>
        <w:t>Subsection</w:t>
      </w:r>
      <w:r w:rsidR="00EA630D">
        <w:t> </w:t>
      </w:r>
      <w:r>
        <w:rPr>
          <w:rFonts w:ascii="Arial" w:hAnsi="Arial" w:cs="Arial"/>
          <w:color w:val="000000"/>
          <w:szCs w:val="24"/>
        </w:rPr>
        <w:t>5D(1) of the Act provides that the Minister may determine secondary and tertiary courses for the purposes of certain s</w:t>
      </w:r>
      <w:r w:rsidR="002C7D7F">
        <w:rPr>
          <w:rFonts w:ascii="Arial" w:hAnsi="Arial" w:cs="Arial"/>
          <w:color w:val="000000"/>
          <w:szCs w:val="24"/>
        </w:rPr>
        <w:t>tudent payments under the Act.</w:t>
      </w:r>
      <w:r w:rsidR="006161BF">
        <w:rPr>
          <w:rFonts w:ascii="Arial" w:hAnsi="Arial" w:cs="Arial"/>
          <w:color w:val="000000"/>
          <w:szCs w:val="24"/>
        </w:rPr>
        <w:t xml:space="preserve"> </w:t>
      </w:r>
      <w:r w:rsidR="002C7D7F">
        <w:rPr>
          <w:rFonts w:ascii="Arial" w:hAnsi="Arial" w:cs="Arial"/>
          <w:color w:val="000000"/>
          <w:szCs w:val="24"/>
        </w:rPr>
        <w:t xml:space="preserve"> </w:t>
      </w:r>
      <w:r>
        <w:rPr>
          <w:rFonts w:ascii="Arial" w:hAnsi="Arial" w:cs="Arial"/>
          <w:color w:val="000000"/>
          <w:szCs w:val="24"/>
        </w:rPr>
        <w:t>Subsection 5D(3) provides that a determination under subsection 5D(1) is a legislative instrument</w:t>
      </w:r>
      <w:r w:rsidR="006161BF">
        <w:rPr>
          <w:rFonts w:ascii="Arial" w:hAnsi="Arial" w:cs="Arial"/>
          <w:color w:val="000000"/>
          <w:szCs w:val="24"/>
        </w:rPr>
        <w:t xml:space="preserve"> and is, accordingly, subject to the requirements </w:t>
      </w:r>
      <w:r w:rsidR="006161BF">
        <w:rPr>
          <w:rFonts w:ascii="Arial" w:hAnsi="Arial" w:cs="Arial"/>
          <w:color w:val="000000"/>
          <w:shd w:val="clear" w:color="auto" w:fill="FFFFFF"/>
        </w:rPr>
        <w:t xml:space="preserve">of the </w:t>
      </w:r>
      <w:r w:rsidR="006161BF">
        <w:rPr>
          <w:rFonts w:ascii="Arial" w:hAnsi="Arial" w:cs="Arial"/>
          <w:i/>
          <w:color w:val="000000"/>
          <w:shd w:val="clear" w:color="auto" w:fill="FFFFFF"/>
        </w:rPr>
        <w:t>Legislation Act 2003</w:t>
      </w:r>
      <w:r w:rsidR="006161BF">
        <w:rPr>
          <w:rFonts w:ascii="Arial" w:hAnsi="Arial" w:cs="Arial"/>
          <w:color w:val="000000"/>
          <w:shd w:val="clear" w:color="auto" w:fill="FFFFFF"/>
        </w:rPr>
        <w:t>.  This instrument is disallowable</w:t>
      </w:r>
      <w:r>
        <w:rPr>
          <w:rFonts w:ascii="Arial" w:hAnsi="Arial" w:cs="Arial"/>
          <w:color w:val="000000"/>
          <w:szCs w:val="24"/>
        </w:rPr>
        <w:t>.</w:t>
      </w:r>
    </w:p>
    <w:p w14:paraId="222BA3A2" w14:textId="77777777" w:rsidR="008A6218" w:rsidRDefault="008A6218" w:rsidP="008A6218">
      <w:pPr>
        <w:spacing w:before="0"/>
        <w:jc w:val="both"/>
        <w:rPr>
          <w:rFonts w:ascii="Arial" w:hAnsi="Arial" w:cs="Arial"/>
          <w:color w:val="000000"/>
          <w:szCs w:val="24"/>
        </w:rPr>
      </w:pPr>
    </w:p>
    <w:p w14:paraId="7F314C4C" w14:textId="77777777" w:rsidR="008A6218" w:rsidRDefault="008A6218" w:rsidP="008A6218">
      <w:pPr>
        <w:spacing w:before="0"/>
        <w:jc w:val="both"/>
        <w:rPr>
          <w:rFonts w:ascii="Arial" w:hAnsi="Arial" w:cs="Arial"/>
          <w:color w:val="000000"/>
          <w:shd w:val="clear" w:color="auto" w:fill="FFFFFF"/>
        </w:rPr>
      </w:pPr>
      <w:r>
        <w:rPr>
          <w:rFonts w:ascii="Arial" w:hAnsi="Arial" w:cs="Arial"/>
          <w:color w:val="000000"/>
          <w:shd w:val="clear" w:color="auto" w:fill="FFFFFF"/>
        </w:rPr>
        <w:t xml:space="preserve">Under subsection 33(3) of the </w:t>
      </w:r>
      <w:r>
        <w:rPr>
          <w:rFonts w:ascii="Arial" w:hAnsi="Arial" w:cs="Arial"/>
          <w:i/>
          <w:iCs/>
          <w:color w:val="000000"/>
        </w:rPr>
        <w:t>Acts Interpretation Act 1901</w:t>
      </w:r>
      <w:r>
        <w:rPr>
          <w:rFonts w:ascii="Arial" w:hAnsi="Arial" w:cs="Arial"/>
          <w:color w:val="000000"/>
          <w:shd w:val="clear" w:color="auto" w:fill="FFFFFF"/>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59BF6D46" w14:textId="153425DC" w:rsidR="008A6218" w:rsidRDefault="008A6218" w:rsidP="008A6218">
      <w:pPr>
        <w:spacing w:before="0"/>
        <w:jc w:val="both"/>
        <w:rPr>
          <w:rFonts w:ascii="Arial" w:hAnsi="Arial" w:cs="Arial"/>
          <w:b/>
          <w:color w:val="000000"/>
          <w:shd w:val="clear" w:color="auto" w:fill="FFFFFF"/>
        </w:rPr>
      </w:pPr>
    </w:p>
    <w:p w14:paraId="510593DA" w14:textId="293462CF" w:rsidR="008A6218" w:rsidRDefault="008A6218" w:rsidP="008A6218">
      <w:pPr>
        <w:spacing w:before="0"/>
        <w:jc w:val="both"/>
        <w:rPr>
          <w:rFonts w:ascii="Arial" w:hAnsi="Arial" w:cs="Arial"/>
          <w:color w:val="000000"/>
          <w:shd w:val="clear" w:color="auto" w:fill="FFFFFF"/>
        </w:rPr>
      </w:pPr>
      <w:r>
        <w:rPr>
          <w:rFonts w:ascii="Arial" w:hAnsi="Arial" w:cs="Arial"/>
          <w:b/>
          <w:color w:val="000000"/>
          <w:shd w:val="clear" w:color="auto" w:fill="FFFFFF"/>
        </w:rPr>
        <w:t>Commencement</w:t>
      </w:r>
    </w:p>
    <w:p w14:paraId="44CE486F" w14:textId="21CB0325" w:rsidR="008A6218" w:rsidRDefault="008A6218" w:rsidP="008A6218">
      <w:pPr>
        <w:spacing w:before="0"/>
        <w:jc w:val="both"/>
        <w:rPr>
          <w:rFonts w:ascii="Arial" w:hAnsi="Arial" w:cs="Arial"/>
          <w:color w:val="000000"/>
          <w:shd w:val="clear" w:color="auto" w:fill="FFFFFF"/>
        </w:rPr>
      </w:pPr>
    </w:p>
    <w:p w14:paraId="04446C8D" w14:textId="48F0F550" w:rsidR="008A6218" w:rsidRDefault="008A6218" w:rsidP="008A6218">
      <w:pPr>
        <w:spacing w:before="0"/>
        <w:jc w:val="both"/>
        <w:rPr>
          <w:rFonts w:ascii="Arial" w:hAnsi="Arial" w:cs="Arial"/>
          <w:color w:val="000000"/>
          <w:shd w:val="clear" w:color="auto" w:fill="FFFFFF"/>
        </w:rPr>
      </w:pPr>
      <w:r>
        <w:rPr>
          <w:rFonts w:ascii="Arial" w:hAnsi="Arial" w:cs="Arial"/>
          <w:color w:val="000000"/>
          <w:shd w:val="clear" w:color="auto" w:fill="FFFFFF"/>
        </w:rPr>
        <w:t>Th</w:t>
      </w:r>
      <w:r w:rsidR="00DE429F">
        <w:rPr>
          <w:rFonts w:ascii="Arial" w:hAnsi="Arial" w:cs="Arial"/>
          <w:color w:val="000000"/>
          <w:shd w:val="clear" w:color="auto" w:fill="FFFFFF"/>
        </w:rPr>
        <w:t>is</w:t>
      </w:r>
      <w:r>
        <w:rPr>
          <w:rFonts w:ascii="Arial" w:hAnsi="Arial" w:cs="Arial"/>
          <w:color w:val="000000"/>
          <w:shd w:val="clear" w:color="auto" w:fill="FFFFFF"/>
        </w:rPr>
        <w:t xml:space="preserve"> </w:t>
      </w:r>
      <w:r w:rsidR="00EA630D">
        <w:rPr>
          <w:rFonts w:ascii="Arial" w:hAnsi="Arial" w:cs="Arial"/>
          <w:color w:val="000000"/>
          <w:shd w:val="clear" w:color="auto" w:fill="FFFFFF"/>
        </w:rPr>
        <w:t>i</w:t>
      </w:r>
      <w:r>
        <w:rPr>
          <w:rFonts w:ascii="Arial" w:hAnsi="Arial" w:cs="Arial"/>
          <w:color w:val="000000"/>
          <w:shd w:val="clear" w:color="auto" w:fill="FFFFFF"/>
        </w:rPr>
        <w:t>nstrument commences on the day after it is registered on the Federal Register of Legislation.</w:t>
      </w:r>
    </w:p>
    <w:p w14:paraId="48FCAE9E" w14:textId="77777777" w:rsidR="008A6218" w:rsidRDefault="008A6218" w:rsidP="008A6218">
      <w:pPr>
        <w:spacing w:before="0"/>
        <w:jc w:val="both"/>
        <w:rPr>
          <w:rFonts w:ascii="Arial" w:hAnsi="Arial" w:cs="Arial"/>
          <w:color w:val="000000"/>
          <w:shd w:val="clear" w:color="auto" w:fill="FFFFFF"/>
        </w:rPr>
      </w:pPr>
    </w:p>
    <w:p w14:paraId="08CE06E5" w14:textId="345DD254" w:rsidR="008A6218" w:rsidRPr="008A6218" w:rsidRDefault="008A6218" w:rsidP="008A6218">
      <w:pPr>
        <w:spacing w:before="0"/>
        <w:jc w:val="both"/>
        <w:rPr>
          <w:rFonts w:ascii="Arial" w:hAnsi="Arial" w:cs="Arial"/>
          <w:b/>
          <w:color w:val="000000"/>
          <w:szCs w:val="24"/>
        </w:rPr>
      </w:pPr>
      <w:r>
        <w:rPr>
          <w:rFonts w:ascii="Arial" w:hAnsi="Arial" w:cs="Arial"/>
          <w:b/>
          <w:color w:val="000000"/>
          <w:shd w:val="clear" w:color="auto" w:fill="FFFFFF"/>
        </w:rPr>
        <w:t>Consultation</w:t>
      </w:r>
    </w:p>
    <w:p w14:paraId="42CBDFA9" w14:textId="77777777" w:rsidR="008A6218" w:rsidRDefault="008A6218" w:rsidP="008A6218">
      <w:pPr>
        <w:spacing w:before="0"/>
        <w:jc w:val="both"/>
        <w:rPr>
          <w:rFonts w:eastAsiaTheme="majorEastAsia"/>
        </w:rPr>
      </w:pPr>
    </w:p>
    <w:p w14:paraId="22504152" w14:textId="4B7728BB" w:rsidR="008A6218" w:rsidRDefault="008A6218" w:rsidP="008A6218">
      <w:pPr>
        <w:spacing w:before="0"/>
        <w:jc w:val="both"/>
        <w:rPr>
          <w:rFonts w:ascii="Arial" w:hAnsi="Arial" w:cs="Arial"/>
          <w:szCs w:val="24"/>
          <w:lang w:val="en-US"/>
        </w:rPr>
      </w:pPr>
      <w:r>
        <w:rPr>
          <w:rFonts w:ascii="Arial" w:hAnsi="Arial" w:cs="Arial"/>
          <w:szCs w:val="24"/>
        </w:rPr>
        <w:t xml:space="preserve">The department notified higher education providers </w:t>
      </w:r>
      <w:r w:rsidR="00B314C8">
        <w:rPr>
          <w:rFonts w:ascii="Arial" w:hAnsi="Arial" w:cs="Arial"/>
          <w:szCs w:val="24"/>
        </w:rPr>
        <w:t xml:space="preserve">on 1 August 2020 </w:t>
      </w:r>
      <w:r>
        <w:rPr>
          <w:rFonts w:ascii="Arial" w:hAnsi="Arial" w:cs="Arial"/>
          <w:szCs w:val="24"/>
        </w:rPr>
        <w:t xml:space="preserve">that it was accepting applications to include their </w:t>
      </w:r>
      <w:r w:rsidR="004269DF">
        <w:rPr>
          <w:rFonts w:ascii="Arial" w:hAnsi="Arial" w:cs="Arial"/>
          <w:szCs w:val="24"/>
        </w:rPr>
        <w:t xml:space="preserve">approved tertiary </w:t>
      </w:r>
      <w:r>
        <w:rPr>
          <w:rFonts w:ascii="Arial" w:hAnsi="Arial" w:cs="Arial"/>
          <w:szCs w:val="24"/>
        </w:rPr>
        <w:t xml:space="preserve">Masters </w:t>
      </w:r>
      <w:r w:rsidR="004269DF">
        <w:rPr>
          <w:rFonts w:ascii="Arial" w:hAnsi="Arial" w:cs="Arial"/>
          <w:szCs w:val="24"/>
        </w:rPr>
        <w:t>level</w:t>
      </w:r>
      <w:r>
        <w:rPr>
          <w:rFonts w:ascii="Arial" w:hAnsi="Arial" w:cs="Arial"/>
          <w:szCs w:val="24"/>
        </w:rPr>
        <w:t xml:space="preserve"> courses in the list of Masters courses that are “tertiary courses” for the purposes of the Act.  Guidelines for the approval of Masters by coursework courses for inclusion in the Principal Instrument are available on the Department’s website at</w:t>
      </w:r>
      <w:r w:rsidRPr="008A6218">
        <w:rPr>
          <w:rFonts w:ascii="Arial" w:hAnsi="Arial" w:cs="Arial"/>
          <w:szCs w:val="24"/>
        </w:rPr>
        <w:t>: </w:t>
      </w:r>
      <w:hyperlink r:id="rId12" w:history="1">
        <w:r w:rsidRPr="008A6218">
          <w:rPr>
            <w:rStyle w:val="Hyperlink"/>
            <w:rFonts w:ascii="Arial" w:eastAsiaTheme="majorEastAsia" w:hAnsi="Arial" w:cs="Arial"/>
            <w:szCs w:val="24"/>
          </w:rPr>
          <w:t>https://www.dss.gov.au/our-responsibilities/families-and-children/benefits-payments/student-payments/guidelines-for-the-approval-of-masters-courses-for-student-payments</w:t>
        </w:r>
      </w:hyperlink>
      <w:r w:rsidRPr="008A6218">
        <w:rPr>
          <w:rFonts w:ascii="Arial" w:hAnsi="Arial" w:cs="Arial"/>
          <w:szCs w:val="24"/>
        </w:rPr>
        <w:t>.</w:t>
      </w:r>
      <w:r>
        <w:rPr>
          <w:rFonts w:ascii="Arial" w:hAnsi="Arial" w:cs="Arial"/>
          <w:szCs w:val="24"/>
        </w:rPr>
        <w:t xml:space="preserve"> </w:t>
      </w:r>
    </w:p>
    <w:p w14:paraId="7BE6A1FB" w14:textId="77777777" w:rsidR="008A6218" w:rsidRDefault="008A6218" w:rsidP="008A6218">
      <w:pPr>
        <w:spacing w:before="0"/>
        <w:jc w:val="both"/>
        <w:rPr>
          <w:rFonts w:ascii="Arial" w:hAnsi="Arial" w:cs="Arial"/>
          <w:szCs w:val="24"/>
          <w:lang w:val="en-US"/>
        </w:rPr>
      </w:pPr>
      <w:r>
        <w:rPr>
          <w:rFonts w:ascii="Arial" w:hAnsi="Arial" w:cs="Arial"/>
          <w:szCs w:val="24"/>
        </w:rPr>
        <w:t> </w:t>
      </w:r>
    </w:p>
    <w:p w14:paraId="59E1070E" w14:textId="77777777" w:rsidR="008A6218" w:rsidRDefault="008A6218" w:rsidP="008A6218">
      <w:pPr>
        <w:spacing w:before="0"/>
        <w:jc w:val="both"/>
        <w:rPr>
          <w:rFonts w:ascii="Arial" w:hAnsi="Arial" w:cs="Arial"/>
          <w:szCs w:val="24"/>
          <w:lang w:val="en-US"/>
        </w:rPr>
      </w:pPr>
      <w:r>
        <w:rPr>
          <w:rFonts w:ascii="Arial" w:hAnsi="Arial" w:cs="Arial"/>
          <w:szCs w:val="24"/>
        </w:rPr>
        <w:t>The department undertook consultations with the higher education providers that sought inclusion of their Masters courses in the Principal Instrument.</w:t>
      </w:r>
    </w:p>
    <w:p w14:paraId="28D87B14" w14:textId="77777777" w:rsidR="008A6218" w:rsidRDefault="008A6218" w:rsidP="008A6218">
      <w:pPr>
        <w:spacing w:after="240"/>
        <w:jc w:val="both"/>
        <w:rPr>
          <w:rFonts w:ascii="Arial" w:hAnsi="Arial" w:cs="Arial"/>
          <w:b/>
          <w:szCs w:val="24"/>
        </w:rPr>
      </w:pPr>
      <w:r>
        <w:rPr>
          <w:rFonts w:ascii="Arial" w:hAnsi="Arial" w:cs="Arial"/>
          <w:b/>
          <w:szCs w:val="24"/>
        </w:rPr>
        <w:t>Regulation Impact Statement (RIS)</w:t>
      </w:r>
    </w:p>
    <w:p w14:paraId="13F683B0" w14:textId="6E94BF8F" w:rsidR="008A6218" w:rsidRDefault="008A6218" w:rsidP="00D1678A">
      <w:pPr>
        <w:jc w:val="both"/>
        <w:rPr>
          <w:rFonts w:ascii="Arial" w:hAnsi="Arial" w:cs="Arial"/>
          <w:szCs w:val="24"/>
        </w:rPr>
      </w:pPr>
      <w:r>
        <w:rPr>
          <w:rFonts w:ascii="Arial" w:hAnsi="Arial" w:cs="Arial"/>
          <w:szCs w:val="24"/>
        </w:rPr>
        <w:t>Th</w:t>
      </w:r>
      <w:r w:rsidR="00DE429F">
        <w:rPr>
          <w:rFonts w:ascii="Arial" w:hAnsi="Arial" w:cs="Arial"/>
          <w:szCs w:val="24"/>
        </w:rPr>
        <w:t>is</w:t>
      </w:r>
      <w:r>
        <w:rPr>
          <w:rFonts w:ascii="Arial" w:hAnsi="Arial" w:cs="Arial"/>
          <w:szCs w:val="24"/>
        </w:rPr>
        <w:t xml:space="preserve"> </w:t>
      </w:r>
      <w:r w:rsidR="00EA630D">
        <w:rPr>
          <w:rFonts w:ascii="Arial" w:hAnsi="Arial" w:cs="Arial"/>
          <w:szCs w:val="24"/>
        </w:rPr>
        <w:t>i</w:t>
      </w:r>
      <w:r>
        <w:rPr>
          <w:rFonts w:ascii="Arial" w:hAnsi="Arial" w:cs="Arial"/>
          <w:szCs w:val="24"/>
        </w:rPr>
        <w:t xml:space="preserve">nstrument does not require a RIS.  It is not regulatory in nature, will not impact on business activity and will have no, or minimal, compliance costs or competition impact (OBPR ID: </w:t>
      </w:r>
      <w:r w:rsidR="00373F2B">
        <w:rPr>
          <w:rFonts w:ascii="Arial" w:hAnsi="Arial" w:cs="Arial"/>
          <w:szCs w:val="24"/>
        </w:rPr>
        <w:t>43316</w:t>
      </w:r>
      <w:r>
        <w:rPr>
          <w:rFonts w:ascii="Arial" w:hAnsi="Arial" w:cs="Arial"/>
        </w:rPr>
        <w:t>)</w:t>
      </w:r>
      <w:r>
        <w:rPr>
          <w:rFonts w:ascii="Arial" w:hAnsi="Arial" w:cs="Arial"/>
          <w:szCs w:val="24"/>
        </w:rPr>
        <w:t>.</w:t>
      </w:r>
    </w:p>
    <w:p w14:paraId="03FD8051" w14:textId="2DD424A2" w:rsidR="008A6218" w:rsidRPr="008A6218" w:rsidRDefault="008A6218" w:rsidP="008A6218">
      <w:pPr>
        <w:spacing w:before="0" w:after="200" w:line="276" w:lineRule="auto"/>
        <w:rPr>
          <w:rStyle w:val="BookTitle"/>
          <w:rFonts w:eastAsiaTheme="majorEastAsia"/>
          <w:b/>
          <w:i w:val="0"/>
          <w:iCs w:val="0"/>
        </w:rPr>
      </w:pPr>
      <w:r>
        <w:rPr>
          <w:rFonts w:ascii="Arial" w:hAnsi="Arial" w:cs="Arial"/>
          <w:b/>
          <w:i/>
          <w:iCs/>
          <w:smallCaps/>
          <w:spacing w:val="5"/>
          <w:szCs w:val="24"/>
        </w:rPr>
        <w:br w:type="page"/>
      </w:r>
    </w:p>
    <w:p w14:paraId="135BDB03" w14:textId="3E8E215C" w:rsidR="008A6218" w:rsidRDefault="008A6218" w:rsidP="008A6218">
      <w:pPr>
        <w:shd w:val="clear" w:color="auto" w:fill="FFFFFF"/>
        <w:spacing w:before="0"/>
        <w:jc w:val="both"/>
        <w:textAlignment w:val="top"/>
        <w:rPr>
          <w:rFonts w:ascii="Arial" w:hAnsi="Arial" w:cs="Arial"/>
          <w:b/>
          <w:color w:val="111111"/>
          <w:szCs w:val="24"/>
        </w:rPr>
      </w:pPr>
      <w:r>
        <w:rPr>
          <w:rFonts w:ascii="Arial" w:hAnsi="Arial" w:cs="Arial"/>
          <w:b/>
          <w:color w:val="111111"/>
          <w:szCs w:val="24"/>
        </w:rPr>
        <w:lastRenderedPageBreak/>
        <w:t>Explanation of the Provisions</w:t>
      </w:r>
    </w:p>
    <w:p w14:paraId="6DA29D56" w14:textId="77777777" w:rsidR="008A6218" w:rsidRDefault="008A6218" w:rsidP="008A6218">
      <w:pPr>
        <w:shd w:val="clear" w:color="auto" w:fill="FFFFFF"/>
        <w:spacing w:before="0"/>
        <w:jc w:val="both"/>
        <w:textAlignment w:val="top"/>
        <w:rPr>
          <w:rFonts w:ascii="Arial" w:hAnsi="Arial" w:cs="Arial"/>
          <w:b/>
          <w:color w:val="111111"/>
          <w:szCs w:val="24"/>
        </w:rPr>
      </w:pPr>
    </w:p>
    <w:p w14:paraId="2F3066B6" w14:textId="5B85D353" w:rsidR="008A6218" w:rsidRDefault="008A6218" w:rsidP="008A6218">
      <w:pPr>
        <w:shd w:val="clear" w:color="auto" w:fill="FFFFFF"/>
        <w:spacing w:before="0"/>
        <w:jc w:val="both"/>
        <w:textAlignment w:val="top"/>
        <w:rPr>
          <w:rFonts w:eastAsiaTheme="majorEastAsia"/>
          <w:color w:val="111111"/>
        </w:rPr>
      </w:pPr>
      <w:r>
        <w:rPr>
          <w:rFonts w:ascii="Arial" w:hAnsi="Arial" w:cs="Arial"/>
          <w:b/>
          <w:color w:val="111111"/>
          <w:szCs w:val="24"/>
        </w:rPr>
        <w:t>Section 1</w:t>
      </w:r>
      <w:r>
        <w:rPr>
          <w:rFonts w:ascii="Arial" w:hAnsi="Arial" w:cs="Arial"/>
          <w:color w:val="111111"/>
          <w:szCs w:val="24"/>
        </w:rPr>
        <w:t xml:space="preserve"> provides that the name of th</w:t>
      </w:r>
      <w:r w:rsidR="00DE429F">
        <w:rPr>
          <w:rFonts w:ascii="Arial" w:hAnsi="Arial" w:cs="Arial"/>
          <w:color w:val="111111"/>
          <w:szCs w:val="24"/>
        </w:rPr>
        <w:t>is</w:t>
      </w:r>
      <w:r>
        <w:rPr>
          <w:rFonts w:ascii="Arial" w:hAnsi="Arial" w:cs="Arial"/>
          <w:color w:val="111111"/>
          <w:szCs w:val="24"/>
        </w:rPr>
        <w:t xml:space="preserve"> instrument is the </w:t>
      </w:r>
      <w:r w:rsidRPr="0041711C">
        <w:rPr>
          <w:rFonts w:ascii="Arial" w:hAnsi="Arial" w:cs="Arial"/>
          <w:color w:val="111111"/>
          <w:szCs w:val="24"/>
        </w:rPr>
        <w:t>Student Assistance (Education Institutions and Courses) Amendment Determination 2020.</w:t>
      </w:r>
    </w:p>
    <w:p w14:paraId="6EE1324D" w14:textId="77777777" w:rsidR="008A6218" w:rsidRDefault="008A6218" w:rsidP="008A6218">
      <w:pPr>
        <w:shd w:val="clear" w:color="auto" w:fill="FFFFFF"/>
        <w:spacing w:before="0"/>
        <w:jc w:val="both"/>
        <w:textAlignment w:val="top"/>
        <w:rPr>
          <w:rFonts w:ascii="Arial" w:hAnsi="Arial" w:cs="Arial"/>
          <w:color w:val="111111"/>
          <w:szCs w:val="24"/>
        </w:rPr>
      </w:pPr>
    </w:p>
    <w:p w14:paraId="50539A2D" w14:textId="3808F317" w:rsidR="008A6218" w:rsidRDefault="008A6218"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Section 2 </w:t>
      </w:r>
      <w:r>
        <w:rPr>
          <w:rFonts w:ascii="Arial" w:hAnsi="Arial" w:cs="Arial"/>
          <w:color w:val="111111"/>
          <w:szCs w:val="24"/>
        </w:rPr>
        <w:t>provides that th</w:t>
      </w:r>
      <w:r w:rsidR="00DE429F">
        <w:rPr>
          <w:rFonts w:ascii="Arial" w:hAnsi="Arial" w:cs="Arial"/>
          <w:color w:val="111111"/>
          <w:szCs w:val="24"/>
        </w:rPr>
        <w:t>is</w:t>
      </w:r>
      <w:r>
        <w:rPr>
          <w:rFonts w:ascii="Arial" w:hAnsi="Arial" w:cs="Arial"/>
          <w:color w:val="111111"/>
          <w:szCs w:val="24"/>
        </w:rPr>
        <w:t xml:space="preserve"> </w:t>
      </w:r>
      <w:r w:rsidR="00EA630D">
        <w:rPr>
          <w:rFonts w:ascii="Arial" w:hAnsi="Arial" w:cs="Arial"/>
          <w:color w:val="111111"/>
          <w:szCs w:val="24"/>
        </w:rPr>
        <w:t>i</w:t>
      </w:r>
      <w:r>
        <w:rPr>
          <w:rFonts w:ascii="Arial" w:hAnsi="Arial" w:cs="Arial"/>
          <w:color w:val="111111"/>
          <w:szCs w:val="24"/>
        </w:rPr>
        <w:t xml:space="preserve">nstrument commences on the day after this instrument is registered on the Federal Register of Legislation. </w:t>
      </w:r>
    </w:p>
    <w:p w14:paraId="324E80E6" w14:textId="77777777" w:rsidR="008A6218" w:rsidRDefault="008A6218" w:rsidP="008A6218">
      <w:pPr>
        <w:shd w:val="clear" w:color="auto" w:fill="FFFFFF"/>
        <w:spacing w:before="0"/>
        <w:jc w:val="both"/>
        <w:textAlignment w:val="top"/>
        <w:rPr>
          <w:rFonts w:ascii="Arial" w:hAnsi="Arial" w:cs="Arial"/>
          <w:color w:val="111111"/>
          <w:szCs w:val="24"/>
        </w:rPr>
      </w:pPr>
    </w:p>
    <w:p w14:paraId="08B3B526" w14:textId="4A628E53" w:rsidR="008A6218" w:rsidRDefault="008A6218"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Section 3 </w:t>
      </w:r>
      <w:r>
        <w:rPr>
          <w:rFonts w:ascii="Arial" w:hAnsi="Arial" w:cs="Arial"/>
          <w:color w:val="111111"/>
          <w:szCs w:val="24"/>
        </w:rPr>
        <w:t>provides that th</w:t>
      </w:r>
      <w:r w:rsidR="00DE429F">
        <w:rPr>
          <w:rFonts w:ascii="Arial" w:hAnsi="Arial" w:cs="Arial"/>
          <w:color w:val="111111"/>
          <w:szCs w:val="24"/>
        </w:rPr>
        <w:t>is</w:t>
      </w:r>
      <w:r>
        <w:rPr>
          <w:rFonts w:ascii="Arial" w:hAnsi="Arial" w:cs="Arial"/>
          <w:color w:val="111111"/>
          <w:szCs w:val="24"/>
        </w:rPr>
        <w:t xml:space="preserve"> </w:t>
      </w:r>
      <w:r w:rsidR="00EA630D">
        <w:rPr>
          <w:rFonts w:ascii="Arial" w:hAnsi="Arial" w:cs="Arial"/>
          <w:color w:val="111111"/>
          <w:szCs w:val="24"/>
        </w:rPr>
        <w:t>i</w:t>
      </w:r>
      <w:r>
        <w:rPr>
          <w:rFonts w:ascii="Arial" w:hAnsi="Arial" w:cs="Arial"/>
          <w:color w:val="111111"/>
          <w:szCs w:val="24"/>
        </w:rPr>
        <w:t>nstrument is made under subsection 5D(1) of the Act.</w:t>
      </w:r>
    </w:p>
    <w:p w14:paraId="7139321E" w14:textId="77777777" w:rsidR="008A6218" w:rsidRDefault="008A6218" w:rsidP="008A6218">
      <w:pPr>
        <w:shd w:val="clear" w:color="auto" w:fill="FFFFFF"/>
        <w:spacing w:before="0"/>
        <w:jc w:val="both"/>
        <w:textAlignment w:val="top"/>
        <w:rPr>
          <w:rFonts w:ascii="Arial" w:hAnsi="Arial" w:cs="Arial"/>
          <w:color w:val="111111"/>
          <w:szCs w:val="24"/>
        </w:rPr>
      </w:pPr>
      <w:r>
        <w:rPr>
          <w:rFonts w:ascii="Arial" w:hAnsi="Arial" w:cs="Arial"/>
          <w:color w:val="111111"/>
          <w:szCs w:val="24"/>
        </w:rPr>
        <w:t xml:space="preserve"> </w:t>
      </w:r>
    </w:p>
    <w:p w14:paraId="3A449565" w14:textId="77777777" w:rsidR="008A6218" w:rsidRDefault="008A6218"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Section 4</w:t>
      </w:r>
      <w:r>
        <w:rPr>
          <w:rFonts w:ascii="Arial" w:hAnsi="Arial" w:cs="Arial"/>
          <w:color w:val="111111"/>
          <w:szCs w:val="24"/>
        </w:rPr>
        <w:t xml:space="preserve"> provides that the </w:t>
      </w:r>
      <w:r w:rsidRPr="008A6218">
        <w:rPr>
          <w:rFonts w:ascii="Arial" w:hAnsi="Arial" w:cs="Arial"/>
          <w:color w:val="111111"/>
          <w:szCs w:val="24"/>
        </w:rPr>
        <w:t xml:space="preserve">Student Assistance (Education Institutions and Courses) Determination 2019 </w:t>
      </w:r>
      <w:r>
        <w:rPr>
          <w:rFonts w:ascii="Arial" w:hAnsi="Arial" w:cs="Arial"/>
          <w:color w:val="111111"/>
          <w:szCs w:val="24"/>
        </w:rPr>
        <w:t>is amended as set out in the applicable items in Schedule 1, and any other item in Schedule 1 to this instrument has effect according to its terms.</w:t>
      </w:r>
    </w:p>
    <w:p w14:paraId="74241E21" w14:textId="77777777" w:rsidR="008A6218" w:rsidRDefault="008A6218" w:rsidP="008A6218">
      <w:pPr>
        <w:shd w:val="clear" w:color="auto" w:fill="FFFFFF"/>
        <w:spacing w:before="0"/>
        <w:jc w:val="both"/>
        <w:textAlignment w:val="top"/>
        <w:rPr>
          <w:rFonts w:ascii="Arial" w:hAnsi="Arial" w:cs="Arial"/>
          <w:color w:val="111111"/>
          <w:szCs w:val="24"/>
        </w:rPr>
      </w:pPr>
    </w:p>
    <w:p w14:paraId="28A4BB0C" w14:textId="77777777" w:rsidR="008A6218" w:rsidRDefault="008A6218"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Schedule 1 – Student Assistance (Education Institutions and Courses) Determination 2019</w:t>
      </w:r>
    </w:p>
    <w:p w14:paraId="52A873EE" w14:textId="77777777" w:rsidR="008A6218" w:rsidRDefault="008A6218" w:rsidP="008A6218">
      <w:pPr>
        <w:shd w:val="clear" w:color="auto" w:fill="FFFFFF"/>
        <w:spacing w:before="0"/>
        <w:jc w:val="both"/>
        <w:textAlignment w:val="top"/>
        <w:rPr>
          <w:rFonts w:ascii="Arial" w:hAnsi="Arial" w:cs="Arial"/>
          <w:color w:val="111111"/>
          <w:szCs w:val="24"/>
        </w:rPr>
      </w:pPr>
    </w:p>
    <w:p w14:paraId="665915F6" w14:textId="0470E98A" w:rsidR="00087E24" w:rsidRDefault="008A6218"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Schedule 1 </w:t>
      </w:r>
      <w:r>
        <w:rPr>
          <w:rFonts w:ascii="Arial" w:hAnsi="Arial" w:cs="Arial"/>
          <w:color w:val="111111"/>
          <w:szCs w:val="24"/>
        </w:rPr>
        <w:t>to th</w:t>
      </w:r>
      <w:r w:rsidR="00DE429F">
        <w:rPr>
          <w:rFonts w:ascii="Arial" w:hAnsi="Arial" w:cs="Arial"/>
          <w:color w:val="111111"/>
          <w:szCs w:val="24"/>
        </w:rPr>
        <w:t>is</w:t>
      </w:r>
      <w:r>
        <w:rPr>
          <w:rFonts w:ascii="Arial" w:hAnsi="Arial" w:cs="Arial"/>
          <w:color w:val="111111"/>
          <w:szCs w:val="24"/>
        </w:rPr>
        <w:t xml:space="preserve"> </w:t>
      </w:r>
      <w:r w:rsidR="00B51531">
        <w:rPr>
          <w:rFonts w:ascii="Arial" w:hAnsi="Arial" w:cs="Arial"/>
          <w:color w:val="111111"/>
          <w:szCs w:val="24"/>
        </w:rPr>
        <w:t>i</w:t>
      </w:r>
      <w:r>
        <w:rPr>
          <w:rFonts w:ascii="Arial" w:hAnsi="Arial" w:cs="Arial"/>
          <w:color w:val="111111"/>
          <w:szCs w:val="24"/>
        </w:rPr>
        <w:t>nstrument sets out the amendments to the Principal Instrument.</w:t>
      </w:r>
    </w:p>
    <w:p w14:paraId="08885853" w14:textId="0D6CA26E" w:rsidR="000D6DE9" w:rsidRDefault="008A6218" w:rsidP="008A6218">
      <w:pPr>
        <w:shd w:val="clear" w:color="auto" w:fill="FFFFFF"/>
        <w:spacing w:before="0"/>
        <w:jc w:val="both"/>
        <w:textAlignment w:val="top"/>
        <w:rPr>
          <w:rFonts w:ascii="Arial" w:hAnsi="Arial" w:cs="Arial"/>
          <w:color w:val="111111"/>
          <w:szCs w:val="24"/>
        </w:rPr>
      </w:pPr>
      <w:r>
        <w:rPr>
          <w:rFonts w:ascii="Arial" w:hAnsi="Arial" w:cs="Arial"/>
          <w:color w:val="111111"/>
          <w:szCs w:val="24"/>
        </w:rPr>
        <w:t>The table in Schedule 3 to the Principal Instrument prescribes</w:t>
      </w:r>
      <w:r w:rsidR="005552DF">
        <w:rPr>
          <w:rFonts w:ascii="Arial" w:hAnsi="Arial" w:cs="Arial"/>
          <w:color w:val="111111"/>
          <w:szCs w:val="24"/>
        </w:rPr>
        <w:t xml:space="preserve"> approved tertiary</w:t>
      </w:r>
      <w:r>
        <w:rPr>
          <w:rFonts w:ascii="Arial" w:hAnsi="Arial" w:cs="Arial"/>
          <w:color w:val="111111"/>
          <w:szCs w:val="24"/>
        </w:rPr>
        <w:t xml:space="preserve"> Masters </w:t>
      </w:r>
      <w:r w:rsidR="005552DF">
        <w:rPr>
          <w:rFonts w:ascii="Arial" w:hAnsi="Arial" w:cs="Arial"/>
          <w:color w:val="111111"/>
          <w:szCs w:val="24"/>
        </w:rPr>
        <w:t>level</w:t>
      </w:r>
      <w:r>
        <w:rPr>
          <w:rFonts w:ascii="Arial" w:hAnsi="Arial" w:cs="Arial"/>
          <w:color w:val="111111"/>
          <w:szCs w:val="24"/>
        </w:rPr>
        <w:t xml:space="preserve"> courses for the purposes of paragraph 11(1)(b)</w:t>
      </w:r>
      <w:r w:rsidR="00716610">
        <w:rPr>
          <w:rFonts w:ascii="Arial" w:hAnsi="Arial" w:cs="Arial"/>
          <w:color w:val="111111"/>
          <w:szCs w:val="24"/>
        </w:rPr>
        <w:t xml:space="preserve">, </w:t>
      </w:r>
      <w:r w:rsidR="00D61C97">
        <w:rPr>
          <w:rFonts w:ascii="Arial" w:hAnsi="Arial" w:cs="Arial"/>
          <w:color w:val="111111"/>
          <w:szCs w:val="24"/>
        </w:rPr>
        <w:t xml:space="preserve">and subsections 11(2) and 12(2) </w:t>
      </w:r>
      <w:r>
        <w:rPr>
          <w:rFonts w:ascii="Arial" w:hAnsi="Arial" w:cs="Arial"/>
          <w:color w:val="111111"/>
          <w:szCs w:val="24"/>
        </w:rPr>
        <w:t xml:space="preserve">of the </w:t>
      </w:r>
      <w:r w:rsidR="00DE429F">
        <w:rPr>
          <w:rFonts w:ascii="Arial" w:hAnsi="Arial" w:cs="Arial"/>
          <w:color w:val="111111"/>
          <w:szCs w:val="24"/>
        </w:rPr>
        <w:t xml:space="preserve">Principal </w:t>
      </w:r>
      <w:r>
        <w:rPr>
          <w:rFonts w:ascii="Arial" w:hAnsi="Arial" w:cs="Arial"/>
          <w:color w:val="111111"/>
          <w:szCs w:val="24"/>
        </w:rPr>
        <w:t>Instrument.</w:t>
      </w:r>
      <w:r w:rsidR="00EA0DD6">
        <w:rPr>
          <w:rFonts w:ascii="Arial" w:hAnsi="Arial" w:cs="Arial"/>
          <w:color w:val="111111"/>
          <w:szCs w:val="24"/>
        </w:rPr>
        <w:t xml:space="preserve"> </w:t>
      </w:r>
      <w:r w:rsidR="0041711C">
        <w:rPr>
          <w:rFonts w:ascii="Arial" w:hAnsi="Arial" w:cs="Arial"/>
          <w:color w:val="111111"/>
          <w:szCs w:val="24"/>
        </w:rPr>
        <w:t xml:space="preserve"> </w:t>
      </w:r>
      <w:r w:rsidR="00EA0DD6">
        <w:rPr>
          <w:rFonts w:ascii="Arial" w:hAnsi="Arial" w:cs="Arial"/>
          <w:color w:val="111111"/>
          <w:szCs w:val="24"/>
        </w:rPr>
        <w:t xml:space="preserve">These provisions set out what is considered a tertiary course for the purposes of subsection 5D(1) of the Act. </w:t>
      </w:r>
    </w:p>
    <w:p w14:paraId="6704C5CB" w14:textId="77777777" w:rsidR="008A6218" w:rsidRDefault="008A6218" w:rsidP="008A6218">
      <w:pPr>
        <w:shd w:val="clear" w:color="auto" w:fill="FFFFFF"/>
        <w:spacing w:before="0"/>
        <w:jc w:val="both"/>
        <w:textAlignment w:val="top"/>
        <w:rPr>
          <w:rFonts w:ascii="Arial" w:hAnsi="Arial" w:cs="Arial"/>
          <w:color w:val="111111"/>
          <w:szCs w:val="24"/>
        </w:rPr>
      </w:pPr>
    </w:p>
    <w:p w14:paraId="3D24FD8C" w14:textId="5B7C2EA2" w:rsidR="008A6218" w:rsidRDefault="008A6218" w:rsidP="008A6218">
      <w:pPr>
        <w:shd w:val="clear" w:color="auto" w:fill="FFFFFF"/>
        <w:spacing w:before="0"/>
        <w:jc w:val="both"/>
        <w:textAlignment w:val="top"/>
        <w:rPr>
          <w:rFonts w:ascii="Arial" w:hAnsi="Arial" w:cs="Arial"/>
          <w:color w:val="111111"/>
          <w:szCs w:val="24"/>
        </w:rPr>
      </w:pPr>
      <w:r>
        <w:rPr>
          <w:rFonts w:ascii="Arial" w:hAnsi="Arial" w:cs="Arial"/>
          <w:color w:val="111111"/>
          <w:szCs w:val="24"/>
        </w:rPr>
        <w:t>Paragraph 11(1)(b) of the Principal Instrument provides that for paragraph 5D(1)(a) of the Act, a tertiary course is a full</w:t>
      </w:r>
      <w:r>
        <w:rPr>
          <w:rFonts w:ascii="Arial" w:hAnsi="Arial" w:cs="Arial"/>
          <w:color w:val="111111"/>
          <w:szCs w:val="24"/>
        </w:rPr>
        <w:noBreakHyphen/>
        <w:t>time course that is:</w:t>
      </w:r>
    </w:p>
    <w:p w14:paraId="4F1FC6EA" w14:textId="77777777" w:rsidR="008A6218" w:rsidRDefault="008A6218" w:rsidP="0041711C">
      <w:pPr>
        <w:pStyle w:val="ListParagraph"/>
        <w:numPr>
          <w:ilvl w:val="0"/>
          <w:numId w:val="24"/>
        </w:numPr>
        <w:shd w:val="clear" w:color="auto" w:fill="FFFFFF"/>
        <w:spacing w:before="60"/>
        <w:ind w:left="714" w:hanging="357"/>
        <w:contextualSpacing w:val="0"/>
        <w:jc w:val="both"/>
        <w:textAlignment w:val="top"/>
        <w:rPr>
          <w:rFonts w:ascii="Arial" w:hAnsi="Arial" w:cs="Arial"/>
          <w:color w:val="111111"/>
          <w:szCs w:val="24"/>
        </w:rPr>
      </w:pPr>
      <w:r>
        <w:rPr>
          <w:rFonts w:ascii="Arial" w:hAnsi="Arial" w:cs="Arial"/>
          <w:color w:val="111111"/>
          <w:szCs w:val="24"/>
        </w:rPr>
        <w:t>accredited at Masters level; and</w:t>
      </w:r>
    </w:p>
    <w:p w14:paraId="111EDDCC" w14:textId="77777777" w:rsidR="008A6218" w:rsidRDefault="008A6218" w:rsidP="0041711C">
      <w:pPr>
        <w:pStyle w:val="ListParagraph"/>
        <w:numPr>
          <w:ilvl w:val="0"/>
          <w:numId w:val="19"/>
        </w:numPr>
        <w:shd w:val="clear" w:color="auto" w:fill="FFFFFF"/>
        <w:spacing w:before="60"/>
        <w:ind w:left="714" w:hanging="357"/>
        <w:contextualSpacing w:val="0"/>
        <w:jc w:val="both"/>
        <w:textAlignment w:val="top"/>
        <w:rPr>
          <w:rFonts w:ascii="Arial" w:hAnsi="Arial" w:cs="Arial"/>
          <w:color w:val="111111"/>
          <w:szCs w:val="24"/>
        </w:rPr>
      </w:pPr>
      <w:r>
        <w:rPr>
          <w:rFonts w:ascii="Arial" w:hAnsi="Arial" w:cs="Arial"/>
          <w:color w:val="111111"/>
          <w:szCs w:val="24"/>
        </w:rPr>
        <w:t>specified in Column 2 of the table in Schedule 3 to this instrument; and</w:t>
      </w:r>
    </w:p>
    <w:p w14:paraId="22CC561E" w14:textId="77777777" w:rsidR="009478ED" w:rsidRDefault="008A6218" w:rsidP="0041711C">
      <w:pPr>
        <w:pStyle w:val="ListParagraph"/>
        <w:numPr>
          <w:ilvl w:val="0"/>
          <w:numId w:val="19"/>
        </w:numPr>
        <w:shd w:val="clear" w:color="auto" w:fill="FFFFFF"/>
        <w:spacing w:before="60"/>
        <w:ind w:left="714" w:hanging="357"/>
        <w:contextualSpacing w:val="0"/>
        <w:jc w:val="both"/>
        <w:textAlignment w:val="top"/>
        <w:rPr>
          <w:rFonts w:ascii="Arial" w:hAnsi="Arial" w:cs="Arial"/>
          <w:color w:val="111111"/>
          <w:szCs w:val="24"/>
        </w:rPr>
      </w:pPr>
      <w:r>
        <w:rPr>
          <w:rFonts w:ascii="Arial" w:hAnsi="Arial" w:cs="Arial"/>
          <w:color w:val="111111"/>
          <w:szCs w:val="24"/>
        </w:rPr>
        <w:t>provided by the education institution specified for that course in Column 1 of that table.</w:t>
      </w:r>
    </w:p>
    <w:p w14:paraId="7D8814D8" w14:textId="77777777" w:rsidR="009478ED" w:rsidRDefault="009478ED" w:rsidP="009478ED">
      <w:pPr>
        <w:shd w:val="clear" w:color="auto" w:fill="FFFFFF"/>
        <w:spacing w:before="0"/>
        <w:jc w:val="both"/>
        <w:textAlignment w:val="top"/>
        <w:rPr>
          <w:rFonts w:ascii="Arial" w:hAnsi="Arial" w:cs="Arial"/>
          <w:color w:val="111111"/>
          <w:szCs w:val="24"/>
        </w:rPr>
      </w:pPr>
    </w:p>
    <w:p w14:paraId="5598AF94" w14:textId="3243EB36" w:rsidR="00A12C59" w:rsidRDefault="00A12C59" w:rsidP="009478ED">
      <w:pPr>
        <w:shd w:val="clear" w:color="auto" w:fill="FFFFFF"/>
        <w:spacing w:before="0"/>
        <w:jc w:val="both"/>
        <w:textAlignment w:val="top"/>
        <w:rPr>
          <w:rFonts w:ascii="Arial" w:hAnsi="Arial" w:cs="Arial"/>
          <w:color w:val="111111"/>
          <w:szCs w:val="24"/>
        </w:rPr>
      </w:pPr>
      <w:r>
        <w:rPr>
          <w:rFonts w:ascii="Arial" w:hAnsi="Arial" w:cs="Arial"/>
          <w:color w:val="111111"/>
          <w:szCs w:val="24"/>
        </w:rPr>
        <w:t xml:space="preserve">Alternatively, paragraph 11(1)(c) provides that a tertiary course is a full-time course if section 12 of the Principal instrument applies. </w:t>
      </w:r>
    </w:p>
    <w:p w14:paraId="72A335C7" w14:textId="77777777" w:rsidR="00A12C59" w:rsidRDefault="00A12C59" w:rsidP="009478ED">
      <w:pPr>
        <w:shd w:val="clear" w:color="auto" w:fill="FFFFFF"/>
        <w:spacing w:before="0"/>
        <w:jc w:val="both"/>
        <w:textAlignment w:val="top"/>
        <w:rPr>
          <w:rFonts w:ascii="Arial" w:hAnsi="Arial" w:cs="Arial"/>
          <w:color w:val="111111"/>
          <w:szCs w:val="24"/>
        </w:rPr>
      </w:pPr>
    </w:p>
    <w:p w14:paraId="315573E2" w14:textId="137CFEBE" w:rsidR="00A12C59" w:rsidRPr="009478ED" w:rsidRDefault="006C02E2" w:rsidP="00A12C59">
      <w:pPr>
        <w:shd w:val="clear" w:color="auto" w:fill="FFFFFF"/>
        <w:spacing w:before="0"/>
        <w:jc w:val="both"/>
        <w:textAlignment w:val="top"/>
        <w:rPr>
          <w:rFonts w:ascii="Arial" w:hAnsi="Arial" w:cs="Arial"/>
          <w:color w:val="111111"/>
          <w:szCs w:val="24"/>
        </w:rPr>
      </w:pPr>
      <w:r>
        <w:rPr>
          <w:rFonts w:ascii="Arial" w:hAnsi="Arial" w:cs="Arial"/>
          <w:szCs w:val="24"/>
        </w:rPr>
        <w:t xml:space="preserve">Section 12 provides transitional arrangements for certain Schedule 2 and Schedule 3 courses.  </w:t>
      </w:r>
      <w:r w:rsidR="00A12C59" w:rsidRPr="009478ED">
        <w:rPr>
          <w:rFonts w:ascii="Arial" w:hAnsi="Arial" w:cs="Arial"/>
          <w:szCs w:val="24"/>
        </w:rPr>
        <w:t>Subsection 12(2) provides that a course is a tertiary course if:</w:t>
      </w:r>
    </w:p>
    <w:p w14:paraId="364B66BD" w14:textId="77777777" w:rsidR="00A12C59" w:rsidRPr="009478ED" w:rsidRDefault="00A12C59" w:rsidP="00663E61">
      <w:pPr>
        <w:pStyle w:val="ListParagraph"/>
        <w:numPr>
          <w:ilvl w:val="0"/>
          <w:numId w:val="25"/>
        </w:numPr>
        <w:shd w:val="clear" w:color="auto" w:fill="FFFFFF"/>
        <w:spacing w:before="60"/>
        <w:ind w:left="714" w:hanging="357"/>
        <w:contextualSpacing w:val="0"/>
        <w:jc w:val="both"/>
        <w:rPr>
          <w:rFonts w:ascii="Arial" w:hAnsi="Arial" w:cs="Arial"/>
          <w:szCs w:val="24"/>
          <w:lang w:val="en-US"/>
        </w:rPr>
      </w:pPr>
      <w:r>
        <w:rPr>
          <w:rFonts w:ascii="Arial" w:hAnsi="Arial" w:cs="Arial"/>
          <w:szCs w:val="24"/>
        </w:rPr>
        <w:t xml:space="preserve">the course is or was specified in Column 2 of the table in Schedule 3 to either the Principal Instrument, or the </w:t>
      </w:r>
      <w:r w:rsidRPr="0041711C">
        <w:rPr>
          <w:rFonts w:ascii="Arial" w:hAnsi="Arial" w:cs="Arial"/>
          <w:szCs w:val="24"/>
        </w:rPr>
        <w:t>Student Assistance (Education Institutions and Courses) Determination 2009 (No. 2);</w:t>
      </w:r>
      <w:r>
        <w:rPr>
          <w:rFonts w:ascii="Arial" w:hAnsi="Arial" w:cs="Arial"/>
          <w:szCs w:val="24"/>
        </w:rPr>
        <w:t xml:space="preserve"> and</w:t>
      </w:r>
    </w:p>
    <w:p w14:paraId="05B13F00" w14:textId="77777777" w:rsidR="00A12C59" w:rsidRPr="009478ED" w:rsidRDefault="00A12C59" w:rsidP="00663E61">
      <w:pPr>
        <w:pStyle w:val="ListParagraph"/>
        <w:numPr>
          <w:ilvl w:val="0"/>
          <w:numId w:val="25"/>
        </w:numPr>
        <w:shd w:val="clear" w:color="auto" w:fill="FFFFFF"/>
        <w:spacing w:before="60"/>
        <w:ind w:left="714" w:hanging="357"/>
        <w:contextualSpacing w:val="0"/>
        <w:jc w:val="both"/>
        <w:rPr>
          <w:rFonts w:ascii="Arial" w:hAnsi="Arial" w:cs="Arial"/>
          <w:szCs w:val="24"/>
          <w:lang w:val="en-US"/>
        </w:rPr>
      </w:pPr>
      <w:r w:rsidRPr="009478ED">
        <w:rPr>
          <w:rFonts w:ascii="Arial" w:hAnsi="Arial" w:cs="Arial"/>
          <w:szCs w:val="24"/>
        </w:rPr>
        <w:t>it was a tertiary course under an instrument made under subsection</w:t>
      </w:r>
      <w:r>
        <w:rPr>
          <w:rFonts w:ascii="Arial" w:hAnsi="Arial" w:cs="Arial"/>
          <w:szCs w:val="24"/>
        </w:rPr>
        <w:t> </w:t>
      </w:r>
      <w:r w:rsidRPr="009478ED">
        <w:rPr>
          <w:rFonts w:ascii="Arial" w:hAnsi="Arial" w:cs="Arial"/>
          <w:szCs w:val="24"/>
        </w:rPr>
        <w:t>5D(1) of the Act; and</w:t>
      </w:r>
    </w:p>
    <w:p w14:paraId="7BCA8A69" w14:textId="77777777" w:rsidR="00A12C59" w:rsidRPr="009478ED" w:rsidRDefault="00A12C59" w:rsidP="00663E61">
      <w:pPr>
        <w:pStyle w:val="ListParagraph"/>
        <w:numPr>
          <w:ilvl w:val="0"/>
          <w:numId w:val="25"/>
        </w:numPr>
        <w:shd w:val="clear" w:color="auto" w:fill="FFFFFF"/>
        <w:spacing w:before="60"/>
        <w:ind w:left="714" w:hanging="357"/>
        <w:contextualSpacing w:val="0"/>
        <w:jc w:val="both"/>
        <w:rPr>
          <w:rFonts w:ascii="Arial" w:hAnsi="Arial" w:cs="Arial"/>
          <w:szCs w:val="24"/>
          <w:lang w:val="en-US"/>
        </w:rPr>
      </w:pPr>
      <w:r w:rsidRPr="009478ED">
        <w:rPr>
          <w:rFonts w:ascii="Arial" w:hAnsi="Arial" w:cs="Arial"/>
          <w:szCs w:val="24"/>
        </w:rPr>
        <w:t xml:space="preserve">the course is not a tertiary </w:t>
      </w:r>
      <w:r>
        <w:rPr>
          <w:rFonts w:ascii="Arial" w:hAnsi="Arial" w:cs="Arial"/>
          <w:szCs w:val="24"/>
        </w:rPr>
        <w:t>course under paragraph 11(1)(b</w:t>
      </w:r>
      <w:r w:rsidRPr="009478ED">
        <w:rPr>
          <w:rFonts w:ascii="Arial" w:hAnsi="Arial" w:cs="Arial"/>
          <w:szCs w:val="24"/>
        </w:rPr>
        <w:t>) of this instrument.</w:t>
      </w:r>
    </w:p>
    <w:p w14:paraId="2CF2B054" w14:textId="77777777" w:rsidR="00A12C59" w:rsidRDefault="00A12C59" w:rsidP="00663E61">
      <w:pPr>
        <w:shd w:val="clear" w:color="auto" w:fill="FFFFFF"/>
        <w:spacing w:before="60"/>
        <w:ind w:left="714" w:hanging="357"/>
        <w:jc w:val="both"/>
        <w:textAlignment w:val="top"/>
        <w:rPr>
          <w:rFonts w:ascii="Arial" w:hAnsi="Arial" w:cs="Arial"/>
          <w:color w:val="111111"/>
          <w:szCs w:val="24"/>
        </w:rPr>
      </w:pPr>
    </w:p>
    <w:p w14:paraId="311B4D7C" w14:textId="462C7A0E" w:rsidR="009478ED" w:rsidRDefault="00A12C59" w:rsidP="009478ED">
      <w:pPr>
        <w:shd w:val="clear" w:color="auto" w:fill="FFFFFF"/>
        <w:spacing w:before="0"/>
        <w:jc w:val="both"/>
        <w:textAlignment w:val="top"/>
        <w:rPr>
          <w:rFonts w:ascii="Arial" w:hAnsi="Arial" w:cs="Arial"/>
          <w:szCs w:val="24"/>
        </w:rPr>
      </w:pPr>
      <w:r>
        <w:rPr>
          <w:rFonts w:ascii="Arial" w:hAnsi="Arial" w:cs="Arial"/>
          <w:color w:val="111111"/>
          <w:szCs w:val="24"/>
        </w:rPr>
        <w:t>Finally</w:t>
      </w:r>
      <w:r w:rsidR="00EA0DD6">
        <w:rPr>
          <w:rFonts w:ascii="Arial" w:hAnsi="Arial" w:cs="Arial"/>
          <w:color w:val="111111"/>
          <w:szCs w:val="24"/>
        </w:rPr>
        <w:t>, s</w:t>
      </w:r>
      <w:r w:rsidR="00D61C97" w:rsidRPr="009478ED">
        <w:rPr>
          <w:rFonts w:ascii="Arial" w:hAnsi="Arial" w:cs="Arial"/>
          <w:color w:val="111111"/>
          <w:szCs w:val="24"/>
        </w:rPr>
        <w:t xml:space="preserve">ubsection 11(2) provides that, without limiting subsection 11(1), </w:t>
      </w:r>
      <w:r w:rsidR="00D61C97" w:rsidRPr="009478ED">
        <w:rPr>
          <w:rFonts w:ascii="Arial" w:hAnsi="Arial" w:cs="Arial"/>
          <w:szCs w:val="24"/>
        </w:rPr>
        <w:t xml:space="preserve">a course that meets the requirements of paragraph </w:t>
      </w:r>
      <w:r w:rsidR="006C02E2">
        <w:rPr>
          <w:rFonts w:ascii="Arial" w:hAnsi="Arial" w:cs="Arial"/>
          <w:szCs w:val="24"/>
        </w:rPr>
        <w:t>11</w:t>
      </w:r>
      <w:r w:rsidR="00D61C97" w:rsidRPr="009478ED">
        <w:rPr>
          <w:rFonts w:ascii="Arial" w:hAnsi="Arial" w:cs="Arial"/>
          <w:szCs w:val="24"/>
        </w:rPr>
        <w:t xml:space="preserve">(1)(a), (b) or (c) and is not a full-time course is a tertiary course for the purposes of section 1061PC of the </w:t>
      </w:r>
      <w:r w:rsidR="00D61C97" w:rsidRPr="009478ED">
        <w:rPr>
          <w:rFonts w:ascii="Arial" w:hAnsi="Arial" w:cs="Arial"/>
          <w:i/>
          <w:iCs/>
          <w:szCs w:val="24"/>
        </w:rPr>
        <w:t>Social Security Act 1991</w:t>
      </w:r>
      <w:r>
        <w:rPr>
          <w:rFonts w:ascii="Arial" w:hAnsi="Arial" w:cs="Arial"/>
          <w:iCs/>
          <w:szCs w:val="24"/>
        </w:rPr>
        <w:t xml:space="preserve"> (SS Act)</w:t>
      </w:r>
      <w:r w:rsidR="00D61C97" w:rsidRPr="009478ED">
        <w:rPr>
          <w:rFonts w:ascii="Arial" w:hAnsi="Arial" w:cs="Arial"/>
          <w:szCs w:val="24"/>
        </w:rPr>
        <w:t xml:space="preserve">. </w:t>
      </w:r>
      <w:r w:rsidR="006C02E2">
        <w:rPr>
          <w:rFonts w:ascii="Arial" w:hAnsi="Arial" w:cs="Arial"/>
          <w:szCs w:val="24"/>
        </w:rPr>
        <w:t xml:space="preserve"> </w:t>
      </w:r>
      <w:r w:rsidR="00B404C4" w:rsidRPr="009478ED">
        <w:rPr>
          <w:rFonts w:ascii="Arial" w:hAnsi="Arial" w:cs="Arial"/>
          <w:szCs w:val="24"/>
        </w:rPr>
        <w:t>Section</w:t>
      </w:r>
      <w:r w:rsidR="00B404C4">
        <w:rPr>
          <w:rFonts w:ascii="Arial" w:hAnsi="Arial" w:cs="Arial"/>
          <w:szCs w:val="24"/>
        </w:rPr>
        <w:t> </w:t>
      </w:r>
      <w:r w:rsidR="00D61C97" w:rsidRPr="009478ED">
        <w:rPr>
          <w:rFonts w:ascii="Arial" w:hAnsi="Arial" w:cs="Arial"/>
          <w:szCs w:val="24"/>
        </w:rPr>
        <w:t xml:space="preserve">1061PC of that Act defines an approved course of education or study for the purposes of the </w:t>
      </w:r>
      <w:r w:rsidR="00383E74">
        <w:rPr>
          <w:rFonts w:ascii="Arial" w:hAnsi="Arial" w:cs="Arial"/>
          <w:szCs w:val="24"/>
        </w:rPr>
        <w:t>P</w:t>
      </w:r>
      <w:r w:rsidR="00D61C97" w:rsidRPr="009478ED">
        <w:rPr>
          <w:rFonts w:ascii="Arial" w:hAnsi="Arial" w:cs="Arial"/>
          <w:szCs w:val="24"/>
        </w:rPr>
        <w:t>ension</w:t>
      </w:r>
      <w:r w:rsidR="009478ED">
        <w:rPr>
          <w:rFonts w:ascii="Arial" w:hAnsi="Arial" w:cs="Arial"/>
          <w:szCs w:val="24"/>
        </w:rPr>
        <w:t xml:space="preserve">er </w:t>
      </w:r>
      <w:r w:rsidR="00383E74">
        <w:rPr>
          <w:rFonts w:ascii="Arial" w:hAnsi="Arial" w:cs="Arial"/>
          <w:szCs w:val="24"/>
        </w:rPr>
        <w:t>E</w:t>
      </w:r>
      <w:r w:rsidR="009478ED">
        <w:rPr>
          <w:rFonts w:ascii="Arial" w:hAnsi="Arial" w:cs="Arial"/>
          <w:szCs w:val="24"/>
        </w:rPr>
        <w:t xml:space="preserve">ducation </w:t>
      </w:r>
      <w:r w:rsidR="00383E74">
        <w:rPr>
          <w:rFonts w:ascii="Arial" w:hAnsi="Arial" w:cs="Arial"/>
          <w:szCs w:val="24"/>
        </w:rPr>
        <w:t>S</w:t>
      </w:r>
      <w:r w:rsidR="009478ED">
        <w:rPr>
          <w:rFonts w:ascii="Arial" w:hAnsi="Arial" w:cs="Arial"/>
          <w:szCs w:val="24"/>
        </w:rPr>
        <w:t>upplement.</w:t>
      </w:r>
    </w:p>
    <w:p w14:paraId="4997FCBD" w14:textId="77777777" w:rsidR="009478ED" w:rsidRDefault="009478ED" w:rsidP="009478ED">
      <w:pPr>
        <w:shd w:val="clear" w:color="auto" w:fill="FFFFFF"/>
        <w:spacing w:before="0"/>
        <w:jc w:val="both"/>
        <w:textAlignment w:val="top"/>
        <w:rPr>
          <w:rFonts w:ascii="Arial" w:hAnsi="Arial" w:cs="Arial"/>
          <w:szCs w:val="24"/>
        </w:rPr>
      </w:pPr>
    </w:p>
    <w:p w14:paraId="414B77BD" w14:textId="41ECFC93" w:rsidR="00D61C97" w:rsidRDefault="00D61C97" w:rsidP="00D61C97">
      <w:pPr>
        <w:shd w:val="clear" w:color="auto" w:fill="FFFFFF"/>
        <w:spacing w:before="0"/>
        <w:jc w:val="both"/>
        <w:textAlignment w:val="top"/>
        <w:rPr>
          <w:rFonts w:ascii="Arial" w:hAnsi="Arial" w:cs="Arial"/>
          <w:color w:val="111111"/>
          <w:szCs w:val="24"/>
        </w:rPr>
      </w:pPr>
    </w:p>
    <w:p w14:paraId="3BA27615" w14:textId="29D5A247" w:rsidR="00EA0DD6" w:rsidRPr="009478ED" w:rsidRDefault="00EA0DD6" w:rsidP="00D61C97">
      <w:pPr>
        <w:shd w:val="clear" w:color="auto" w:fill="FFFFFF"/>
        <w:spacing w:before="0"/>
        <w:jc w:val="both"/>
        <w:textAlignment w:val="top"/>
        <w:rPr>
          <w:rFonts w:ascii="Arial" w:hAnsi="Arial" w:cs="Arial"/>
          <w:color w:val="111111"/>
          <w:szCs w:val="24"/>
        </w:rPr>
      </w:pPr>
      <w:r>
        <w:rPr>
          <w:rFonts w:ascii="Arial" w:hAnsi="Arial" w:cs="Arial"/>
          <w:color w:val="111111"/>
          <w:szCs w:val="24"/>
        </w:rPr>
        <w:t>T</w:t>
      </w:r>
      <w:r w:rsidR="00A12C59">
        <w:rPr>
          <w:rFonts w:ascii="Arial" w:hAnsi="Arial" w:cs="Arial"/>
          <w:color w:val="111111"/>
          <w:szCs w:val="24"/>
        </w:rPr>
        <w:t>he SS Act</w:t>
      </w:r>
      <w:r w:rsidR="00A12C59">
        <w:rPr>
          <w:rFonts w:ascii="Arial" w:hAnsi="Arial" w:cs="Arial"/>
          <w:i/>
          <w:color w:val="111111"/>
          <w:szCs w:val="24"/>
        </w:rPr>
        <w:t xml:space="preserve"> </w:t>
      </w:r>
      <w:r w:rsidR="00A12C59">
        <w:rPr>
          <w:rFonts w:ascii="Arial" w:hAnsi="Arial" w:cs="Arial"/>
          <w:color w:val="111111"/>
          <w:szCs w:val="24"/>
        </w:rPr>
        <w:t xml:space="preserve">incorporates these requirements for an approved course of education or study in the activity tests required to be satisfied for the purposes of qualification for Youth Allowance </w:t>
      </w:r>
      <w:r w:rsidR="00C32074">
        <w:rPr>
          <w:rFonts w:ascii="Arial" w:hAnsi="Arial" w:cs="Arial"/>
          <w:color w:val="111111"/>
          <w:szCs w:val="24"/>
        </w:rPr>
        <w:t xml:space="preserve">(Student) </w:t>
      </w:r>
      <w:r w:rsidR="00A12C59">
        <w:rPr>
          <w:rFonts w:ascii="Arial" w:hAnsi="Arial" w:cs="Arial"/>
          <w:color w:val="111111"/>
          <w:szCs w:val="24"/>
        </w:rPr>
        <w:t xml:space="preserve">(see </w:t>
      </w:r>
      <w:r w:rsidR="007E673A">
        <w:rPr>
          <w:rFonts w:ascii="Arial" w:hAnsi="Arial" w:cs="Arial"/>
          <w:color w:val="111111"/>
          <w:szCs w:val="24"/>
        </w:rPr>
        <w:t>sub</w:t>
      </w:r>
      <w:r w:rsidR="00A12C59">
        <w:rPr>
          <w:rFonts w:ascii="Arial" w:hAnsi="Arial" w:cs="Arial"/>
          <w:color w:val="111111"/>
          <w:szCs w:val="24"/>
        </w:rPr>
        <w:t>section 541B</w:t>
      </w:r>
      <w:r w:rsidR="007E673A">
        <w:rPr>
          <w:rFonts w:ascii="Arial" w:hAnsi="Arial" w:cs="Arial"/>
          <w:color w:val="111111"/>
          <w:szCs w:val="24"/>
        </w:rPr>
        <w:t>(5)</w:t>
      </w:r>
      <w:r w:rsidR="00A12C59">
        <w:rPr>
          <w:rFonts w:ascii="Arial" w:hAnsi="Arial" w:cs="Arial"/>
          <w:color w:val="111111"/>
          <w:szCs w:val="24"/>
        </w:rPr>
        <w:t xml:space="preserve"> of the SS Act), Austudy (see</w:t>
      </w:r>
      <w:r w:rsidR="006C02E2">
        <w:rPr>
          <w:rFonts w:ascii="Arial" w:hAnsi="Arial" w:cs="Arial"/>
          <w:color w:val="111111"/>
          <w:szCs w:val="24"/>
        </w:rPr>
        <w:t> </w:t>
      </w:r>
      <w:r w:rsidR="00A12C59">
        <w:rPr>
          <w:rFonts w:ascii="Arial" w:hAnsi="Arial" w:cs="Arial"/>
          <w:color w:val="111111"/>
          <w:szCs w:val="24"/>
        </w:rPr>
        <w:t>section 569B of the SS Act) and the Pensioner Education Supplement (see section 1061PC of the SS Act).</w:t>
      </w:r>
    </w:p>
    <w:p w14:paraId="0233510A" w14:textId="43C78F80" w:rsidR="008A6218" w:rsidRPr="009478ED" w:rsidRDefault="008A6218" w:rsidP="008A6218">
      <w:pPr>
        <w:shd w:val="clear" w:color="auto" w:fill="FFFFFF"/>
        <w:spacing w:before="0"/>
        <w:jc w:val="both"/>
        <w:textAlignment w:val="top"/>
        <w:rPr>
          <w:rFonts w:ascii="Arial" w:hAnsi="Arial" w:cs="Arial"/>
          <w:color w:val="111111"/>
          <w:szCs w:val="24"/>
        </w:rPr>
      </w:pPr>
    </w:p>
    <w:p w14:paraId="00C29F63" w14:textId="1508EEDA" w:rsidR="00373F2B" w:rsidRDefault="00373F2B"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Item 1 </w:t>
      </w:r>
      <w:r>
        <w:rPr>
          <w:rFonts w:ascii="Arial" w:hAnsi="Arial" w:cs="Arial"/>
          <w:color w:val="111111"/>
          <w:szCs w:val="24"/>
        </w:rPr>
        <w:t>inserts “Master of Professional Psychology” as a new course for the Australian College of Applied Psychology in Item 3 of the table in Schedule 3.</w:t>
      </w:r>
    </w:p>
    <w:p w14:paraId="16F7C143" w14:textId="5E432DBE" w:rsidR="00373F2B" w:rsidRDefault="00373F2B" w:rsidP="008A6218">
      <w:pPr>
        <w:shd w:val="clear" w:color="auto" w:fill="FFFFFF"/>
        <w:spacing w:before="0"/>
        <w:jc w:val="both"/>
        <w:textAlignment w:val="top"/>
        <w:rPr>
          <w:rFonts w:ascii="Arial" w:hAnsi="Arial" w:cs="Arial"/>
          <w:color w:val="111111"/>
          <w:szCs w:val="24"/>
        </w:rPr>
      </w:pPr>
    </w:p>
    <w:p w14:paraId="523EBF31" w14:textId="32AE022C" w:rsidR="00373F2B" w:rsidRDefault="00373F2B"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Item 2 </w:t>
      </w:r>
      <w:r>
        <w:rPr>
          <w:rFonts w:ascii="Arial" w:hAnsi="Arial" w:cs="Arial"/>
          <w:color w:val="111111"/>
          <w:szCs w:val="24"/>
        </w:rPr>
        <w:t xml:space="preserve">inserts “Master of Professional Psychology” as a new course at the Australian National University in Item 5 of the table in Schedule 3. </w:t>
      </w:r>
    </w:p>
    <w:p w14:paraId="2A8DF44B" w14:textId="22E1ADAD" w:rsidR="00373F2B" w:rsidRDefault="00373F2B" w:rsidP="008A6218">
      <w:pPr>
        <w:shd w:val="clear" w:color="auto" w:fill="FFFFFF"/>
        <w:spacing w:before="0"/>
        <w:jc w:val="both"/>
        <w:textAlignment w:val="top"/>
        <w:rPr>
          <w:rFonts w:ascii="Arial" w:hAnsi="Arial" w:cs="Arial"/>
          <w:color w:val="111111"/>
          <w:szCs w:val="24"/>
        </w:rPr>
      </w:pPr>
    </w:p>
    <w:p w14:paraId="46D083D0" w14:textId="5E9F61DF" w:rsidR="00373F2B" w:rsidRDefault="00373F2B"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Item 3 </w:t>
      </w:r>
      <w:r>
        <w:rPr>
          <w:rFonts w:ascii="Arial" w:hAnsi="Arial" w:cs="Arial"/>
          <w:color w:val="111111"/>
          <w:szCs w:val="24"/>
        </w:rPr>
        <w:t xml:space="preserve">inserts “Master of Nursing Practice (Pre-Registration)” as a new course at Charles Darwin University in Item 11 of the table in Schedule 3. </w:t>
      </w:r>
    </w:p>
    <w:p w14:paraId="2CD0B2BE" w14:textId="5D65E45C" w:rsidR="00373F2B" w:rsidRDefault="00373F2B" w:rsidP="008A6218">
      <w:pPr>
        <w:shd w:val="clear" w:color="auto" w:fill="FFFFFF"/>
        <w:spacing w:before="0"/>
        <w:jc w:val="both"/>
        <w:textAlignment w:val="top"/>
        <w:rPr>
          <w:rFonts w:ascii="Arial" w:hAnsi="Arial" w:cs="Arial"/>
          <w:color w:val="111111"/>
          <w:szCs w:val="24"/>
        </w:rPr>
      </w:pPr>
    </w:p>
    <w:p w14:paraId="28F68640" w14:textId="176E6641" w:rsidR="00373F2B" w:rsidRDefault="00373F2B"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Item 4 </w:t>
      </w:r>
      <w:r>
        <w:rPr>
          <w:rFonts w:ascii="Arial" w:hAnsi="Arial" w:cs="Arial"/>
          <w:color w:val="111111"/>
          <w:szCs w:val="24"/>
        </w:rPr>
        <w:t xml:space="preserve">removes “Master of Child and Adolescent Welfare”, </w:t>
      </w:r>
      <w:r w:rsidRPr="00373F2B">
        <w:rPr>
          <w:rFonts w:ascii="Arial" w:hAnsi="Arial" w:cs="Arial"/>
          <w:color w:val="111111"/>
          <w:szCs w:val="24"/>
        </w:rPr>
        <w:t>“Master of Clinical Nursing (Nurse Practitioner</w:t>
      </w:r>
      <w:r w:rsidR="00B01559">
        <w:rPr>
          <w:rFonts w:ascii="Arial" w:hAnsi="Arial" w:cs="Arial"/>
          <w:color w:val="111111"/>
          <w:szCs w:val="24"/>
        </w:rPr>
        <w:t>)</w:t>
      </w:r>
      <w:r w:rsidRPr="00373F2B">
        <w:rPr>
          <w:rFonts w:ascii="Arial" w:hAnsi="Arial" w:cs="Arial"/>
          <w:color w:val="111111"/>
          <w:szCs w:val="24"/>
        </w:rPr>
        <w:t>” and “Master of Communication (</w:t>
      </w:r>
      <w:r w:rsidR="00B01559">
        <w:rPr>
          <w:rFonts w:ascii="Arial" w:hAnsi="Arial" w:cs="Arial"/>
          <w:color w:val="111111"/>
          <w:szCs w:val="24"/>
        </w:rPr>
        <w:t>J</w:t>
      </w:r>
      <w:r w:rsidRPr="00373F2B">
        <w:rPr>
          <w:rFonts w:ascii="Arial" w:hAnsi="Arial" w:cs="Arial"/>
          <w:color w:val="111111"/>
          <w:szCs w:val="24"/>
        </w:rPr>
        <w:t>ournalism)”</w:t>
      </w:r>
      <w:r>
        <w:rPr>
          <w:rFonts w:ascii="Arial" w:hAnsi="Arial" w:cs="Arial"/>
          <w:color w:val="111111"/>
          <w:szCs w:val="24"/>
        </w:rPr>
        <w:t xml:space="preserve"> as courses from Charles Sturt University from Item 12 of the table in Schedule 3. </w:t>
      </w:r>
    </w:p>
    <w:p w14:paraId="1D48F10E" w14:textId="12546A33" w:rsidR="00373F2B" w:rsidRDefault="00373F2B" w:rsidP="008A6218">
      <w:pPr>
        <w:shd w:val="clear" w:color="auto" w:fill="FFFFFF"/>
        <w:spacing w:before="0"/>
        <w:jc w:val="both"/>
        <w:textAlignment w:val="top"/>
        <w:rPr>
          <w:rFonts w:ascii="Arial" w:hAnsi="Arial" w:cs="Arial"/>
          <w:color w:val="111111"/>
          <w:szCs w:val="24"/>
        </w:rPr>
      </w:pPr>
    </w:p>
    <w:p w14:paraId="4B7ADE46" w14:textId="77B63F9E" w:rsidR="00373F2B" w:rsidRDefault="00373F2B"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Item</w:t>
      </w:r>
      <w:r w:rsidR="006161BF">
        <w:rPr>
          <w:rFonts w:ascii="Arial" w:hAnsi="Arial" w:cs="Arial"/>
          <w:b/>
          <w:color w:val="111111"/>
          <w:szCs w:val="24"/>
        </w:rPr>
        <w:t>s</w:t>
      </w:r>
      <w:r>
        <w:rPr>
          <w:rFonts w:ascii="Arial" w:hAnsi="Arial" w:cs="Arial"/>
          <w:b/>
          <w:color w:val="111111"/>
          <w:szCs w:val="24"/>
        </w:rPr>
        <w:t xml:space="preserve"> 5</w:t>
      </w:r>
      <w:r w:rsidR="006161BF">
        <w:rPr>
          <w:rFonts w:ascii="Arial" w:hAnsi="Arial" w:cs="Arial"/>
          <w:b/>
          <w:color w:val="111111"/>
          <w:szCs w:val="24"/>
        </w:rPr>
        <w:t xml:space="preserve"> and 6</w:t>
      </w:r>
      <w:r>
        <w:rPr>
          <w:rFonts w:ascii="Arial" w:hAnsi="Arial" w:cs="Arial"/>
          <w:b/>
          <w:color w:val="111111"/>
          <w:szCs w:val="24"/>
        </w:rPr>
        <w:t xml:space="preserve"> </w:t>
      </w:r>
      <w:r>
        <w:rPr>
          <w:rFonts w:ascii="Arial" w:hAnsi="Arial" w:cs="Arial"/>
          <w:color w:val="111111"/>
          <w:szCs w:val="24"/>
        </w:rPr>
        <w:t xml:space="preserve">insert “Master of Clinical Psychology” </w:t>
      </w:r>
      <w:r w:rsidR="006161BF">
        <w:rPr>
          <w:rFonts w:ascii="Arial" w:hAnsi="Arial" w:cs="Arial"/>
          <w:color w:val="111111"/>
          <w:szCs w:val="24"/>
        </w:rPr>
        <w:t xml:space="preserve">and “Master of Midwifery” </w:t>
      </w:r>
      <w:r w:rsidR="00AE5815">
        <w:rPr>
          <w:rFonts w:ascii="Arial" w:hAnsi="Arial" w:cs="Arial"/>
          <w:color w:val="111111"/>
          <w:szCs w:val="24"/>
        </w:rPr>
        <w:t xml:space="preserve">respectively </w:t>
      </w:r>
      <w:r>
        <w:rPr>
          <w:rFonts w:ascii="Arial" w:hAnsi="Arial" w:cs="Arial"/>
          <w:color w:val="111111"/>
          <w:szCs w:val="24"/>
        </w:rPr>
        <w:t>as new course</w:t>
      </w:r>
      <w:r w:rsidR="001B202D">
        <w:rPr>
          <w:rFonts w:ascii="Arial" w:hAnsi="Arial" w:cs="Arial"/>
          <w:color w:val="111111"/>
          <w:szCs w:val="24"/>
        </w:rPr>
        <w:t>s</w:t>
      </w:r>
      <w:r>
        <w:rPr>
          <w:rFonts w:ascii="Arial" w:hAnsi="Arial" w:cs="Arial"/>
          <w:color w:val="111111"/>
          <w:szCs w:val="24"/>
        </w:rPr>
        <w:t xml:space="preserve"> at Curtin University in Item 14 of the table in </w:t>
      </w:r>
      <w:r w:rsidR="00AE5815">
        <w:rPr>
          <w:rFonts w:ascii="Arial" w:hAnsi="Arial" w:cs="Arial"/>
          <w:color w:val="111111"/>
          <w:szCs w:val="24"/>
        </w:rPr>
        <w:t>Schedule </w:t>
      </w:r>
      <w:r>
        <w:rPr>
          <w:rFonts w:ascii="Arial" w:hAnsi="Arial" w:cs="Arial"/>
          <w:color w:val="111111"/>
          <w:szCs w:val="24"/>
        </w:rPr>
        <w:t>3.</w:t>
      </w:r>
    </w:p>
    <w:p w14:paraId="074F2D16" w14:textId="0381516E" w:rsidR="00373F2B" w:rsidRDefault="00373F2B" w:rsidP="008A6218">
      <w:pPr>
        <w:shd w:val="clear" w:color="auto" w:fill="FFFFFF"/>
        <w:spacing w:before="0"/>
        <w:jc w:val="both"/>
        <w:textAlignment w:val="top"/>
        <w:rPr>
          <w:rFonts w:ascii="Arial" w:hAnsi="Arial" w:cs="Arial"/>
          <w:color w:val="111111"/>
          <w:szCs w:val="24"/>
        </w:rPr>
      </w:pPr>
    </w:p>
    <w:p w14:paraId="131D916D" w14:textId="337616F9" w:rsidR="00373F2B" w:rsidRDefault="00373F2B"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Item 7</w:t>
      </w:r>
      <w:r>
        <w:rPr>
          <w:rFonts w:ascii="Arial" w:hAnsi="Arial" w:cs="Arial"/>
          <w:color w:val="111111"/>
          <w:szCs w:val="24"/>
        </w:rPr>
        <w:t xml:space="preserve"> </w:t>
      </w:r>
      <w:r w:rsidR="00E36060">
        <w:rPr>
          <w:rFonts w:ascii="Arial" w:hAnsi="Arial" w:cs="Arial"/>
          <w:color w:val="111111"/>
          <w:szCs w:val="24"/>
        </w:rPr>
        <w:t>removes</w:t>
      </w:r>
      <w:r>
        <w:rPr>
          <w:rFonts w:ascii="Arial" w:hAnsi="Arial" w:cs="Arial"/>
          <w:color w:val="111111"/>
          <w:szCs w:val="24"/>
        </w:rPr>
        <w:t xml:space="preserve"> “Master of Professional Accounting and Finance” as a course </w:t>
      </w:r>
      <w:r w:rsidR="00E36060">
        <w:rPr>
          <w:rFonts w:ascii="Arial" w:hAnsi="Arial" w:cs="Arial"/>
          <w:color w:val="111111"/>
          <w:szCs w:val="24"/>
        </w:rPr>
        <w:t>at</w:t>
      </w:r>
      <w:r>
        <w:rPr>
          <w:rFonts w:ascii="Arial" w:hAnsi="Arial" w:cs="Arial"/>
          <w:color w:val="111111"/>
          <w:szCs w:val="24"/>
        </w:rPr>
        <w:t xml:space="preserve"> Deakin University </w:t>
      </w:r>
      <w:r w:rsidR="00E36060">
        <w:rPr>
          <w:rFonts w:ascii="Arial" w:hAnsi="Arial" w:cs="Arial"/>
          <w:color w:val="111111"/>
          <w:szCs w:val="24"/>
        </w:rPr>
        <w:t>from</w:t>
      </w:r>
      <w:r>
        <w:rPr>
          <w:rFonts w:ascii="Arial" w:hAnsi="Arial" w:cs="Arial"/>
          <w:color w:val="111111"/>
          <w:szCs w:val="24"/>
        </w:rPr>
        <w:t xml:space="preserve"> Item 15 of the table in Schedule 3. </w:t>
      </w:r>
    </w:p>
    <w:p w14:paraId="1F084316" w14:textId="1B025978" w:rsidR="00373F2B" w:rsidRDefault="00373F2B" w:rsidP="008A6218">
      <w:pPr>
        <w:shd w:val="clear" w:color="auto" w:fill="FFFFFF"/>
        <w:spacing w:before="0"/>
        <w:jc w:val="both"/>
        <w:textAlignment w:val="top"/>
        <w:rPr>
          <w:rFonts w:ascii="Arial" w:hAnsi="Arial" w:cs="Arial"/>
          <w:color w:val="111111"/>
          <w:szCs w:val="24"/>
        </w:rPr>
      </w:pPr>
    </w:p>
    <w:p w14:paraId="442F0618" w14:textId="7330B79C" w:rsidR="00373F2B" w:rsidRDefault="00373F2B"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Item 8</w:t>
      </w:r>
      <w:r>
        <w:rPr>
          <w:rFonts w:ascii="Arial" w:hAnsi="Arial" w:cs="Arial"/>
          <w:color w:val="111111"/>
          <w:szCs w:val="24"/>
        </w:rPr>
        <w:t xml:space="preserve"> </w:t>
      </w:r>
      <w:r w:rsidR="00E36060">
        <w:rPr>
          <w:rFonts w:ascii="Arial" w:hAnsi="Arial" w:cs="Arial"/>
          <w:color w:val="111111"/>
          <w:szCs w:val="24"/>
        </w:rPr>
        <w:t>removes</w:t>
      </w:r>
      <w:r>
        <w:rPr>
          <w:rFonts w:ascii="Arial" w:hAnsi="Arial" w:cs="Arial"/>
          <w:color w:val="111111"/>
          <w:szCs w:val="24"/>
        </w:rPr>
        <w:t xml:space="preserve"> “Master of Primary Teaching” as a course from Federation University Australia in Item 19 of the table in Schedule 3. </w:t>
      </w:r>
    </w:p>
    <w:p w14:paraId="3C8A1E8B" w14:textId="19C2911E" w:rsidR="00373F2B" w:rsidRDefault="00373F2B" w:rsidP="008A6218">
      <w:pPr>
        <w:shd w:val="clear" w:color="auto" w:fill="FFFFFF"/>
        <w:spacing w:before="0"/>
        <w:jc w:val="both"/>
        <w:textAlignment w:val="top"/>
        <w:rPr>
          <w:rFonts w:ascii="Arial" w:hAnsi="Arial" w:cs="Arial"/>
          <w:color w:val="111111"/>
          <w:szCs w:val="24"/>
        </w:rPr>
      </w:pPr>
    </w:p>
    <w:p w14:paraId="5845ECDC" w14:textId="73F54AC3" w:rsidR="00373F2B" w:rsidRDefault="00373F2B"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Item 9 </w:t>
      </w:r>
      <w:r>
        <w:rPr>
          <w:rFonts w:ascii="Arial" w:hAnsi="Arial" w:cs="Arial"/>
          <w:color w:val="111111"/>
          <w:szCs w:val="24"/>
        </w:rPr>
        <w:t xml:space="preserve">substitutes the course “Master of Nurse Practitioner” for the existing course “Master of Nursing (Nursing Practitioner)” at Flinders University in Item 20 of the table in Schedule 3. </w:t>
      </w:r>
      <w:r w:rsidR="00B25AC9">
        <w:rPr>
          <w:rFonts w:ascii="Arial" w:hAnsi="Arial" w:cs="Arial"/>
          <w:color w:val="111111"/>
          <w:szCs w:val="24"/>
        </w:rPr>
        <w:t xml:space="preserve"> This is a change to name of the course.</w:t>
      </w:r>
    </w:p>
    <w:p w14:paraId="1FAAD74A" w14:textId="7811F04C" w:rsidR="00373F2B" w:rsidRDefault="00373F2B" w:rsidP="008A6218">
      <w:pPr>
        <w:shd w:val="clear" w:color="auto" w:fill="FFFFFF"/>
        <w:spacing w:before="0"/>
        <w:jc w:val="both"/>
        <w:textAlignment w:val="top"/>
        <w:rPr>
          <w:rFonts w:ascii="Arial" w:hAnsi="Arial" w:cs="Arial"/>
          <w:color w:val="111111"/>
          <w:szCs w:val="24"/>
        </w:rPr>
      </w:pPr>
    </w:p>
    <w:p w14:paraId="633C7936" w14:textId="221FEB01" w:rsidR="00373F2B" w:rsidRDefault="00373F2B"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Item 10</w:t>
      </w:r>
      <w:r>
        <w:rPr>
          <w:rFonts w:ascii="Arial" w:hAnsi="Arial" w:cs="Arial"/>
          <w:color w:val="111111"/>
          <w:szCs w:val="24"/>
        </w:rPr>
        <w:t xml:space="preserve"> inserts “Master of Applied Behaviour Analysis” as a </w:t>
      </w:r>
      <w:r w:rsidR="001B202D">
        <w:rPr>
          <w:rFonts w:ascii="Arial" w:hAnsi="Arial" w:cs="Arial"/>
          <w:color w:val="111111"/>
          <w:szCs w:val="24"/>
        </w:rPr>
        <w:t xml:space="preserve">new </w:t>
      </w:r>
      <w:r>
        <w:rPr>
          <w:rFonts w:ascii="Arial" w:hAnsi="Arial" w:cs="Arial"/>
          <w:color w:val="111111"/>
          <w:szCs w:val="24"/>
        </w:rPr>
        <w:t xml:space="preserve">course at Griffith University in item 22 of the table in Schedule 3. </w:t>
      </w:r>
    </w:p>
    <w:p w14:paraId="2C54ACFC" w14:textId="477CFBB7" w:rsidR="00373F2B" w:rsidRDefault="00373F2B" w:rsidP="008A6218">
      <w:pPr>
        <w:shd w:val="clear" w:color="auto" w:fill="FFFFFF"/>
        <w:spacing w:before="0"/>
        <w:jc w:val="both"/>
        <w:textAlignment w:val="top"/>
        <w:rPr>
          <w:rFonts w:ascii="Arial" w:hAnsi="Arial" w:cs="Arial"/>
          <w:color w:val="111111"/>
          <w:szCs w:val="24"/>
        </w:rPr>
      </w:pPr>
    </w:p>
    <w:p w14:paraId="20D16FDA" w14:textId="16090869" w:rsidR="00373F2B" w:rsidRDefault="00373F2B"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Item 11 </w:t>
      </w:r>
      <w:r w:rsidR="00E36060">
        <w:rPr>
          <w:rFonts w:ascii="Arial" w:hAnsi="Arial" w:cs="Arial"/>
          <w:color w:val="111111"/>
          <w:szCs w:val="24"/>
        </w:rPr>
        <w:t>removes</w:t>
      </w:r>
      <w:r>
        <w:rPr>
          <w:rFonts w:ascii="Arial" w:hAnsi="Arial" w:cs="Arial"/>
          <w:color w:val="111111"/>
          <w:szCs w:val="24"/>
        </w:rPr>
        <w:t xml:space="preserve"> “Master of Financial Planning (5665)” and “Master </w:t>
      </w:r>
      <w:r w:rsidR="00E36060">
        <w:rPr>
          <w:rFonts w:ascii="Arial" w:hAnsi="Arial" w:cs="Arial"/>
          <w:color w:val="111111"/>
          <w:szCs w:val="24"/>
        </w:rPr>
        <w:t xml:space="preserve">of Financial Planning (5686/5687/5685)” as courses at Griffith University from Item 22 of the table in Schedule 3. </w:t>
      </w:r>
    </w:p>
    <w:p w14:paraId="739463E8" w14:textId="1EC9AB3A" w:rsidR="00E36060" w:rsidRDefault="00E36060" w:rsidP="008A6218">
      <w:pPr>
        <w:shd w:val="clear" w:color="auto" w:fill="FFFFFF"/>
        <w:spacing w:before="0"/>
        <w:jc w:val="both"/>
        <w:textAlignment w:val="top"/>
        <w:rPr>
          <w:rFonts w:ascii="Arial" w:hAnsi="Arial" w:cs="Arial"/>
          <w:color w:val="111111"/>
          <w:szCs w:val="24"/>
        </w:rPr>
      </w:pPr>
    </w:p>
    <w:p w14:paraId="39BA91EF" w14:textId="1F155479" w:rsidR="00E36060" w:rsidRDefault="00E36060"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Item 12</w:t>
      </w:r>
      <w:r>
        <w:rPr>
          <w:rFonts w:ascii="Arial" w:hAnsi="Arial" w:cs="Arial"/>
          <w:color w:val="111111"/>
          <w:szCs w:val="24"/>
        </w:rPr>
        <w:t xml:space="preserve"> inserts “Master of Professional Psychology” as a </w:t>
      </w:r>
      <w:r w:rsidR="001B202D">
        <w:rPr>
          <w:rFonts w:ascii="Arial" w:hAnsi="Arial" w:cs="Arial"/>
          <w:color w:val="111111"/>
          <w:szCs w:val="24"/>
        </w:rPr>
        <w:t xml:space="preserve">new </w:t>
      </w:r>
      <w:r>
        <w:rPr>
          <w:rFonts w:ascii="Arial" w:hAnsi="Arial" w:cs="Arial"/>
          <w:color w:val="111111"/>
          <w:szCs w:val="24"/>
        </w:rPr>
        <w:t xml:space="preserve">course at La Trobe University in Item 29 of the table in Schedule 3. </w:t>
      </w:r>
    </w:p>
    <w:p w14:paraId="46DAB22F" w14:textId="4EF28758" w:rsidR="00E36060" w:rsidRDefault="00E36060" w:rsidP="008A6218">
      <w:pPr>
        <w:shd w:val="clear" w:color="auto" w:fill="FFFFFF"/>
        <w:spacing w:before="0"/>
        <w:jc w:val="both"/>
        <w:textAlignment w:val="top"/>
        <w:rPr>
          <w:rFonts w:ascii="Arial" w:hAnsi="Arial" w:cs="Arial"/>
          <w:color w:val="111111"/>
          <w:szCs w:val="24"/>
        </w:rPr>
      </w:pPr>
    </w:p>
    <w:p w14:paraId="493F25BE" w14:textId="24162131" w:rsidR="00E36060" w:rsidRDefault="00E36060"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Item 13</w:t>
      </w:r>
      <w:r>
        <w:rPr>
          <w:rFonts w:ascii="Arial" w:hAnsi="Arial" w:cs="Arial"/>
          <w:color w:val="111111"/>
          <w:szCs w:val="24"/>
        </w:rPr>
        <w:t xml:space="preserve"> inserts “Master of Teaching (Primary)” and “Master of Teaching (Secondary)” as</w:t>
      </w:r>
      <w:r w:rsidR="001B202D">
        <w:rPr>
          <w:rFonts w:ascii="Arial" w:hAnsi="Arial" w:cs="Arial"/>
          <w:color w:val="111111"/>
          <w:szCs w:val="24"/>
        </w:rPr>
        <w:t xml:space="preserve"> new</w:t>
      </w:r>
      <w:r>
        <w:rPr>
          <w:rFonts w:ascii="Arial" w:hAnsi="Arial" w:cs="Arial"/>
          <w:color w:val="111111"/>
          <w:szCs w:val="24"/>
        </w:rPr>
        <w:t xml:space="preserve"> courses at Macquarie University in Item 30 of the table in Schedule 3. </w:t>
      </w:r>
    </w:p>
    <w:p w14:paraId="23E25363" w14:textId="3CA5D4EF" w:rsidR="00E36060" w:rsidRDefault="00E36060" w:rsidP="008A6218">
      <w:pPr>
        <w:shd w:val="clear" w:color="auto" w:fill="FFFFFF"/>
        <w:spacing w:before="0"/>
        <w:jc w:val="both"/>
        <w:textAlignment w:val="top"/>
        <w:rPr>
          <w:rFonts w:ascii="Arial" w:hAnsi="Arial" w:cs="Arial"/>
          <w:color w:val="111111"/>
          <w:szCs w:val="24"/>
        </w:rPr>
      </w:pPr>
    </w:p>
    <w:p w14:paraId="40E69F61" w14:textId="632D9F1E" w:rsidR="00E36060" w:rsidRDefault="00E36060"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Item 14</w:t>
      </w:r>
      <w:r>
        <w:rPr>
          <w:rFonts w:ascii="Arial" w:hAnsi="Arial" w:cs="Arial"/>
          <w:color w:val="111111"/>
          <w:szCs w:val="24"/>
        </w:rPr>
        <w:t xml:space="preserve"> inserts “Master of Applied Behaviour Analysis” as a </w:t>
      </w:r>
      <w:r w:rsidR="001B202D">
        <w:rPr>
          <w:rFonts w:ascii="Arial" w:hAnsi="Arial" w:cs="Arial"/>
          <w:color w:val="111111"/>
          <w:szCs w:val="24"/>
        </w:rPr>
        <w:t xml:space="preserve">new </w:t>
      </w:r>
      <w:r>
        <w:rPr>
          <w:rFonts w:ascii="Arial" w:hAnsi="Arial" w:cs="Arial"/>
          <w:color w:val="111111"/>
          <w:szCs w:val="24"/>
        </w:rPr>
        <w:t xml:space="preserve">course at Monash University in Item 34 of the table in Schedule 3. </w:t>
      </w:r>
    </w:p>
    <w:p w14:paraId="37EC9F3B" w14:textId="0BA56584" w:rsidR="00E36060" w:rsidRDefault="00E36060" w:rsidP="008A6218">
      <w:pPr>
        <w:shd w:val="clear" w:color="auto" w:fill="FFFFFF"/>
        <w:spacing w:before="0"/>
        <w:jc w:val="both"/>
        <w:textAlignment w:val="top"/>
        <w:rPr>
          <w:rFonts w:ascii="Arial" w:hAnsi="Arial" w:cs="Arial"/>
          <w:color w:val="111111"/>
          <w:szCs w:val="24"/>
        </w:rPr>
      </w:pPr>
    </w:p>
    <w:p w14:paraId="63342C94" w14:textId="630BB479" w:rsidR="00E36060" w:rsidRDefault="00E36060"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lastRenderedPageBreak/>
        <w:t>Item 15</w:t>
      </w:r>
      <w:r>
        <w:rPr>
          <w:rFonts w:ascii="Arial" w:hAnsi="Arial" w:cs="Arial"/>
          <w:color w:val="111111"/>
          <w:szCs w:val="24"/>
        </w:rPr>
        <w:t xml:space="preserve"> inserts “Master of Professional Engineering” as a </w:t>
      </w:r>
      <w:r w:rsidR="001B202D">
        <w:rPr>
          <w:rFonts w:ascii="Arial" w:hAnsi="Arial" w:cs="Arial"/>
          <w:color w:val="111111"/>
          <w:szCs w:val="24"/>
        </w:rPr>
        <w:t xml:space="preserve">new </w:t>
      </w:r>
      <w:r>
        <w:rPr>
          <w:rFonts w:ascii="Arial" w:hAnsi="Arial" w:cs="Arial"/>
          <w:color w:val="111111"/>
          <w:szCs w:val="24"/>
        </w:rPr>
        <w:t xml:space="preserve">course at Monash University in Item 34 of the table in Schedule 3. </w:t>
      </w:r>
    </w:p>
    <w:p w14:paraId="67430A4E" w14:textId="11EF50BE" w:rsidR="00E36060" w:rsidRDefault="00E36060" w:rsidP="008A6218">
      <w:pPr>
        <w:shd w:val="clear" w:color="auto" w:fill="FFFFFF"/>
        <w:spacing w:before="0"/>
        <w:jc w:val="both"/>
        <w:textAlignment w:val="top"/>
        <w:rPr>
          <w:rFonts w:ascii="Arial" w:hAnsi="Arial" w:cs="Arial"/>
          <w:color w:val="111111"/>
          <w:szCs w:val="24"/>
        </w:rPr>
      </w:pPr>
    </w:p>
    <w:p w14:paraId="24F94CE9" w14:textId="4BC0CECA" w:rsidR="00E36060" w:rsidRDefault="00E36060"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Item 16 </w:t>
      </w:r>
      <w:r>
        <w:rPr>
          <w:rFonts w:ascii="Arial" w:hAnsi="Arial" w:cs="Arial"/>
          <w:color w:val="111111"/>
          <w:szCs w:val="24"/>
        </w:rPr>
        <w:t xml:space="preserve">inserts “Master of Teaching (Secondary)” as a </w:t>
      </w:r>
      <w:r w:rsidR="001B202D">
        <w:rPr>
          <w:rFonts w:ascii="Arial" w:hAnsi="Arial" w:cs="Arial"/>
          <w:color w:val="111111"/>
          <w:szCs w:val="24"/>
        </w:rPr>
        <w:t xml:space="preserve">new </w:t>
      </w:r>
      <w:r>
        <w:rPr>
          <w:rFonts w:ascii="Arial" w:hAnsi="Arial" w:cs="Arial"/>
          <w:color w:val="111111"/>
          <w:szCs w:val="24"/>
        </w:rPr>
        <w:t xml:space="preserve">course at Murdoch University in Item 37 of the table in Schedule 3. </w:t>
      </w:r>
    </w:p>
    <w:p w14:paraId="3E279A50" w14:textId="1057B6EC" w:rsidR="00E36060" w:rsidRDefault="00E36060" w:rsidP="008A6218">
      <w:pPr>
        <w:shd w:val="clear" w:color="auto" w:fill="FFFFFF"/>
        <w:spacing w:before="0"/>
        <w:jc w:val="both"/>
        <w:textAlignment w:val="top"/>
        <w:rPr>
          <w:rFonts w:ascii="Arial" w:hAnsi="Arial" w:cs="Arial"/>
          <w:color w:val="111111"/>
          <w:szCs w:val="24"/>
        </w:rPr>
      </w:pPr>
    </w:p>
    <w:p w14:paraId="101136A2" w14:textId="5BC71F9C" w:rsidR="00E36060" w:rsidRDefault="00E36060"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Item 17</w:t>
      </w:r>
      <w:r>
        <w:rPr>
          <w:rFonts w:ascii="Arial" w:hAnsi="Arial" w:cs="Arial"/>
          <w:color w:val="111111"/>
          <w:szCs w:val="24"/>
        </w:rPr>
        <w:t xml:space="preserve"> inserts “Master of Financial Planning” as a </w:t>
      </w:r>
      <w:r w:rsidR="001B202D">
        <w:rPr>
          <w:rFonts w:ascii="Arial" w:hAnsi="Arial" w:cs="Arial"/>
          <w:color w:val="111111"/>
          <w:szCs w:val="24"/>
        </w:rPr>
        <w:t xml:space="preserve">new </w:t>
      </w:r>
      <w:r>
        <w:rPr>
          <w:rFonts w:ascii="Arial" w:hAnsi="Arial" w:cs="Arial"/>
          <w:color w:val="111111"/>
          <w:szCs w:val="24"/>
        </w:rPr>
        <w:t xml:space="preserve">course at RMIT University in </w:t>
      </w:r>
      <w:r w:rsidR="00B34178">
        <w:rPr>
          <w:rFonts w:ascii="Arial" w:hAnsi="Arial" w:cs="Arial"/>
          <w:color w:val="111111"/>
          <w:szCs w:val="24"/>
        </w:rPr>
        <w:t>Item </w:t>
      </w:r>
      <w:r>
        <w:rPr>
          <w:rFonts w:ascii="Arial" w:hAnsi="Arial" w:cs="Arial"/>
          <w:color w:val="111111"/>
          <w:szCs w:val="24"/>
        </w:rPr>
        <w:t xml:space="preserve">39 of the table in Schedule 3. </w:t>
      </w:r>
    </w:p>
    <w:p w14:paraId="3E9A7874" w14:textId="470BD661" w:rsidR="00E36060" w:rsidRDefault="00E36060" w:rsidP="008A6218">
      <w:pPr>
        <w:shd w:val="clear" w:color="auto" w:fill="FFFFFF"/>
        <w:spacing w:before="0"/>
        <w:jc w:val="both"/>
        <w:textAlignment w:val="top"/>
        <w:rPr>
          <w:rFonts w:ascii="Arial" w:hAnsi="Arial" w:cs="Arial"/>
          <w:color w:val="111111"/>
          <w:szCs w:val="24"/>
        </w:rPr>
      </w:pPr>
    </w:p>
    <w:p w14:paraId="2C2C11B8" w14:textId="4B946F26" w:rsidR="00E36060" w:rsidRDefault="00E36060"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Item 18 </w:t>
      </w:r>
      <w:r>
        <w:rPr>
          <w:rFonts w:ascii="Arial" w:hAnsi="Arial" w:cs="Arial"/>
          <w:color w:val="111111"/>
          <w:szCs w:val="24"/>
        </w:rPr>
        <w:t xml:space="preserve">removes “Master of Forest Science and Management” as a course at Southern Cross University in Item 40 of the table in Schedule 3. </w:t>
      </w:r>
    </w:p>
    <w:p w14:paraId="1878E491" w14:textId="70E54765" w:rsidR="00E36060" w:rsidRDefault="00E36060" w:rsidP="008A6218">
      <w:pPr>
        <w:shd w:val="clear" w:color="auto" w:fill="FFFFFF"/>
        <w:spacing w:before="0"/>
        <w:jc w:val="both"/>
        <w:textAlignment w:val="top"/>
        <w:rPr>
          <w:rFonts w:ascii="Arial" w:hAnsi="Arial" w:cs="Arial"/>
          <w:color w:val="111111"/>
          <w:szCs w:val="24"/>
        </w:rPr>
      </w:pPr>
    </w:p>
    <w:p w14:paraId="26F0DACA" w14:textId="065CD315" w:rsidR="00E36060" w:rsidRDefault="00E36060"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Item</w:t>
      </w:r>
      <w:r w:rsidR="001B202D">
        <w:rPr>
          <w:rFonts w:ascii="Arial" w:hAnsi="Arial" w:cs="Arial"/>
          <w:b/>
          <w:color w:val="111111"/>
          <w:szCs w:val="24"/>
        </w:rPr>
        <w:t>s</w:t>
      </w:r>
      <w:r>
        <w:rPr>
          <w:rFonts w:ascii="Arial" w:hAnsi="Arial" w:cs="Arial"/>
          <w:b/>
          <w:color w:val="111111"/>
          <w:szCs w:val="24"/>
        </w:rPr>
        <w:t xml:space="preserve"> 19</w:t>
      </w:r>
      <w:r w:rsidR="001B202D">
        <w:rPr>
          <w:rFonts w:ascii="Arial" w:hAnsi="Arial" w:cs="Arial"/>
          <w:b/>
          <w:color w:val="111111"/>
          <w:szCs w:val="24"/>
        </w:rPr>
        <w:t xml:space="preserve"> and 20</w:t>
      </w:r>
      <w:r>
        <w:rPr>
          <w:rFonts w:ascii="Arial" w:hAnsi="Arial" w:cs="Arial"/>
          <w:color w:val="111111"/>
          <w:szCs w:val="24"/>
        </w:rPr>
        <w:t xml:space="preserve"> insert “Master of Optometry”</w:t>
      </w:r>
      <w:r w:rsidR="001B202D">
        <w:rPr>
          <w:rFonts w:ascii="Arial" w:hAnsi="Arial" w:cs="Arial"/>
          <w:color w:val="111111"/>
          <w:szCs w:val="24"/>
        </w:rPr>
        <w:t xml:space="preserve"> and “Master of Speech Pathology”</w:t>
      </w:r>
      <w:r>
        <w:rPr>
          <w:rFonts w:ascii="Arial" w:hAnsi="Arial" w:cs="Arial"/>
          <w:color w:val="111111"/>
          <w:szCs w:val="24"/>
        </w:rPr>
        <w:t xml:space="preserve"> </w:t>
      </w:r>
      <w:r w:rsidR="00AE5815">
        <w:rPr>
          <w:rFonts w:ascii="Arial" w:hAnsi="Arial" w:cs="Arial"/>
          <w:color w:val="111111"/>
          <w:szCs w:val="24"/>
        </w:rPr>
        <w:t xml:space="preserve">respectively </w:t>
      </w:r>
      <w:r>
        <w:rPr>
          <w:rFonts w:ascii="Arial" w:hAnsi="Arial" w:cs="Arial"/>
          <w:color w:val="111111"/>
          <w:szCs w:val="24"/>
        </w:rPr>
        <w:t xml:space="preserve">as </w:t>
      </w:r>
      <w:r w:rsidR="001B202D">
        <w:rPr>
          <w:rFonts w:ascii="Arial" w:hAnsi="Arial" w:cs="Arial"/>
          <w:color w:val="111111"/>
          <w:szCs w:val="24"/>
        </w:rPr>
        <w:t xml:space="preserve">new </w:t>
      </w:r>
      <w:r>
        <w:rPr>
          <w:rFonts w:ascii="Arial" w:hAnsi="Arial" w:cs="Arial"/>
          <w:color w:val="111111"/>
          <w:szCs w:val="24"/>
        </w:rPr>
        <w:t>course</w:t>
      </w:r>
      <w:r w:rsidR="001B202D">
        <w:rPr>
          <w:rFonts w:ascii="Arial" w:hAnsi="Arial" w:cs="Arial"/>
          <w:color w:val="111111"/>
          <w:szCs w:val="24"/>
        </w:rPr>
        <w:t>s</w:t>
      </w:r>
      <w:r>
        <w:rPr>
          <w:rFonts w:ascii="Arial" w:hAnsi="Arial" w:cs="Arial"/>
          <w:color w:val="111111"/>
          <w:szCs w:val="24"/>
        </w:rPr>
        <w:t xml:space="preserve"> at</w:t>
      </w:r>
      <w:r w:rsidR="00B34178">
        <w:rPr>
          <w:rFonts w:ascii="Arial" w:hAnsi="Arial" w:cs="Arial"/>
          <w:color w:val="111111"/>
          <w:szCs w:val="24"/>
        </w:rPr>
        <w:t xml:space="preserve"> the</w:t>
      </w:r>
      <w:r>
        <w:rPr>
          <w:rFonts w:ascii="Arial" w:hAnsi="Arial" w:cs="Arial"/>
          <w:color w:val="111111"/>
          <w:szCs w:val="24"/>
        </w:rPr>
        <w:t xml:space="preserve"> University of Canberra in Item 46 of the table in Schedule 3. </w:t>
      </w:r>
    </w:p>
    <w:p w14:paraId="6501AC38" w14:textId="0C38BD09" w:rsidR="00B34178" w:rsidRDefault="00B34178" w:rsidP="008A6218">
      <w:pPr>
        <w:shd w:val="clear" w:color="auto" w:fill="FFFFFF"/>
        <w:spacing w:before="0"/>
        <w:jc w:val="both"/>
        <w:textAlignment w:val="top"/>
        <w:rPr>
          <w:rFonts w:ascii="Arial" w:hAnsi="Arial" w:cs="Arial"/>
          <w:color w:val="111111"/>
          <w:szCs w:val="24"/>
        </w:rPr>
      </w:pPr>
    </w:p>
    <w:p w14:paraId="77B8A9D4" w14:textId="6DA2A3B5" w:rsidR="00B34178" w:rsidRPr="00B34178" w:rsidRDefault="00B34178"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Item 21 </w:t>
      </w:r>
      <w:r>
        <w:rPr>
          <w:rFonts w:ascii="Arial" w:hAnsi="Arial" w:cs="Arial"/>
          <w:color w:val="111111"/>
          <w:szCs w:val="24"/>
        </w:rPr>
        <w:t xml:space="preserve">inserts “Master of Global Health” and “Master of Health Leadership and Management” as </w:t>
      </w:r>
      <w:r w:rsidR="001B202D">
        <w:rPr>
          <w:rFonts w:ascii="Arial" w:hAnsi="Arial" w:cs="Arial"/>
          <w:color w:val="111111"/>
          <w:szCs w:val="24"/>
        </w:rPr>
        <w:t xml:space="preserve">new </w:t>
      </w:r>
      <w:r>
        <w:rPr>
          <w:rFonts w:ascii="Arial" w:hAnsi="Arial" w:cs="Arial"/>
          <w:color w:val="111111"/>
          <w:szCs w:val="24"/>
        </w:rPr>
        <w:t>course</w:t>
      </w:r>
      <w:r w:rsidR="001B202D">
        <w:rPr>
          <w:rFonts w:ascii="Arial" w:hAnsi="Arial" w:cs="Arial"/>
          <w:color w:val="111111"/>
          <w:szCs w:val="24"/>
        </w:rPr>
        <w:t>s</w:t>
      </w:r>
      <w:r>
        <w:rPr>
          <w:rFonts w:ascii="Arial" w:hAnsi="Arial" w:cs="Arial"/>
          <w:color w:val="111111"/>
          <w:szCs w:val="24"/>
        </w:rPr>
        <w:t xml:space="preserve"> at the University of New South Wales in Item 50 of the table in Schedule 3.</w:t>
      </w:r>
      <w:r w:rsidR="00B25AC9">
        <w:rPr>
          <w:rFonts w:ascii="Arial" w:hAnsi="Arial" w:cs="Arial"/>
          <w:color w:val="111111"/>
          <w:szCs w:val="24"/>
        </w:rPr>
        <w:t xml:space="preserve">  These are name changes for the courses that have been removed under item 22. </w:t>
      </w:r>
    </w:p>
    <w:p w14:paraId="166A9B27" w14:textId="12CEDE05" w:rsidR="00E36060" w:rsidRDefault="00E36060" w:rsidP="008A6218">
      <w:pPr>
        <w:shd w:val="clear" w:color="auto" w:fill="FFFFFF"/>
        <w:spacing w:before="0"/>
        <w:jc w:val="both"/>
        <w:textAlignment w:val="top"/>
        <w:rPr>
          <w:rFonts w:ascii="Arial" w:hAnsi="Arial" w:cs="Arial"/>
          <w:color w:val="111111"/>
          <w:szCs w:val="24"/>
        </w:rPr>
      </w:pPr>
    </w:p>
    <w:p w14:paraId="252817CC" w14:textId="158392E7" w:rsidR="00E36060" w:rsidRDefault="00E36060" w:rsidP="008A6218">
      <w:pPr>
        <w:shd w:val="clear" w:color="auto" w:fill="FFFFFF"/>
        <w:spacing w:before="0"/>
        <w:jc w:val="both"/>
        <w:textAlignment w:val="top"/>
        <w:rPr>
          <w:rFonts w:ascii="Arial" w:hAnsi="Arial" w:cs="Arial"/>
          <w:color w:val="111111"/>
          <w:szCs w:val="24"/>
        </w:rPr>
      </w:pPr>
      <w:r w:rsidRPr="00E36060">
        <w:rPr>
          <w:rFonts w:ascii="Arial" w:hAnsi="Arial" w:cs="Arial"/>
          <w:b/>
          <w:color w:val="111111"/>
          <w:szCs w:val="24"/>
        </w:rPr>
        <w:t>Item 2</w:t>
      </w:r>
      <w:r w:rsidR="00B34178">
        <w:rPr>
          <w:rFonts w:ascii="Arial" w:hAnsi="Arial" w:cs="Arial"/>
          <w:b/>
          <w:color w:val="111111"/>
          <w:szCs w:val="24"/>
        </w:rPr>
        <w:t>2</w:t>
      </w:r>
      <w:r>
        <w:rPr>
          <w:rFonts w:ascii="Arial" w:hAnsi="Arial" w:cs="Arial"/>
          <w:b/>
          <w:color w:val="111111"/>
          <w:szCs w:val="24"/>
        </w:rPr>
        <w:t xml:space="preserve"> </w:t>
      </w:r>
      <w:r w:rsidR="00B34178">
        <w:rPr>
          <w:rFonts w:ascii="Arial" w:hAnsi="Arial" w:cs="Arial"/>
          <w:color w:val="111111"/>
          <w:szCs w:val="24"/>
        </w:rPr>
        <w:t>removes</w:t>
      </w:r>
      <w:r>
        <w:rPr>
          <w:rFonts w:ascii="Arial" w:hAnsi="Arial" w:cs="Arial"/>
          <w:color w:val="111111"/>
          <w:szCs w:val="24"/>
        </w:rPr>
        <w:t xml:space="preserve"> “Master of Health Management” </w:t>
      </w:r>
      <w:r w:rsidR="00B34178">
        <w:rPr>
          <w:rFonts w:ascii="Arial" w:hAnsi="Arial" w:cs="Arial"/>
          <w:color w:val="111111"/>
          <w:szCs w:val="24"/>
        </w:rPr>
        <w:t xml:space="preserve">and “Master of International Public Health” </w:t>
      </w:r>
      <w:r>
        <w:rPr>
          <w:rFonts w:ascii="Arial" w:hAnsi="Arial" w:cs="Arial"/>
          <w:color w:val="111111"/>
          <w:szCs w:val="24"/>
        </w:rPr>
        <w:t>as course</w:t>
      </w:r>
      <w:r w:rsidR="00B34178">
        <w:rPr>
          <w:rFonts w:ascii="Arial" w:hAnsi="Arial" w:cs="Arial"/>
          <w:color w:val="111111"/>
          <w:szCs w:val="24"/>
        </w:rPr>
        <w:t>s</w:t>
      </w:r>
      <w:r>
        <w:rPr>
          <w:rFonts w:ascii="Arial" w:hAnsi="Arial" w:cs="Arial"/>
          <w:color w:val="111111"/>
          <w:szCs w:val="24"/>
        </w:rPr>
        <w:t xml:space="preserve"> at the University of New South Wales</w:t>
      </w:r>
      <w:r>
        <w:rPr>
          <w:rFonts w:ascii="Arial" w:hAnsi="Arial" w:cs="Arial"/>
          <w:b/>
          <w:color w:val="111111"/>
          <w:szCs w:val="24"/>
        </w:rPr>
        <w:t xml:space="preserve"> </w:t>
      </w:r>
      <w:r>
        <w:rPr>
          <w:rFonts w:ascii="Arial" w:hAnsi="Arial" w:cs="Arial"/>
          <w:color w:val="111111"/>
          <w:szCs w:val="24"/>
        </w:rPr>
        <w:t xml:space="preserve">in Item 50 of the table in Schedule 3. </w:t>
      </w:r>
    </w:p>
    <w:p w14:paraId="28EEA808" w14:textId="721F8A53" w:rsidR="00E36060" w:rsidRDefault="00E36060" w:rsidP="008A6218">
      <w:pPr>
        <w:shd w:val="clear" w:color="auto" w:fill="FFFFFF"/>
        <w:spacing w:before="0"/>
        <w:jc w:val="both"/>
        <w:textAlignment w:val="top"/>
        <w:rPr>
          <w:rFonts w:ascii="Arial" w:hAnsi="Arial" w:cs="Arial"/>
          <w:color w:val="111111"/>
          <w:szCs w:val="24"/>
        </w:rPr>
      </w:pPr>
    </w:p>
    <w:p w14:paraId="2E25E6B9" w14:textId="732F2721" w:rsidR="00E36060" w:rsidRDefault="00080937" w:rsidP="008A6218">
      <w:pPr>
        <w:shd w:val="clear" w:color="auto" w:fill="FFFFFF"/>
        <w:spacing w:before="0"/>
        <w:jc w:val="both"/>
        <w:textAlignment w:val="top"/>
        <w:rPr>
          <w:rFonts w:ascii="Arial" w:hAnsi="Arial" w:cs="Arial"/>
          <w:color w:val="111111"/>
          <w:szCs w:val="24"/>
        </w:rPr>
      </w:pPr>
      <w:r>
        <w:rPr>
          <w:rFonts w:ascii="Arial" w:hAnsi="Arial" w:cs="Arial"/>
          <w:b/>
          <w:color w:val="111111"/>
          <w:szCs w:val="24"/>
        </w:rPr>
        <w:t>Item 23</w:t>
      </w:r>
      <w:r>
        <w:rPr>
          <w:rFonts w:ascii="Arial" w:hAnsi="Arial" w:cs="Arial"/>
          <w:color w:val="111111"/>
          <w:szCs w:val="24"/>
        </w:rPr>
        <w:t xml:space="preserve"> removes “Master of Information Technology (Business Intelligence)” as a course at the University of South Australia in Item 54 of the table in Schedule 3.</w:t>
      </w:r>
    </w:p>
    <w:p w14:paraId="72FD0DAD" w14:textId="7102AD3E" w:rsidR="00080937" w:rsidRDefault="00080937" w:rsidP="008A6218">
      <w:pPr>
        <w:shd w:val="clear" w:color="auto" w:fill="FFFFFF"/>
        <w:spacing w:before="0"/>
        <w:jc w:val="both"/>
        <w:textAlignment w:val="top"/>
        <w:rPr>
          <w:rFonts w:ascii="Arial" w:hAnsi="Arial" w:cs="Arial"/>
          <w:color w:val="111111"/>
          <w:szCs w:val="24"/>
        </w:rPr>
      </w:pPr>
    </w:p>
    <w:p w14:paraId="61C640FB" w14:textId="136F3731" w:rsidR="00080937" w:rsidRDefault="00080937" w:rsidP="00080937">
      <w:pPr>
        <w:shd w:val="clear" w:color="auto" w:fill="FFFFFF"/>
        <w:spacing w:before="0"/>
        <w:jc w:val="both"/>
        <w:textAlignment w:val="top"/>
        <w:rPr>
          <w:rFonts w:ascii="Arial" w:hAnsi="Arial" w:cs="Arial"/>
          <w:color w:val="111111"/>
          <w:szCs w:val="24"/>
        </w:rPr>
      </w:pPr>
      <w:r w:rsidRPr="00080937">
        <w:rPr>
          <w:rFonts w:ascii="Arial" w:hAnsi="Arial" w:cs="Arial"/>
          <w:b/>
          <w:color w:val="111111"/>
          <w:szCs w:val="24"/>
        </w:rPr>
        <w:t>Item 24</w:t>
      </w:r>
      <w:r>
        <w:rPr>
          <w:rFonts w:ascii="Arial" w:hAnsi="Arial" w:cs="Arial"/>
          <w:color w:val="111111"/>
          <w:szCs w:val="24"/>
        </w:rPr>
        <w:t xml:space="preserve"> inserts “</w:t>
      </w:r>
      <w:r w:rsidRPr="00080937">
        <w:rPr>
          <w:rFonts w:ascii="Arial" w:hAnsi="Arial" w:cs="Arial"/>
          <w:color w:val="111111"/>
          <w:szCs w:val="24"/>
        </w:rPr>
        <w:t>Master of Learning and Teaching (Early Years)</w:t>
      </w:r>
      <w:r>
        <w:rPr>
          <w:rFonts w:ascii="Arial" w:hAnsi="Arial" w:cs="Arial"/>
          <w:color w:val="111111"/>
          <w:szCs w:val="24"/>
        </w:rPr>
        <w:t>”, “</w:t>
      </w:r>
      <w:r w:rsidRPr="00080937">
        <w:rPr>
          <w:rFonts w:ascii="Arial" w:hAnsi="Arial" w:cs="Arial"/>
          <w:color w:val="111111"/>
          <w:szCs w:val="24"/>
        </w:rPr>
        <w:t>Master of Learning and Teaching (Primary)</w:t>
      </w:r>
      <w:r>
        <w:rPr>
          <w:rFonts w:ascii="Arial" w:hAnsi="Arial" w:cs="Arial"/>
          <w:color w:val="111111"/>
          <w:szCs w:val="24"/>
        </w:rPr>
        <w:t>” and “M</w:t>
      </w:r>
      <w:r w:rsidRPr="00080937">
        <w:rPr>
          <w:rFonts w:ascii="Arial" w:hAnsi="Arial" w:cs="Arial"/>
          <w:color w:val="111111"/>
          <w:szCs w:val="24"/>
        </w:rPr>
        <w:t>aster of Learning and Teaching (Secondary)</w:t>
      </w:r>
      <w:r>
        <w:rPr>
          <w:rFonts w:ascii="Arial" w:hAnsi="Arial" w:cs="Arial"/>
          <w:color w:val="111111"/>
          <w:szCs w:val="24"/>
        </w:rPr>
        <w:t xml:space="preserve">” as </w:t>
      </w:r>
      <w:r w:rsidR="00B25AC9">
        <w:rPr>
          <w:rFonts w:ascii="Arial" w:hAnsi="Arial" w:cs="Arial"/>
          <w:color w:val="111111"/>
          <w:szCs w:val="24"/>
        </w:rPr>
        <w:t xml:space="preserve">new </w:t>
      </w:r>
      <w:r>
        <w:rPr>
          <w:rFonts w:ascii="Arial" w:hAnsi="Arial" w:cs="Arial"/>
          <w:color w:val="111111"/>
          <w:szCs w:val="24"/>
        </w:rPr>
        <w:t>course</w:t>
      </w:r>
      <w:r w:rsidR="00B25AC9">
        <w:rPr>
          <w:rFonts w:ascii="Arial" w:hAnsi="Arial" w:cs="Arial"/>
          <w:color w:val="111111"/>
          <w:szCs w:val="24"/>
        </w:rPr>
        <w:t>s</w:t>
      </w:r>
      <w:r>
        <w:rPr>
          <w:rFonts w:ascii="Arial" w:hAnsi="Arial" w:cs="Arial"/>
          <w:color w:val="111111"/>
          <w:szCs w:val="24"/>
        </w:rPr>
        <w:t xml:space="preserve"> at the University of Southern Queensland in Item 55 of the table in </w:t>
      </w:r>
      <w:r w:rsidR="00B34178">
        <w:rPr>
          <w:rFonts w:ascii="Arial" w:hAnsi="Arial" w:cs="Arial"/>
          <w:color w:val="111111"/>
          <w:szCs w:val="24"/>
        </w:rPr>
        <w:t>Schedule </w:t>
      </w:r>
      <w:r>
        <w:rPr>
          <w:rFonts w:ascii="Arial" w:hAnsi="Arial" w:cs="Arial"/>
          <w:color w:val="111111"/>
          <w:szCs w:val="24"/>
        </w:rPr>
        <w:t xml:space="preserve">3. </w:t>
      </w:r>
    </w:p>
    <w:p w14:paraId="03DEB304" w14:textId="1186640B" w:rsidR="00080937" w:rsidRDefault="00080937" w:rsidP="00080937">
      <w:pPr>
        <w:shd w:val="clear" w:color="auto" w:fill="FFFFFF"/>
        <w:spacing w:before="0"/>
        <w:jc w:val="both"/>
        <w:textAlignment w:val="top"/>
        <w:rPr>
          <w:rFonts w:ascii="Arial" w:hAnsi="Arial" w:cs="Arial"/>
          <w:color w:val="111111"/>
          <w:szCs w:val="24"/>
        </w:rPr>
      </w:pPr>
    </w:p>
    <w:p w14:paraId="6BB8A753" w14:textId="2F8B91AD" w:rsidR="00080937" w:rsidRDefault="00080937" w:rsidP="00080937">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Item 25 </w:t>
      </w:r>
      <w:r>
        <w:rPr>
          <w:rFonts w:ascii="Arial" w:hAnsi="Arial" w:cs="Arial"/>
          <w:color w:val="111111"/>
          <w:szCs w:val="24"/>
        </w:rPr>
        <w:t xml:space="preserve">substitutes the course “Master of Global Health” for the existing course “Master of International Public Health” as a course at the University of Sydney in </w:t>
      </w:r>
      <w:r w:rsidR="00831E8D">
        <w:rPr>
          <w:rFonts w:ascii="Arial" w:hAnsi="Arial" w:cs="Arial"/>
          <w:color w:val="111111"/>
          <w:szCs w:val="24"/>
        </w:rPr>
        <w:t>Item </w:t>
      </w:r>
      <w:r>
        <w:rPr>
          <w:rFonts w:ascii="Arial" w:hAnsi="Arial" w:cs="Arial"/>
          <w:color w:val="111111"/>
          <w:szCs w:val="24"/>
        </w:rPr>
        <w:t xml:space="preserve">56 of the table in Schedule 3. </w:t>
      </w:r>
      <w:r w:rsidR="00B25AC9">
        <w:rPr>
          <w:rFonts w:ascii="Arial" w:hAnsi="Arial" w:cs="Arial"/>
          <w:color w:val="111111"/>
          <w:szCs w:val="24"/>
        </w:rPr>
        <w:t xml:space="preserve"> This is a change to the name of the course.</w:t>
      </w:r>
    </w:p>
    <w:p w14:paraId="675C19C3" w14:textId="535530AB" w:rsidR="00080937" w:rsidRDefault="00080937" w:rsidP="00080937">
      <w:pPr>
        <w:shd w:val="clear" w:color="auto" w:fill="FFFFFF"/>
        <w:spacing w:before="0"/>
        <w:jc w:val="both"/>
        <w:textAlignment w:val="top"/>
        <w:rPr>
          <w:rFonts w:ascii="Arial" w:hAnsi="Arial" w:cs="Arial"/>
          <w:color w:val="111111"/>
          <w:szCs w:val="24"/>
        </w:rPr>
      </w:pPr>
    </w:p>
    <w:p w14:paraId="0639005E" w14:textId="173BA1E3" w:rsidR="00080937" w:rsidRDefault="00080937" w:rsidP="00080937">
      <w:pPr>
        <w:shd w:val="clear" w:color="auto" w:fill="FFFFFF"/>
        <w:spacing w:before="0"/>
        <w:jc w:val="both"/>
        <w:textAlignment w:val="top"/>
        <w:rPr>
          <w:rFonts w:ascii="Arial" w:hAnsi="Arial" w:cs="Arial"/>
          <w:color w:val="111111"/>
          <w:szCs w:val="24"/>
        </w:rPr>
      </w:pPr>
      <w:r>
        <w:rPr>
          <w:rFonts w:ascii="Arial" w:hAnsi="Arial" w:cs="Arial"/>
          <w:b/>
          <w:color w:val="111111"/>
          <w:szCs w:val="24"/>
        </w:rPr>
        <w:t>Item 26</w:t>
      </w:r>
      <w:r>
        <w:rPr>
          <w:rFonts w:ascii="Arial" w:hAnsi="Arial" w:cs="Arial"/>
          <w:color w:val="111111"/>
          <w:szCs w:val="24"/>
        </w:rPr>
        <w:t xml:space="preserve"> inserts “Doctor of Optometry” as a </w:t>
      </w:r>
      <w:r w:rsidR="00B25AC9">
        <w:rPr>
          <w:rFonts w:ascii="Arial" w:hAnsi="Arial" w:cs="Arial"/>
          <w:color w:val="111111"/>
          <w:szCs w:val="24"/>
        </w:rPr>
        <w:t xml:space="preserve">new </w:t>
      </w:r>
      <w:r>
        <w:rPr>
          <w:rFonts w:ascii="Arial" w:hAnsi="Arial" w:cs="Arial"/>
          <w:color w:val="111111"/>
          <w:szCs w:val="24"/>
        </w:rPr>
        <w:t xml:space="preserve">course at the University of Western Australia in Item 60 of the table in Schedule 3. </w:t>
      </w:r>
    </w:p>
    <w:p w14:paraId="3F2EFD85" w14:textId="08C0B7C1" w:rsidR="00080937" w:rsidRDefault="00080937" w:rsidP="00080937">
      <w:pPr>
        <w:shd w:val="clear" w:color="auto" w:fill="FFFFFF"/>
        <w:spacing w:before="0"/>
        <w:jc w:val="both"/>
        <w:textAlignment w:val="top"/>
        <w:rPr>
          <w:rFonts w:ascii="Arial" w:hAnsi="Arial" w:cs="Arial"/>
          <w:color w:val="111111"/>
          <w:szCs w:val="24"/>
        </w:rPr>
      </w:pPr>
    </w:p>
    <w:p w14:paraId="5A31DA87" w14:textId="0F81D5F8" w:rsidR="00080937" w:rsidRDefault="00080937" w:rsidP="00080937">
      <w:pPr>
        <w:shd w:val="clear" w:color="auto" w:fill="FFFFFF"/>
        <w:spacing w:before="0"/>
        <w:jc w:val="both"/>
        <w:textAlignment w:val="top"/>
        <w:rPr>
          <w:rFonts w:ascii="Arial" w:hAnsi="Arial" w:cs="Arial"/>
          <w:color w:val="111111"/>
          <w:szCs w:val="24"/>
        </w:rPr>
      </w:pPr>
      <w:r>
        <w:rPr>
          <w:rFonts w:ascii="Arial" w:hAnsi="Arial" w:cs="Arial"/>
          <w:b/>
          <w:color w:val="111111"/>
          <w:szCs w:val="24"/>
        </w:rPr>
        <w:t>Item 27</w:t>
      </w:r>
      <w:r>
        <w:rPr>
          <w:rFonts w:ascii="Arial" w:hAnsi="Arial" w:cs="Arial"/>
          <w:color w:val="111111"/>
          <w:szCs w:val="24"/>
        </w:rPr>
        <w:t xml:space="preserve"> substitutes the course “Master of Applied Finance (Financial Services and Investing)” for the existing course “Master of Applied Finance (Banking/Investing/Managing)” as a course at the University of Wollongong in Item 61 of the table in Schedule 3. </w:t>
      </w:r>
      <w:r w:rsidR="00B25AC9">
        <w:rPr>
          <w:rFonts w:ascii="Arial" w:hAnsi="Arial" w:cs="Arial"/>
          <w:color w:val="111111"/>
          <w:szCs w:val="24"/>
        </w:rPr>
        <w:t xml:space="preserve"> This is a change to the name of the course.</w:t>
      </w:r>
    </w:p>
    <w:p w14:paraId="1B5199C6" w14:textId="24850EEF" w:rsidR="00080937" w:rsidRDefault="00080937" w:rsidP="00080937">
      <w:pPr>
        <w:shd w:val="clear" w:color="auto" w:fill="FFFFFF"/>
        <w:spacing w:before="0"/>
        <w:jc w:val="both"/>
        <w:textAlignment w:val="top"/>
        <w:rPr>
          <w:rFonts w:ascii="Arial" w:hAnsi="Arial" w:cs="Arial"/>
          <w:color w:val="111111"/>
          <w:szCs w:val="24"/>
        </w:rPr>
      </w:pPr>
    </w:p>
    <w:p w14:paraId="1F9A9DAD" w14:textId="52DBBFDC" w:rsidR="00080937" w:rsidRDefault="00080937" w:rsidP="00080937">
      <w:pPr>
        <w:shd w:val="clear" w:color="auto" w:fill="FFFFFF"/>
        <w:spacing w:before="0"/>
        <w:jc w:val="both"/>
        <w:textAlignment w:val="top"/>
        <w:rPr>
          <w:rFonts w:ascii="Arial" w:hAnsi="Arial" w:cs="Arial"/>
          <w:color w:val="111111"/>
          <w:szCs w:val="24"/>
        </w:rPr>
      </w:pPr>
      <w:r>
        <w:rPr>
          <w:rFonts w:ascii="Arial" w:hAnsi="Arial" w:cs="Arial"/>
          <w:b/>
          <w:color w:val="111111"/>
          <w:szCs w:val="24"/>
        </w:rPr>
        <w:t>Item 28</w:t>
      </w:r>
      <w:r>
        <w:rPr>
          <w:rFonts w:ascii="Arial" w:hAnsi="Arial" w:cs="Arial"/>
          <w:color w:val="111111"/>
          <w:szCs w:val="24"/>
        </w:rPr>
        <w:t xml:space="preserve"> </w:t>
      </w:r>
      <w:r w:rsidR="00831E8D">
        <w:rPr>
          <w:rFonts w:ascii="Arial" w:hAnsi="Arial" w:cs="Arial"/>
          <w:color w:val="111111"/>
          <w:szCs w:val="24"/>
        </w:rPr>
        <w:t xml:space="preserve">removes </w:t>
      </w:r>
      <w:r>
        <w:rPr>
          <w:rFonts w:ascii="Arial" w:hAnsi="Arial" w:cs="Arial"/>
          <w:color w:val="111111"/>
          <w:szCs w:val="24"/>
        </w:rPr>
        <w:t xml:space="preserve">“Master of Business (Financial Management)” as a course at the University of Wollongong in Item </w:t>
      </w:r>
      <w:r w:rsidR="00831E8D">
        <w:rPr>
          <w:rFonts w:ascii="Arial" w:hAnsi="Arial" w:cs="Arial"/>
          <w:color w:val="111111"/>
          <w:szCs w:val="24"/>
        </w:rPr>
        <w:t>61</w:t>
      </w:r>
      <w:r>
        <w:rPr>
          <w:rFonts w:ascii="Arial" w:hAnsi="Arial" w:cs="Arial"/>
          <w:color w:val="111111"/>
          <w:szCs w:val="24"/>
        </w:rPr>
        <w:t xml:space="preserve"> of the table in Schedule 3.</w:t>
      </w:r>
    </w:p>
    <w:p w14:paraId="3ECA51AA" w14:textId="72ABCB62" w:rsidR="00831E8D" w:rsidRDefault="00831E8D" w:rsidP="00080937">
      <w:pPr>
        <w:shd w:val="clear" w:color="auto" w:fill="FFFFFF"/>
        <w:spacing w:before="0"/>
        <w:jc w:val="both"/>
        <w:textAlignment w:val="top"/>
        <w:rPr>
          <w:rFonts w:ascii="Arial" w:hAnsi="Arial" w:cs="Arial"/>
          <w:color w:val="111111"/>
          <w:szCs w:val="24"/>
        </w:rPr>
      </w:pPr>
    </w:p>
    <w:p w14:paraId="45824D05" w14:textId="5F282A12" w:rsidR="00080937" w:rsidRDefault="00831E8D" w:rsidP="00080937">
      <w:pPr>
        <w:shd w:val="clear" w:color="auto" w:fill="FFFFFF"/>
        <w:spacing w:before="0"/>
        <w:jc w:val="both"/>
        <w:textAlignment w:val="top"/>
        <w:rPr>
          <w:rFonts w:ascii="Arial" w:hAnsi="Arial" w:cs="Arial"/>
          <w:color w:val="111111"/>
          <w:szCs w:val="24"/>
        </w:rPr>
      </w:pPr>
      <w:r>
        <w:rPr>
          <w:rFonts w:ascii="Arial" w:hAnsi="Arial" w:cs="Arial"/>
          <w:b/>
          <w:color w:val="111111"/>
          <w:szCs w:val="24"/>
        </w:rPr>
        <w:t>Items 29 and 30</w:t>
      </w:r>
      <w:r>
        <w:rPr>
          <w:rFonts w:ascii="Arial" w:hAnsi="Arial" w:cs="Arial"/>
          <w:color w:val="111111"/>
          <w:szCs w:val="24"/>
        </w:rPr>
        <w:t xml:space="preserve"> </w:t>
      </w:r>
      <w:r w:rsidR="00B25AC9">
        <w:rPr>
          <w:rFonts w:ascii="Arial" w:hAnsi="Arial" w:cs="Arial"/>
          <w:color w:val="111111"/>
          <w:szCs w:val="24"/>
        </w:rPr>
        <w:t xml:space="preserve">respectively </w:t>
      </w:r>
      <w:r>
        <w:rPr>
          <w:rFonts w:ascii="Arial" w:hAnsi="Arial" w:cs="Arial"/>
          <w:color w:val="111111"/>
          <w:szCs w:val="24"/>
        </w:rPr>
        <w:t xml:space="preserve">insert “Master of Financial Management” and “Master of Social Work (Qualifying) as courses at the University of Wollongong in item 61 of the </w:t>
      </w:r>
      <w:r>
        <w:rPr>
          <w:rFonts w:ascii="Arial" w:hAnsi="Arial" w:cs="Arial"/>
          <w:color w:val="111111"/>
          <w:szCs w:val="24"/>
        </w:rPr>
        <w:lastRenderedPageBreak/>
        <w:t>table in Schedule 3.</w:t>
      </w:r>
      <w:r w:rsidR="00B25AC9">
        <w:rPr>
          <w:rFonts w:ascii="Arial" w:hAnsi="Arial" w:cs="Arial"/>
          <w:color w:val="111111"/>
          <w:szCs w:val="24"/>
        </w:rPr>
        <w:t xml:space="preserve">  Item 29 is a name change for the course that has been removed under item 28.  Item 30 is a new course.</w:t>
      </w:r>
    </w:p>
    <w:p w14:paraId="5123DEA2" w14:textId="77777777" w:rsidR="009330BD" w:rsidRDefault="009330BD" w:rsidP="00080937">
      <w:pPr>
        <w:shd w:val="clear" w:color="auto" w:fill="FFFFFF"/>
        <w:spacing w:before="0"/>
        <w:jc w:val="both"/>
        <w:textAlignment w:val="top"/>
        <w:rPr>
          <w:rFonts w:ascii="Arial" w:hAnsi="Arial" w:cs="Arial"/>
          <w:color w:val="111111"/>
          <w:szCs w:val="24"/>
        </w:rPr>
      </w:pPr>
    </w:p>
    <w:p w14:paraId="2E5878AB" w14:textId="6820D6A6" w:rsidR="00080937" w:rsidRPr="00080937" w:rsidRDefault="00080937" w:rsidP="00080937">
      <w:pPr>
        <w:shd w:val="clear" w:color="auto" w:fill="FFFFFF"/>
        <w:spacing w:before="0"/>
        <w:jc w:val="both"/>
        <w:textAlignment w:val="top"/>
        <w:rPr>
          <w:rFonts w:ascii="Arial" w:hAnsi="Arial" w:cs="Arial"/>
          <w:color w:val="111111"/>
          <w:szCs w:val="24"/>
        </w:rPr>
      </w:pPr>
      <w:r>
        <w:rPr>
          <w:rFonts w:ascii="Arial" w:hAnsi="Arial" w:cs="Arial"/>
          <w:b/>
          <w:color w:val="111111"/>
          <w:szCs w:val="24"/>
        </w:rPr>
        <w:t xml:space="preserve">Item </w:t>
      </w:r>
      <w:r w:rsidR="00831E8D">
        <w:rPr>
          <w:rFonts w:ascii="Arial" w:hAnsi="Arial" w:cs="Arial"/>
          <w:b/>
          <w:color w:val="111111"/>
          <w:szCs w:val="24"/>
        </w:rPr>
        <w:t>31</w:t>
      </w:r>
      <w:r>
        <w:rPr>
          <w:rFonts w:ascii="Arial" w:hAnsi="Arial" w:cs="Arial"/>
          <w:b/>
          <w:color w:val="111111"/>
          <w:szCs w:val="24"/>
        </w:rPr>
        <w:t xml:space="preserve"> </w:t>
      </w:r>
      <w:r>
        <w:rPr>
          <w:rFonts w:ascii="Arial" w:hAnsi="Arial" w:cs="Arial"/>
          <w:color w:val="111111"/>
          <w:szCs w:val="24"/>
        </w:rPr>
        <w:t xml:space="preserve">removes “Master </w:t>
      </w:r>
      <w:r w:rsidRPr="00080937">
        <w:rPr>
          <w:rFonts w:ascii="Arial" w:hAnsi="Arial" w:cs="Arial"/>
          <w:color w:val="111111"/>
          <w:szCs w:val="24"/>
        </w:rPr>
        <w:t>of Occupational Therapy”, “Master of Physiotherapy” and “Master of Podiatric Medicine”</w:t>
      </w:r>
      <w:r>
        <w:rPr>
          <w:rFonts w:ascii="Arial" w:hAnsi="Arial" w:cs="Arial"/>
          <w:color w:val="111111"/>
          <w:szCs w:val="24"/>
        </w:rPr>
        <w:t xml:space="preserve"> as courses at the Western Sydney University in </w:t>
      </w:r>
      <w:r w:rsidR="00831E8D">
        <w:rPr>
          <w:rFonts w:ascii="Arial" w:hAnsi="Arial" w:cs="Arial"/>
          <w:color w:val="111111"/>
          <w:szCs w:val="24"/>
        </w:rPr>
        <w:t>Item </w:t>
      </w:r>
      <w:r>
        <w:rPr>
          <w:rFonts w:ascii="Arial" w:hAnsi="Arial" w:cs="Arial"/>
          <w:color w:val="111111"/>
          <w:szCs w:val="24"/>
        </w:rPr>
        <w:t xml:space="preserve">63 of the table in Schedule 3. </w:t>
      </w:r>
    </w:p>
    <w:p w14:paraId="0EBD060F" w14:textId="205F48E9" w:rsidR="00080937" w:rsidRDefault="00080937" w:rsidP="008A6218">
      <w:pPr>
        <w:shd w:val="clear" w:color="auto" w:fill="FFFFFF"/>
        <w:spacing w:before="0"/>
        <w:jc w:val="both"/>
        <w:textAlignment w:val="top"/>
        <w:rPr>
          <w:rFonts w:ascii="Arial" w:hAnsi="Arial" w:cs="Arial"/>
          <w:color w:val="111111"/>
          <w:szCs w:val="24"/>
        </w:rPr>
      </w:pPr>
    </w:p>
    <w:p w14:paraId="027CD4CF" w14:textId="09FCCB97" w:rsidR="00831E8D" w:rsidRDefault="00831E8D" w:rsidP="008A6218">
      <w:pPr>
        <w:shd w:val="clear" w:color="auto" w:fill="FFFFFF"/>
        <w:spacing w:before="0"/>
        <w:jc w:val="both"/>
        <w:textAlignment w:val="top"/>
        <w:rPr>
          <w:rFonts w:ascii="Arial" w:hAnsi="Arial" w:cs="Arial"/>
          <w:color w:val="111111"/>
          <w:szCs w:val="24"/>
        </w:rPr>
      </w:pPr>
    </w:p>
    <w:p w14:paraId="421B10C9" w14:textId="235FD0F2" w:rsidR="00831E8D" w:rsidRDefault="00831E8D" w:rsidP="008A6218">
      <w:pPr>
        <w:shd w:val="clear" w:color="auto" w:fill="FFFFFF"/>
        <w:spacing w:before="0"/>
        <w:jc w:val="both"/>
        <w:textAlignment w:val="top"/>
        <w:rPr>
          <w:rFonts w:ascii="Arial" w:hAnsi="Arial" w:cs="Arial"/>
          <w:color w:val="111111"/>
          <w:szCs w:val="24"/>
        </w:rPr>
      </w:pPr>
    </w:p>
    <w:p w14:paraId="2DDF879E" w14:textId="77777777" w:rsidR="00831E8D" w:rsidRPr="00080937" w:rsidRDefault="00831E8D" w:rsidP="008A6218">
      <w:pPr>
        <w:shd w:val="clear" w:color="auto" w:fill="FFFFFF"/>
        <w:spacing w:before="0"/>
        <w:jc w:val="both"/>
        <w:textAlignment w:val="top"/>
        <w:rPr>
          <w:rFonts w:ascii="Arial" w:hAnsi="Arial" w:cs="Arial"/>
          <w:color w:val="111111"/>
          <w:szCs w:val="24"/>
        </w:rPr>
      </w:pPr>
    </w:p>
    <w:p w14:paraId="749352FD" w14:textId="7307DED5" w:rsidR="008A6218" w:rsidRPr="00CB3A36" w:rsidRDefault="008A6218" w:rsidP="00CB3A36">
      <w:pPr>
        <w:shd w:val="clear" w:color="auto" w:fill="FFFFFF"/>
        <w:spacing w:before="0"/>
        <w:jc w:val="center"/>
        <w:textAlignment w:val="top"/>
        <w:rPr>
          <w:rFonts w:ascii="Arial" w:hAnsi="Arial" w:cs="Arial"/>
          <w:b/>
          <w:color w:val="111111"/>
          <w:szCs w:val="24"/>
        </w:rPr>
      </w:pPr>
      <w:r>
        <w:rPr>
          <w:rFonts w:ascii="Arial" w:hAnsi="Arial" w:cs="Arial"/>
          <w:b/>
          <w:color w:val="111111"/>
          <w:szCs w:val="24"/>
        </w:rPr>
        <w:t>Senator the Hon Anne Ruston, Minister for Families and Social Services</w:t>
      </w:r>
      <w:r>
        <w:rPr>
          <w:rFonts w:ascii="Arial" w:hAnsi="Arial" w:cs="Arial"/>
          <w:szCs w:val="24"/>
        </w:rPr>
        <w:br w:type="page"/>
      </w:r>
      <w:bookmarkStart w:id="1" w:name="_Toc290210739"/>
    </w:p>
    <w:p w14:paraId="52E3B157" w14:textId="77777777" w:rsidR="008A6218" w:rsidRDefault="008A6218" w:rsidP="008A6218">
      <w:pPr>
        <w:spacing w:before="360" w:after="120"/>
        <w:jc w:val="center"/>
        <w:rPr>
          <w:rFonts w:ascii="Arial" w:hAnsi="Arial" w:cs="Arial"/>
          <w:b/>
          <w:szCs w:val="24"/>
        </w:rPr>
      </w:pPr>
      <w:r>
        <w:rPr>
          <w:rFonts w:ascii="Arial" w:hAnsi="Arial" w:cs="Arial"/>
          <w:b/>
          <w:szCs w:val="24"/>
        </w:rPr>
        <w:lastRenderedPageBreak/>
        <w:t>Statement of Compatibility with Human Rights</w:t>
      </w:r>
    </w:p>
    <w:p w14:paraId="04173325" w14:textId="77777777" w:rsidR="008A6218" w:rsidRDefault="008A6218" w:rsidP="008A6218">
      <w:pPr>
        <w:spacing w:before="120" w:after="120"/>
        <w:jc w:val="center"/>
        <w:rPr>
          <w:rFonts w:ascii="Arial" w:hAnsi="Arial" w:cs="Arial"/>
          <w:szCs w:val="24"/>
        </w:rPr>
      </w:pPr>
      <w:r>
        <w:rPr>
          <w:rFonts w:ascii="Arial" w:hAnsi="Arial" w:cs="Arial"/>
          <w:i/>
          <w:szCs w:val="24"/>
        </w:rPr>
        <w:t>Prepared in accordance with Part 3 of the Human Rights (Parliamentary Scrutiny) Act 2011</w:t>
      </w:r>
    </w:p>
    <w:p w14:paraId="0911D26F" w14:textId="77777777" w:rsidR="008A6218" w:rsidRDefault="008A6218" w:rsidP="008A6218">
      <w:pPr>
        <w:spacing w:before="120" w:after="120"/>
        <w:jc w:val="center"/>
        <w:rPr>
          <w:rFonts w:ascii="Arial" w:hAnsi="Arial" w:cs="Arial"/>
          <w:szCs w:val="24"/>
        </w:rPr>
      </w:pPr>
    </w:p>
    <w:p w14:paraId="0BC2A473" w14:textId="77777777" w:rsidR="008A6218" w:rsidRPr="00663E61" w:rsidRDefault="008A6218" w:rsidP="008A6218">
      <w:pPr>
        <w:spacing w:before="120" w:after="120"/>
        <w:jc w:val="center"/>
        <w:rPr>
          <w:rFonts w:ascii="Arial" w:hAnsi="Arial" w:cs="Arial"/>
          <w:b/>
          <w:szCs w:val="24"/>
        </w:rPr>
      </w:pPr>
      <w:r w:rsidRPr="00663E61">
        <w:rPr>
          <w:rFonts w:ascii="Arial" w:hAnsi="Arial" w:cs="Arial"/>
          <w:b/>
          <w:szCs w:val="24"/>
        </w:rPr>
        <w:t>Student Assistance (Educational Institutions and Courses) Amendment Determination 2020</w:t>
      </w:r>
    </w:p>
    <w:p w14:paraId="452B8520" w14:textId="77777777" w:rsidR="008A6218" w:rsidRDefault="008A6218" w:rsidP="008A6218">
      <w:pPr>
        <w:spacing w:before="120" w:after="120"/>
        <w:jc w:val="center"/>
        <w:rPr>
          <w:rFonts w:ascii="Arial" w:hAnsi="Arial" w:cs="Arial"/>
          <w:szCs w:val="24"/>
        </w:rPr>
      </w:pPr>
    </w:p>
    <w:p w14:paraId="319F030E" w14:textId="77777777" w:rsidR="008A6218" w:rsidRDefault="008A6218" w:rsidP="008A6218">
      <w:pPr>
        <w:spacing w:before="120" w:after="120"/>
        <w:jc w:val="center"/>
        <w:rPr>
          <w:rFonts w:ascii="Arial" w:hAnsi="Arial" w:cs="Arial"/>
          <w:szCs w:val="24"/>
        </w:rPr>
      </w:pPr>
      <w:r>
        <w:rPr>
          <w:rFonts w:ascii="Arial" w:hAnsi="Arial" w:cs="Arial"/>
          <w:szCs w:val="24"/>
        </w:rPr>
        <w:t xml:space="preserve">The </w:t>
      </w:r>
      <w:r w:rsidRPr="00663E61">
        <w:rPr>
          <w:rFonts w:ascii="Arial" w:hAnsi="Arial" w:cs="Arial"/>
          <w:szCs w:val="24"/>
        </w:rPr>
        <w:t>Student Assistance (Education Institutions and Courses) Amendment Determination 2020</w:t>
      </w:r>
      <w:r>
        <w:rPr>
          <w:rFonts w:ascii="Arial" w:hAnsi="Arial" w:cs="Arial"/>
          <w:i/>
          <w:szCs w:val="24"/>
        </w:rPr>
        <w:t xml:space="preserve"> </w:t>
      </w:r>
      <w:r>
        <w:rPr>
          <w:rFonts w:ascii="Arial" w:hAnsi="Arial" w:cs="Arial"/>
          <w:szCs w:val="24"/>
        </w:rPr>
        <w:t xml:space="preserve">is compatible with the human rights and freedoms recognised or declared in the international instruments listed in section 3 of the </w:t>
      </w:r>
      <w:r>
        <w:rPr>
          <w:rFonts w:ascii="Arial" w:hAnsi="Arial" w:cs="Arial"/>
          <w:i/>
          <w:szCs w:val="24"/>
        </w:rPr>
        <w:t>Human Rights (Parliamentary Scrutiny) Act 2011</w:t>
      </w:r>
      <w:r>
        <w:rPr>
          <w:rFonts w:ascii="Arial" w:hAnsi="Arial" w:cs="Arial"/>
          <w:szCs w:val="24"/>
        </w:rPr>
        <w:t>.</w:t>
      </w:r>
    </w:p>
    <w:p w14:paraId="10F0F5E8" w14:textId="77777777" w:rsidR="00DE429F" w:rsidRDefault="00DE429F" w:rsidP="008A6218">
      <w:pPr>
        <w:spacing w:before="0"/>
        <w:jc w:val="both"/>
        <w:rPr>
          <w:rFonts w:ascii="Arial" w:hAnsi="Arial" w:cs="Arial"/>
          <w:b/>
          <w:szCs w:val="24"/>
        </w:rPr>
      </w:pPr>
    </w:p>
    <w:p w14:paraId="3C44EF2D" w14:textId="328AC694" w:rsidR="008A6218" w:rsidRDefault="008A6218" w:rsidP="008A6218">
      <w:pPr>
        <w:spacing w:before="0"/>
        <w:jc w:val="both"/>
        <w:rPr>
          <w:rFonts w:ascii="Arial" w:hAnsi="Arial" w:cs="Arial"/>
          <w:b/>
          <w:szCs w:val="24"/>
        </w:rPr>
      </w:pPr>
      <w:r>
        <w:rPr>
          <w:rFonts w:ascii="Arial" w:hAnsi="Arial" w:cs="Arial"/>
          <w:b/>
          <w:szCs w:val="24"/>
        </w:rPr>
        <w:t>Overview of the legislative instrument</w:t>
      </w:r>
    </w:p>
    <w:p w14:paraId="3B9868F0" w14:textId="77777777" w:rsidR="008A6218" w:rsidRDefault="008A6218" w:rsidP="008A6218">
      <w:pPr>
        <w:spacing w:before="0"/>
        <w:jc w:val="both"/>
        <w:rPr>
          <w:rFonts w:ascii="Arial" w:hAnsi="Arial" w:cs="Arial"/>
          <w:b/>
          <w:szCs w:val="24"/>
        </w:rPr>
      </w:pPr>
    </w:p>
    <w:p w14:paraId="60FEA5FD" w14:textId="0C1368DD" w:rsidR="008A6218" w:rsidRDefault="008A6218" w:rsidP="008A6218">
      <w:pPr>
        <w:spacing w:before="0"/>
        <w:jc w:val="both"/>
        <w:rPr>
          <w:rFonts w:ascii="Arial" w:hAnsi="Arial" w:cs="Arial"/>
          <w:szCs w:val="24"/>
        </w:rPr>
      </w:pPr>
      <w:r>
        <w:rPr>
          <w:rFonts w:ascii="Arial" w:hAnsi="Arial" w:cs="Arial"/>
          <w:szCs w:val="24"/>
        </w:rPr>
        <w:t xml:space="preserve">The </w:t>
      </w:r>
      <w:r w:rsidRPr="002C7D7F">
        <w:rPr>
          <w:rFonts w:ascii="Arial" w:hAnsi="Arial" w:cs="Arial"/>
          <w:szCs w:val="24"/>
        </w:rPr>
        <w:t>Student Assistance (Education Institutions and Courses) Amendment Determination 20</w:t>
      </w:r>
      <w:r w:rsidR="00DE429F">
        <w:rPr>
          <w:rFonts w:ascii="Arial" w:hAnsi="Arial" w:cs="Arial"/>
          <w:szCs w:val="24"/>
        </w:rPr>
        <w:t>20</w:t>
      </w:r>
      <w:r>
        <w:rPr>
          <w:rFonts w:ascii="Arial" w:hAnsi="Arial" w:cs="Arial"/>
          <w:i/>
          <w:szCs w:val="24"/>
        </w:rPr>
        <w:t xml:space="preserve"> </w:t>
      </w:r>
      <w:r>
        <w:rPr>
          <w:rFonts w:ascii="Arial" w:hAnsi="Arial" w:cs="Arial"/>
          <w:szCs w:val="24"/>
        </w:rPr>
        <w:t>(the </w:t>
      </w:r>
      <w:r w:rsidR="00DE429F">
        <w:rPr>
          <w:rFonts w:ascii="Arial" w:hAnsi="Arial" w:cs="Arial"/>
          <w:szCs w:val="24"/>
        </w:rPr>
        <w:t>Amendment I</w:t>
      </w:r>
      <w:r>
        <w:rPr>
          <w:rFonts w:ascii="Arial" w:hAnsi="Arial" w:cs="Arial"/>
          <w:szCs w:val="24"/>
        </w:rPr>
        <w:t>nstrument)</w:t>
      </w:r>
      <w:r>
        <w:rPr>
          <w:rFonts w:ascii="Arial" w:hAnsi="Arial" w:cs="Arial"/>
          <w:i/>
          <w:szCs w:val="24"/>
        </w:rPr>
        <w:t xml:space="preserve"> </w:t>
      </w:r>
      <w:r>
        <w:rPr>
          <w:rFonts w:ascii="Arial" w:hAnsi="Arial" w:cs="Arial"/>
          <w:szCs w:val="24"/>
        </w:rPr>
        <w:t xml:space="preserve">is made under subsection 5D(1) of the </w:t>
      </w:r>
      <w:r>
        <w:rPr>
          <w:rFonts w:ascii="Arial" w:hAnsi="Arial" w:cs="Arial"/>
          <w:i/>
          <w:szCs w:val="24"/>
        </w:rPr>
        <w:t xml:space="preserve">Student Assistance Act 1973 </w:t>
      </w:r>
      <w:r>
        <w:rPr>
          <w:rFonts w:ascii="Arial" w:hAnsi="Arial" w:cs="Arial"/>
          <w:szCs w:val="24"/>
        </w:rPr>
        <w:t xml:space="preserve">(the Act).  Subsection 5D(3) of the Act provides that a determination under subsection 5D(1) is a legislative instrument. </w:t>
      </w:r>
    </w:p>
    <w:p w14:paraId="2432BCD8" w14:textId="77777777" w:rsidR="008A6218" w:rsidRDefault="008A6218" w:rsidP="008A6218">
      <w:pPr>
        <w:spacing w:before="0"/>
        <w:jc w:val="both"/>
        <w:rPr>
          <w:rFonts w:ascii="Arial" w:hAnsi="Arial" w:cs="Arial"/>
          <w:szCs w:val="24"/>
        </w:rPr>
      </w:pPr>
    </w:p>
    <w:p w14:paraId="49836D74" w14:textId="77777777" w:rsidR="008A6218" w:rsidRDefault="008A6218" w:rsidP="008A6218">
      <w:pPr>
        <w:spacing w:before="0"/>
        <w:jc w:val="both"/>
        <w:rPr>
          <w:rFonts w:ascii="Arial" w:hAnsi="Arial" w:cs="Arial"/>
          <w:szCs w:val="24"/>
        </w:rPr>
      </w:pPr>
      <w:r>
        <w:rPr>
          <w:rFonts w:ascii="Arial" w:hAnsi="Arial" w:cs="Arial"/>
          <w:szCs w:val="24"/>
        </w:rPr>
        <w:t>Subsection 5D(1) of the Act provides that the Minister may, for the purposes of the Act, determine in writing that:</w:t>
      </w:r>
    </w:p>
    <w:p w14:paraId="520AE3D1" w14:textId="77777777" w:rsidR="008A6218" w:rsidRDefault="008A6218" w:rsidP="00663E61">
      <w:pPr>
        <w:pStyle w:val="ListParagraph"/>
        <w:numPr>
          <w:ilvl w:val="0"/>
          <w:numId w:val="27"/>
        </w:numPr>
        <w:spacing w:before="60"/>
        <w:ind w:left="714" w:hanging="357"/>
        <w:contextualSpacing w:val="0"/>
        <w:jc w:val="both"/>
        <w:rPr>
          <w:rFonts w:ascii="Arial" w:hAnsi="Arial" w:cs="Arial"/>
          <w:szCs w:val="24"/>
        </w:rPr>
      </w:pPr>
      <w:r>
        <w:rPr>
          <w:rFonts w:ascii="Arial" w:hAnsi="Arial" w:cs="Arial"/>
          <w:szCs w:val="24"/>
        </w:rPr>
        <w:t xml:space="preserve">a course of study or instruction is a secondary course, or a tertiary course, or </w:t>
      </w:r>
    </w:p>
    <w:p w14:paraId="06D29941" w14:textId="77777777" w:rsidR="008A6218" w:rsidRDefault="008A6218" w:rsidP="00663E61">
      <w:pPr>
        <w:pStyle w:val="ListParagraph"/>
        <w:numPr>
          <w:ilvl w:val="0"/>
          <w:numId w:val="27"/>
        </w:numPr>
        <w:spacing w:before="60"/>
        <w:ind w:left="714" w:hanging="357"/>
        <w:contextualSpacing w:val="0"/>
        <w:jc w:val="both"/>
        <w:rPr>
          <w:rFonts w:ascii="Arial" w:hAnsi="Arial" w:cs="Arial"/>
          <w:szCs w:val="24"/>
        </w:rPr>
      </w:pPr>
      <w:r>
        <w:rPr>
          <w:rFonts w:ascii="Arial" w:hAnsi="Arial" w:cs="Arial"/>
          <w:szCs w:val="24"/>
        </w:rPr>
        <w:t>a part of a course of study or instruction is a part of a secondary course or part of a tertiary course.</w:t>
      </w:r>
    </w:p>
    <w:p w14:paraId="584DFB4C" w14:textId="77777777" w:rsidR="008A6218" w:rsidRDefault="008A6218" w:rsidP="008A6218">
      <w:pPr>
        <w:spacing w:before="0"/>
        <w:jc w:val="both"/>
        <w:rPr>
          <w:rFonts w:ascii="Arial" w:hAnsi="Arial" w:cs="Arial"/>
          <w:szCs w:val="24"/>
        </w:rPr>
      </w:pPr>
    </w:p>
    <w:p w14:paraId="42AE84A7" w14:textId="77777777" w:rsidR="008A6218" w:rsidRDefault="008A6218" w:rsidP="008A6218">
      <w:pPr>
        <w:spacing w:before="0"/>
        <w:jc w:val="both"/>
        <w:rPr>
          <w:rFonts w:ascii="Arial" w:hAnsi="Arial" w:cs="Arial"/>
          <w:szCs w:val="24"/>
        </w:rPr>
      </w:pPr>
      <w:r>
        <w:rPr>
          <w:rFonts w:ascii="Arial" w:hAnsi="Arial" w:cs="Arial"/>
          <w:szCs w:val="24"/>
        </w:rPr>
        <w:t xml:space="preserve">The Amendment Instrument amends the </w:t>
      </w:r>
      <w:r w:rsidRPr="002C7D7F">
        <w:rPr>
          <w:rFonts w:ascii="Arial" w:hAnsi="Arial" w:cs="Arial"/>
          <w:iCs/>
          <w:szCs w:val="24"/>
        </w:rPr>
        <w:t>Student Assistance (Education Institutions and Courses) Determination 2019</w:t>
      </w:r>
      <w:r>
        <w:rPr>
          <w:rFonts w:ascii="Arial" w:hAnsi="Arial" w:cs="Arial"/>
          <w:szCs w:val="24"/>
        </w:rPr>
        <w:t xml:space="preserve"> (the Principal Instrument).  The Principal Instrument broadly outlines the institutions and courses for the purpose of subsections 3(1) and 5D(1) of the Act, specifying multiple levels of study at higher education institutions and registered training organisations.</w:t>
      </w:r>
    </w:p>
    <w:p w14:paraId="3C23BFAD" w14:textId="77777777" w:rsidR="008A6218" w:rsidRDefault="008A6218" w:rsidP="008A6218">
      <w:pPr>
        <w:spacing w:before="0"/>
        <w:jc w:val="both"/>
        <w:rPr>
          <w:rFonts w:ascii="Arial" w:hAnsi="Arial" w:cs="Arial"/>
          <w:szCs w:val="24"/>
        </w:rPr>
      </w:pPr>
    </w:p>
    <w:p w14:paraId="427D34DA" w14:textId="77777777" w:rsidR="008A6218" w:rsidRDefault="008A6218" w:rsidP="008A6218">
      <w:pPr>
        <w:spacing w:before="0"/>
        <w:jc w:val="both"/>
        <w:rPr>
          <w:rFonts w:ascii="Arial" w:hAnsi="Arial" w:cs="Arial"/>
          <w:szCs w:val="24"/>
        </w:rPr>
      </w:pPr>
      <w:r>
        <w:rPr>
          <w:rFonts w:ascii="Arial" w:hAnsi="Arial" w:cs="Arial"/>
          <w:szCs w:val="24"/>
        </w:rPr>
        <w:t>The Amendment Instrument amends the list of Masters by coursework courses in Schedule 3 to the Principal Instrument by adding new courses, updating the names of existing courses and removing courses that are no longer offered.</w:t>
      </w:r>
    </w:p>
    <w:p w14:paraId="58616357" w14:textId="77777777" w:rsidR="008A6218" w:rsidRDefault="008A6218" w:rsidP="008A6218">
      <w:pPr>
        <w:spacing w:before="0"/>
        <w:jc w:val="both"/>
        <w:rPr>
          <w:rFonts w:ascii="Arial" w:hAnsi="Arial" w:cs="Arial"/>
          <w:szCs w:val="24"/>
        </w:rPr>
      </w:pPr>
    </w:p>
    <w:p w14:paraId="2B2CD9C6" w14:textId="63A90192" w:rsidR="008A6218" w:rsidRDefault="008A6218" w:rsidP="008A6218">
      <w:pPr>
        <w:spacing w:before="0"/>
        <w:jc w:val="both"/>
        <w:rPr>
          <w:rFonts w:ascii="Arial" w:hAnsi="Arial" w:cs="Arial"/>
          <w:szCs w:val="24"/>
        </w:rPr>
      </w:pPr>
      <w:r>
        <w:rPr>
          <w:rFonts w:ascii="Arial" w:hAnsi="Arial" w:cs="Arial"/>
          <w:szCs w:val="24"/>
        </w:rPr>
        <w:t xml:space="preserve">The Masters courses listed in Schedule 3 are the Masters courses provided by higher education providers that are ‘tertiary courses’ for the purposes of the Act.  In turn, the determination of these courses as tertiary courses for the purposes of the Act allows people studying those courses to qualify for </w:t>
      </w:r>
      <w:r w:rsidR="00F5495C">
        <w:rPr>
          <w:rFonts w:ascii="Arial" w:hAnsi="Arial" w:cs="Arial"/>
          <w:szCs w:val="24"/>
        </w:rPr>
        <w:t>Y</w:t>
      </w:r>
      <w:r>
        <w:rPr>
          <w:rFonts w:ascii="Arial" w:hAnsi="Arial" w:cs="Arial"/>
          <w:szCs w:val="24"/>
        </w:rPr>
        <w:t xml:space="preserve">outh </w:t>
      </w:r>
      <w:r w:rsidR="00F5495C">
        <w:rPr>
          <w:rFonts w:ascii="Arial" w:hAnsi="Arial" w:cs="Arial"/>
          <w:szCs w:val="24"/>
        </w:rPr>
        <w:t>A</w:t>
      </w:r>
      <w:r>
        <w:rPr>
          <w:rFonts w:ascii="Arial" w:hAnsi="Arial" w:cs="Arial"/>
          <w:szCs w:val="24"/>
        </w:rPr>
        <w:t>llowance</w:t>
      </w:r>
      <w:r w:rsidR="00F5495C">
        <w:rPr>
          <w:rFonts w:ascii="Arial" w:hAnsi="Arial" w:cs="Arial"/>
          <w:szCs w:val="24"/>
        </w:rPr>
        <w:t xml:space="preserve"> (Student)</w:t>
      </w:r>
      <w:r>
        <w:rPr>
          <w:rFonts w:ascii="Arial" w:hAnsi="Arial" w:cs="Arial"/>
          <w:szCs w:val="24"/>
        </w:rPr>
        <w:t xml:space="preserve">, </w:t>
      </w:r>
      <w:r w:rsidR="00F5495C">
        <w:rPr>
          <w:rFonts w:ascii="Arial" w:hAnsi="Arial" w:cs="Arial"/>
          <w:szCs w:val="24"/>
        </w:rPr>
        <w:t>A</w:t>
      </w:r>
      <w:r>
        <w:rPr>
          <w:rFonts w:ascii="Arial" w:hAnsi="Arial" w:cs="Arial"/>
          <w:szCs w:val="24"/>
        </w:rPr>
        <w:t xml:space="preserve">ustudy payment and the </w:t>
      </w:r>
      <w:r w:rsidR="00383E74">
        <w:rPr>
          <w:rFonts w:ascii="Arial" w:hAnsi="Arial" w:cs="Arial"/>
          <w:szCs w:val="24"/>
        </w:rPr>
        <w:t>P</w:t>
      </w:r>
      <w:r>
        <w:rPr>
          <w:rFonts w:ascii="Arial" w:hAnsi="Arial" w:cs="Arial"/>
          <w:szCs w:val="24"/>
        </w:rPr>
        <w:t xml:space="preserve">ensioner </w:t>
      </w:r>
      <w:r w:rsidR="00383E74">
        <w:rPr>
          <w:rFonts w:ascii="Arial" w:hAnsi="Arial" w:cs="Arial"/>
          <w:szCs w:val="24"/>
        </w:rPr>
        <w:t>E</w:t>
      </w:r>
      <w:r>
        <w:rPr>
          <w:rFonts w:ascii="Arial" w:hAnsi="Arial" w:cs="Arial"/>
          <w:szCs w:val="24"/>
        </w:rPr>
        <w:t xml:space="preserve">ducation </w:t>
      </w:r>
      <w:r w:rsidR="00383E74">
        <w:rPr>
          <w:rFonts w:ascii="Arial" w:hAnsi="Arial" w:cs="Arial"/>
          <w:szCs w:val="24"/>
        </w:rPr>
        <w:t>S</w:t>
      </w:r>
      <w:r>
        <w:rPr>
          <w:rFonts w:ascii="Arial" w:hAnsi="Arial" w:cs="Arial"/>
          <w:szCs w:val="24"/>
        </w:rPr>
        <w:t xml:space="preserve">upplement (provided they meet the other eligibility criteria for those payments). </w:t>
      </w:r>
    </w:p>
    <w:p w14:paraId="72AB3A3F" w14:textId="77777777" w:rsidR="008A6218" w:rsidRDefault="008A6218" w:rsidP="008A6218">
      <w:pPr>
        <w:spacing w:before="0"/>
        <w:jc w:val="both"/>
        <w:rPr>
          <w:rFonts w:ascii="Arial" w:hAnsi="Arial" w:cs="Arial"/>
          <w:szCs w:val="24"/>
        </w:rPr>
      </w:pPr>
    </w:p>
    <w:p w14:paraId="2DE6815E" w14:textId="77777777" w:rsidR="008A6218" w:rsidRDefault="008A6218" w:rsidP="008A6218">
      <w:pPr>
        <w:spacing w:before="0"/>
        <w:rPr>
          <w:rFonts w:ascii="Arial" w:hAnsi="Arial" w:cs="Arial"/>
          <w:b/>
          <w:szCs w:val="24"/>
        </w:rPr>
      </w:pPr>
      <w:r>
        <w:rPr>
          <w:rFonts w:ascii="Arial" w:hAnsi="Arial" w:cs="Arial"/>
          <w:b/>
          <w:szCs w:val="24"/>
        </w:rPr>
        <w:t>Human rights implications</w:t>
      </w:r>
    </w:p>
    <w:p w14:paraId="7EFDBE00" w14:textId="77777777" w:rsidR="008A6218" w:rsidRDefault="008A6218" w:rsidP="008A6218">
      <w:pPr>
        <w:spacing w:before="0"/>
        <w:rPr>
          <w:rFonts w:ascii="Arial" w:hAnsi="Arial" w:cs="Arial"/>
          <w:b/>
          <w:szCs w:val="24"/>
        </w:rPr>
      </w:pPr>
    </w:p>
    <w:p w14:paraId="676EF172" w14:textId="77777777" w:rsidR="008A6218" w:rsidRDefault="008A6218" w:rsidP="008A6218">
      <w:pPr>
        <w:spacing w:before="0"/>
        <w:jc w:val="both"/>
        <w:rPr>
          <w:rFonts w:ascii="Arial" w:hAnsi="Arial" w:cs="Arial"/>
          <w:szCs w:val="24"/>
        </w:rPr>
      </w:pPr>
      <w:r>
        <w:rPr>
          <w:rFonts w:ascii="Arial" w:hAnsi="Arial" w:cs="Arial"/>
          <w:szCs w:val="24"/>
        </w:rPr>
        <w:t>The Amendment Instrument engages the following human rights:</w:t>
      </w:r>
    </w:p>
    <w:p w14:paraId="26318E8A" w14:textId="77777777" w:rsidR="008A6218" w:rsidRDefault="008A6218" w:rsidP="008A6218">
      <w:pPr>
        <w:spacing w:before="0"/>
        <w:jc w:val="both"/>
        <w:rPr>
          <w:rFonts w:ascii="Arial" w:hAnsi="Arial" w:cs="Arial"/>
          <w:szCs w:val="24"/>
        </w:rPr>
      </w:pPr>
    </w:p>
    <w:p w14:paraId="4613210A" w14:textId="77777777" w:rsidR="00F71211" w:rsidRDefault="00F71211" w:rsidP="008A6218">
      <w:pPr>
        <w:spacing w:before="0"/>
        <w:jc w:val="both"/>
        <w:rPr>
          <w:rFonts w:ascii="Arial" w:hAnsi="Arial" w:cs="Arial"/>
          <w:i/>
          <w:szCs w:val="24"/>
        </w:rPr>
      </w:pPr>
    </w:p>
    <w:p w14:paraId="5635FBBB" w14:textId="17BCEE6A" w:rsidR="008A6218" w:rsidRDefault="008A6218" w:rsidP="008A6218">
      <w:pPr>
        <w:spacing w:before="0"/>
        <w:jc w:val="both"/>
        <w:rPr>
          <w:rFonts w:ascii="Arial" w:hAnsi="Arial" w:cs="Arial"/>
          <w:i/>
          <w:szCs w:val="24"/>
        </w:rPr>
      </w:pPr>
      <w:r>
        <w:rPr>
          <w:rFonts w:ascii="Arial" w:hAnsi="Arial" w:cs="Arial"/>
          <w:i/>
          <w:szCs w:val="24"/>
        </w:rPr>
        <w:lastRenderedPageBreak/>
        <w:t>Right to Education</w:t>
      </w:r>
    </w:p>
    <w:p w14:paraId="7007063A" w14:textId="77777777" w:rsidR="008A6218" w:rsidRDefault="008A6218" w:rsidP="008A6218">
      <w:pPr>
        <w:spacing w:before="0"/>
        <w:jc w:val="both"/>
        <w:rPr>
          <w:rFonts w:ascii="Arial" w:hAnsi="Arial" w:cs="Arial"/>
          <w:i/>
          <w:szCs w:val="24"/>
        </w:rPr>
      </w:pPr>
    </w:p>
    <w:p w14:paraId="5886E258" w14:textId="77777777" w:rsidR="008A6218" w:rsidRDefault="008A6218" w:rsidP="008A6218">
      <w:pPr>
        <w:spacing w:before="0"/>
        <w:jc w:val="both"/>
        <w:rPr>
          <w:rFonts w:ascii="Arial" w:hAnsi="Arial" w:cs="Arial"/>
          <w:szCs w:val="24"/>
        </w:rPr>
      </w:pPr>
      <w:r>
        <w:rPr>
          <w:rFonts w:ascii="Arial" w:hAnsi="Arial" w:cs="Arial"/>
          <w:szCs w:val="24"/>
        </w:rPr>
        <w:t>The Amendment Instrument engages the right to education contained in Article 13 of the International Covenant on Economic, Social and Cultural Rights (ICESCR).</w:t>
      </w:r>
    </w:p>
    <w:p w14:paraId="49A62CCD" w14:textId="77777777" w:rsidR="008A6218" w:rsidRDefault="008A6218" w:rsidP="008A6218">
      <w:pPr>
        <w:spacing w:before="0"/>
        <w:jc w:val="both"/>
        <w:rPr>
          <w:rFonts w:ascii="Arial" w:hAnsi="Arial" w:cs="Arial"/>
          <w:szCs w:val="24"/>
        </w:rPr>
      </w:pPr>
    </w:p>
    <w:p w14:paraId="07117E5B" w14:textId="77777777" w:rsidR="008A6218" w:rsidRDefault="008A6218" w:rsidP="008A6218">
      <w:pPr>
        <w:spacing w:before="0"/>
        <w:jc w:val="both"/>
        <w:rPr>
          <w:rFonts w:ascii="Arial" w:hAnsi="Arial" w:cs="Arial"/>
          <w:szCs w:val="24"/>
        </w:rPr>
      </w:pPr>
      <w:r>
        <w:rPr>
          <w:rFonts w:ascii="Arial" w:hAnsi="Arial" w:cs="Arial"/>
          <w:szCs w:val="24"/>
        </w:rPr>
        <w:t>By determining that certain Masters courses are ‘tertiary courses’, which in turn assists people studying those courses to qualify for certain student payments, the Amendment Instrument may enable students to access education and therefore will be compatible with human rights.</w:t>
      </w:r>
    </w:p>
    <w:p w14:paraId="45292048" w14:textId="77777777" w:rsidR="008A6218" w:rsidRDefault="008A6218" w:rsidP="008A6218">
      <w:pPr>
        <w:spacing w:before="0"/>
        <w:jc w:val="both"/>
        <w:rPr>
          <w:rFonts w:ascii="Arial" w:hAnsi="Arial" w:cs="Arial"/>
          <w:szCs w:val="24"/>
        </w:rPr>
      </w:pPr>
    </w:p>
    <w:p w14:paraId="55C83EF9" w14:textId="77777777" w:rsidR="008A6218" w:rsidRDefault="008A6218" w:rsidP="008A6218">
      <w:pPr>
        <w:spacing w:before="0"/>
        <w:jc w:val="both"/>
        <w:rPr>
          <w:rFonts w:ascii="Arial" w:hAnsi="Arial" w:cs="Arial"/>
          <w:i/>
          <w:szCs w:val="24"/>
        </w:rPr>
      </w:pPr>
      <w:r>
        <w:rPr>
          <w:rFonts w:ascii="Arial" w:hAnsi="Arial" w:cs="Arial"/>
          <w:i/>
          <w:szCs w:val="24"/>
        </w:rPr>
        <w:t>Right to Social Security</w:t>
      </w:r>
    </w:p>
    <w:p w14:paraId="7E24C7F8" w14:textId="77777777" w:rsidR="008A6218" w:rsidRDefault="008A6218" w:rsidP="008A6218">
      <w:pPr>
        <w:spacing w:before="0"/>
        <w:jc w:val="both"/>
        <w:rPr>
          <w:rFonts w:ascii="Arial" w:hAnsi="Arial" w:cs="Arial"/>
          <w:i/>
          <w:szCs w:val="24"/>
        </w:rPr>
      </w:pPr>
    </w:p>
    <w:p w14:paraId="64187C6A" w14:textId="67C7B36A" w:rsidR="008A6218" w:rsidRDefault="008A6218" w:rsidP="008A6218">
      <w:pPr>
        <w:spacing w:before="0"/>
        <w:jc w:val="both"/>
        <w:rPr>
          <w:rFonts w:ascii="Arial" w:hAnsi="Arial" w:cs="Arial"/>
          <w:szCs w:val="24"/>
        </w:rPr>
      </w:pPr>
      <w:r>
        <w:rPr>
          <w:rFonts w:ascii="Arial" w:hAnsi="Arial" w:cs="Arial"/>
          <w:szCs w:val="24"/>
        </w:rPr>
        <w:t xml:space="preserve">The Amendment Instrument engages the right to social security contained in Article 9 of the ICESCR.  A student undertaking courses specified in Schedule 3 may be able to qualify for </w:t>
      </w:r>
      <w:r w:rsidR="00383E74">
        <w:rPr>
          <w:rFonts w:ascii="Arial" w:hAnsi="Arial" w:cs="Arial"/>
          <w:szCs w:val="24"/>
        </w:rPr>
        <w:t>Y</w:t>
      </w:r>
      <w:r>
        <w:rPr>
          <w:rFonts w:ascii="Arial" w:hAnsi="Arial" w:cs="Arial"/>
          <w:szCs w:val="24"/>
        </w:rPr>
        <w:t xml:space="preserve">outh </w:t>
      </w:r>
      <w:r w:rsidR="00383E74">
        <w:rPr>
          <w:rFonts w:ascii="Arial" w:hAnsi="Arial" w:cs="Arial"/>
          <w:szCs w:val="24"/>
        </w:rPr>
        <w:t>A</w:t>
      </w:r>
      <w:r>
        <w:rPr>
          <w:rFonts w:ascii="Arial" w:hAnsi="Arial" w:cs="Arial"/>
          <w:szCs w:val="24"/>
        </w:rPr>
        <w:t>llowance</w:t>
      </w:r>
      <w:r w:rsidR="00383E74">
        <w:rPr>
          <w:rFonts w:ascii="Arial" w:hAnsi="Arial" w:cs="Arial"/>
          <w:szCs w:val="24"/>
        </w:rPr>
        <w:t xml:space="preserve"> (Student)</w:t>
      </w:r>
      <w:r>
        <w:rPr>
          <w:rFonts w:ascii="Arial" w:hAnsi="Arial" w:cs="Arial"/>
          <w:szCs w:val="24"/>
        </w:rPr>
        <w:t xml:space="preserve">, </w:t>
      </w:r>
      <w:r w:rsidR="00383E74">
        <w:rPr>
          <w:rFonts w:ascii="Arial" w:hAnsi="Arial" w:cs="Arial"/>
          <w:szCs w:val="24"/>
        </w:rPr>
        <w:t>A</w:t>
      </w:r>
      <w:r>
        <w:rPr>
          <w:rFonts w:ascii="Arial" w:hAnsi="Arial" w:cs="Arial"/>
          <w:szCs w:val="24"/>
        </w:rPr>
        <w:t xml:space="preserve">ustudy payment and the </w:t>
      </w:r>
      <w:r w:rsidR="00383E74">
        <w:rPr>
          <w:rFonts w:ascii="Arial" w:hAnsi="Arial" w:cs="Arial"/>
          <w:szCs w:val="24"/>
        </w:rPr>
        <w:t>P</w:t>
      </w:r>
      <w:r>
        <w:rPr>
          <w:rFonts w:ascii="Arial" w:hAnsi="Arial" w:cs="Arial"/>
          <w:szCs w:val="24"/>
        </w:rPr>
        <w:t xml:space="preserve">ensioner </w:t>
      </w:r>
      <w:r w:rsidR="00383E74">
        <w:rPr>
          <w:rFonts w:ascii="Arial" w:hAnsi="Arial" w:cs="Arial"/>
          <w:szCs w:val="24"/>
        </w:rPr>
        <w:t>E</w:t>
      </w:r>
      <w:r>
        <w:rPr>
          <w:rFonts w:ascii="Arial" w:hAnsi="Arial" w:cs="Arial"/>
          <w:szCs w:val="24"/>
        </w:rPr>
        <w:t xml:space="preserve">ducation </w:t>
      </w:r>
      <w:r w:rsidR="00383E74">
        <w:rPr>
          <w:rFonts w:ascii="Arial" w:hAnsi="Arial" w:cs="Arial"/>
          <w:szCs w:val="24"/>
        </w:rPr>
        <w:t>S</w:t>
      </w:r>
      <w:r>
        <w:rPr>
          <w:rFonts w:ascii="Arial" w:hAnsi="Arial" w:cs="Arial"/>
          <w:szCs w:val="24"/>
        </w:rPr>
        <w:t>upplement (provided they meet the other eligibility criteria for those payments).</w:t>
      </w:r>
    </w:p>
    <w:p w14:paraId="1A69CA26" w14:textId="77777777" w:rsidR="008A6218" w:rsidRDefault="008A6218" w:rsidP="008A6218">
      <w:pPr>
        <w:spacing w:before="0"/>
        <w:jc w:val="both"/>
        <w:rPr>
          <w:rFonts w:ascii="Arial" w:hAnsi="Arial" w:cs="Arial"/>
          <w:szCs w:val="24"/>
        </w:rPr>
      </w:pPr>
    </w:p>
    <w:p w14:paraId="677CCCE6" w14:textId="77777777" w:rsidR="008A6218" w:rsidRDefault="008A6218" w:rsidP="008A6218">
      <w:pPr>
        <w:spacing w:before="0"/>
        <w:jc w:val="both"/>
        <w:rPr>
          <w:rFonts w:ascii="Arial" w:hAnsi="Arial" w:cs="Arial"/>
          <w:szCs w:val="24"/>
        </w:rPr>
      </w:pPr>
      <w:r>
        <w:rPr>
          <w:rFonts w:ascii="Arial" w:hAnsi="Arial" w:cs="Arial"/>
          <w:szCs w:val="24"/>
        </w:rPr>
        <w:t>By determining that certain Masters courses are “tertiary courses”, which in turn assists people studying those courses to qualify for certain student payments, the Amendment Instrument may enable more students to access social security payments and therefore is compatible with human rights.</w:t>
      </w:r>
    </w:p>
    <w:p w14:paraId="39CD7D21" w14:textId="77777777" w:rsidR="008A6218" w:rsidRDefault="008A6218" w:rsidP="008A6218">
      <w:pPr>
        <w:spacing w:before="0"/>
        <w:jc w:val="both"/>
        <w:rPr>
          <w:rFonts w:ascii="Arial" w:hAnsi="Arial" w:cs="Arial"/>
          <w:szCs w:val="24"/>
        </w:rPr>
      </w:pPr>
    </w:p>
    <w:p w14:paraId="1B463235" w14:textId="77777777" w:rsidR="008A6218" w:rsidRDefault="008A6218" w:rsidP="008A6218">
      <w:pPr>
        <w:spacing w:before="0"/>
        <w:jc w:val="both"/>
        <w:rPr>
          <w:rFonts w:ascii="Arial" w:hAnsi="Arial" w:cs="Arial"/>
          <w:b/>
          <w:szCs w:val="24"/>
        </w:rPr>
      </w:pPr>
      <w:r>
        <w:rPr>
          <w:rFonts w:ascii="Arial" w:hAnsi="Arial" w:cs="Arial"/>
          <w:b/>
          <w:szCs w:val="24"/>
        </w:rPr>
        <w:t>Conclusion</w:t>
      </w:r>
    </w:p>
    <w:p w14:paraId="6F00DF36" w14:textId="77777777" w:rsidR="008A6218" w:rsidRDefault="008A6218" w:rsidP="008A6218">
      <w:pPr>
        <w:spacing w:before="0"/>
        <w:jc w:val="both"/>
        <w:rPr>
          <w:rFonts w:ascii="Arial" w:hAnsi="Arial" w:cs="Arial"/>
          <w:b/>
          <w:szCs w:val="24"/>
        </w:rPr>
      </w:pPr>
    </w:p>
    <w:p w14:paraId="0F801128" w14:textId="77777777" w:rsidR="008A6218" w:rsidRDefault="008A6218" w:rsidP="008A6218">
      <w:pPr>
        <w:spacing w:before="0"/>
        <w:jc w:val="both"/>
        <w:rPr>
          <w:rFonts w:ascii="Arial" w:hAnsi="Arial" w:cs="Arial"/>
          <w:szCs w:val="24"/>
        </w:rPr>
      </w:pPr>
      <w:r>
        <w:rPr>
          <w:rFonts w:ascii="Arial" w:hAnsi="Arial" w:cs="Arial"/>
          <w:szCs w:val="24"/>
        </w:rPr>
        <w:t>The Amendment Instrument is compatible with human rights as it enables students to access education and social security payments.</w:t>
      </w:r>
    </w:p>
    <w:p w14:paraId="3F1EECCB" w14:textId="77777777" w:rsidR="008A6218" w:rsidRDefault="008A6218" w:rsidP="008A6218">
      <w:pPr>
        <w:spacing w:before="120" w:after="120"/>
        <w:jc w:val="center"/>
        <w:rPr>
          <w:rFonts w:ascii="Arial" w:hAnsi="Arial" w:cs="Arial"/>
          <w:szCs w:val="24"/>
        </w:rPr>
      </w:pPr>
    </w:p>
    <w:p w14:paraId="206F099B" w14:textId="77777777" w:rsidR="008A6218" w:rsidRDefault="008A6218" w:rsidP="008A6218">
      <w:pPr>
        <w:spacing w:before="120" w:after="120"/>
        <w:jc w:val="center"/>
        <w:rPr>
          <w:rFonts w:ascii="Arial" w:hAnsi="Arial" w:cs="Arial"/>
          <w:szCs w:val="24"/>
        </w:rPr>
      </w:pPr>
    </w:p>
    <w:p w14:paraId="5ED03B53" w14:textId="77777777" w:rsidR="008A6218" w:rsidRDefault="008A6218" w:rsidP="008A6218">
      <w:pPr>
        <w:spacing w:before="120" w:after="120"/>
        <w:jc w:val="center"/>
        <w:rPr>
          <w:rFonts w:ascii="Arial" w:hAnsi="Arial" w:cs="Arial"/>
          <w:szCs w:val="24"/>
        </w:rPr>
      </w:pPr>
    </w:p>
    <w:p w14:paraId="7580CBF2" w14:textId="77777777" w:rsidR="008A6218" w:rsidRDefault="008A6218" w:rsidP="008A6218">
      <w:pPr>
        <w:spacing w:before="120" w:after="120"/>
        <w:jc w:val="center"/>
        <w:rPr>
          <w:rStyle w:val="BookTitle"/>
          <w:rFonts w:eastAsiaTheme="majorEastAsia"/>
          <w:b/>
          <w:bCs/>
          <w:i w:val="0"/>
          <w:iCs w:val="0"/>
        </w:rPr>
      </w:pPr>
      <w:r>
        <w:rPr>
          <w:rFonts w:ascii="Arial" w:hAnsi="Arial" w:cs="Arial"/>
          <w:b/>
          <w:szCs w:val="24"/>
        </w:rPr>
        <w:t>Senator the Hon Anne Ruston</w:t>
      </w:r>
      <w:bookmarkEnd w:id="1"/>
      <w:r>
        <w:rPr>
          <w:rFonts w:ascii="Arial" w:hAnsi="Arial" w:cs="Arial"/>
          <w:b/>
          <w:szCs w:val="24"/>
        </w:rPr>
        <w:t>, Minister for Families and Social Services</w:t>
      </w:r>
      <w:r>
        <w:rPr>
          <w:rStyle w:val="BookTitle"/>
          <w:rFonts w:eastAsiaTheme="majorEastAsia" w:cs="Arial"/>
          <w:szCs w:val="24"/>
        </w:rPr>
        <w:t xml:space="preserve"> </w:t>
      </w:r>
    </w:p>
    <w:p w14:paraId="5356A016" w14:textId="43043F97" w:rsidR="002810A5" w:rsidRPr="008A6218" w:rsidRDefault="002810A5" w:rsidP="008A6218">
      <w:pPr>
        <w:rPr>
          <w:rStyle w:val="BookTitle"/>
          <w:rFonts w:eastAsiaTheme="majorEastAsia"/>
          <w:i w:val="0"/>
          <w:iCs w:val="0"/>
          <w:smallCaps w:val="0"/>
          <w:spacing w:val="0"/>
        </w:rPr>
      </w:pPr>
    </w:p>
    <w:sectPr w:rsidR="002810A5" w:rsidRPr="008A62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2D13B" w14:textId="77777777" w:rsidR="00BF3895" w:rsidRDefault="00BF3895" w:rsidP="00AD1645">
      <w:pPr>
        <w:spacing w:before="0"/>
      </w:pPr>
      <w:r>
        <w:separator/>
      </w:r>
    </w:p>
  </w:endnote>
  <w:endnote w:type="continuationSeparator" w:id="0">
    <w:p w14:paraId="22F1D00F" w14:textId="77777777" w:rsidR="00BF3895" w:rsidRDefault="00BF3895"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D778D" w14:textId="77777777" w:rsidR="00BF3895" w:rsidRDefault="00BF3895" w:rsidP="00AD1645">
      <w:pPr>
        <w:spacing w:before="0"/>
      </w:pPr>
      <w:r>
        <w:separator/>
      </w:r>
    </w:p>
  </w:footnote>
  <w:footnote w:type="continuationSeparator" w:id="0">
    <w:p w14:paraId="7751669C" w14:textId="77777777" w:rsidR="00BF3895" w:rsidRDefault="00BF3895" w:rsidP="00AD164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CD0"/>
    <w:multiLevelType w:val="hybridMultilevel"/>
    <w:tmpl w:val="DA18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14280"/>
    <w:multiLevelType w:val="hybridMultilevel"/>
    <w:tmpl w:val="D4B25F1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826DD"/>
    <w:multiLevelType w:val="hybridMultilevel"/>
    <w:tmpl w:val="15441F3C"/>
    <w:lvl w:ilvl="0" w:tplc="CD48E29C">
      <w:start w:val="1"/>
      <w:numFmt w:val="lowerLetter"/>
      <w:lvlText w:val="(%1)"/>
      <w:lvlJc w:val="left"/>
      <w:pPr>
        <w:ind w:left="1560" w:hanging="84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8B22794"/>
    <w:multiLevelType w:val="hybridMultilevel"/>
    <w:tmpl w:val="43E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D877EB"/>
    <w:multiLevelType w:val="hybridMultilevel"/>
    <w:tmpl w:val="8BF4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967D0B"/>
    <w:multiLevelType w:val="hybridMultilevel"/>
    <w:tmpl w:val="E13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E0230"/>
    <w:multiLevelType w:val="hybridMultilevel"/>
    <w:tmpl w:val="52B8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1596F4D"/>
    <w:multiLevelType w:val="hybridMultilevel"/>
    <w:tmpl w:val="51CA051E"/>
    <w:lvl w:ilvl="0" w:tplc="6D58506A">
      <w:start w:val="1"/>
      <w:numFmt w:val="lowerLetter"/>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32BB6DE5"/>
    <w:multiLevelType w:val="hybridMultilevel"/>
    <w:tmpl w:val="6E3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F07356"/>
    <w:multiLevelType w:val="hybridMultilevel"/>
    <w:tmpl w:val="F43E9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2615B2"/>
    <w:multiLevelType w:val="hybridMultilevel"/>
    <w:tmpl w:val="02FA7A1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B101DCD"/>
    <w:multiLevelType w:val="hybridMultilevel"/>
    <w:tmpl w:val="CB8C68D6"/>
    <w:lvl w:ilvl="0" w:tplc="34DE9E2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E2D040A"/>
    <w:multiLevelType w:val="hybridMultilevel"/>
    <w:tmpl w:val="342A9FF6"/>
    <w:lvl w:ilvl="0" w:tplc="0C090001">
      <w:start w:val="1"/>
      <w:numFmt w:val="bullet"/>
      <w:lvlText w:val=""/>
      <w:lvlJc w:val="left"/>
      <w:pPr>
        <w:ind w:left="1560" w:hanging="84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15:restartNumberingAfterBreak="0">
    <w:nsid w:val="63F57A71"/>
    <w:multiLevelType w:val="hybridMultilevel"/>
    <w:tmpl w:val="1F545EF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5622447"/>
    <w:multiLevelType w:val="hybridMultilevel"/>
    <w:tmpl w:val="C01C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19"/>
  </w:num>
  <w:num w:numId="5">
    <w:abstractNumId w:val="18"/>
  </w:num>
  <w:num w:numId="6">
    <w:abstractNumId w:val="2"/>
  </w:num>
  <w:num w:numId="7">
    <w:abstractNumId w:val="16"/>
  </w:num>
  <w:num w:numId="8">
    <w:abstractNumId w:val="20"/>
  </w:num>
  <w:num w:numId="9">
    <w:abstractNumId w:val="9"/>
  </w:num>
  <w:num w:numId="10">
    <w:abstractNumId w:val="22"/>
  </w:num>
  <w:num w:numId="11">
    <w:abstractNumId w:val="4"/>
  </w:num>
  <w:num w:numId="12">
    <w:abstractNumId w:val="7"/>
  </w:num>
  <w:num w:numId="13">
    <w:abstractNumId w:val="0"/>
  </w:num>
  <w:num w:numId="14">
    <w:abstractNumId w:val="11"/>
  </w:num>
  <w:num w:numId="15">
    <w:abstractNumId w:val="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3"/>
  </w:num>
  <w:num w:numId="22">
    <w:abstractNumId w:val="5"/>
  </w:num>
  <w:num w:numId="23">
    <w:abstractNumId w:val="10"/>
  </w:num>
  <w:num w:numId="24">
    <w:abstractNumId w:val="1"/>
  </w:num>
  <w:num w:numId="25">
    <w:abstractNumId w:val="15"/>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F0"/>
    <w:rsid w:val="00000E2A"/>
    <w:rsid w:val="00004004"/>
    <w:rsid w:val="0000668E"/>
    <w:rsid w:val="000126AE"/>
    <w:rsid w:val="00021ED2"/>
    <w:rsid w:val="00022BEF"/>
    <w:rsid w:val="00030B79"/>
    <w:rsid w:val="00031D0B"/>
    <w:rsid w:val="00043B6D"/>
    <w:rsid w:val="00045BF2"/>
    <w:rsid w:val="00051C3F"/>
    <w:rsid w:val="00056A6F"/>
    <w:rsid w:val="00057653"/>
    <w:rsid w:val="000614CA"/>
    <w:rsid w:val="00066DAE"/>
    <w:rsid w:val="00074C1A"/>
    <w:rsid w:val="000760DC"/>
    <w:rsid w:val="00080937"/>
    <w:rsid w:val="00083E06"/>
    <w:rsid w:val="000844AF"/>
    <w:rsid w:val="00084B46"/>
    <w:rsid w:val="00085730"/>
    <w:rsid w:val="00086144"/>
    <w:rsid w:val="00087E24"/>
    <w:rsid w:val="00096B8D"/>
    <w:rsid w:val="000A1C28"/>
    <w:rsid w:val="000A3595"/>
    <w:rsid w:val="000A772F"/>
    <w:rsid w:val="000B4130"/>
    <w:rsid w:val="000C2DDB"/>
    <w:rsid w:val="000C5204"/>
    <w:rsid w:val="000D365F"/>
    <w:rsid w:val="000D6DE9"/>
    <w:rsid w:val="000E02A0"/>
    <w:rsid w:val="000E3915"/>
    <w:rsid w:val="000F43AA"/>
    <w:rsid w:val="00101891"/>
    <w:rsid w:val="00116EE3"/>
    <w:rsid w:val="0011719D"/>
    <w:rsid w:val="00126429"/>
    <w:rsid w:val="001310C6"/>
    <w:rsid w:val="00135C76"/>
    <w:rsid w:val="00140359"/>
    <w:rsid w:val="001502F9"/>
    <w:rsid w:val="0015134A"/>
    <w:rsid w:val="00152472"/>
    <w:rsid w:val="00154212"/>
    <w:rsid w:val="00163809"/>
    <w:rsid w:val="0016653C"/>
    <w:rsid w:val="00175BC6"/>
    <w:rsid w:val="0018518D"/>
    <w:rsid w:val="00191AEC"/>
    <w:rsid w:val="001920F3"/>
    <w:rsid w:val="001A737C"/>
    <w:rsid w:val="001B202D"/>
    <w:rsid w:val="001B5379"/>
    <w:rsid w:val="001C1088"/>
    <w:rsid w:val="001C3E3D"/>
    <w:rsid w:val="001C64F9"/>
    <w:rsid w:val="001D69AF"/>
    <w:rsid w:val="001E3342"/>
    <w:rsid w:val="001E5B72"/>
    <w:rsid w:val="001E5D12"/>
    <w:rsid w:val="001E630D"/>
    <w:rsid w:val="001E7422"/>
    <w:rsid w:val="001F4805"/>
    <w:rsid w:val="001F4E3C"/>
    <w:rsid w:val="002026B6"/>
    <w:rsid w:val="00211BF9"/>
    <w:rsid w:val="002154EE"/>
    <w:rsid w:val="00224887"/>
    <w:rsid w:val="002329E1"/>
    <w:rsid w:val="002334D9"/>
    <w:rsid w:val="00234F9E"/>
    <w:rsid w:val="0024465E"/>
    <w:rsid w:val="0024760C"/>
    <w:rsid w:val="002533F0"/>
    <w:rsid w:val="002642C7"/>
    <w:rsid w:val="00264C31"/>
    <w:rsid w:val="002741BD"/>
    <w:rsid w:val="00274CAF"/>
    <w:rsid w:val="00276D06"/>
    <w:rsid w:val="00276F09"/>
    <w:rsid w:val="002810A5"/>
    <w:rsid w:val="00283079"/>
    <w:rsid w:val="002908A6"/>
    <w:rsid w:val="002926E3"/>
    <w:rsid w:val="002A0E63"/>
    <w:rsid w:val="002A2A71"/>
    <w:rsid w:val="002A523B"/>
    <w:rsid w:val="002A6007"/>
    <w:rsid w:val="002A63EA"/>
    <w:rsid w:val="002B0175"/>
    <w:rsid w:val="002B6D98"/>
    <w:rsid w:val="002C0F57"/>
    <w:rsid w:val="002C1403"/>
    <w:rsid w:val="002C1938"/>
    <w:rsid w:val="002C2252"/>
    <w:rsid w:val="002C6177"/>
    <w:rsid w:val="002C7D7F"/>
    <w:rsid w:val="002D0F1C"/>
    <w:rsid w:val="002D35D8"/>
    <w:rsid w:val="002D4522"/>
    <w:rsid w:val="002E0BB1"/>
    <w:rsid w:val="002E45E2"/>
    <w:rsid w:val="00300B2E"/>
    <w:rsid w:val="00300D8B"/>
    <w:rsid w:val="00301F08"/>
    <w:rsid w:val="003119FD"/>
    <w:rsid w:val="003163C8"/>
    <w:rsid w:val="00334F9D"/>
    <w:rsid w:val="00337065"/>
    <w:rsid w:val="003430FC"/>
    <w:rsid w:val="003434E2"/>
    <w:rsid w:val="00345FAB"/>
    <w:rsid w:val="00345FFE"/>
    <w:rsid w:val="0035378F"/>
    <w:rsid w:val="003606C5"/>
    <w:rsid w:val="00365424"/>
    <w:rsid w:val="00367062"/>
    <w:rsid w:val="00373F2B"/>
    <w:rsid w:val="00374A77"/>
    <w:rsid w:val="003754FD"/>
    <w:rsid w:val="00380666"/>
    <w:rsid w:val="00383E74"/>
    <w:rsid w:val="00387D89"/>
    <w:rsid w:val="00392EB6"/>
    <w:rsid w:val="00393D4E"/>
    <w:rsid w:val="00394743"/>
    <w:rsid w:val="003A04AD"/>
    <w:rsid w:val="003B04CB"/>
    <w:rsid w:val="003B2BB8"/>
    <w:rsid w:val="003B44E1"/>
    <w:rsid w:val="003C3368"/>
    <w:rsid w:val="003C54B6"/>
    <w:rsid w:val="003D34FF"/>
    <w:rsid w:val="003D71F6"/>
    <w:rsid w:val="003E1784"/>
    <w:rsid w:val="00400273"/>
    <w:rsid w:val="0041711C"/>
    <w:rsid w:val="00420387"/>
    <w:rsid w:val="0042132E"/>
    <w:rsid w:val="004269DF"/>
    <w:rsid w:val="00434232"/>
    <w:rsid w:val="0044078A"/>
    <w:rsid w:val="00446D6C"/>
    <w:rsid w:val="0045240C"/>
    <w:rsid w:val="00453FC9"/>
    <w:rsid w:val="00454405"/>
    <w:rsid w:val="00456FBD"/>
    <w:rsid w:val="00457792"/>
    <w:rsid w:val="004646E1"/>
    <w:rsid w:val="00470C3D"/>
    <w:rsid w:val="004726FF"/>
    <w:rsid w:val="004814F1"/>
    <w:rsid w:val="00482411"/>
    <w:rsid w:val="004956ED"/>
    <w:rsid w:val="0049646F"/>
    <w:rsid w:val="00497768"/>
    <w:rsid w:val="004A0C19"/>
    <w:rsid w:val="004A126A"/>
    <w:rsid w:val="004A24AF"/>
    <w:rsid w:val="004B3147"/>
    <w:rsid w:val="004B54CA"/>
    <w:rsid w:val="004C163F"/>
    <w:rsid w:val="004D336A"/>
    <w:rsid w:val="004E3A61"/>
    <w:rsid w:val="004E5CBF"/>
    <w:rsid w:val="004F1CD0"/>
    <w:rsid w:val="004F264A"/>
    <w:rsid w:val="004F5308"/>
    <w:rsid w:val="004F532E"/>
    <w:rsid w:val="004F69ED"/>
    <w:rsid w:val="00511520"/>
    <w:rsid w:val="005151D6"/>
    <w:rsid w:val="00527238"/>
    <w:rsid w:val="005332C8"/>
    <w:rsid w:val="00540BD8"/>
    <w:rsid w:val="0055503B"/>
    <w:rsid w:val="005552DF"/>
    <w:rsid w:val="00557041"/>
    <w:rsid w:val="00562CBC"/>
    <w:rsid w:val="00566538"/>
    <w:rsid w:val="00566BF6"/>
    <w:rsid w:val="00570884"/>
    <w:rsid w:val="00572770"/>
    <w:rsid w:val="00576330"/>
    <w:rsid w:val="0057641C"/>
    <w:rsid w:val="005766D2"/>
    <w:rsid w:val="00576C82"/>
    <w:rsid w:val="00591D1A"/>
    <w:rsid w:val="00594251"/>
    <w:rsid w:val="005C390A"/>
    <w:rsid w:val="005C3AA9"/>
    <w:rsid w:val="005C3E76"/>
    <w:rsid w:val="005C54B4"/>
    <w:rsid w:val="005C78B2"/>
    <w:rsid w:val="005D4179"/>
    <w:rsid w:val="005E4167"/>
    <w:rsid w:val="005E4362"/>
    <w:rsid w:val="005E4607"/>
    <w:rsid w:val="005E7B26"/>
    <w:rsid w:val="005F41C9"/>
    <w:rsid w:val="005F5E17"/>
    <w:rsid w:val="00614C63"/>
    <w:rsid w:val="006161BF"/>
    <w:rsid w:val="00620404"/>
    <w:rsid w:val="00622668"/>
    <w:rsid w:val="00622B71"/>
    <w:rsid w:val="00622D63"/>
    <w:rsid w:val="00624E34"/>
    <w:rsid w:val="00632F44"/>
    <w:rsid w:val="006402A6"/>
    <w:rsid w:val="006407D3"/>
    <w:rsid w:val="0064167D"/>
    <w:rsid w:val="006502B8"/>
    <w:rsid w:val="00650B9C"/>
    <w:rsid w:val="00650C1C"/>
    <w:rsid w:val="006546B7"/>
    <w:rsid w:val="00663E61"/>
    <w:rsid w:val="006643AB"/>
    <w:rsid w:val="0067070B"/>
    <w:rsid w:val="00670DD3"/>
    <w:rsid w:val="00681C7F"/>
    <w:rsid w:val="00683FF5"/>
    <w:rsid w:val="00685F34"/>
    <w:rsid w:val="00687351"/>
    <w:rsid w:val="006A1F70"/>
    <w:rsid w:val="006A4CE7"/>
    <w:rsid w:val="006A5D55"/>
    <w:rsid w:val="006A6D51"/>
    <w:rsid w:val="006C02E2"/>
    <w:rsid w:val="006C5E5E"/>
    <w:rsid w:val="006D7E0F"/>
    <w:rsid w:val="006E1B19"/>
    <w:rsid w:val="006F0769"/>
    <w:rsid w:val="006F1A1D"/>
    <w:rsid w:val="00701486"/>
    <w:rsid w:val="007047FF"/>
    <w:rsid w:val="007155BC"/>
    <w:rsid w:val="00716610"/>
    <w:rsid w:val="00720E42"/>
    <w:rsid w:val="0073766B"/>
    <w:rsid w:val="00762A05"/>
    <w:rsid w:val="00771003"/>
    <w:rsid w:val="0077461F"/>
    <w:rsid w:val="0078126B"/>
    <w:rsid w:val="00785261"/>
    <w:rsid w:val="007907A8"/>
    <w:rsid w:val="00792F08"/>
    <w:rsid w:val="007938F3"/>
    <w:rsid w:val="0079557B"/>
    <w:rsid w:val="007A53DD"/>
    <w:rsid w:val="007B0256"/>
    <w:rsid w:val="007B69DD"/>
    <w:rsid w:val="007C4060"/>
    <w:rsid w:val="007C5234"/>
    <w:rsid w:val="007D6273"/>
    <w:rsid w:val="007E0AA3"/>
    <w:rsid w:val="007E4FAD"/>
    <w:rsid w:val="007E673A"/>
    <w:rsid w:val="007F44F6"/>
    <w:rsid w:val="00803B52"/>
    <w:rsid w:val="00807CD7"/>
    <w:rsid w:val="00816CFA"/>
    <w:rsid w:val="0082067C"/>
    <w:rsid w:val="0082666A"/>
    <w:rsid w:val="0083135C"/>
    <w:rsid w:val="00831E8D"/>
    <w:rsid w:val="00841C22"/>
    <w:rsid w:val="00860BE9"/>
    <w:rsid w:val="008669B7"/>
    <w:rsid w:val="008707FE"/>
    <w:rsid w:val="00871F28"/>
    <w:rsid w:val="008761FF"/>
    <w:rsid w:val="00880E92"/>
    <w:rsid w:val="00894037"/>
    <w:rsid w:val="008954BF"/>
    <w:rsid w:val="00896466"/>
    <w:rsid w:val="008A6218"/>
    <w:rsid w:val="008B026E"/>
    <w:rsid w:val="008B1AA5"/>
    <w:rsid w:val="008B4CF1"/>
    <w:rsid w:val="008C47AA"/>
    <w:rsid w:val="008C7519"/>
    <w:rsid w:val="008D2D41"/>
    <w:rsid w:val="008D2FC2"/>
    <w:rsid w:val="008D59CA"/>
    <w:rsid w:val="008D68B6"/>
    <w:rsid w:val="008D7833"/>
    <w:rsid w:val="008D7A97"/>
    <w:rsid w:val="008E1D0E"/>
    <w:rsid w:val="008E320A"/>
    <w:rsid w:val="008F5702"/>
    <w:rsid w:val="0090001F"/>
    <w:rsid w:val="0090702B"/>
    <w:rsid w:val="00907CE7"/>
    <w:rsid w:val="009140F6"/>
    <w:rsid w:val="00915A96"/>
    <w:rsid w:val="00917946"/>
    <w:rsid w:val="009225F0"/>
    <w:rsid w:val="00925633"/>
    <w:rsid w:val="00927FB4"/>
    <w:rsid w:val="00930624"/>
    <w:rsid w:val="00932E80"/>
    <w:rsid w:val="009330BD"/>
    <w:rsid w:val="009332B3"/>
    <w:rsid w:val="00935A03"/>
    <w:rsid w:val="009426E4"/>
    <w:rsid w:val="00946730"/>
    <w:rsid w:val="009478ED"/>
    <w:rsid w:val="00950ACB"/>
    <w:rsid w:val="0095196E"/>
    <w:rsid w:val="00955D1C"/>
    <w:rsid w:val="00956519"/>
    <w:rsid w:val="00966756"/>
    <w:rsid w:val="00966F79"/>
    <w:rsid w:val="00970C88"/>
    <w:rsid w:val="00985038"/>
    <w:rsid w:val="00995121"/>
    <w:rsid w:val="0099649B"/>
    <w:rsid w:val="009A4EAB"/>
    <w:rsid w:val="009A5D3E"/>
    <w:rsid w:val="009B71A9"/>
    <w:rsid w:val="009C5E11"/>
    <w:rsid w:val="009C63A9"/>
    <w:rsid w:val="009C63B6"/>
    <w:rsid w:val="009D1BE5"/>
    <w:rsid w:val="009E4ADA"/>
    <w:rsid w:val="009F3C43"/>
    <w:rsid w:val="009F7EB0"/>
    <w:rsid w:val="00A06B72"/>
    <w:rsid w:val="00A11247"/>
    <w:rsid w:val="00A12C59"/>
    <w:rsid w:val="00A1728B"/>
    <w:rsid w:val="00A27E85"/>
    <w:rsid w:val="00A32316"/>
    <w:rsid w:val="00A375D4"/>
    <w:rsid w:val="00A37984"/>
    <w:rsid w:val="00A42690"/>
    <w:rsid w:val="00A4616D"/>
    <w:rsid w:val="00A6045B"/>
    <w:rsid w:val="00A63D74"/>
    <w:rsid w:val="00A66DD0"/>
    <w:rsid w:val="00A719D2"/>
    <w:rsid w:val="00A763EC"/>
    <w:rsid w:val="00A856DB"/>
    <w:rsid w:val="00A8767B"/>
    <w:rsid w:val="00A920B9"/>
    <w:rsid w:val="00A94C22"/>
    <w:rsid w:val="00AA0F80"/>
    <w:rsid w:val="00AA37AC"/>
    <w:rsid w:val="00AA45C6"/>
    <w:rsid w:val="00AA51E7"/>
    <w:rsid w:val="00AB3759"/>
    <w:rsid w:val="00AB7356"/>
    <w:rsid w:val="00AC271F"/>
    <w:rsid w:val="00AC635D"/>
    <w:rsid w:val="00AD016A"/>
    <w:rsid w:val="00AD1347"/>
    <w:rsid w:val="00AD1645"/>
    <w:rsid w:val="00AD69FE"/>
    <w:rsid w:val="00AE11F6"/>
    <w:rsid w:val="00AE3176"/>
    <w:rsid w:val="00AE5815"/>
    <w:rsid w:val="00AF0E6A"/>
    <w:rsid w:val="00AF51EE"/>
    <w:rsid w:val="00B01538"/>
    <w:rsid w:val="00B01559"/>
    <w:rsid w:val="00B04EB0"/>
    <w:rsid w:val="00B17069"/>
    <w:rsid w:val="00B25AC9"/>
    <w:rsid w:val="00B261D9"/>
    <w:rsid w:val="00B314C8"/>
    <w:rsid w:val="00B33E33"/>
    <w:rsid w:val="00B34178"/>
    <w:rsid w:val="00B376E6"/>
    <w:rsid w:val="00B404C4"/>
    <w:rsid w:val="00B51531"/>
    <w:rsid w:val="00B52B87"/>
    <w:rsid w:val="00B54C30"/>
    <w:rsid w:val="00B57278"/>
    <w:rsid w:val="00B6472A"/>
    <w:rsid w:val="00B73680"/>
    <w:rsid w:val="00B74531"/>
    <w:rsid w:val="00B777D9"/>
    <w:rsid w:val="00B821A0"/>
    <w:rsid w:val="00B947C7"/>
    <w:rsid w:val="00B96CD2"/>
    <w:rsid w:val="00BA2DB9"/>
    <w:rsid w:val="00BB0D37"/>
    <w:rsid w:val="00BC0CA5"/>
    <w:rsid w:val="00BC35F6"/>
    <w:rsid w:val="00BC76EB"/>
    <w:rsid w:val="00BD25AE"/>
    <w:rsid w:val="00BD5087"/>
    <w:rsid w:val="00BD7E9D"/>
    <w:rsid w:val="00BE56A0"/>
    <w:rsid w:val="00BE7148"/>
    <w:rsid w:val="00BF2FB3"/>
    <w:rsid w:val="00BF3895"/>
    <w:rsid w:val="00C06E47"/>
    <w:rsid w:val="00C21C68"/>
    <w:rsid w:val="00C24662"/>
    <w:rsid w:val="00C2733D"/>
    <w:rsid w:val="00C2734B"/>
    <w:rsid w:val="00C3204C"/>
    <w:rsid w:val="00C32074"/>
    <w:rsid w:val="00C3470C"/>
    <w:rsid w:val="00C37944"/>
    <w:rsid w:val="00C37BA8"/>
    <w:rsid w:val="00C4511C"/>
    <w:rsid w:val="00C455A2"/>
    <w:rsid w:val="00C539CA"/>
    <w:rsid w:val="00C559BF"/>
    <w:rsid w:val="00C66CFA"/>
    <w:rsid w:val="00C7238E"/>
    <w:rsid w:val="00C77B41"/>
    <w:rsid w:val="00C8356A"/>
    <w:rsid w:val="00C95F34"/>
    <w:rsid w:val="00CA33B2"/>
    <w:rsid w:val="00CA3D78"/>
    <w:rsid w:val="00CA43C4"/>
    <w:rsid w:val="00CA6F15"/>
    <w:rsid w:val="00CB344C"/>
    <w:rsid w:val="00CB3A36"/>
    <w:rsid w:val="00CB4207"/>
    <w:rsid w:val="00CB42CE"/>
    <w:rsid w:val="00CB4537"/>
    <w:rsid w:val="00CC23C0"/>
    <w:rsid w:val="00CC7EC4"/>
    <w:rsid w:val="00CD0DDB"/>
    <w:rsid w:val="00CD4B07"/>
    <w:rsid w:val="00CE1802"/>
    <w:rsid w:val="00CF0527"/>
    <w:rsid w:val="00CF6F7B"/>
    <w:rsid w:val="00D1678A"/>
    <w:rsid w:val="00D1706F"/>
    <w:rsid w:val="00D2075E"/>
    <w:rsid w:val="00D21D83"/>
    <w:rsid w:val="00D243C5"/>
    <w:rsid w:val="00D3071D"/>
    <w:rsid w:val="00D30829"/>
    <w:rsid w:val="00D31C51"/>
    <w:rsid w:val="00D32110"/>
    <w:rsid w:val="00D33DD8"/>
    <w:rsid w:val="00D367AA"/>
    <w:rsid w:val="00D37C2C"/>
    <w:rsid w:val="00D459E0"/>
    <w:rsid w:val="00D520A1"/>
    <w:rsid w:val="00D61C4B"/>
    <w:rsid w:val="00D61C97"/>
    <w:rsid w:val="00D708CA"/>
    <w:rsid w:val="00D72F4B"/>
    <w:rsid w:val="00D849AE"/>
    <w:rsid w:val="00D9075E"/>
    <w:rsid w:val="00DB6E7A"/>
    <w:rsid w:val="00DC765C"/>
    <w:rsid w:val="00DC7D3C"/>
    <w:rsid w:val="00DD3BC1"/>
    <w:rsid w:val="00DE0717"/>
    <w:rsid w:val="00DE3A1F"/>
    <w:rsid w:val="00DE429F"/>
    <w:rsid w:val="00DF3717"/>
    <w:rsid w:val="00DF7340"/>
    <w:rsid w:val="00E01601"/>
    <w:rsid w:val="00E01E71"/>
    <w:rsid w:val="00E027AF"/>
    <w:rsid w:val="00E13564"/>
    <w:rsid w:val="00E15CFF"/>
    <w:rsid w:val="00E230ED"/>
    <w:rsid w:val="00E23C53"/>
    <w:rsid w:val="00E32139"/>
    <w:rsid w:val="00E36060"/>
    <w:rsid w:val="00E44FD4"/>
    <w:rsid w:val="00E535B6"/>
    <w:rsid w:val="00E708B1"/>
    <w:rsid w:val="00E72DC6"/>
    <w:rsid w:val="00E745BB"/>
    <w:rsid w:val="00E74F0F"/>
    <w:rsid w:val="00E7675B"/>
    <w:rsid w:val="00E84FEE"/>
    <w:rsid w:val="00E87016"/>
    <w:rsid w:val="00E907A4"/>
    <w:rsid w:val="00E9738E"/>
    <w:rsid w:val="00EA0DD6"/>
    <w:rsid w:val="00EA16F9"/>
    <w:rsid w:val="00EA2DDC"/>
    <w:rsid w:val="00EA3666"/>
    <w:rsid w:val="00EA630D"/>
    <w:rsid w:val="00EA677D"/>
    <w:rsid w:val="00EA6829"/>
    <w:rsid w:val="00EA76C2"/>
    <w:rsid w:val="00EB51BC"/>
    <w:rsid w:val="00EC0C59"/>
    <w:rsid w:val="00EC25F5"/>
    <w:rsid w:val="00EC47F6"/>
    <w:rsid w:val="00EC60FB"/>
    <w:rsid w:val="00EC6C07"/>
    <w:rsid w:val="00ED1D5E"/>
    <w:rsid w:val="00ED6613"/>
    <w:rsid w:val="00ED777D"/>
    <w:rsid w:val="00EE2764"/>
    <w:rsid w:val="00EE43F3"/>
    <w:rsid w:val="00EF54F0"/>
    <w:rsid w:val="00EF5694"/>
    <w:rsid w:val="00F0576D"/>
    <w:rsid w:val="00F108ED"/>
    <w:rsid w:val="00F227A4"/>
    <w:rsid w:val="00F268C2"/>
    <w:rsid w:val="00F328DA"/>
    <w:rsid w:val="00F33F68"/>
    <w:rsid w:val="00F35271"/>
    <w:rsid w:val="00F35580"/>
    <w:rsid w:val="00F44605"/>
    <w:rsid w:val="00F502A9"/>
    <w:rsid w:val="00F52853"/>
    <w:rsid w:val="00F5495C"/>
    <w:rsid w:val="00F61A88"/>
    <w:rsid w:val="00F6306C"/>
    <w:rsid w:val="00F6746F"/>
    <w:rsid w:val="00F67B45"/>
    <w:rsid w:val="00F70A38"/>
    <w:rsid w:val="00F71211"/>
    <w:rsid w:val="00F74767"/>
    <w:rsid w:val="00F754A3"/>
    <w:rsid w:val="00F925B9"/>
    <w:rsid w:val="00FA6F53"/>
    <w:rsid w:val="00FA7196"/>
    <w:rsid w:val="00FB030F"/>
    <w:rsid w:val="00FD2F20"/>
    <w:rsid w:val="00FD368E"/>
    <w:rsid w:val="00FD6BF4"/>
    <w:rsid w:val="00FD7A80"/>
    <w:rsid w:val="00FE5C69"/>
    <w:rsid w:val="00FF20B0"/>
    <w:rsid w:val="00FF5304"/>
    <w:rsid w:val="00FF6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48C8"/>
  <w15:docId w15:val="{E8D7C065-CA54-4C4C-BC29-63CBD271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table" w:styleId="TableGrid">
    <w:name w:val="Table Grid"/>
    <w:basedOn w:val="TableNormal"/>
    <w:uiPriority w:val="59"/>
    <w:rsid w:val="0021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7519"/>
    <w:pPr>
      <w:spacing w:after="0" w:line="240" w:lineRule="auto"/>
    </w:pPr>
    <w:rPr>
      <w:rFonts w:ascii="Times New Roman" w:eastAsia="Times New Roman" w:hAnsi="Times New Roman" w:cs="Times New Roman"/>
      <w:sz w:val="24"/>
      <w:szCs w:val="20"/>
      <w:lang w:eastAsia="en-AU"/>
    </w:rPr>
  </w:style>
  <w:style w:type="paragraph" w:customStyle="1" w:styleId="Item">
    <w:name w:val="Item"/>
    <w:aliases w:val="i"/>
    <w:basedOn w:val="Normal"/>
    <w:next w:val="Normal"/>
    <w:rsid w:val="00080937"/>
    <w:pPr>
      <w:keepLines/>
      <w:spacing w:before="80"/>
      <w:ind w:left="709"/>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199">
      <w:bodyDiv w:val="1"/>
      <w:marLeft w:val="0"/>
      <w:marRight w:val="0"/>
      <w:marTop w:val="0"/>
      <w:marBottom w:val="0"/>
      <w:divBdr>
        <w:top w:val="none" w:sz="0" w:space="0" w:color="auto"/>
        <w:left w:val="none" w:sz="0" w:space="0" w:color="auto"/>
        <w:bottom w:val="none" w:sz="0" w:space="0" w:color="auto"/>
        <w:right w:val="none" w:sz="0" w:space="0" w:color="auto"/>
      </w:divBdr>
    </w:div>
    <w:div w:id="225264178">
      <w:bodyDiv w:val="1"/>
      <w:marLeft w:val="0"/>
      <w:marRight w:val="0"/>
      <w:marTop w:val="0"/>
      <w:marBottom w:val="0"/>
      <w:divBdr>
        <w:top w:val="none" w:sz="0" w:space="0" w:color="auto"/>
        <w:left w:val="none" w:sz="0" w:space="0" w:color="auto"/>
        <w:bottom w:val="none" w:sz="0" w:space="0" w:color="auto"/>
        <w:right w:val="none" w:sz="0" w:space="0" w:color="auto"/>
      </w:divBdr>
    </w:div>
    <w:div w:id="514417236">
      <w:bodyDiv w:val="1"/>
      <w:marLeft w:val="0"/>
      <w:marRight w:val="0"/>
      <w:marTop w:val="0"/>
      <w:marBottom w:val="0"/>
      <w:divBdr>
        <w:top w:val="none" w:sz="0" w:space="0" w:color="auto"/>
        <w:left w:val="none" w:sz="0" w:space="0" w:color="auto"/>
        <w:bottom w:val="none" w:sz="0" w:space="0" w:color="auto"/>
        <w:right w:val="none" w:sz="0" w:space="0" w:color="auto"/>
      </w:divBdr>
    </w:div>
    <w:div w:id="1073702797">
      <w:bodyDiv w:val="1"/>
      <w:marLeft w:val="0"/>
      <w:marRight w:val="0"/>
      <w:marTop w:val="0"/>
      <w:marBottom w:val="0"/>
      <w:divBdr>
        <w:top w:val="none" w:sz="0" w:space="0" w:color="auto"/>
        <w:left w:val="none" w:sz="0" w:space="0" w:color="auto"/>
        <w:bottom w:val="none" w:sz="0" w:space="0" w:color="auto"/>
        <w:right w:val="none" w:sz="0" w:space="0" w:color="auto"/>
      </w:divBdr>
    </w:div>
    <w:div w:id="1113985823">
      <w:bodyDiv w:val="1"/>
      <w:marLeft w:val="0"/>
      <w:marRight w:val="0"/>
      <w:marTop w:val="0"/>
      <w:marBottom w:val="0"/>
      <w:divBdr>
        <w:top w:val="none" w:sz="0" w:space="0" w:color="auto"/>
        <w:left w:val="none" w:sz="0" w:space="0" w:color="auto"/>
        <w:bottom w:val="none" w:sz="0" w:space="0" w:color="auto"/>
        <w:right w:val="none" w:sz="0" w:space="0" w:color="auto"/>
      </w:divBdr>
    </w:div>
    <w:div w:id="1196385072">
      <w:bodyDiv w:val="1"/>
      <w:marLeft w:val="0"/>
      <w:marRight w:val="0"/>
      <w:marTop w:val="0"/>
      <w:marBottom w:val="0"/>
      <w:divBdr>
        <w:top w:val="none" w:sz="0" w:space="0" w:color="auto"/>
        <w:left w:val="none" w:sz="0" w:space="0" w:color="auto"/>
        <w:bottom w:val="none" w:sz="0" w:space="0" w:color="auto"/>
        <w:right w:val="none" w:sz="0" w:space="0" w:color="auto"/>
      </w:divBdr>
    </w:div>
    <w:div w:id="1227647555">
      <w:bodyDiv w:val="1"/>
      <w:marLeft w:val="0"/>
      <w:marRight w:val="0"/>
      <w:marTop w:val="0"/>
      <w:marBottom w:val="0"/>
      <w:divBdr>
        <w:top w:val="none" w:sz="0" w:space="0" w:color="auto"/>
        <w:left w:val="none" w:sz="0" w:space="0" w:color="auto"/>
        <w:bottom w:val="none" w:sz="0" w:space="0" w:color="auto"/>
        <w:right w:val="none" w:sz="0" w:space="0" w:color="auto"/>
      </w:divBdr>
    </w:div>
    <w:div w:id="1244072897">
      <w:bodyDiv w:val="1"/>
      <w:marLeft w:val="0"/>
      <w:marRight w:val="0"/>
      <w:marTop w:val="0"/>
      <w:marBottom w:val="0"/>
      <w:divBdr>
        <w:top w:val="none" w:sz="0" w:space="0" w:color="auto"/>
        <w:left w:val="none" w:sz="0" w:space="0" w:color="auto"/>
        <w:bottom w:val="none" w:sz="0" w:space="0" w:color="auto"/>
        <w:right w:val="none" w:sz="0" w:space="0" w:color="auto"/>
      </w:divBdr>
      <w:divsChild>
        <w:div w:id="1206335874">
          <w:marLeft w:val="0"/>
          <w:marRight w:val="0"/>
          <w:marTop w:val="0"/>
          <w:marBottom w:val="0"/>
          <w:divBdr>
            <w:top w:val="none" w:sz="0" w:space="0" w:color="auto"/>
            <w:left w:val="none" w:sz="0" w:space="0" w:color="auto"/>
            <w:bottom w:val="none" w:sz="0" w:space="0" w:color="auto"/>
            <w:right w:val="none" w:sz="0" w:space="0" w:color="auto"/>
          </w:divBdr>
          <w:divsChild>
            <w:div w:id="181091097">
              <w:marLeft w:val="0"/>
              <w:marRight w:val="0"/>
              <w:marTop w:val="0"/>
              <w:marBottom w:val="0"/>
              <w:divBdr>
                <w:top w:val="none" w:sz="0" w:space="0" w:color="auto"/>
                <w:left w:val="none" w:sz="0" w:space="0" w:color="auto"/>
                <w:bottom w:val="none" w:sz="0" w:space="0" w:color="auto"/>
                <w:right w:val="none" w:sz="0" w:space="0" w:color="auto"/>
              </w:divBdr>
              <w:divsChild>
                <w:div w:id="46271065">
                  <w:marLeft w:val="0"/>
                  <w:marRight w:val="0"/>
                  <w:marTop w:val="0"/>
                  <w:marBottom w:val="0"/>
                  <w:divBdr>
                    <w:top w:val="none" w:sz="0" w:space="0" w:color="auto"/>
                    <w:left w:val="none" w:sz="0" w:space="0" w:color="auto"/>
                    <w:bottom w:val="none" w:sz="0" w:space="0" w:color="auto"/>
                    <w:right w:val="none" w:sz="0" w:space="0" w:color="auto"/>
                  </w:divBdr>
                  <w:divsChild>
                    <w:div w:id="1028683838">
                      <w:marLeft w:val="0"/>
                      <w:marRight w:val="0"/>
                      <w:marTop w:val="0"/>
                      <w:marBottom w:val="0"/>
                      <w:divBdr>
                        <w:top w:val="none" w:sz="0" w:space="0" w:color="auto"/>
                        <w:left w:val="none" w:sz="0" w:space="0" w:color="auto"/>
                        <w:bottom w:val="none" w:sz="0" w:space="0" w:color="auto"/>
                        <w:right w:val="none" w:sz="0" w:space="0" w:color="auto"/>
                      </w:divBdr>
                      <w:divsChild>
                        <w:div w:id="111825527">
                          <w:marLeft w:val="0"/>
                          <w:marRight w:val="0"/>
                          <w:marTop w:val="0"/>
                          <w:marBottom w:val="0"/>
                          <w:divBdr>
                            <w:top w:val="none" w:sz="0" w:space="0" w:color="auto"/>
                            <w:left w:val="none" w:sz="0" w:space="0" w:color="auto"/>
                            <w:bottom w:val="none" w:sz="0" w:space="0" w:color="auto"/>
                            <w:right w:val="none" w:sz="0" w:space="0" w:color="auto"/>
                          </w:divBdr>
                          <w:divsChild>
                            <w:div w:id="234709789">
                              <w:marLeft w:val="0"/>
                              <w:marRight w:val="0"/>
                              <w:marTop w:val="0"/>
                              <w:marBottom w:val="0"/>
                              <w:divBdr>
                                <w:top w:val="none" w:sz="0" w:space="0" w:color="auto"/>
                                <w:left w:val="none" w:sz="0" w:space="0" w:color="auto"/>
                                <w:bottom w:val="none" w:sz="0" w:space="0" w:color="auto"/>
                                <w:right w:val="none" w:sz="0" w:space="0" w:color="auto"/>
                              </w:divBdr>
                              <w:divsChild>
                                <w:div w:id="66223900">
                                  <w:marLeft w:val="0"/>
                                  <w:marRight w:val="0"/>
                                  <w:marTop w:val="0"/>
                                  <w:marBottom w:val="0"/>
                                  <w:divBdr>
                                    <w:top w:val="none" w:sz="0" w:space="0" w:color="auto"/>
                                    <w:left w:val="none" w:sz="0" w:space="0" w:color="auto"/>
                                    <w:bottom w:val="none" w:sz="0" w:space="0" w:color="auto"/>
                                    <w:right w:val="none" w:sz="0" w:space="0" w:color="auto"/>
                                  </w:divBdr>
                                  <w:divsChild>
                                    <w:div w:id="1867282374">
                                      <w:marLeft w:val="0"/>
                                      <w:marRight w:val="0"/>
                                      <w:marTop w:val="0"/>
                                      <w:marBottom w:val="0"/>
                                      <w:divBdr>
                                        <w:top w:val="none" w:sz="0" w:space="0" w:color="auto"/>
                                        <w:left w:val="none" w:sz="0" w:space="0" w:color="auto"/>
                                        <w:bottom w:val="none" w:sz="0" w:space="0" w:color="auto"/>
                                        <w:right w:val="none" w:sz="0" w:space="0" w:color="auto"/>
                                      </w:divBdr>
                                      <w:divsChild>
                                        <w:div w:id="1524900435">
                                          <w:marLeft w:val="0"/>
                                          <w:marRight w:val="0"/>
                                          <w:marTop w:val="0"/>
                                          <w:marBottom w:val="0"/>
                                          <w:divBdr>
                                            <w:top w:val="none" w:sz="0" w:space="0" w:color="auto"/>
                                            <w:left w:val="none" w:sz="0" w:space="0" w:color="auto"/>
                                            <w:bottom w:val="none" w:sz="0" w:space="0" w:color="auto"/>
                                            <w:right w:val="none" w:sz="0" w:space="0" w:color="auto"/>
                                          </w:divBdr>
                                          <w:divsChild>
                                            <w:div w:id="859199176">
                                              <w:marLeft w:val="0"/>
                                              <w:marRight w:val="0"/>
                                              <w:marTop w:val="0"/>
                                              <w:marBottom w:val="0"/>
                                              <w:divBdr>
                                                <w:top w:val="none" w:sz="0" w:space="0" w:color="auto"/>
                                                <w:left w:val="none" w:sz="0" w:space="0" w:color="auto"/>
                                                <w:bottom w:val="none" w:sz="0" w:space="0" w:color="auto"/>
                                                <w:right w:val="none" w:sz="0" w:space="0" w:color="auto"/>
                                              </w:divBdr>
                                              <w:divsChild>
                                                <w:div w:id="134881133">
                                                  <w:marLeft w:val="0"/>
                                                  <w:marRight w:val="0"/>
                                                  <w:marTop w:val="0"/>
                                                  <w:marBottom w:val="0"/>
                                                  <w:divBdr>
                                                    <w:top w:val="none" w:sz="0" w:space="0" w:color="auto"/>
                                                    <w:left w:val="none" w:sz="0" w:space="0" w:color="auto"/>
                                                    <w:bottom w:val="none" w:sz="0" w:space="0" w:color="auto"/>
                                                    <w:right w:val="none" w:sz="0" w:space="0" w:color="auto"/>
                                                  </w:divBdr>
                                                  <w:divsChild>
                                                    <w:div w:id="771128435">
                                                      <w:marLeft w:val="0"/>
                                                      <w:marRight w:val="0"/>
                                                      <w:marTop w:val="0"/>
                                                      <w:marBottom w:val="0"/>
                                                      <w:divBdr>
                                                        <w:top w:val="none" w:sz="0" w:space="0" w:color="auto"/>
                                                        <w:left w:val="none" w:sz="0" w:space="0" w:color="auto"/>
                                                        <w:bottom w:val="none" w:sz="0" w:space="0" w:color="auto"/>
                                                        <w:right w:val="none" w:sz="0" w:space="0" w:color="auto"/>
                                                      </w:divBdr>
                                                      <w:divsChild>
                                                        <w:div w:id="2949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606424">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 w:id="213826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ss.gov.au/our-responsibilities/families-and-children/benefits-payments/student-payments/guidelines-for-the-approval-of-masters-courses-for-student-pay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our-responsibilities/families-and-children/programs-services/student-payments/approved-institutions-and-courses-for-student-paymen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D84FEFCAF9B6142AEB2DF0A385BF696" ma:contentTypeVersion="" ma:contentTypeDescription="PDMS Document Site Content Type" ma:contentTypeScope="" ma:versionID="06005d4397c892bf7a55edd77e80d8a6">
  <xsd:schema xmlns:xsd="http://www.w3.org/2001/XMLSchema" xmlns:xs="http://www.w3.org/2001/XMLSchema" xmlns:p="http://schemas.microsoft.com/office/2006/metadata/properties" xmlns:ns2="22F55C1B-D741-4558-AE25-6D03D9B02509" targetNamespace="http://schemas.microsoft.com/office/2006/metadata/properties" ma:root="true" ma:fieldsID="bce3e34f13ac8b7d6343993a5f138560" ns2:_="">
    <xsd:import namespace="22F55C1B-D741-4558-AE25-6D03D9B0250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55C1B-D741-4558-AE25-6D03D9B0250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22F55C1B-D741-4558-AE25-6D03D9B0250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58E85-62E4-47B3-8CAB-DECC669B7628}">
  <ds:schemaRefs>
    <ds:schemaRef ds:uri="http://schemas.microsoft.com/sharepoint/v3/contenttype/forms"/>
  </ds:schemaRefs>
</ds:datastoreItem>
</file>

<file path=customXml/itemProps2.xml><?xml version="1.0" encoding="utf-8"?>
<ds:datastoreItem xmlns:ds="http://schemas.openxmlformats.org/officeDocument/2006/customXml" ds:itemID="{184BE9D1-D6FC-41C4-ACB6-F1847ABE2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55C1B-D741-4558-AE25-6D03D9B02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2A77F-51CF-47D6-91ED-91A5EF548D18}">
  <ds:schemaRefs>
    <ds:schemaRef ds:uri="http://purl.org/dc/elements/1.1/"/>
    <ds:schemaRef ds:uri="http://schemas.microsoft.com/office/2006/metadata/properties"/>
    <ds:schemaRef ds:uri="22F55C1B-D741-4558-AE25-6D03D9B02509"/>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5EDE6DA-EBE3-4021-BC41-6CCEEC52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Duncan</dc:creator>
  <cp:lastModifiedBy>JOHNSON, Bronwyn Lee</cp:lastModifiedBy>
  <cp:revision>2</cp:revision>
  <cp:lastPrinted>2020-12-08T02:07:00Z</cp:lastPrinted>
  <dcterms:created xsi:type="dcterms:W3CDTF">2020-12-21T03:30:00Z</dcterms:created>
  <dcterms:modified xsi:type="dcterms:W3CDTF">2020-12-21T03:30:00Z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0x010100266966F133664895A6EE3632470D45F5005D84FEFCAF9B6142AEB2DF0A385BF696</vt:lpwstr>
  </property>
</Properties>
</file>