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54F3F" w14:textId="77777777" w:rsidR="009C5B44" w:rsidRDefault="009C5B44" w:rsidP="009C5B44">
      <w:pPr>
        <w:rPr>
          <w:sz w:val="28"/>
        </w:rPr>
      </w:pPr>
      <w:r>
        <w:rPr>
          <w:noProof/>
          <w:lang w:eastAsia="en-AU"/>
        </w:rPr>
        <w:drawing>
          <wp:inline distT="0" distB="0" distL="0" distR="0" wp14:anchorId="3492F4C3" wp14:editId="04C49EEE">
            <wp:extent cx="15049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14FDCA2E" w14:textId="77777777" w:rsidR="009C5B44" w:rsidRDefault="009C5B44" w:rsidP="009C5B44">
      <w:pPr>
        <w:rPr>
          <w:sz w:val="19"/>
        </w:rPr>
      </w:pPr>
    </w:p>
    <w:p w14:paraId="6741F338" w14:textId="22D1A891" w:rsidR="009C5B44" w:rsidRDefault="009C5B44" w:rsidP="009C5B44">
      <w:pPr>
        <w:pStyle w:val="ShortT"/>
      </w:pPr>
      <w:r>
        <w:t xml:space="preserve">Student Assistance (Education Institutions and Courses) Amendment </w:t>
      </w:r>
      <w:r w:rsidR="0092470E">
        <w:t xml:space="preserve">(No. 2) </w:t>
      </w:r>
      <w:r>
        <w:t>Determination 2021</w:t>
      </w:r>
    </w:p>
    <w:p w14:paraId="681C9823" w14:textId="77777777" w:rsidR="009C5B44" w:rsidRDefault="009C5B44" w:rsidP="009C5B44"/>
    <w:p w14:paraId="2C056D07" w14:textId="77777777" w:rsidR="009C5B44" w:rsidRDefault="009C5B44" w:rsidP="009C5B44"/>
    <w:p w14:paraId="6734781D" w14:textId="77777777" w:rsidR="009C5B44" w:rsidRDefault="009C5B44" w:rsidP="009C5B44"/>
    <w:p w14:paraId="62F0D0D1" w14:textId="77777777" w:rsidR="009C5B44" w:rsidRDefault="009C5B44" w:rsidP="009C5B44">
      <w:pPr>
        <w:pStyle w:val="SignCoverPageStart"/>
        <w:spacing w:before="240"/>
        <w:rPr>
          <w:szCs w:val="22"/>
        </w:rPr>
      </w:pPr>
      <w:r>
        <w:rPr>
          <w:szCs w:val="22"/>
        </w:rPr>
        <w:t>I, Anne Ruston, Minister for Families and Social Services, make the following Determination.</w:t>
      </w:r>
    </w:p>
    <w:p w14:paraId="4B87CB6D" w14:textId="50AA8276" w:rsidR="009C5B44" w:rsidRDefault="009C5B44" w:rsidP="009C5B44">
      <w:pPr>
        <w:keepNext/>
        <w:spacing w:before="300" w:line="240" w:lineRule="atLeast"/>
        <w:ind w:right="397"/>
        <w:jc w:val="both"/>
        <w:rPr>
          <w:szCs w:val="22"/>
        </w:rPr>
      </w:pPr>
      <w:r>
        <w:rPr>
          <w:szCs w:val="22"/>
        </w:rPr>
        <w:t>D</w:t>
      </w:r>
      <w:r w:rsidR="000F6DDE">
        <w:rPr>
          <w:szCs w:val="22"/>
        </w:rPr>
        <w:t xml:space="preserve">ated 14 December </w:t>
      </w:r>
      <w:bookmarkStart w:id="0" w:name="_GoBack"/>
      <w:bookmarkEnd w:id="0"/>
      <w:r>
        <w:rPr>
          <w:szCs w:val="22"/>
        </w:rPr>
        <w:t>2021</w:t>
      </w:r>
      <w:r>
        <w:rPr>
          <w:szCs w:val="22"/>
        </w:rPr>
        <w:tab/>
      </w:r>
    </w:p>
    <w:p w14:paraId="3393E4D9" w14:textId="2FC0482B" w:rsidR="009C5B44" w:rsidRDefault="00027A2D" w:rsidP="009C5B44">
      <w:pPr>
        <w:keepNext/>
        <w:tabs>
          <w:tab w:val="left" w:pos="3402"/>
        </w:tabs>
        <w:spacing w:before="1440" w:line="300" w:lineRule="atLeast"/>
        <w:ind w:right="397"/>
        <w:rPr>
          <w:b/>
          <w:szCs w:val="22"/>
        </w:rPr>
      </w:pPr>
      <w:r>
        <w:rPr>
          <w:szCs w:val="22"/>
        </w:rPr>
        <w:t>Anne Ruston</w:t>
      </w:r>
    </w:p>
    <w:p w14:paraId="4BBF20EA" w14:textId="77777777" w:rsidR="009C5B44" w:rsidRDefault="009C5B44" w:rsidP="009C5B44">
      <w:pPr>
        <w:pStyle w:val="SignCoverPageEnd"/>
        <w:ind w:right="794"/>
        <w:rPr>
          <w:sz w:val="22"/>
        </w:rPr>
      </w:pPr>
      <w:r>
        <w:rPr>
          <w:sz w:val="22"/>
        </w:rPr>
        <w:t>Minister for Families and Social Services</w:t>
      </w:r>
    </w:p>
    <w:p w14:paraId="7E5E80CE" w14:textId="77777777" w:rsidR="009C5B44" w:rsidRDefault="009C5B44" w:rsidP="009C5B44"/>
    <w:p w14:paraId="0A8049D6" w14:textId="77777777" w:rsidR="009C5B44" w:rsidRDefault="009C5B44" w:rsidP="009C5B44">
      <w:pPr>
        <w:jc w:val="both"/>
      </w:pPr>
    </w:p>
    <w:p w14:paraId="769D58E7" w14:textId="77777777" w:rsidR="009C5B44" w:rsidRDefault="009C5B44" w:rsidP="009C5B44"/>
    <w:p w14:paraId="0D687EAC" w14:textId="77777777" w:rsidR="009C5B44" w:rsidRDefault="009C5B44" w:rsidP="009C5B44">
      <w:pPr>
        <w:spacing w:line="240" w:lineRule="auto"/>
        <w:sectPr w:rsidR="009C5B44" w:rsidSect="00246578">
          <w:footerReference w:type="default" r:id="rId11"/>
          <w:pgSz w:w="11907" w:h="16839"/>
          <w:pgMar w:top="1440" w:right="1797" w:bottom="1440" w:left="1797" w:header="720" w:footer="709" w:gutter="0"/>
          <w:cols w:space="720"/>
          <w:titlePg/>
          <w:docGrid w:linePitch="299"/>
        </w:sectPr>
      </w:pPr>
    </w:p>
    <w:p w14:paraId="7CD03D8F" w14:textId="77777777" w:rsidR="009C5B44" w:rsidRDefault="009C5B44" w:rsidP="009C5B44">
      <w:pPr>
        <w:outlineLvl w:val="0"/>
        <w:rPr>
          <w:sz w:val="36"/>
        </w:rPr>
      </w:pPr>
      <w:r>
        <w:rPr>
          <w:sz w:val="36"/>
        </w:rPr>
        <w:lastRenderedPageBreak/>
        <w:t>Contents</w:t>
      </w:r>
    </w:p>
    <w:bookmarkStart w:id="1" w:name="BKCheck15B_2"/>
    <w:bookmarkEnd w:id="1"/>
    <w:p w14:paraId="5BD6962D" w14:textId="7132CA31" w:rsidR="009C5B44" w:rsidRDefault="009C5B44" w:rsidP="009C5B4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  Name</w:t>
      </w:r>
      <w:r>
        <w:rPr>
          <w:noProof/>
        </w:rPr>
        <w:tab/>
      </w:r>
      <w:r>
        <w:rPr>
          <w:noProof/>
        </w:rPr>
        <w:fldChar w:fldCharType="begin"/>
      </w:r>
      <w:r>
        <w:rPr>
          <w:noProof/>
        </w:rPr>
        <w:instrText xml:space="preserve"> PAGEREF _Toc25747183 \h </w:instrText>
      </w:r>
      <w:r>
        <w:rPr>
          <w:noProof/>
        </w:rPr>
      </w:r>
      <w:r>
        <w:rPr>
          <w:noProof/>
        </w:rPr>
        <w:fldChar w:fldCharType="separate"/>
      </w:r>
      <w:r w:rsidR="00165915">
        <w:rPr>
          <w:noProof/>
        </w:rPr>
        <w:t>2</w:t>
      </w:r>
      <w:r>
        <w:rPr>
          <w:noProof/>
        </w:rPr>
        <w:fldChar w:fldCharType="end"/>
      </w:r>
    </w:p>
    <w:p w14:paraId="524C26AC" w14:textId="0D6C5F90" w:rsidR="009C5B44" w:rsidRDefault="009C5B44" w:rsidP="009C5B44">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_Toc25747184 \h </w:instrText>
      </w:r>
      <w:r>
        <w:rPr>
          <w:noProof/>
        </w:rPr>
      </w:r>
      <w:r>
        <w:rPr>
          <w:noProof/>
        </w:rPr>
        <w:fldChar w:fldCharType="separate"/>
      </w:r>
      <w:r w:rsidR="00165915">
        <w:rPr>
          <w:noProof/>
        </w:rPr>
        <w:t>2</w:t>
      </w:r>
      <w:r>
        <w:rPr>
          <w:noProof/>
        </w:rPr>
        <w:fldChar w:fldCharType="end"/>
      </w:r>
    </w:p>
    <w:p w14:paraId="4E7464A8" w14:textId="7C09060A" w:rsidR="009C5B44" w:rsidRDefault="009C5B44" w:rsidP="009C5B44">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_Toc25747185 \h </w:instrText>
      </w:r>
      <w:r>
        <w:rPr>
          <w:noProof/>
        </w:rPr>
      </w:r>
      <w:r>
        <w:rPr>
          <w:noProof/>
        </w:rPr>
        <w:fldChar w:fldCharType="separate"/>
      </w:r>
      <w:r w:rsidR="00165915">
        <w:rPr>
          <w:noProof/>
        </w:rPr>
        <w:t>2</w:t>
      </w:r>
      <w:r>
        <w:rPr>
          <w:noProof/>
        </w:rPr>
        <w:fldChar w:fldCharType="end"/>
      </w:r>
    </w:p>
    <w:p w14:paraId="62466881" w14:textId="1DF10F5B" w:rsidR="009C5B44" w:rsidRDefault="009C5B44" w:rsidP="009C5B44">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_Toc25747186 \h </w:instrText>
      </w:r>
      <w:r>
        <w:rPr>
          <w:noProof/>
        </w:rPr>
      </w:r>
      <w:r>
        <w:rPr>
          <w:noProof/>
        </w:rPr>
        <w:fldChar w:fldCharType="separate"/>
      </w:r>
      <w:r w:rsidR="00165915">
        <w:rPr>
          <w:noProof/>
        </w:rPr>
        <w:t>2</w:t>
      </w:r>
      <w:r>
        <w:rPr>
          <w:noProof/>
        </w:rPr>
        <w:fldChar w:fldCharType="end"/>
      </w:r>
    </w:p>
    <w:p w14:paraId="42241725" w14:textId="089A80C4" w:rsidR="009C5B44" w:rsidRDefault="009C5B44" w:rsidP="009C5B44">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_Toc25747187 \h </w:instrText>
      </w:r>
      <w:r>
        <w:rPr>
          <w:noProof/>
        </w:rPr>
      </w:r>
      <w:r>
        <w:rPr>
          <w:noProof/>
        </w:rPr>
        <w:fldChar w:fldCharType="separate"/>
      </w:r>
      <w:r w:rsidR="00165915">
        <w:rPr>
          <w:noProof/>
        </w:rPr>
        <w:t>3</w:t>
      </w:r>
      <w:r>
        <w:rPr>
          <w:noProof/>
        </w:rPr>
        <w:fldChar w:fldCharType="end"/>
      </w:r>
    </w:p>
    <w:p w14:paraId="7D98D110" w14:textId="08715FD4" w:rsidR="009C5B44" w:rsidRDefault="009C5B44" w:rsidP="009C5B44">
      <w:pPr>
        <w:pStyle w:val="TOC9"/>
        <w:rPr>
          <w:rFonts w:asciiTheme="minorHAnsi" w:eastAsiaTheme="minorEastAsia" w:hAnsiTheme="minorHAnsi" w:cstheme="minorBidi"/>
          <w:i w:val="0"/>
          <w:noProof/>
          <w:kern w:val="0"/>
          <w:sz w:val="22"/>
          <w:szCs w:val="22"/>
        </w:rPr>
      </w:pPr>
      <w:r>
        <w:rPr>
          <w:noProof/>
        </w:rPr>
        <w:t xml:space="preserve">Student Assistance (Education Institutions and Courses) Determination </w:t>
      </w:r>
      <w:r w:rsidR="00B12B78">
        <w:rPr>
          <w:noProof/>
        </w:rPr>
        <w:t>2019</w:t>
      </w:r>
      <w:r>
        <w:rPr>
          <w:noProof/>
        </w:rPr>
        <w:tab/>
      </w:r>
      <w:r>
        <w:rPr>
          <w:i w:val="0"/>
          <w:noProof/>
        </w:rPr>
        <w:fldChar w:fldCharType="begin"/>
      </w:r>
      <w:r>
        <w:rPr>
          <w:i w:val="0"/>
          <w:noProof/>
        </w:rPr>
        <w:instrText xml:space="preserve"> PAGEREF _Toc25747188 \h </w:instrText>
      </w:r>
      <w:r>
        <w:rPr>
          <w:i w:val="0"/>
          <w:noProof/>
        </w:rPr>
      </w:r>
      <w:r>
        <w:rPr>
          <w:i w:val="0"/>
          <w:noProof/>
        </w:rPr>
        <w:fldChar w:fldCharType="separate"/>
      </w:r>
      <w:r w:rsidR="00165915">
        <w:rPr>
          <w:i w:val="0"/>
          <w:noProof/>
        </w:rPr>
        <w:t>3</w:t>
      </w:r>
      <w:r>
        <w:rPr>
          <w:i w:val="0"/>
          <w:noProof/>
        </w:rPr>
        <w:fldChar w:fldCharType="end"/>
      </w:r>
    </w:p>
    <w:p w14:paraId="6A993EDB" w14:textId="77777777" w:rsidR="009C5B44" w:rsidRDefault="009C5B44" w:rsidP="009C5B44">
      <w:r>
        <w:fldChar w:fldCharType="end"/>
      </w:r>
    </w:p>
    <w:p w14:paraId="140D5511" w14:textId="77777777" w:rsidR="009C5B44" w:rsidRDefault="009C5B44" w:rsidP="009C5B44"/>
    <w:p w14:paraId="5E852A2A" w14:textId="77777777" w:rsidR="009C5B44" w:rsidRDefault="009C5B44" w:rsidP="009C5B44">
      <w:pPr>
        <w:spacing w:line="240" w:lineRule="auto"/>
        <w:sectPr w:rsidR="009C5B44">
          <w:pgSz w:w="11907" w:h="16839"/>
          <w:pgMar w:top="2093" w:right="1797" w:bottom="1440" w:left="1797" w:header="720" w:footer="709" w:gutter="0"/>
          <w:pgNumType w:fmt="lowerRoman" w:start="1"/>
          <w:cols w:space="720"/>
        </w:sectPr>
      </w:pPr>
    </w:p>
    <w:p w14:paraId="35AF87EB" w14:textId="77777777" w:rsidR="009C5B44" w:rsidRDefault="009C5B44" w:rsidP="009C5B44">
      <w:pPr>
        <w:pStyle w:val="ActHead5"/>
      </w:pPr>
      <w:bookmarkStart w:id="2" w:name="_Toc25747183"/>
      <w:bookmarkStart w:id="3" w:name="_Toc455049256"/>
      <w:r>
        <w:rPr>
          <w:rStyle w:val="CharSectno"/>
        </w:rPr>
        <w:lastRenderedPageBreak/>
        <w:t>1</w:t>
      </w:r>
      <w:r>
        <w:t xml:space="preserve">  Name</w:t>
      </w:r>
      <w:bookmarkEnd w:id="2"/>
      <w:bookmarkEnd w:id="3"/>
    </w:p>
    <w:p w14:paraId="29FE031C" w14:textId="0CDCCDF7" w:rsidR="009C5B44" w:rsidRDefault="009C5B44" w:rsidP="009C5B44">
      <w:pPr>
        <w:pStyle w:val="subsection"/>
      </w:pPr>
      <w:r>
        <w:tab/>
      </w:r>
      <w:r>
        <w:tab/>
        <w:t xml:space="preserve">This instrument is the </w:t>
      </w:r>
      <w:r>
        <w:rPr>
          <w:i/>
        </w:rPr>
        <w:t xml:space="preserve">Student Assistance (Education Institutions and Courses) Amendment </w:t>
      </w:r>
      <w:r w:rsidR="0092470E">
        <w:rPr>
          <w:i/>
        </w:rPr>
        <w:t xml:space="preserve">(No. 2) </w:t>
      </w:r>
      <w:r>
        <w:rPr>
          <w:i/>
        </w:rPr>
        <w:t>Determination 2021</w:t>
      </w:r>
      <w:r>
        <w:t>.</w:t>
      </w:r>
    </w:p>
    <w:p w14:paraId="10CA209E" w14:textId="77777777" w:rsidR="009C5B44" w:rsidRDefault="009C5B44" w:rsidP="009C5B44">
      <w:pPr>
        <w:pStyle w:val="ActHead5"/>
      </w:pPr>
      <w:bookmarkStart w:id="4" w:name="_Toc25747184"/>
      <w:bookmarkStart w:id="5" w:name="_Toc455049257"/>
      <w:r>
        <w:rPr>
          <w:rStyle w:val="CharSectno"/>
        </w:rPr>
        <w:t>2</w:t>
      </w:r>
      <w:r>
        <w:t xml:space="preserve">  Commencement</w:t>
      </w:r>
      <w:bookmarkEnd w:id="4"/>
      <w:bookmarkEnd w:id="5"/>
    </w:p>
    <w:p w14:paraId="3551FFE7" w14:textId="77777777" w:rsidR="009C5B44" w:rsidRDefault="009C5B44" w:rsidP="009C5B44">
      <w:pPr>
        <w:pStyle w:val="subsection"/>
      </w:pPr>
      <w:r>
        <w:tab/>
        <w:t>(1)</w:t>
      </w:r>
      <w:r>
        <w:tab/>
        <w:t>Each provision of this instrument specified in column 1 of the table commences, or is taken to have commenced, in accordance with column 2 of the table. Any other statement in column 2 has effect according to its terms.</w:t>
      </w:r>
    </w:p>
    <w:p w14:paraId="25D304BB" w14:textId="77777777" w:rsidR="009C5B44" w:rsidRDefault="009C5B44" w:rsidP="009C5B44">
      <w:pPr>
        <w:pStyle w:val="Tabletext"/>
        <w:spacing w:line="360" w:lineRule="auto"/>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9C5B44" w14:paraId="7F362D56" w14:textId="77777777" w:rsidTr="009C5B44">
        <w:trPr>
          <w:tblHeader/>
        </w:trPr>
        <w:tc>
          <w:tcPr>
            <w:tcW w:w="8364" w:type="dxa"/>
            <w:gridSpan w:val="3"/>
            <w:tcBorders>
              <w:top w:val="single" w:sz="12" w:space="0" w:color="auto"/>
              <w:left w:val="nil"/>
              <w:bottom w:val="single" w:sz="2" w:space="0" w:color="auto"/>
              <w:right w:val="nil"/>
            </w:tcBorders>
            <w:hideMark/>
          </w:tcPr>
          <w:p w14:paraId="2B693C2C" w14:textId="77777777" w:rsidR="009C5B44" w:rsidRDefault="009C5B44">
            <w:pPr>
              <w:pStyle w:val="TableHeading"/>
              <w:spacing w:line="276" w:lineRule="auto"/>
              <w:rPr>
                <w:lang w:eastAsia="en-US"/>
              </w:rPr>
            </w:pPr>
            <w:r>
              <w:rPr>
                <w:lang w:eastAsia="en-US"/>
              </w:rPr>
              <w:t>Commencement information</w:t>
            </w:r>
          </w:p>
        </w:tc>
      </w:tr>
      <w:tr w:rsidR="009C5B44" w14:paraId="64B06B8F" w14:textId="77777777" w:rsidTr="009C5B44">
        <w:trPr>
          <w:tblHeader/>
        </w:trPr>
        <w:tc>
          <w:tcPr>
            <w:tcW w:w="2127" w:type="dxa"/>
            <w:tcBorders>
              <w:top w:val="single" w:sz="2" w:space="0" w:color="auto"/>
              <w:left w:val="nil"/>
              <w:bottom w:val="single" w:sz="2" w:space="0" w:color="auto"/>
              <w:right w:val="nil"/>
            </w:tcBorders>
            <w:hideMark/>
          </w:tcPr>
          <w:p w14:paraId="5C7635C6" w14:textId="77777777" w:rsidR="009C5B44" w:rsidRDefault="009C5B44">
            <w:pPr>
              <w:pStyle w:val="TableHeading"/>
              <w:spacing w:line="276" w:lineRule="auto"/>
              <w:rPr>
                <w:lang w:eastAsia="en-US"/>
              </w:rPr>
            </w:pPr>
            <w:r>
              <w:rPr>
                <w:lang w:eastAsia="en-US"/>
              </w:rPr>
              <w:t>Column 1</w:t>
            </w:r>
          </w:p>
        </w:tc>
        <w:tc>
          <w:tcPr>
            <w:tcW w:w="4394" w:type="dxa"/>
            <w:tcBorders>
              <w:top w:val="single" w:sz="2" w:space="0" w:color="auto"/>
              <w:left w:val="nil"/>
              <w:bottom w:val="single" w:sz="2" w:space="0" w:color="auto"/>
              <w:right w:val="nil"/>
            </w:tcBorders>
            <w:hideMark/>
          </w:tcPr>
          <w:p w14:paraId="3DF9DEBF" w14:textId="77777777" w:rsidR="009C5B44" w:rsidRDefault="009C5B44">
            <w:pPr>
              <w:pStyle w:val="TableHeading"/>
              <w:spacing w:line="276" w:lineRule="auto"/>
              <w:rPr>
                <w:lang w:eastAsia="en-US"/>
              </w:rPr>
            </w:pPr>
            <w:r>
              <w:rPr>
                <w:lang w:eastAsia="en-US"/>
              </w:rPr>
              <w:t>Column 2</w:t>
            </w:r>
          </w:p>
        </w:tc>
        <w:tc>
          <w:tcPr>
            <w:tcW w:w="1843" w:type="dxa"/>
            <w:tcBorders>
              <w:top w:val="single" w:sz="2" w:space="0" w:color="auto"/>
              <w:left w:val="nil"/>
              <w:bottom w:val="single" w:sz="2" w:space="0" w:color="auto"/>
              <w:right w:val="nil"/>
            </w:tcBorders>
            <w:hideMark/>
          </w:tcPr>
          <w:p w14:paraId="35E31BDB" w14:textId="77777777" w:rsidR="009C5B44" w:rsidRDefault="009C5B44">
            <w:pPr>
              <w:pStyle w:val="TableHeading"/>
              <w:spacing w:line="276" w:lineRule="auto"/>
              <w:rPr>
                <w:lang w:eastAsia="en-US"/>
              </w:rPr>
            </w:pPr>
            <w:r>
              <w:rPr>
                <w:lang w:eastAsia="en-US"/>
              </w:rPr>
              <w:t>Column 3</w:t>
            </w:r>
          </w:p>
        </w:tc>
      </w:tr>
      <w:tr w:rsidR="009C5B44" w14:paraId="4500B2E9" w14:textId="77777777" w:rsidTr="009C5B44">
        <w:trPr>
          <w:tblHeader/>
        </w:trPr>
        <w:tc>
          <w:tcPr>
            <w:tcW w:w="2127" w:type="dxa"/>
            <w:tcBorders>
              <w:top w:val="single" w:sz="2" w:space="0" w:color="auto"/>
              <w:left w:val="nil"/>
              <w:bottom w:val="single" w:sz="12" w:space="0" w:color="auto"/>
              <w:right w:val="nil"/>
            </w:tcBorders>
            <w:hideMark/>
          </w:tcPr>
          <w:p w14:paraId="5F1B4655" w14:textId="77777777" w:rsidR="009C5B44" w:rsidRDefault="009C5B44">
            <w:pPr>
              <w:pStyle w:val="TableHeading"/>
              <w:spacing w:line="276" w:lineRule="auto"/>
              <w:rPr>
                <w:lang w:eastAsia="en-US"/>
              </w:rPr>
            </w:pPr>
            <w:r>
              <w:rPr>
                <w:lang w:eastAsia="en-US"/>
              </w:rPr>
              <w:t>Provisions</w:t>
            </w:r>
          </w:p>
        </w:tc>
        <w:tc>
          <w:tcPr>
            <w:tcW w:w="4394" w:type="dxa"/>
            <w:tcBorders>
              <w:top w:val="single" w:sz="2" w:space="0" w:color="auto"/>
              <w:left w:val="nil"/>
              <w:bottom w:val="single" w:sz="12" w:space="0" w:color="auto"/>
              <w:right w:val="nil"/>
            </w:tcBorders>
            <w:hideMark/>
          </w:tcPr>
          <w:p w14:paraId="34660E9C" w14:textId="77777777" w:rsidR="009C5B44" w:rsidRDefault="009C5B44">
            <w:pPr>
              <w:pStyle w:val="TableHeading"/>
              <w:spacing w:line="276" w:lineRule="auto"/>
              <w:rPr>
                <w:lang w:eastAsia="en-US"/>
              </w:rPr>
            </w:pPr>
            <w:r>
              <w:rPr>
                <w:lang w:eastAsia="en-US"/>
              </w:rPr>
              <w:t>Commencement</w:t>
            </w:r>
          </w:p>
        </w:tc>
        <w:tc>
          <w:tcPr>
            <w:tcW w:w="1843" w:type="dxa"/>
            <w:tcBorders>
              <w:top w:val="single" w:sz="2" w:space="0" w:color="auto"/>
              <w:left w:val="nil"/>
              <w:bottom w:val="single" w:sz="12" w:space="0" w:color="auto"/>
              <w:right w:val="nil"/>
            </w:tcBorders>
            <w:hideMark/>
          </w:tcPr>
          <w:p w14:paraId="4A4B4772" w14:textId="77777777" w:rsidR="009C5B44" w:rsidRDefault="009C5B44">
            <w:pPr>
              <w:pStyle w:val="TableHeading"/>
              <w:spacing w:line="276" w:lineRule="auto"/>
              <w:rPr>
                <w:lang w:eastAsia="en-US"/>
              </w:rPr>
            </w:pPr>
            <w:r>
              <w:rPr>
                <w:lang w:eastAsia="en-US"/>
              </w:rPr>
              <w:t>Date/Details</w:t>
            </w:r>
          </w:p>
        </w:tc>
      </w:tr>
      <w:tr w:rsidR="009C5B44" w14:paraId="37EA129A" w14:textId="77777777" w:rsidTr="009C5B44">
        <w:tc>
          <w:tcPr>
            <w:tcW w:w="2127" w:type="dxa"/>
            <w:tcBorders>
              <w:top w:val="single" w:sz="12" w:space="0" w:color="auto"/>
              <w:left w:val="nil"/>
              <w:bottom w:val="single" w:sz="12" w:space="0" w:color="auto"/>
              <w:right w:val="nil"/>
            </w:tcBorders>
            <w:hideMark/>
          </w:tcPr>
          <w:p w14:paraId="46DC6DF5" w14:textId="77777777" w:rsidR="009C5B44" w:rsidRDefault="009C5B44">
            <w:pPr>
              <w:pStyle w:val="Tabletext"/>
              <w:spacing w:line="276" w:lineRule="auto"/>
              <w:rPr>
                <w:lang w:eastAsia="en-US"/>
              </w:rPr>
            </w:pPr>
            <w:r>
              <w:rPr>
                <w:lang w:eastAsia="en-US"/>
              </w:rPr>
              <w:t>1.  The whole of this instrument</w:t>
            </w:r>
          </w:p>
        </w:tc>
        <w:tc>
          <w:tcPr>
            <w:tcW w:w="4394" w:type="dxa"/>
            <w:tcBorders>
              <w:top w:val="single" w:sz="12" w:space="0" w:color="auto"/>
              <w:left w:val="nil"/>
              <w:bottom w:val="single" w:sz="12" w:space="0" w:color="auto"/>
              <w:right w:val="nil"/>
            </w:tcBorders>
            <w:hideMark/>
          </w:tcPr>
          <w:p w14:paraId="11733DA1" w14:textId="77777777" w:rsidR="009C5B44" w:rsidRDefault="009C5B44">
            <w:pPr>
              <w:pStyle w:val="Tabletext"/>
              <w:spacing w:line="276" w:lineRule="auto"/>
              <w:rPr>
                <w:lang w:eastAsia="en-US"/>
              </w:rPr>
            </w:pPr>
            <w:r>
              <w:rPr>
                <w:lang w:eastAsia="en-US"/>
              </w:rPr>
              <w:t>The day after this instrument is registered.</w:t>
            </w:r>
          </w:p>
        </w:tc>
        <w:tc>
          <w:tcPr>
            <w:tcW w:w="1843" w:type="dxa"/>
            <w:tcBorders>
              <w:top w:val="single" w:sz="12" w:space="0" w:color="auto"/>
              <w:left w:val="nil"/>
              <w:bottom w:val="single" w:sz="12" w:space="0" w:color="auto"/>
              <w:right w:val="nil"/>
            </w:tcBorders>
            <w:hideMark/>
          </w:tcPr>
          <w:p w14:paraId="0D0FF301" w14:textId="77777777" w:rsidR="009C5B44" w:rsidRDefault="009C5B44"/>
        </w:tc>
      </w:tr>
    </w:tbl>
    <w:p w14:paraId="29D8825A" w14:textId="77777777" w:rsidR="009C5B44" w:rsidRDefault="009C5B44" w:rsidP="009C5B44">
      <w:pPr>
        <w:pStyle w:val="notetext"/>
        <w:spacing w:line="240" w:lineRule="auto"/>
        <w:rPr>
          <w:szCs w:val="20"/>
        </w:rPr>
      </w:pPr>
      <w:r>
        <w:rPr>
          <w:snapToGrid w:val="0"/>
          <w:lang w:eastAsia="en-US"/>
        </w:rPr>
        <w:t>Note:</w:t>
      </w:r>
      <w:r>
        <w:rPr>
          <w:snapToGrid w:val="0"/>
          <w:lang w:eastAsia="en-US"/>
        </w:rPr>
        <w:tab/>
        <w:t xml:space="preserve">This table relates only to the provisions of this </w:t>
      </w:r>
      <w:r>
        <w:t xml:space="preserve">instrument </w:t>
      </w:r>
      <w:r>
        <w:rPr>
          <w:snapToGrid w:val="0"/>
          <w:lang w:eastAsia="en-US"/>
        </w:rPr>
        <w:t xml:space="preserve">as originally made. It will not be amended to deal with any later amendments of this </w:t>
      </w:r>
      <w:r>
        <w:t>instrument</w:t>
      </w:r>
      <w:r>
        <w:rPr>
          <w:snapToGrid w:val="0"/>
          <w:lang w:eastAsia="en-US"/>
        </w:rPr>
        <w:t>.</w:t>
      </w:r>
    </w:p>
    <w:p w14:paraId="720D7974" w14:textId="77777777" w:rsidR="009C5B44" w:rsidRDefault="009C5B44" w:rsidP="009C5B44">
      <w:pPr>
        <w:pStyle w:val="subsection"/>
      </w:pPr>
      <w:r>
        <w:tab/>
        <w:t>(2)</w:t>
      </w:r>
      <w:r>
        <w:tab/>
        <w:t>Any information in column 3 of the table is not part of this instrument. Information may be inserted in this column, or information in it may be edited, in any published version of this instrument.</w:t>
      </w:r>
    </w:p>
    <w:p w14:paraId="09F95147" w14:textId="77777777" w:rsidR="009C5B44" w:rsidRDefault="009C5B44" w:rsidP="009C5B44">
      <w:pPr>
        <w:pStyle w:val="ActHead5"/>
      </w:pPr>
      <w:bookmarkStart w:id="6" w:name="_Toc25747185"/>
      <w:bookmarkStart w:id="7" w:name="_Toc455049258"/>
      <w:r>
        <w:rPr>
          <w:rStyle w:val="CharSectno"/>
        </w:rPr>
        <w:t>3</w:t>
      </w:r>
      <w:r>
        <w:t xml:space="preserve">  Authority</w:t>
      </w:r>
      <w:bookmarkEnd w:id="6"/>
      <w:bookmarkEnd w:id="7"/>
    </w:p>
    <w:p w14:paraId="3CAFC744" w14:textId="77777777" w:rsidR="009C5B44" w:rsidRDefault="009C5B44" w:rsidP="009C5B44">
      <w:pPr>
        <w:pStyle w:val="subsection"/>
      </w:pPr>
      <w:r>
        <w:tab/>
      </w:r>
      <w:r>
        <w:tab/>
        <w:t xml:space="preserve">This instrument is made under subsection 5D(1) of the </w:t>
      </w:r>
      <w:r>
        <w:rPr>
          <w:i/>
          <w:iCs/>
        </w:rPr>
        <w:t>Student Assistance Act 1973</w:t>
      </w:r>
      <w:r>
        <w:t>.</w:t>
      </w:r>
    </w:p>
    <w:p w14:paraId="3E7C5791" w14:textId="77777777" w:rsidR="009C5B44" w:rsidRDefault="009C5B44" w:rsidP="009C5B44">
      <w:pPr>
        <w:pStyle w:val="ActHead5"/>
      </w:pPr>
      <w:bookmarkStart w:id="8" w:name="_Toc25747186"/>
      <w:bookmarkStart w:id="9" w:name="_Toc455049259"/>
      <w:r>
        <w:t>4  Schedules</w:t>
      </w:r>
      <w:bookmarkEnd w:id="8"/>
      <w:bookmarkEnd w:id="9"/>
    </w:p>
    <w:p w14:paraId="433823AD" w14:textId="77777777" w:rsidR="009C5B44" w:rsidRDefault="009C5B44" w:rsidP="009C5B44">
      <w:pPr>
        <w:pStyle w:val="subsection"/>
      </w:pPr>
      <w:r>
        <w:tab/>
      </w:r>
      <w:r>
        <w:tab/>
        <w:t>The instrument that is specified in Schedule 1 to this instrument is amended as set out in the applicable items in Schedule 1, and any other item in Schedule 1 to this instrument has effect according to its terms.</w:t>
      </w:r>
    </w:p>
    <w:p w14:paraId="5BBD810F" w14:textId="77777777" w:rsidR="009C5B44" w:rsidRDefault="009C5B44" w:rsidP="009C5B44">
      <w:pPr>
        <w:pStyle w:val="ActHead6"/>
        <w:pageBreakBefore/>
      </w:pPr>
      <w:bookmarkStart w:id="10" w:name="_Toc25747187"/>
      <w:bookmarkStart w:id="11" w:name="_Toc455049260"/>
      <w:r>
        <w:rPr>
          <w:rStyle w:val="CharAmSchNo"/>
        </w:rPr>
        <w:lastRenderedPageBreak/>
        <w:t>Schedule 1</w:t>
      </w:r>
      <w:r>
        <w:t>—</w:t>
      </w:r>
      <w:r>
        <w:rPr>
          <w:rStyle w:val="CharAmSchText"/>
        </w:rPr>
        <w:t>Amendments</w:t>
      </w:r>
      <w:bookmarkEnd w:id="10"/>
      <w:bookmarkEnd w:id="11"/>
    </w:p>
    <w:p w14:paraId="100CF4CB" w14:textId="77777777" w:rsidR="009C5B44" w:rsidRDefault="009C5B44" w:rsidP="009C5B44">
      <w:pPr>
        <w:pStyle w:val="ActHead9"/>
      </w:pPr>
      <w:bookmarkStart w:id="12" w:name="_Toc455049261"/>
      <w:bookmarkStart w:id="13" w:name="_Toc25747188"/>
      <w:r>
        <w:t xml:space="preserve">Student Assistance (Education Institutions and </w:t>
      </w:r>
      <w:bookmarkEnd w:id="12"/>
      <w:r>
        <w:t>Courses) Determination </w:t>
      </w:r>
      <w:bookmarkEnd w:id="13"/>
      <w:r w:rsidR="00B12B78">
        <w:t>2019</w:t>
      </w:r>
    </w:p>
    <w:p w14:paraId="2ED14C4D" w14:textId="0BF9EDF2" w:rsidR="006A494A" w:rsidRPr="007C573C" w:rsidRDefault="009C5B44" w:rsidP="006A494A">
      <w:pPr>
        <w:pStyle w:val="ItemHead"/>
      </w:pPr>
      <w:r w:rsidRPr="007C573C">
        <w:t>1</w:t>
      </w:r>
      <w:r w:rsidR="006A494A" w:rsidRPr="007C573C">
        <w:t xml:space="preserve"> Schedule 3 (table – Item 2)</w:t>
      </w:r>
    </w:p>
    <w:p w14:paraId="135C6A62" w14:textId="753A34A8" w:rsidR="005E3614" w:rsidRPr="005E3614" w:rsidRDefault="006A494A" w:rsidP="005E3614">
      <w:pPr>
        <w:pStyle w:val="Item"/>
      </w:pPr>
      <w:r w:rsidRPr="007C573C">
        <w:t>Omit “Master of Social Work”, substitute “Master of Social Work (Qualifying)”.</w:t>
      </w:r>
    </w:p>
    <w:p w14:paraId="1F74E37F" w14:textId="67535DA4" w:rsidR="0092470E" w:rsidRPr="007C573C" w:rsidRDefault="00803531" w:rsidP="0092470E">
      <w:pPr>
        <w:pStyle w:val="ItemHead"/>
      </w:pPr>
      <w:r w:rsidRPr="007C573C">
        <w:t xml:space="preserve">2 </w:t>
      </w:r>
      <w:r w:rsidR="0092470E" w:rsidRPr="007C573C">
        <w:t>Schedule 3 (table – Item 2)</w:t>
      </w:r>
    </w:p>
    <w:p w14:paraId="624844D2" w14:textId="7E3E996C" w:rsidR="0092470E" w:rsidRDefault="0092470E" w:rsidP="0092470E">
      <w:pPr>
        <w:pStyle w:val="Item"/>
      </w:pPr>
      <w:r w:rsidRPr="007C573C">
        <w:t xml:space="preserve">After “Master of Teaching (Early Childhood and Primary)”, insert “Master of Teaching (Early Childhood and Primary) / Graduate Certificate in Religious Education”. </w:t>
      </w:r>
    </w:p>
    <w:p w14:paraId="4290AE2F" w14:textId="380BCBD5" w:rsidR="00574B26" w:rsidRDefault="00574B26" w:rsidP="00AF1892">
      <w:pPr>
        <w:pStyle w:val="ItemHead"/>
      </w:pPr>
      <w:r>
        <w:t>3 Schedule 3 (table – Item 2)</w:t>
      </w:r>
    </w:p>
    <w:p w14:paraId="37978771" w14:textId="7E11CC8E" w:rsidR="00574B26" w:rsidRPr="00574B26" w:rsidRDefault="00574B26">
      <w:pPr>
        <w:pStyle w:val="Item"/>
      </w:pPr>
      <w:r>
        <w:t>Omit “Master of Teaching (Secondary)</w:t>
      </w:r>
      <w:r w:rsidR="005E3614">
        <w:t xml:space="preserve"> including Master of Teaching (Secondary)</w:t>
      </w:r>
      <w:r>
        <w:t xml:space="preserve"> / Professional Practice”, substitute “Master of Teaching (Secondary) (Internship)”. </w:t>
      </w:r>
    </w:p>
    <w:p w14:paraId="05A7982F" w14:textId="1D0C2AEA" w:rsidR="00803531" w:rsidRPr="007C573C" w:rsidRDefault="00574B26" w:rsidP="00803531">
      <w:pPr>
        <w:pStyle w:val="ItemHead"/>
      </w:pPr>
      <w:r>
        <w:t>4</w:t>
      </w:r>
      <w:r w:rsidR="00803531" w:rsidRPr="007C573C">
        <w:t xml:space="preserve"> Schedule 3, after table Item 4 </w:t>
      </w:r>
    </w:p>
    <w:p w14:paraId="0985E52C" w14:textId="77777777" w:rsidR="00803531" w:rsidRPr="007C573C" w:rsidRDefault="00803531" w:rsidP="00803531">
      <w:pPr>
        <w:pStyle w:val="Item"/>
      </w:pPr>
      <w:r w:rsidRPr="007C573C">
        <w:t>Add:</w:t>
      </w:r>
    </w:p>
    <w:tbl>
      <w:tblPr>
        <w:tblW w:w="5000" w:type="pct"/>
        <w:tblBorders>
          <w:top w:val="single" w:sz="4" w:space="0" w:color="auto"/>
          <w:bottom w:val="single" w:sz="8" w:space="0" w:color="auto"/>
        </w:tblBorders>
        <w:shd w:val="clear" w:color="auto" w:fill="FFFFFF"/>
        <w:tblCellMar>
          <w:left w:w="0" w:type="dxa"/>
          <w:right w:w="0" w:type="dxa"/>
        </w:tblCellMar>
        <w:tblLook w:val="04A0" w:firstRow="1" w:lastRow="0" w:firstColumn="1" w:lastColumn="0" w:noHBand="0" w:noVBand="1"/>
      </w:tblPr>
      <w:tblGrid>
        <w:gridCol w:w="737"/>
        <w:gridCol w:w="3684"/>
        <w:gridCol w:w="4605"/>
      </w:tblGrid>
      <w:tr w:rsidR="00803531" w:rsidRPr="007C573C" w14:paraId="1B450527" w14:textId="77777777" w:rsidTr="00E65D02">
        <w:tc>
          <w:tcPr>
            <w:tcW w:w="408" w:type="pct"/>
            <w:tcBorders>
              <w:top w:val="single" w:sz="4" w:space="0" w:color="auto"/>
              <w:left w:val="nil"/>
              <w:bottom w:val="single" w:sz="8" w:space="0" w:color="auto"/>
              <w:right w:val="nil"/>
            </w:tcBorders>
            <w:shd w:val="clear" w:color="auto" w:fill="FFFFFF"/>
            <w:tcMar>
              <w:top w:w="0" w:type="dxa"/>
              <w:left w:w="108" w:type="dxa"/>
              <w:bottom w:w="0" w:type="dxa"/>
              <w:right w:w="108" w:type="dxa"/>
            </w:tcMar>
            <w:hideMark/>
          </w:tcPr>
          <w:p w14:paraId="70B56EE5" w14:textId="72C974CB" w:rsidR="00803531" w:rsidRPr="007C573C" w:rsidRDefault="00803531" w:rsidP="00803531">
            <w:pPr>
              <w:pStyle w:val="Tabletext"/>
              <w:rPr>
                <w:lang w:eastAsia="en-US"/>
              </w:rPr>
            </w:pPr>
            <w:r w:rsidRPr="007C573C">
              <w:rPr>
                <w:lang w:eastAsia="en-US"/>
              </w:rPr>
              <w:t>4A</w:t>
            </w:r>
          </w:p>
        </w:tc>
        <w:tc>
          <w:tcPr>
            <w:tcW w:w="2041" w:type="pct"/>
            <w:tcBorders>
              <w:top w:val="single" w:sz="4" w:space="0" w:color="auto"/>
              <w:left w:val="nil"/>
              <w:bottom w:val="single" w:sz="8" w:space="0" w:color="auto"/>
              <w:right w:val="nil"/>
            </w:tcBorders>
            <w:shd w:val="clear" w:color="auto" w:fill="FFFFFF"/>
            <w:tcMar>
              <w:top w:w="0" w:type="dxa"/>
              <w:left w:w="108" w:type="dxa"/>
              <w:bottom w:w="0" w:type="dxa"/>
              <w:right w:w="108" w:type="dxa"/>
            </w:tcMar>
            <w:hideMark/>
          </w:tcPr>
          <w:p w14:paraId="7B6C43F2" w14:textId="77777777" w:rsidR="00803531" w:rsidRPr="007C573C" w:rsidRDefault="00803531" w:rsidP="00E65D02">
            <w:pPr>
              <w:pStyle w:val="Tabletext"/>
              <w:rPr>
                <w:lang w:eastAsia="en-US"/>
              </w:rPr>
            </w:pPr>
            <w:r w:rsidRPr="007C573C">
              <w:rPr>
                <w:lang w:eastAsia="en-US"/>
              </w:rPr>
              <w:t>Australian National Institute of Management and Commerce</w:t>
            </w:r>
          </w:p>
        </w:tc>
        <w:tc>
          <w:tcPr>
            <w:tcW w:w="2551" w:type="pct"/>
            <w:tcBorders>
              <w:top w:val="single" w:sz="4" w:space="0" w:color="auto"/>
              <w:left w:val="nil"/>
              <w:bottom w:val="single" w:sz="8" w:space="0" w:color="auto"/>
              <w:right w:val="nil"/>
            </w:tcBorders>
            <w:shd w:val="clear" w:color="auto" w:fill="FFFFFF"/>
            <w:tcMar>
              <w:top w:w="0" w:type="dxa"/>
              <w:left w:w="108" w:type="dxa"/>
              <w:bottom w:w="0" w:type="dxa"/>
              <w:right w:w="108" w:type="dxa"/>
            </w:tcMar>
            <w:hideMark/>
          </w:tcPr>
          <w:p w14:paraId="03778564" w14:textId="77777777" w:rsidR="00803531" w:rsidRPr="007C573C" w:rsidRDefault="00803531" w:rsidP="00E65D02">
            <w:pPr>
              <w:pStyle w:val="Tabletext"/>
              <w:rPr>
                <w:lang w:eastAsia="en-US"/>
              </w:rPr>
            </w:pPr>
            <w:r w:rsidRPr="007C573C">
              <w:rPr>
                <w:lang w:eastAsia="en-US"/>
              </w:rPr>
              <w:t xml:space="preserve">Master of Professional Accounting  </w:t>
            </w:r>
          </w:p>
        </w:tc>
      </w:tr>
    </w:tbl>
    <w:p w14:paraId="19D5A539" w14:textId="76D709A1" w:rsidR="0092470E" w:rsidRPr="007C573C" w:rsidRDefault="00574B26" w:rsidP="0092470E">
      <w:pPr>
        <w:pStyle w:val="ItemHead"/>
      </w:pPr>
      <w:r>
        <w:t>5</w:t>
      </w:r>
      <w:r w:rsidR="0092470E" w:rsidRPr="007C573C">
        <w:t xml:space="preserve"> Schedule 3 (table – Item 5)</w:t>
      </w:r>
    </w:p>
    <w:p w14:paraId="34303507" w14:textId="77777777" w:rsidR="0092470E" w:rsidRPr="007C573C" w:rsidRDefault="0092470E" w:rsidP="0092470E">
      <w:pPr>
        <w:pStyle w:val="Item"/>
      </w:pPr>
      <w:r w:rsidRPr="007C573C">
        <w:t xml:space="preserve">Omit “Master of Legal Practice”. </w:t>
      </w:r>
    </w:p>
    <w:p w14:paraId="62EDEFAD" w14:textId="32994F4A" w:rsidR="0092470E" w:rsidRPr="007C573C" w:rsidRDefault="00574B26" w:rsidP="0092470E">
      <w:pPr>
        <w:pStyle w:val="ItemHead"/>
      </w:pPr>
      <w:r>
        <w:t>6</w:t>
      </w:r>
      <w:r w:rsidR="00803531" w:rsidRPr="007C573C">
        <w:t xml:space="preserve"> </w:t>
      </w:r>
      <w:r w:rsidR="0092470E" w:rsidRPr="007C573C">
        <w:t>Schedule 3 (table – Item 12)</w:t>
      </w:r>
    </w:p>
    <w:p w14:paraId="0DD3B435" w14:textId="5D10B7A8" w:rsidR="0092470E" w:rsidRPr="007C573C" w:rsidRDefault="0092470E" w:rsidP="00246578">
      <w:pPr>
        <w:pStyle w:val="ItemHead"/>
        <w:ind w:firstLine="0"/>
        <w:rPr>
          <w:rFonts w:ascii="Times New Roman" w:hAnsi="Times New Roman"/>
          <w:b w:val="0"/>
          <w:sz w:val="22"/>
          <w:szCs w:val="22"/>
        </w:rPr>
      </w:pPr>
      <w:r w:rsidRPr="007C573C">
        <w:rPr>
          <w:rFonts w:ascii="Times New Roman" w:hAnsi="Times New Roman"/>
          <w:b w:val="0"/>
          <w:sz w:val="22"/>
          <w:szCs w:val="22"/>
        </w:rPr>
        <w:t>Omit “Master of Engineering (Civil Systems)”, substitute “Master of Engineering (Civil)”.</w:t>
      </w:r>
    </w:p>
    <w:p w14:paraId="07360A46" w14:textId="3E838FA4" w:rsidR="0092470E" w:rsidRPr="007C573C" w:rsidRDefault="00574B26" w:rsidP="0092470E">
      <w:pPr>
        <w:pStyle w:val="ItemHead"/>
      </w:pPr>
      <w:r>
        <w:t>7</w:t>
      </w:r>
      <w:r w:rsidR="00803531" w:rsidRPr="007C573C">
        <w:t xml:space="preserve"> </w:t>
      </w:r>
      <w:r w:rsidR="0092470E" w:rsidRPr="007C573C">
        <w:t>Schedule 3 (table – Item 15)</w:t>
      </w:r>
    </w:p>
    <w:p w14:paraId="3F34D8AD" w14:textId="67CFE619" w:rsidR="0092470E" w:rsidRPr="007C573C" w:rsidRDefault="0092470E" w:rsidP="0092470E">
      <w:pPr>
        <w:pStyle w:val="Item"/>
      </w:pPr>
      <w:r w:rsidRPr="007C573C">
        <w:t xml:space="preserve">Omit </w:t>
      </w:r>
      <w:r w:rsidR="00387475" w:rsidRPr="007C573C">
        <w:t xml:space="preserve">“Master of Education (Special Education Needs)” and </w:t>
      </w:r>
      <w:r w:rsidRPr="007C573C">
        <w:t xml:space="preserve">“Master of International Accounting – ACCA”. </w:t>
      </w:r>
    </w:p>
    <w:p w14:paraId="6EDBA3FF" w14:textId="582A6489" w:rsidR="0092470E" w:rsidRPr="007C573C" w:rsidRDefault="00574B26" w:rsidP="0092470E">
      <w:pPr>
        <w:pStyle w:val="ItemHead"/>
      </w:pPr>
      <w:r>
        <w:t>8</w:t>
      </w:r>
      <w:r w:rsidR="00803531" w:rsidRPr="007C573C">
        <w:t xml:space="preserve"> </w:t>
      </w:r>
      <w:r w:rsidR="0092470E" w:rsidRPr="007C573C">
        <w:t>Schedule 3 (table – Item 20)</w:t>
      </w:r>
    </w:p>
    <w:p w14:paraId="7B2F5A0E" w14:textId="77777777" w:rsidR="0092470E" w:rsidRPr="007C573C" w:rsidRDefault="0092470E" w:rsidP="0092470E">
      <w:pPr>
        <w:pStyle w:val="Item"/>
      </w:pPr>
      <w:r w:rsidRPr="007C573C">
        <w:t xml:space="preserve">Omit “Master of Teaching (Primary R – 7), substitute “Master of Teaching (Primary)”. </w:t>
      </w:r>
    </w:p>
    <w:p w14:paraId="54ED4CC0" w14:textId="6D5FD36D" w:rsidR="0092470E" w:rsidRPr="007C573C" w:rsidRDefault="00574B26" w:rsidP="0092470E">
      <w:pPr>
        <w:pStyle w:val="ItemHead"/>
      </w:pPr>
      <w:r>
        <w:t>9</w:t>
      </w:r>
      <w:r w:rsidR="00803531" w:rsidRPr="007C573C">
        <w:t xml:space="preserve"> </w:t>
      </w:r>
      <w:r w:rsidR="0092470E" w:rsidRPr="007C573C">
        <w:t>Schedule 3 (table – Item 22)</w:t>
      </w:r>
    </w:p>
    <w:p w14:paraId="2EA650CC" w14:textId="61312F88" w:rsidR="0092470E" w:rsidRPr="007C573C" w:rsidRDefault="0092470E" w:rsidP="0092470E">
      <w:pPr>
        <w:pStyle w:val="Item"/>
      </w:pPr>
      <w:r w:rsidRPr="007C573C">
        <w:t xml:space="preserve">Omit </w:t>
      </w:r>
      <w:r w:rsidR="00D57B5B" w:rsidRPr="007C573C">
        <w:t xml:space="preserve">“Master of Accounting”, “Master of Organisational Psychology” and </w:t>
      </w:r>
      <w:r w:rsidRPr="007C573C">
        <w:t xml:space="preserve">“Master of Teaching (Primary). </w:t>
      </w:r>
    </w:p>
    <w:p w14:paraId="42C4FA84" w14:textId="103EFFE0" w:rsidR="0092470E" w:rsidRPr="007C573C" w:rsidRDefault="00574B26" w:rsidP="0092470E">
      <w:pPr>
        <w:pStyle w:val="ItemHead"/>
      </w:pPr>
      <w:r>
        <w:t>10</w:t>
      </w:r>
      <w:r w:rsidR="00803531" w:rsidRPr="007C573C">
        <w:t xml:space="preserve"> </w:t>
      </w:r>
      <w:r w:rsidR="0092470E" w:rsidRPr="007C573C">
        <w:t>Schedule 3 (table – Item 24A)</w:t>
      </w:r>
    </w:p>
    <w:p w14:paraId="19CB6868" w14:textId="2DB94792" w:rsidR="0092470E" w:rsidRPr="007C573C" w:rsidRDefault="00BB177E" w:rsidP="0092470E">
      <w:pPr>
        <w:pStyle w:val="Item"/>
      </w:pPr>
      <w:r w:rsidRPr="007C573C">
        <w:t>Repeal the item</w:t>
      </w:r>
      <w:r w:rsidR="0092470E" w:rsidRPr="007C573C">
        <w:t xml:space="preserve">.  </w:t>
      </w:r>
    </w:p>
    <w:p w14:paraId="074A5FF9" w14:textId="5BEAF0D7" w:rsidR="0092470E" w:rsidRPr="007C573C" w:rsidRDefault="00574B26" w:rsidP="0092470E">
      <w:pPr>
        <w:pStyle w:val="ItemHead"/>
      </w:pPr>
      <w:r>
        <w:t>11</w:t>
      </w:r>
      <w:r w:rsidR="00803531" w:rsidRPr="007C573C">
        <w:t xml:space="preserve"> </w:t>
      </w:r>
      <w:r w:rsidR="0092470E" w:rsidRPr="007C573C">
        <w:t>Schedule 3 (table – Item 25)</w:t>
      </w:r>
    </w:p>
    <w:p w14:paraId="4B508BA7" w14:textId="72BDAA54" w:rsidR="0092470E" w:rsidRPr="007C573C" w:rsidRDefault="00BB177E" w:rsidP="0092470E">
      <w:pPr>
        <w:pStyle w:val="Item"/>
      </w:pPr>
      <w:r w:rsidRPr="007C573C">
        <w:t>Before</w:t>
      </w:r>
      <w:r w:rsidR="0092470E" w:rsidRPr="007C573C">
        <w:t xml:space="preserve"> “Master of Psychology (Clinical)”, insert “Master of Professional Psychology”.  </w:t>
      </w:r>
    </w:p>
    <w:p w14:paraId="086601A4" w14:textId="5F265859" w:rsidR="00BB177E" w:rsidRPr="007C573C" w:rsidRDefault="00574B26" w:rsidP="00BB177E">
      <w:pPr>
        <w:pStyle w:val="ItemHead"/>
      </w:pPr>
      <w:r>
        <w:t>12</w:t>
      </w:r>
      <w:r w:rsidR="00803531" w:rsidRPr="007C573C">
        <w:t xml:space="preserve"> </w:t>
      </w:r>
      <w:r w:rsidR="00BB177E" w:rsidRPr="007C573C">
        <w:t>Schedule 3 (table – Item 25)</w:t>
      </w:r>
    </w:p>
    <w:p w14:paraId="4C59B057" w14:textId="0AF2B4A0" w:rsidR="00BB177E" w:rsidRPr="007C573C" w:rsidRDefault="00BB177E" w:rsidP="00BB177E">
      <w:pPr>
        <w:pStyle w:val="Item"/>
      </w:pPr>
      <w:r w:rsidRPr="007C573C">
        <w:t xml:space="preserve">After “Master of Psychology (Clinical)”, insert “Master of Psychology (Sport and Exercise)”.  </w:t>
      </w:r>
    </w:p>
    <w:p w14:paraId="5CE1D4F5" w14:textId="5D182BEB" w:rsidR="003C5783" w:rsidRPr="007C573C" w:rsidRDefault="00574B26" w:rsidP="003C5783">
      <w:pPr>
        <w:pStyle w:val="ItemHead"/>
      </w:pPr>
      <w:r>
        <w:lastRenderedPageBreak/>
        <w:t>13</w:t>
      </w:r>
      <w:r w:rsidR="00803531" w:rsidRPr="007C573C">
        <w:t xml:space="preserve"> </w:t>
      </w:r>
      <w:r w:rsidR="003C5783" w:rsidRPr="007C573C">
        <w:t>Schedule 3 (table – Item 29)</w:t>
      </w:r>
    </w:p>
    <w:p w14:paraId="5EB39943" w14:textId="77777777" w:rsidR="003C5783" w:rsidRPr="007C573C" w:rsidRDefault="003C5783" w:rsidP="003C5783">
      <w:pPr>
        <w:pStyle w:val="Item"/>
      </w:pPr>
      <w:r w:rsidRPr="007C573C">
        <w:t>Omit “Master of Business Information Management and Systems”, substitute “Master of Business Information Systems”.</w:t>
      </w:r>
    </w:p>
    <w:p w14:paraId="1B11DEEE" w14:textId="0359AB32" w:rsidR="0092470E" w:rsidRPr="007C573C" w:rsidRDefault="00574B26" w:rsidP="0092470E">
      <w:pPr>
        <w:pStyle w:val="ItemHead"/>
      </w:pPr>
      <w:r>
        <w:t>14</w:t>
      </w:r>
      <w:r w:rsidR="00803531" w:rsidRPr="007C573C">
        <w:t xml:space="preserve"> </w:t>
      </w:r>
      <w:r w:rsidR="0092470E" w:rsidRPr="007C573C">
        <w:t>Schedule 3 (table – Item 29)</w:t>
      </w:r>
    </w:p>
    <w:p w14:paraId="17A214B9" w14:textId="2B521BD0" w:rsidR="0092470E" w:rsidRPr="007C573C" w:rsidRDefault="0092470E" w:rsidP="0092470E">
      <w:pPr>
        <w:pStyle w:val="Item"/>
      </w:pPr>
      <w:r w:rsidRPr="007C573C">
        <w:t xml:space="preserve">After “Master of Exercise Physiology”, insert “Master of Extended Professional Accounting”. </w:t>
      </w:r>
    </w:p>
    <w:p w14:paraId="0AE42614" w14:textId="220941F5" w:rsidR="00A37D13" w:rsidRPr="007C573C" w:rsidRDefault="00574B26" w:rsidP="00A37D13">
      <w:pPr>
        <w:pStyle w:val="ItemHead"/>
      </w:pPr>
      <w:r>
        <w:t>15</w:t>
      </w:r>
      <w:r w:rsidR="00A37D13" w:rsidRPr="007C573C">
        <w:t xml:space="preserve"> Schedule 3 (table – Item 29)</w:t>
      </w:r>
    </w:p>
    <w:p w14:paraId="6D95780C" w14:textId="77777777" w:rsidR="00A37D13" w:rsidRPr="007C573C" w:rsidRDefault="00A37D13" w:rsidP="00A37D13">
      <w:pPr>
        <w:pStyle w:val="Item"/>
      </w:pPr>
      <w:r w:rsidRPr="007C573C">
        <w:t xml:space="preserve">Omit “Master of Community Planning and Development”, substitute “Master of Planning”. </w:t>
      </w:r>
    </w:p>
    <w:p w14:paraId="471BEB36" w14:textId="58340E99" w:rsidR="00A37D13" w:rsidRPr="007C573C" w:rsidRDefault="00574B26" w:rsidP="00A37D13">
      <w:pPr>
        <w:pStyle w:val="ItemHead"/>
      </w:pPr>
      <w:r>
        <w:t>16</w:t>
      </w:r>
      <w:r w:rsidR="00803531" w:rsidRPr="007C573C">
        <w:t xml:space="preserve"> </w:t>
      </w:r>
      <w:r w:rsidR="00A37D13" w:rsidRPr="007C573C">
        <w:t>Schedule 3 (table – Item 29)</w:t>
      </w:r>
    </w:p>
    <w:p w14:paraId="0801BDC7" w14:textId="40845D52" w:rsidR="00A37D13" w:rsidRPr="007C573C" w:rsidRDefault="003C5783" w:rsidP="00523240">
      <w:pPr>
        <w:pStyle w:val="ItemHead"/>
        <w:ind w:firstLine="0"/>
        <w:rPr>
          <w:szCs w:val="22"/>
        </w:rPr>
      </w:pPr>
      <w:r w:rsidRPr="007C573C">
        <w:rPr>
          <w:rFonts w:ascii="Times New Roman" w:hAnsi="Times New Roman"/>
          <w:b w:val="0"/>
          <w:sz w:val="22"/>
          <w:szCs w:val="22"/>
        </w:rPr>
        <w:t xml:space="preserve">Omit </w:t>
      </w:r>
      <w:r w:rsidR="00915042" w:rsidRPr="007C573C">
        <w:rPr>
          <w:rFonts w:ascii="Times New Roman" w:hAnsi="Times New Roman"/>
          <w:b w:val="0"/>
          <w:sz w:val="22"/>
          <w:szCs w:val="22"/>
        </w:rPr>
        <w:t xml:space="preserve">“Master of Financial Analysis (Financial Risk Management)”, </w:t>
      </w:r>
      <w:r w:rsidR="00A37D13" w:rsidRPr="007C573C">
        <w:rPr>
          <w:rFonts w:ascii="Times New Roman" w:hAnsi="Times New Roman"/>
          <w:b w:val="0"/>
          <w:sz w:val="22"/>
          <w:szCs w:val="22"/>
        </w:rPr>
        <w:t>“Master of Financial Analysis and Mast</w:t>
      </w:r>
      <w:r w:rsidR="00915042" w:rsidRPr="007C573C">
        <w:rPr>
          <w:rFonts w:ascii="Times New Roman" w:hAnsi="Times New Roman"/>
          <w:b w:val="0"/>
          <w:sz w:val="22"/>
          <w:szCs w:val="22"/>
        </w:rPr>
        <w:t>er of Business Administration”,</w:t>
      </w:r>
      <w:r w:rsidR="00A37D13" w:rsidRPr="007C573C">
        <w:rPr>
          <w:rFonts w:ascii="Times New Roman" w:hAnsi="Times New Roman"/>
          <w:b w:val="0"/>
          <w:sz w:val="22"/>
          <w:szCs w:val="22"/>
        </w:rPr>
        <w:t xml:space="preserve"> “Master of Financial Analysis and Master of Professional Accounting”, </w:t>
      </w:r>
      <w:r w:rsidR="00915042" w:rsidRPr="007C573C">
        <w:rPr>
          <w:rFonts w:ascii="Times New Roman" w:hAnsi="Times New Roman"/>
          <w:b w:val="0"/>
          <w:sz w:val="22"/>
          <w:szCs w:val="22"/>
        </w:rPr>
        <w:t xml:space="preserve">“Master of Management (Corporate Governance and Risk)”, </w:t>
      </w:r>
      <w:r w:rsidR="00A37D13" w:rsidRPr="007C573C">
        <w:rPr>
          <w:rFonts w:ascii="Times New Roman" w:hAnsi="Times New Roman"/>
          <w:b w:val="0"/>
          <w:sz w:val="22"/>
          <w:szCs w:val="22"/>
        </w:rPr>
        <w:t xml:space="preserve">“Master of Management (Human Resource Management)”, “Master of Management (Project Management), </w:t>
      </w:r>
      <w:r w:rsidR="00915042" w:rsidRPr="007C573C">
        <w:rPr>
          <w:rFonts w:ascii="Times New Roman" w:hAnsi="Times New Roman"/>
          <w:b w:val="0"/>
          <w:sz w:val="22"/>
          <w:szCs w:val="22"/>
        </w:rPr>
        <w:t xml:space="preserve">“Master of Professional Accounting (Business Analytics)”, </w:t>
      </w:r>
      <w:r w:rsidR="00A37D13" w:rsidRPr="007C573C">
        <w:rPr>
          <w:rFonts w:ascii="Times New Roman" w:hAnsi="Times New Roman"/>
          <w:b w:val="0"/>
          <w:sz w:val="22"/>
          <w:szCs w:val="22"/>
        </w:rPr>
        <w:t xml:space="preserve">“Master of Professional Accounting (CPA Australia Extension)”, “Master of Professional Accounting (Information Systems Management)”, and “Master of Teaching English </w:t>
      </w:r>
      <w:r w:rsidRPr="007C573C">
        <w:rPr>
          <w:rFonts w:ascii="Times New Roman" w:hAnsi="Times New Roman"/>
          <w:b w:val="0"/>
          <w:sz w:val="22"/>
          <w:szCs w:val="22"/>
        </w:rPr>
        <w:t xml:space="preserve">to </w:t>
      </w:r>
      <w:r w:rsidR="00A37D13" w:rsidRPr="007C573C">
        <w:rPr>
          <w:rFonts w:ascii="Times New Roman" w:hAnsi="Times New Roman"/>
          <w:b w:val="0"/>
          <w:sz w:val="22"/>
          <w:szCs w:val="22"/>
        </w:rPr>
        <w:t>Speakers of Other Languages (TESOL)”.</w:t>
      </w:r>
    </w:p>
    <w:p w14:paraId="79F1F28A" w14:textId="6020DF11" w:rsidR="00A37D13" w:rsidRPr="007C573C" w:rsidRDefault="00574B26" w:rsidP="00A37D13">
      <w:pPr>
        <w:pStyle w:val="ItemHead"/>
      </w:pPr>
      <w:r>
        <w:t>17</w:t>
      </w:r>
      <w:r w:rsidR="00803531" w:rsidRPr="007C573C">
        <w:t xml:space="preserve"> </w:t>
      </w:r>
      <w:r w:rsidR="00A37D13" w:rsidRPr="007C573C">
        <w:t>Schedule 3 (table – Item 38)</w:t>
      </w:r>
    </w:p>
    <w:p w14:paraId="51F2A359" w14:textId="77777777" w:rsidR="00A37D13" w:rsidRPr="007C573C" w:rsidRDefault="00A37D13" w:rsidP="00A37D13">
      <w:pPr>
        <w:pStyle w:val="Item"/>
      </w:pPr>
      <w:r w:rsidRPr="007C573C">
        <w:t xml:space="preserve">After “Master of Nurse Practitioner”, insert “Master of Nursing – Entry to Practice”. </w:t>
      </w:r>
    </w:p>
    <w:p w14:paraId="33DF23AA" w14:textId="681A870F" w:rsidR="00A37D13" w:rsidRPr="007C573C" w:rsidRDefault="00574B26" w:rsidP="00A37D13">
      <w:pPr>
        <w:pStyle w:val="ItemHead"/>
      </w:pPr>
      <w:r>
        <w:t>18</w:t>
      </w:r>
      <w:r w:rsidR="00803531" w:rsidRPr="007C573C">
        <w:t xml:space="preserve"> </w:t>
      </w:r>
      <w:r w:rsidR="00A37D13" w:rsidRPr="007C573C">
        <w:t>Schedule 3 (table – Item 41)</w:t>
      </w:r>
    </w:p>
    <w:p w14:paraId="1267F83E" w14:textId="568F2C49" w:rsidR="00A37D13" w:rsidRPr="007C573C" w:rsidRDefault="00A37D13" w:rsidP="00A37D13">
      <w:pPr>
        <w:pStyle w:val="Item"/>
      </w:pPr>
      <w:r w:rsidRPr="007C573C">
        <w:t>Before “Master of Dietetics”, insert “Master of Architecture”</w:t>
      </w:r>
      <w:r w:rsidR="00915042" w:rsidRPr="007C573C">
        <w:t xml:space="preserve"> and “Master of Architecture and Urban Design”</w:t>
      </w:r>
      <w:r w:rsidRPr="007C573C">
        <w:t>.</w:t>
      </w:r>
    </w:p>
    <w:p w14:paraId="102C3AD2" w14:textId="5CBC3C44" w:rsidR="00A37D13" w:rsidRPr="007C573C" w:rsidRDefault="00574B26" w:rsidP="00A37D13">
      <w:pPr>
        <w:pStyle w:val="ItemHead"/>
      </w:pPr>
      <w:r>
        <w:t>19</w:t>
      </w:r>
      <w:r w:rsidR="00803531" w:rsidRPr="007C573C">
        <w:t xml:space="preserve"> </w:t>
      </w:r>
      <w:r w:rsidR="00A37D13" w:rsidRPr="007C573C">
        <w:t>Schedule 3 (table – Item 45)</w:t>
      </w:r>
    </w:p>
    <w:p w14:paraId="0BD93454" w14:textId="77777777" w:rsidR="00A37D13" w:rsidRPr="007C573C" w:rsidRDefault="00A37D13" w:rsidP="00A37D13">
      <w:pPr>
        <w:pStyle w:val="Item"/>
      </w:pPr>
      <w:r w:rsidRPr="007C573C">
        <w:t xml:space="preserve">Before “Doctor of Veterinary Medicine”, insert “Doctor of Medicine”. </w:t>
      </w:r>
    </w:p>
    <w:p w14:paraId="400CB77D" w14:textId="3C60D32C" w:rsidR="00915042" w:rsidRPr="007C573C" w:rsidRDefault="00574B26" w:rsidP="00915042">
      <w:pPr>
        <w:pStyle w:val="ItemHead"/>
      </w:pPr>
      <w:r>
        <w:t>20</w:t>
      </w:r>
      <w:r w:rsidR="00803531" w:rsidRPr="007C573C">
        <w:t xml:space="preserve"> </w:t>
      </w:r>
      <w:r w:rsidR="00915042" w:rsidRPr="007C573C">
        <w:t>Schedule 3 (table – Item 45)</w:t>
      </w:r>
    </w:p>
    <w:p w14:paraId="42E81E1C" w14:textId="77777777" w:rsidR="00915042" w:rsidRPr="007C573C" w:rsidRDefault="00915042" w:rsidP="00915042">
      <w:pPr>
        <w:pStyle w:val="Item"/>
      </w:pPr>
      <w:r w:rsidRPr="007C573C">
        <w:t xml:space="preserve">Omit “Master of Arts (Studies in Art History)”. </w:t>
      </w:r>
    </w:p>
    <w:p w14:paraId="3670B3B3" w14:textId="699209FC" w:rsidR="00A37D13" w:rsidRPr="007C573C" w:rsidRDefault="00574B26" w:rsidP="00A37D13">
      <w:pPr>
        <w:pStyle w:val="ItemHead"/>
      </w:pPr>
      <w:r>
        <w:t>21</w:t>
      </w:r>
      <w:r w:rsidR="00803531" w:rsidRPr="007C573C">
        <w:t xml:space="preserve"> </w:t>
      </w:r>
      <w:r w:rsidR="00A37D13" w:rsidRPr="007C573C">
        <w:t>Schedule 3 (table – Item 48)</w:t>
      </w:r>
    </w:p>
    <w:p w14:paraId="1CAAA722" w14:textId="1DA2BF9F" w:rsidR="00A37D13" w:rsidRPr="007C573C" w:rsidRDefault="00636E82" w:rsidP="00A37D13">
      <w:pPr>
        <w:pStyle w:val="Item"/>
      </w:pPr>
      <w:r w:rsidRPr="007C573C">
        <w:t>After</w:t>
      </w:r>
      <w:r w:rsidR="005F60B9" w:rsidRPr="007C573C">
        <w:t xml:space="preserve"> “Master of Architecture”</w:t>
      </w:r>
      <w:r w:rsidR="00A37D13" w:rsidRPr="007C573C">
        <w:t xml:space="preserve">, </w:t>
      </w:r>
      <w:r w:rsidR="005F60B9" w:rsidRPr="007C573C">
        <w:t>insert</w:t>
      </w:r>
      <w:r w:rsidR="00A37D13" w:rsidRPr="007C573C">
        <w:t xml:space="preserve"> “Master of Biomedical Engineering”. </w:t>
      </w:r>
    </w:p>
    <w:p w14:paraId="59DA734E" w14:textId="6FD4EB30" w:rsidR="00A37D13" w:rsidRPr="007C573C" w:rsidRDefault="00574B26" w:rsidP="00A37D13">
      <w:pPr>
        <w:pStyle w:val="ItemHead"/>
      </w:pPr>
      <w:r>
        <w:t>22</w:t>
      </w:r>
      <w:r w:rsidR="00A37D13" w:rsidRPr="007C573C">
        <w:t xml:space="preserve"> Schedule 3 (table – Item 48)</w:t>
      </w:r>
    </w:p>
    <w:p w14:paraId="2C865AC4" w14:textId="321438B0" w:rsidR="00A37D13" w:rsidRPr="007C573C" w:rsidRDefault="005F60B9" w:rsidP="00A37D13">
      <w:pPr>
        <w:pStyle w:val="Item"/>
      </w:pPr>
      <w:r w:rsidRPr="007C573C">
        <w:t>After “Master of Business Analytics”</w:t>
      </w:r>
      <w:r w:rsidR="00A37D13" w:rsidRPr="007C573C">
        <w:t xml:space="preserve">, </w:t>
      </w:r>
      <w:r w:rsidRPr="007C573C">
        <w:t>insert</w:t>
      </w:r>
      <w:r w:rsidR="00A37D13" w:rsidRPr="007C573C">
        <w:t xml:space="preserve"> “Master of Chemical Engineering”</w:t>
      </w:r>
      <w:r w:rsidRPr="007C573C">
        <w:t xml:space="preserve"> and “Master of Civil Engineering”</w:t>
      </w:r>
      <w:r w:rsidR="00A37D13" w:rsidRPr="007C573C">
        <w:t xml:space="preserve">. </w:t>
      </w:r>
    </w:p>
    <w:p w14:paraId="246F5607" w14:textId="564F8793" w:rsidR="005F60B9" w:rsidRPr="007C573C" w:rsidRDefault="00574B26" w:rsidP="005F60B9">
      <w:pPr>
        <w:pStyle w:val="ItemHead"/>
      </w:pPr>
      <w:r>
        <w:t>23</w:t>
      </w:r>
      <w:r w:rsidR="005F60B9" w:rsidRPr="007C573C">
        <w:t xml:space="preserve"> Schedule 3 (table – Item 48) </w:t>
      </w:r>
    </w:p>
    <w:p w14:paraId="5E440D9A" w14:textId="77777777" w:rsidR="005F60B9" w:rsidRPr="007C573C" w:rsidRDefault="005F60B9" w:rsidP="005F60B9">
      <w:pPr>
        <w:pStyle w:val="ItemHead"/>
        <w:ind w:firstLine="0"/>
        <w:rPr>
          <w:rFonts w:ascii="Times New Roman" w:hAnsi="Times New Roman"/>
          <w:b w:val="0"/>
          <w:sz w:val="22"/>
          <w:szCs w:val="22"/>
        </w:rPr>
      </w:pPr>
      <w:r w:rsidRPr="007C573C">
        <w:rPr>
          <w:rFonts w:ascii="Times New Roman" w:hAnsi="Times New Roman"/>
          <w:b w:val="0"/>
          <w:sz w:val="22"/>
          <w:szCs w:val="22"/>
        </w:rPr>
        <w:t>Omit “Master of Creative Art Therapies”, substitute “Master of Creative Arts Therapy”.</w:t>
      </w:r>
    </w:p>
    <w:p w14:paraId="06099BB1" w14:textId="4410E50C" w:rsidR="00A37D13" w:rsidRPr="007C573C" w:rsidRDefault="00574B26" w:rsidP="00A37D13">
      <w:pPr>
        <w:pStyle w:val="ItemHead"/>
      </w:pPr>
      <w:r>
        <w:t>24</w:t>
      </w:r>
      <w:r w:rsidR="00A37D13" w:rsidRPr="007C573C">
        <w:t xml:space="preserve"> Schedule 3 (table – Item 48) </w:t>
      </w:r>
    </w:p>
    <w:p w14:paraId="39A69969" w14:textId="6F79863C" w:rsidR="00A37D13" w:rsidRPr="007C573C" w:rsidRDefault="006A6070" w:rsidP="00A37D13">
      <w:pPr>
        <w:pStyle w:val="Item"/>
      </w:pPr>
      <w:r w:rsidRPr="007C573C">
        <w:t>After “Master of Educational Psychology”</w:t>
      </w:r>
      <w:r w:rsidR="00A37D13" w:rsidRPr="007C573C">
        <w:t xml:space="preserve">, </w:t>
      </w:r>
      <w:r w:rsidR="00174EBE" w:rsidRPr="007C573C">
        <w:t>insert</w:t>
      </w:r>
      <w:r w:rsidR="00A37D13" w:rsidRPr="007C573C">
        <w:t xml:space="preserve"> “</w:t>
      </w:r>
      <w:r w:rsidR="00A37D13" w:rsidRPr="007C573C">
        <w:rPr>
          <w:color w:val="000000"/>
        </w:rPr>
        <w:t>Master of Electrical Engineering”.</w:t>
      </w:r>
      <w:r w:rsidR="00A37D13" w:rsidRPr="007C573C">
        <w:t xml:space="preserve"> </w:t>
      </w:r>
    </w:p>
    <w:p w14:paraId="160B1C78" w14:textId="572FE49C" w:rsidR="00174EBE" w:rsidRPr="007C573C" w:rsidRDefault="00574B26" w:rsidP="00174EBE">
      <w:pPr>
        <w:pStyle w:val="ItemHead"/>
      </w:pPr>
      <w:r>
        <w:lastRenderedPageBreak/>
        <w:t>25</w:t>
      </w:r>
      <w:r w:rsidR="00803531" w:rsidRPr="007C573C">
        <w:t xml:space="preserve"> </w:t>
      </w:r>
      <w:r w:rsidR="00174EBE" w:rsidRPr="007C573C">
        <w:t>Schedule 3 (table – Item 48)</w:t>
      </w:r>
    </w:p>
    <w:p w14:paraId="434FD96C" w14:textId="77777777" w:rsidR="00174EBE" w:rsidRPr="007C573C" w:rsidRDefault="00174EBE" w:rsidP="00174EBE">
      <w:pPr>
        <w:pStyle w:val="Item"/>
      </w:pPr>
      <w:r w:rsidRPr="007C573C">
        <w:t xml:space="preserve">Omit “Master of Engineering”, “Master of Engineering (Biochemical)”, “Master of Engineering (Biomedical)”, “Master of Engineering (Chemical)”, “Master of Engineering (Civil)”, “Master of Engineering (Electrical)”, “Master of Engineering (Environmental)”, “Master of Engineering (Mechanical)”, “Master of Engineering (Mechatronics)”, “Master of Engineering (Software)”, “Master of Engineering (Spatial)” and “Master of Engineering (Structural)”. </w:t>
      </w:r>
    </w:p>
    <w:p w14:paraId="47582F41" w14:textId="63621A0C" w:rsidR="00A37D13" w:rsidRPr="007C573C" w:rsidRDefault="00574B26" w:rsidP="00A37D13">
      <w:pPr>
        <w:pStyle w:val="ItemHead"/>
      </w:pPr>
      <w:r>
        <w:t>26</w:t>
      </w:r>
      <w:r w:rsidR="00A37D13" w:rsidRPr="007C573C">
        <w:t xml:space="preserve"> Schedule 3 (table – Item 48)</w:t>
      </w:r>
    </w:p>
    <w:p w14:paraId="1D19AFD9" w14:textId="096857CD" w:rsidR="00A37D13" w:rsidRPr="007C573C" w:rsidRDefault="006A6070" w:rsidP="00A37D13">
      <w:pPr>
        <w:pStyle w:val="Item"/>
      </w:pPr>
      <w:r w:rsidRPr="007C573C">
        <w:t>After “Master of En</w:t>
      </w:r>
      <w:r w:rsidR="00174EBE" w:rsidRPr="007C573C">
        <w:t>vironment”</w:t>
      </w:r>
      <w:r w:rsidR="00A37D13" w:rsidRPr="007C573C">
        <w:t xml:space="preserve">, </w:t>
      </w:r>
      <w:r w:rsidR="00174EBE" w:rsidRPr="007C573C">
        <w:t>insert</w:t>
      </w:r>
      <w:r w:rsidR="00A37D13" w:rsidRPr="007C573C">
        <w:t xml:space="preserve"> “Master of Environmental Engineering”. </w:t>
      </w:r>
    </w:p>
    <w:p w14:paraId="7D7BEC7F" w14:textId="458E3558" w:rsidR="00A37D13" w:rsidRPr="007C573C" w:rsidRDefault="00574B26" w:rsidP="00A37D13">
      <w:pPr>
        <w:pStyle w:val="ItemHead"/>
      </w:pPr>
      <w:r>
        <w:t>27</w:t>
      </w:r>
      <w:r w:rsidR="00A37D13" w:rsidRPr="007C573C">
        <w:t xml:space="preserve"> Schedule 3 (table – Item 48)</w:t>
      </w:r>
    </w:p>
    <w:p w14:paraId="162CCE15" w14:textId="26A0224A" w:rsidR="00A37D13" w:rsidRPr="007C573C" w:rsidRDefault="00174EBE" w:rsidP="00A37D13">
      <w:pPr>
        <w:pStyle w:val="Item"/>
      </w:pPr>
      <w:r w:rsidRPr="007C573C">
        <w:t>After “Master of Management (Marketing)”</w:t>
      </w:r>
      <w:r w:rsidR="00A37D13" w:rsidRPr="007C573C">
        <w:t xml:space="preserve">, </w:t>
      </w:r>
      <w:r w:rsidRPr="007C573C">
        <w:t>insert</w:t>
      </w:r>
      <w:r w:rsidR="00A37D13" w:rsidRPr="007C573C">
        <w:t xml:space="preserve"> “Master of Mechanical Engineering”</w:t>
      </w:r>
      <w:r w:rsidRPr="007C573C">
        <w:t xml:space="preserve"> and “Master of Mechatronics Engineering”</w:t>
      </w:r>
      <w:r w:rsidR="00A37D13" w:rsidRPr="007C573C">
        <w:t xml:space="preserve">. </w:t>
      </w:r>
    </w:p>
    <w:p w14:paraId="1B52BB22" w14:textId="7BA15BE3" w:rsidR="00174EBE" w:rsidRPr="007C573C" w:rsidRDefault="00574B26" w:rsidP="00174EBE">
      <w:pPr>
        <w:pStyle w:val="ItemHead"/>
      </w:pPr>
      <w:r>
        <w:t>28</w:t>
      </w:r>
      <w:r w:rsidR="00803531" w:rsidRPr="007C573C">
        <w:t xml:space="preserve"> Sc</w:t>
      </w:r>
      <w:r w:rsidR="00174EBE" w:rsidRPr="007C573C">
        <w:t>hedule 3 (table – Item 48)</w:t>
      </w:r>
    </w:p>
    <w:p w14:paraId="4FE1B761" w14:textId="77777777" w:rsidR="00174EBE" w:rsidRPr="007C573C" w:rsidRDefault="00174EBE" w:rsidP="00174EBE">
      <w:pPr>
        <w:pStyle w:val="Item"/>
      </w:pPr>
      <w:r w:rsidRPr="007C573C">
        <w:t>After “Master of Nursing Science”, insert “Master of Professional Psychology”.</w:t>
      </w:r>
    </w:p>
    <w:p w14:paraId="412D2D8D" w14:textId="0DDA6BA0" w:rsidR="00A37D13" w:rsidRPr="007C573C" w:rsidRDefault="00574B26" w:rsidP="00A37D13">
      <w:pPr>
        <w:pStyle w:val="ItemHead"/>
      </w:pPr>
      <w:r>
        <w:t>29</w:t>
      </w:r>
      <w:r w:rsidR="00A37D13" w:rsidRPr="007C573C">
        <w:t xml:space="preserve"> Schedule 3 (table – Item 48)</w:t>
      </w:r>
    </w:p>
    <w:p w14:paraId="7D3948F8" w14:textId="100A29ED" w:rsidR="00A37D13" w:rsidRPr="007C573C" w:rsidRDefault="00174EBE" w:rsidP="00A37D13">
      <w:pPr>
        <w:pStyle w:val="Item"/>
      </w:pPr>
      <w:r w:rsidRPr="007C573C">
        <w:t>After “Master of Social Work”</w:t>
      </w:r>
      <w:r w:rsidR="00A37D13" w:rsidRPr="007C573C">
        <w:t xml:space="preserve">, </w:t>
      </w:r>
      <w:r w:rsidRPr="007C573C">
        <w:t>insert “Master of Software Engineering” and</w:t>
      </w:r>
      <w:r w:rsidR="00A37D13" w:rsidRPr="007C573C">
        <w:t xml:space="preserve"> “Master of Spa</w:t>
      </w:r>
      <w:r w:rsidR="00A928CC">
        <w:t>t</w:t>
      </w:r>
      <w:r w:rsidR="00A37D13" w:rsidRPr="007C573C">
        <w:t xml:space="preserve">ial Engineering”. </w:t>
      </w:r>
    </w:p>
    <w:p w14:paraId="7E84B0ED" w14:textId="614B2E7A" w:rsidR="00A37D13" w:rsidRPr="007C573C" w:rsidRDefault="00574B26" w:rsidP="00A37D13">
      <w:pPr>
        <w:pStyle w:val="ItemHead"/>
      </w:pPr>
      <w:r>
        <w:t>30</w:t>
      </w:r>
      <w:r w:rsidR="00A37D13" w:rsidRPr="007C573C">
        <w:t xml:space="preserve"> Schedule 3 (table – Item 49)</w:t>
      </w:r>
    </w:p>
    <w:p w14:paraId="43847A12" w14:textId="77777777" w:rsidR="00A37D13" w:rsidRPr="007C573C" w:rsidRDefault="00A37D13" w:rsidP="00A37D13">
      <w:pPr>
        <w:pStyle w:val="Item"/>
      </w:pPr>
      <w:r w:rsidRPr="007C573C">
        <w:t xml:space="preserve">Omit “Master of Education (Special Education)”, substitute “Master of Education (Special and Inclusive Education)”. </w:t>
      </w:r>
    </w:p>
    <w:p w14:paraId="13279E6B" w14:textId="1C42DB9C" w:rsidR="00A37D13" w:rsidRPr="007C573C" w:rsidRDefault="00574B26" w:rsidP="00A37D13">
      <w:pPr>
        <w:pStyle w:val="ItemHead"/>
        <w:ind w:left="0" w:firstLine="0"/>
      </w:pPr>
      <w:r>
        <w:t>31</w:t>
      </w:r>
      <w:r w:rsidR="00803531" w:rsidRPr="007C573C">
        <w:t xml:space="preserve"> </w:t>
      </w:r>
      <w:r w:rsidR="00A37D13" w:rsidRPr="007C573C">
        <w:t>Schedule 3 (table – Item 52)</w:t>
      </w:r>
    </w:p>
    <w:p w14:paraId="71F51FF2" w14:textId="77777777" w:rsidR="00A37D13" w:rsidRPr="007C573C" w:rsidRDefault="00A37D13" w:rsidP="00A37D13">
      <w:pPr>
        <w:pStyle w:val="Item"/>
      </w:pPr>
      <w:r w:rsidRPr="007C573C">
        <w:t>After “Doctor of Medicine, Sydney Campus”, insert “Master of Architecture”.</w:t>
      </w:r>
    </w:p>
    <w:p w14:paraId="5C17C924" w14:textId="4BEFA89E" w:rsidR="009C5B44" w:rsidRPr="007C573C" w:rsidRDefault="00574B26" w:rsidP="009C5B44">
      <w:pPr>
        <w:pStyle w:val="ItemHead"/>
      </w:pPr>
      <w:r>
        <w:t>32</w:t>
      </w:r>
      <w:r w:rsidR="00803531" w:rsidRPr="007C573C">
        <w:t xml:space="preserve"> </w:t>
      </w:r>
      <w:r w:rsidR="009C5B44" w:rsidRPr="007C573C">
        <w:t xml:space="preserve">Schedule 3 (table – Item </w:t>
      </w:r>
      <w:r w:rsidR="00B12B78" w:rsidRPr="007C573C">
        <w:t>57</w:t>
      </w:r>
      <w:r w:rsidR="009C5B44" w:rsidRPr="007C573C">
        <w:t>)</w:t>
      </w:r>
    </w:p>
    <w:p w14:paraId="178C492A" w14:textId="7758B482" w:rsidR="009C5B44" w:rsidRPr="007C573C" w:rsidRDefault="00A724A5" w:rsidP="009C5B44">
      <w:pPr>
        <w:pStyle w:val="Item"/>
      </w:pPr>
      <w:r w:rsidRPr="007C573C">
        <w:t>Before</w:t>
      </w:r>
      <w:r w:rsidR="00F91CF8" w:rsidRPr="007C573C">
        <w:t xml:space="preserve"> “Master of A</w:t>
      </w:r>
      <w:r w:rsidRPr="007C573C">
        <w:t>pplied Science (Agricultural Science)</w:t>
      </w:r>
      <w:r w:rsidR="00F91CF8" w:rsidRPr="007C573C">
        <w:t>”, i</w:t>
      </w:r>
      <w:r w:rsidR="00B12B78" w:rsidRPr="007C573C">
        <w:t>nsert</w:t>
      </w:r>
      <w:r w:rsidR="009C5B44" w:rsidRPr="007C573C">
        <w:t xml:space="preserve"> “</w:t>
      </w:r>
      <w:r w:rsidR="00B12B78" w:rsidRPr="007C573C">
        <w:t>Bachelor of Arts</w:t>
      </w:r>
      <w:r w:rsidR="00803531" w:rsidRPr="007C573C">
        <w:t xml:space="preserve"> </w:t>
      </w:r>
      <w:r w:rsidR="00B12B78" w:rsidRPr="007C573C">
        <w:t>/</w:t>
      </w:r>
      <w:r w:rsidR="00803531" w:rsidRPr="007C573C">
        <w:t xml:space="preserve"> </w:t>
      </w:r>
      <w:r w:rsidR="00B12B78" w:rsidRPr="007C573C">
        <w:t>Master of Teaching</w:t>
      </w:r>
      <w:r w:rsidR="0092470E" w:rsidRPr="007C573C">
        <w:t>”</w:t>
      </w:r>
      <w:r w:rsidR="0092311B" w:rsidRPr="007C573C">
        <w:t>.</w:t>
      </w:r>
    </w:p>
    <w:p w14:paraId="09CD70E0" w14:textId="49DCE5BA" w:rsidR="00A37D13" w:rsidRPr="007C573C" w:rsidRDefault="00574B26" w:rsidP="00A37D13">
      <w:pPr>
        <w:pStyle w:val="ItemHead"/>
      </w:pPr>
      <w:r>
        <w:t>33</w:t>
      </w:r>
      <w:r w:rsidR="00A37D13" w:rsidRPr="007C573C">
        <w:t xml:space="preserve"> Schedule 3 (table – Item 58)</w:t>
      </w:r>
    </w:p>
    <w:p w14:paraId="296FF1B5" w14:textId="77777777" w:rsidR="00A37D13" w:rsidRPr="00EF6B47" w:rsidRDefault="00A37D13" w:rsidP="00A37D13">
      <w:pPr>
        <w:pStyle w:val="Item"/>
      </w:pPr>
      <w:r w:rsidRPr="007C573C">
        <w:t>Omit “Master of Marketing”.</w:t>
      </w:r>
      <w:r w:rsidRPr="00EF6B47">
        <w:t xml:space="preserve"> </w:t>
      </w:r>
    </w:p>
    <w:p w14:paraId="36D164AC" w14:textId="3A65FA25" w:rsidR="006218C2" w:rsidRPr="00EF6B47" w:rsidRDefault="00574B26" w:rsidP="00523240">
      <w:pPr>
        <w:pStyle w:val="ItemHead"/>
        <w:ind w:left="0" w:firstLine="0"/>
      </w:pPr>
      <w:r>
        <w:t>34</w:t>
      </w:r>
      <w:r w:rsidR="006218C2" w:rsidRPr="00EF6B47">
        <w:t xml:space="preserve"> Schedule 3, after table Item 6</w:t>
      </w:r>
      <w:r w:rsidR="00803531" w:rsidRPr="00EF6B47">
        <w:t>2</w:t>
      </w:r>
      <w:r w:rsidR="006218C2" w:rsidRPr="00EF6B47">
        <w:t xml:space="preserve"> </w:t>
      </w:r>
    </w:p>
    <w:p w14:paraId="1A0FDBF9" w14:textId="77777777" w:rsidR="006218C2" w:rsidRPr="007C573C" w:rsidRDefault="006218C2" w:rsidP="006218C2">
      <w:pPr>
        <w:pStyle w:val="Item"/>
      </w:pPr>
      <w:r w:rsidRPr="007C573C">
        <w:t>Add:</w:t>
      </w:r>
    </w:p>
    <w:tbl>
      <w:tblPr>
        <w:tblW w:w="5000" w:type="pct"/>
        <w:tblBorders>
          <w:top w:val="single" w:sz="4" w:space="0" w:color="auto"/>
          <w:bottom w:val="single" w:sz="8" w:space="0" w:color="auto"/>
        </w:tblBorders>
        <w:shd w:val="clear" w:color="auto" w:fill="FFFFFF"/>
        <w:tblCellMar>
          <w:left w:w="0" w:type="dxa"/>
          <w:right w:w="0" w:type="dxa"/>
        </w:tblCellMar>
        <w:tblLook w:val="04A0" w:firstRow="1" w:lastRow="0" w:firstColumn="1" w:lastColumn="0" w:noHBand="0" w:noVBand="1"/>
      </w:tblPr>
      <w:tblGrid>
        <w:gridCol w:w="737"/>
        <w:gridCol w:w="3684"/>
        <w:gridCol w:w="4605"/>
      </w:tblGrid>
      <w:tr w:rsidR="006218C2" w:rsidRPr="0005646C" w14:paraId="6456C09C" w14:textId="77777777" w:rsidTr="00671369">
        <w:tc>
          <w:tcPr>
            <w:tcW w:w="408" w:type="pct"/>
            <w:tcBorders>
              <w:top w:val="single" w:sz="4" w:space="0" w:color="auto"/>
              <w:left w:val="nil"/>
              <w:bottom w:val="single" w:sz="8" w:space="0" w:color="auto"/>
              <w:right w:val="nil"/>
            </w:tcBorders>
            <w:shd w:val="clear" w:color="auto" w:fill="FFFFFF"/>
            <w:tcMar>
              <w:top w:w="0" w:type="dxa"/>
              <w:left w:w="108" w:type="dxa"/>
              <w:bottom w:w="0" w:type="dxa"/>
              <w:right w:w="108" w:type="dxa"/>
            </w:tcMar>
            <w:hideMark/>
          </w:tcPr>
          <w:p w14:paraId="6D76AFDA" w14:textId="7D401E99" w:rsidR="006218C2" w:rsidRPr="007C573C" w:rsidRDefault="006218C2" w:rsidP="00803531">
            <w:pPr>
              <w:pStyle w:val="Tabletext"/>
              <w:rPr>
                <w:lang w:eastAsia="en-US"/>
              </w:rPr>
            </w:pPr>
            <w:r w:rsidRPr="007C573C">
              <w:rPr>
                <w:lang w:eastAsia="en-US"/>
              </w:rPr>
              <w:t>6</w:t>
            </w:r>
            <w:r w:rsidR="00803531" w:rsidRPr="007C573C">
              <w:rPr>
                <w:lang w:eastAsia="en-US"/>
              </w:rPr>
              <w:t>2A</w:t>
            </w:r>
          </w:p>
        </w:tc>
        <w:tc>
          <w:tcPr>
            <w:tcW w:w="2041" w:type="pct"/>
            <w:tcBorders>
              <w:top w:val="single" w:sz="4" w:space="0" w:color="auto"/>
              <w:left w:val="nil"/>
              <w:bottom w:val="single" w:sz="8" w:space="0" w:color="auto"/>
              <w:right w:val="nil"/>
            </w:tcBorders>
            <w:shd w:val="clear" w:color="auto" w:fill="FFFFFF"/>
            <w:tcMar>
              <w:top w:w="0" w:type="dxa"/>
              <w:left w:w="108" w:type="dxa"/>
              <w:bottom w:w="0" w:type="dxa"/>
              <w:right w:w="108" w:type="dxa"/>
            </w:tcMar>
            <w:hideMark/>
          </w:tcPr>
          <w:p w14:paraId="7D453A93" w14:textId="77777777" w:rsidR="006218C2" w:rsidRPr="007C573C" w:rsidRDefault="006218C2" w:rsidP="00671369">
            <w:pPr>
              <w:pStyle w:val="Tabletext"/>
              <w:rPr>
                <w:lang w:eastAsia="en-US"/>
              </w:rPr>
            </w:pPr>
            <w:r w:rsidRPr="007C573C">
              <w:rPr>
                <w:lang w:eastAsia="en-US"/>
              </w:rPr>
              <w:t>Wentworth Institute of Higher Education</w:t>
            </w:r>
          </w:p>
        </w:tc>
        <w:tc>
          <w:tcPr>
            <w:tcW w:w="2551" w:type="pct"/>
            <w:tcBorders>
              <w:top w:val="single" w:sz="4" w:space="0" w:color="auto"/>
              <w:left w:val="nil"/>
              <w:bottom w:val="single" w:sz="8" w:space="0" w:color="auto"/>
              <w:right w:val="nil"/>
            </w:tcBorders>
            <w:shd w:val="clear" w:color="auto" w:fill="FFFFFF"/>
            <w:tcMar>
              <w:top w:w="0" w:type="dxa"/>
              <w:left w:w="108" w:type="dxa"/>
              <w:bottom w:w="0" w:type="dxa"/>
              <w:right w:w="108" w:type="dxa"/>
            </w:tcMar>
            <w:hideMark/>
          </w:tcPr>
          <w:p w14:paraId="63E50752" w14:textId="77777777" w:rsidR="006218C2" w:rsidRPr="0005646C" w:rsidRDefault="006218C2" w:rsidP="00671369">
            <w:pPr>
              <w:pStyle w:val="Tabletext"/>
              <w:rPr>
                <w:lang w:eastAsia="en-US"/>
              </w:rPr>
            </w:pPr>
            <w:r w:rsidRPr="007C573C">
              <w:rPr>
                <w:lang w:eastAsia="en-US"/>
              </w:rPr>
              <w:t>Master of Professional Accounting</w:t>
            </w:r>
            <w:r w:rsidRPr="0005646C">
              <w:rPr>
                <w:lang w:eastAsia="en-US"/>
              </w:rPr>
              <w:t xml:space="preserve"> </w:t>
            </w:r>
          </w:p>
        </w:tc>
      </w:tr>
    </w:tbl>
    <w:p w14:paraId="4DEDBDB0" w14:textId="77777777" w:rsidR="007B0256" w:rsidRPr="00B91E3E" w:rsidRDefault="007B0256" w:rsidP="00523240">
      <w:pPr>
        <w:pStyle w:val="ItemHead"/>
        <w:ind w:left="0" w:firstLine="0"/>
      </w:pPr>
    </w:p>
    <w:sectPr w:rsidR="007B0256" w:rsidRPr="00B91E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4C7F" w14:textId="77777777" w:rsidR="00D4782F" w:rsidRDefault="00D4782F" w:rsidP="00B04ED8">
      <w:pPr>
        <w:spacing w:line="240" w:lineRule="auto"/>
      </w:pPr>
      <w:r>
        <w:separator/>
      </w:r>
    </w:p>
  </w:endnote>
  <w:endnote w:type="continuationSeparator" w:id="0">
    <w:p w14:paraId="69C00576" w14:textId="77777777" w:rsidR="00D4782F" w:rsidRDefault="00D4782F" w:rsidP="00B04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472" w:type="dxa"/>
      <w:tblLayout w:type="fixed"/>
      <w:tblLook w:val="04A0" w:firstRow="1" w:lastRow="0" w:firstColumn="1" w:lastColumn="0" w:noHBand="0" w:noVBand="1"/>
    </w:tblPr>
    <w:tblGrid>
      <w:gridCol w:w="7326"/>
      <w:gridCol w:w="1146"/>
    </w:tblGrid>
    <w:tr w:rsidR="00246578" w14:paraId="28BA272D" w14:textId="77777777" w:rsidTr="0054781F">
      <w:tc>
        <w:tcPr>
          <w:tcW w:w="6129" w:type="dxa"/>
          <w:tcBorders>
            <w:top w:val="nil"/>
            <w:left w:val="nil"/>
            <w:bottom w:val="nil"/>
            <w:right w:val="nil"/>
          </w:tcBorders>
        </w:tcPr>
        <w:p w14:paraId="65FA5C7B" w14:textId="34EFEAA9" w:rsidR="00246578" w:rsidRDefault="00246578" w:rsidP="0024657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C0007B">
            <w:rPr>
              <w:i/>
              <w:noProof/>
              <w:sz w:val="18"/>
            </w:rPr>
            <w:t>Student Assistance (Education Institutions and Courses) Amendment (No. 2) Determination 2021</w:t>
          </w:r>
          <w:r w:rsidRPr="00B20990">
            <w:rPr>
              <w:i/>
              <w:sz w:val="18"/>
            </w:rPr>
            <w:fldChar w:fldCharType="end"/>
          </w:r>
        </w:p>
      </w:tc>
      <w:tc>
        <w:tcPr>
          <w:tcW w:w="959" w:type="dxa"/>
          <w:tcBorders>
            <w:top w:val="nil"/>
            <w:left w:val="nil"/>
            <w:bottom w:val="nil"/>
            <w:right w:val="nil"/>
          </w:tcBorders>
        </w:tcPr>
        <w:p w14:paraId="50BAC8E7" w14:textId="65956711" w:rsidR="00246578" w:rsidRDefault="00246578" w:rsidP="002465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0007B">
            <w:rPr>
              <w:i/>
              <w:noProof/>
              <w:sz w:val="18"/>
            </w:rPr>
            <w:t>i</w:t>
          </w:r>
          <w:r w:rsidRPr="00ED79B6">
            <w:rPr>
              <w:i/>
              <w:sz w:val="18"/>
            </w:rPr>
            <w:fldChar w:fldCharType="end"/>
          </w:r>
        </w:p>
      </w:tc>
    </w:tr>
  </w:tbl>
  <w:p w14:paraId="39FCE0BA" w14:textId="77777777" w:rsidR="00246578" w:rsidRDefault="00246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22D9"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23307"/>
      <w:docPartObj>
        <w:docPartGallery w:val="Page Numbers (Bottom of Page)"/>
        <w:docPartUnique/>
      </w:docPartObj>
    </w:sdtPr>
    <w:sdtEndPr>
      <w:rPr>
        <w:noProof/>
      </w:rPr>
    </w:sdtEndPr>
    <w:sdtContent>
      <w:p w14:paraId="0A6A69F4" w14:textId="77777777" w:rsidR="009C5B44" w:rsidRDefault="009C5B44">
        <w:pPr>
          <w:pStyle w:val="Footer"/>
          <w:jc w:val="right"/>
        </w:pPr>
      </w:p>
      <w:tbl>
        <w:tblPr>
          <w:tblStyle w:val="TableGrid"/>
          <w:tblW w:w="8647" w:type="dxa"/>
          <w:tblLayout w:type="fixed"/>
          <w:tblLook w:val="04A0" w:firstRow="1" w:lastRow="0" w:firstColumn="1" w:lastColumn="0" w:noHBand="0" w:noVBand="1"/>
        </w:tblPr>
        <w:tblGrid>
          <w:gridCol w:w="284"/>
          <w:gridCol w:w="7087"/>
          <w:gridCol w:w="1276"/>
        </w:tblGrid>
        <w:tr w:rsidR="009C5B44" w14:paraId="3D90C7C0" w14:textId="0D4984A2" w:rsidTr="00027A2D">
          <w:tc>
            <w:tcPr>
              <w:tcW w:w="284" w:type="dxa"/>
              <w:tcBorders>
                <w:top w:val="nil"/>
                <w:left w:val="nil"/>
                <w:bottom w:val="nil"/>
                <w:right w:val="nil"/>
              </w:tcBorders>
            </w:tcPr>
            <w:p w14:paraId="2F6F62AD" w14:textId="77777777" w:rsidR="009C5B44" w:rsidRDefault="009C5B44" w:rsidP="009C5B44">
              <w:pPr>
                <w:spacing w:line="0" w:lineRule="atLeast"/>
                <w:rPr>
                  <w:sz w:val="18"/>
                </w:rPr>
              </w:pPr>
            </w:p>
          </w:tc>
          <w:tc>
            <w:tcPr>
              <w:tcW w:w="7087" w:type="dxa"/>
              <w:tcBorders>
                <w:top w:val="nil"/>
                <w:left w:val="nil"/>
                <w:bottom w:val="nil"/>
                <w:right w:val="nil"/>
              </w:tcBorders>
            </w:tcPr>
            <w:p w14:paraId="5F2940B1" w14:textId="132D23CA" w:rsidR="009C5B44" w:rsidRDefault="009C5B44" w:rsidP="00027A2D">
              <w:pPr>
                <w:spacing w:line="0" w:lineRule="atLeast"/>
                <w:ind w:right="-1947"/>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C0007B">
                <w:rPr>
                  <w:i/>
                  <w:noProof/>
                  <w:sz w:val="18"/>
                </w:rPr>
                <w:t>Student Assistance (Education Institutions and Courses) Amendment (No. 2) Determination 2021</w:t>
              </w:r>
              <w:r w:rsidRPr="00B20990">
                <w:rPr>
                  <w:i/>
                  <w:sz w:val="18"/>
                </w:rPr>
                <w:fldChar w:fldCharType="end"/>
              </w:r>
            </w:p>
          </w:tc>
          <w:tc>
            <w:tcPr>
              <w:tcW w:w="1276" w:type="dxa"/>
              <w:tcBorders>
                <w:top w:val="nil"/>
                <w:left w:val="nil"/>
                <w:bottom w:val="nil"/>
                <w:right w:val="nil"/>
              </w:tcBorders>
            </w:tcPr>
            <w:p w14:paraId="4CA3A8D5" w14:textId="5C50F505" w:rsidR="009C5B44" w:rsidRDefault="009C5B44" w:rsidP="00027A2D">
              <w:pPr>
                <w:spacing w:line="0" w:lineRule="atLeast"/>
                <w:ind w:right="-107"/>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0007B">
                <w:rPr>
                  <w:i/>
                  <w:noProof/>
                  <w:sz w:val="18"/>
                </w:rPr>
                <w:t>3</w:t>
              </w:r>
              <w:r w:rsidRPr="00ED79B6">
                <w:rPr>
                  <w:i/>
                  <w:sz w:val="18"/>
                </w:rPr>
                <w:fldChar w:fldCharType="end"/>
              </w:r>
            </w:p>
          </w:tc>
        </w:tr>
        <w:tr w:rsidR="009C5B44" w14:paraId="56BBD3D3" w14:textId="77777777" w:rsidTr="0002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7" w:type="dxa"/>
              <w:gridSpan w:val="3"/>
            </w:tcPr>
            <w:p w14:paraId="764BD874" w14:textId="77777777" w:rsidR="009C5B44" w:rsidRDefault="009C5B44" w:rsidP="009C5B44">
              <w:pPr>
                <w:rPr>
                  <w:sz w:val="18"/>
                </w:rPr>
              </w:pPr>
            </w:p>
          </w:tc>
        </w:tr>
      </w:tbl>
      <w:p w14:paraId="7EBA1EE3" w14:textId="77777777" w:rsidR="009C5B44" w:rsidRDefault="00D4782F" w:rsidP="009C5B44">
        <w:pPr>
          <w:pStyle w:val="Footer"/>
        </w:pPr>
      </w:p>
    </w:sdtContent>
  </w:sdt>
  <w:p w14:paraId="453FF77B" w14:textId="77777777" w:rsidR="00B04ED8" w:rsidRDefault="00B04ED8" w:rsidP="009C5B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2DE3"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FC32" w14:textId="77777777" w:rsidR="00D4782F" w:rsidRDefault="00D4782F" w:rsidP="00B04ED8">
      <w:pPr>
        <w:spacing w:line="240" w:lineRule="auto"/>
      </w:pPr>
      <w:r>
        <w:separator/>
      </w:r>
    </w:p>
  </w:footnote>
  <w:footnote w:type="continuationSeparator" w:id="0">
    <w:p w14:paraId="071B30B2" w14:textId="77777777" w:rsidR="00D4782F" w:rsidRDefault="00D4782F" w:rsidP="00B04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E04B"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2C1E"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872D" w14:textId="77777777"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44"/>
    <w:rsid w:val="00005633"/>
    <w:rsid w:val="0002788B"/>
    <w:rsid w:val="00027A2D"/>
    <w:rsid w:val="000509D5"/>
    <w:rsid w:val="0005646C"/>
    <w:rsid w:val="0006401A"/>
    <w:rsid w:val="00090C1C"/>
    <w:rsid w:val="000D3847"/>
    <w:rsid w:val="000D4E17"/>
    <w:rsid w:val="000F6DDE"/>
    <w:rsid w:val="00165915"/>
    <w:rsid w:val="00174EBE"/>
    <w:rsid w:val="00176910"/>
    <w:rsid w:val="00192224"/>
    <w:rsid w:val="001E630D"/>
    <w:rsid w:val="001E68D8"/>
    <w:rsid w:val="001F2654"/>
    <w:rsid w:val="001F7E1A"/>
    <w:rsid w:val="0021783B"/>
    <w:rsid w:val="00234D51"/>
    <w:rsid w:val="00246578"/>
    <w:rsid w:val="00284DC9"/>
    <w:rsid w:val="002A0C0D"/>
    <w:rsid w:val="002A4E89"/>
    <w:rsid w:val="003204EE"/>
    <w:rsid w:val="00325C25"/>
    <w:rsid w:val="00387475"/>
    <w:rsid w:val="003B2BB8"/>
    <w:rsid w:val="003C5783"/>
    <w:rsid w:val="003D34FF"/>
    <w:rsid w:val="003F75C6"/>
    <w:rsid w:val="004401F2"/>
    <w:rsid w:val="004566A1"/>
    <w:rsid w:val="00460763"/>
    <w:rsid w:val="004655D2"/>
    <w:rsid w:val="004856CD"/>
    <w:rsid w:val="004B54CA"/>
    <w:rsid w:val="004B6E82"/>
    <w:rsid w:val="004E5CBF"/>
    <w:rsid w:val="004F4571"/>
    <w:rsid w:val="00523240"/>
    <w:rsid w:val="00574B26"/>
    <w:rsid w:val="00583AE6"/>
    <w:rsid w:val="005A6442"/>
    <w:rsid w:val="005C3AA9"/>
    <w:rsid w:val="005E3614"/>
    <w:rsid w:val="005F1C98"/>
    <w:rsid w:val="005F60B9"/>
    <w:rsid w:val="006218C2"/>
    <w:rsid w:val="00621FC5"/>
    <w:rsid w:val="00636E82"/>
    <w:rsid w:val="00637B02"/>
    <w:rsid w:val="00677B37"/>
    <w:rsid w:val="00683A84"/>
    <w:rsid w:val="00692FA7"/>
    <w:rsid w:val="006A494A"/>
    <w:rsid w:val="006A4CE7"/>
    <w:rsid w:val="006A6070"/>
    <w:rsid w:val="006D7652"/>
    <w:rsid w:val="00785261"/>
    <w:rsid w:val="007B0256"/>
    <w:rsid w:val="007B2060"/>
    <w:rsid w:val="007C573C"/>
    <w:rsid w:val="007D7DD2"/>
    <w:rsid w:val="00803531"/>
    <w:rsid w:val="0083177B"/>
    <w:rsid w:val="00842637"/>
    <w:rsid w:val="00846E30"/>
    <w:rsid w:val="0085023B"/>
    <w:rsid w:val="008623B3"/>
    <w:rsid w:val="00886DE4"/>
    <w:rsid w:val="008901E6"/>
    <w:rsid w:val="008C3EAC"/>
    <w:rsid w:val="00912EBD"/>
    <w:rsid w:val="00915042"/>
    <w:rsid w:val="009225F0"/>
    <w:rsid w:val="0092311B"/>
    <w:rsid w:val="0092470E"/>
    <w:rsid w:val="0093462C"/>
    <w:rsid w:val="00942C6B"/>
    <w:rsid w:val="00953795"/>
    <w:rsid w:val="00974189"/>
    <w:rsid w:val="009C34DA"/>
    <w:rsid w:val="009C5B44"/>
    <w:rsid w:val="009D4029"/>
    <w:rsid w:val="009F6483"/>
    <w:rsid w:val="00A32AD1"/>
    <w:rsid w:val="00A37D13"/>
    <w:rsid w:val="00A724A5"/>
    <w:rsid w:val="00A928CC"/>
    <w:rsid w:val="00AA6B33"/>
    <w:rsid w:val="00AC1940"/>
    <w:rsid w:val="00AF1892"/>
    <w:rsid w:val="00B04ED8"/>
    <w:rsid w:val="00B12B78"/>
    <w:rsid w:val="00B57EEE"/>
    <w:rsid w:val="00B67848"/>
    <w:rsid w:val="00B74126"/>
    <w:rsid w:val="00B91E3E"/>
    <w:rsid w:val="00BA2DB9"/>
    <w:rsid w:val="00BB177E"/>
    <w:rsid w:val="00BE4E6F"/>
    <w:rsid w:val="00BE7148"/>
    <w:rsid w:val="00C0007B"/>
    <w:rsid w:val="00C4761F"/>
    <w:rsid w:val="00C63126"/>
    <w:rsid w:val="00C84DD7"/>
    <w:rsid w:val="00CB5863"/>
    <w:rsid w:val="00D35584"/>
    <w:rsid w:val="00D4782F"/>
    <w:rsid w:val="00D57B5B"/>
    <w:rsid w:val="00D86248"/>
    <w:rsid w:val="00DA0A63"/>
    <w:rsid w:val="00DA243A"/>
    <w:rsid w:val="00DB3748"/>
    <w:rsid w:val="00DB3811"/>
    <w:rsid w:val="00E01CE1"/>
    <w:rsid w:val="00E273E4"/>
    <w:rsid w:val="00E55A7A"/>
    <w:rsid w:val="00E604C0"/>
    <w:rsid w:val="00E634CD"/>
    <w:rsid w:val="00E915CF"/>
    <w:rsid w:val="00E93D52"/>
    <w:rsid w:val="00ED3E30"/>
    <w:rsid w:val="00EF2DC0"/>
    <w:rsid w:val="00EF59CA"/>
    <w:rsid w:val="00EF6B47"/>
    <w:rsid w:val="00EF7601"/>
    <w:rsid w:val="00F30AFE"/>
    <w:rsid w:val="00F43AA8"/>
    <w:rsid w:val="00F46B32"/>
    <w:rsid w:val="00F73CE5"/>
    <w:rsid w:val="00F91CF8"/>
    <w:rsid w:val="00FD6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67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44"/>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line="240" w:lineRule="auto"/>
    </w:pPr>
    <w:rPr>
      <w:rFonts w:ascii="Arial" w:hAnsi="Arial"/>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i/>
      <w:iCs/>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b/>
      <w:bCs/>
      <w:i/>
      <w:iCs/>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line="240" w:lineRule="auto"/>
    </w:pPr>
    <w:rPr>
      <w:rFonts w:ascii="Arial" w:hAnsi="Arial"/>
      <w:szCs w:val="22"/>
    </w:r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line="240" w:lineRule="auto"/>
    </w:pPr>
    <w:rPr>
      <w:rFonts w:ascii="Arial" w:hAnsi="Arial"/>
      <w:szCs w:val="22"/>
    </w:rPr>
  </w:style>
  <w:style w:type="character" w:customStyle="1" w:styleId="FooterChar">
    <w:name w:val="Footer Char"/>
    <w:basedOn w:val="DefaultParagraphFont"/>
    <w:link w:val="Footer"/>
    <w:uiPriority w:val="99"/>
    <w:rsid w:val="00B04ED8"/>
    <w:rPr>
      <w:rFonts w:ascii="Arial" w:hAnsi="Arial"/>
    </w:rPr>
  </w:style>
  <w:style w:type="paragraph" w:styleId="TOC5">
    <w:name w:val="toc 5"/>
    <w:basedOn w:val="Normal"/>
    <w:next w:val="Normal"/>
    <w:autoRedefine/>
    <w:uiPriority w:val="39"/>
    <w:semiHidden/>
    <w:unhideWhenUsed/>
    <w:rsid w:val="009C5B44"/>
    <w:pPr>
      <w:keepLines/>
      <w:tabs>
        <w:tab w:val="right" w:leader="dot" w:pos="8278"/>
      </w:tabs>
      <w:spacing w:before="40" w:line="240" w:lineRule="auto"/>
      <w:ind w:left="1985" w:right="567" w:hanging="567"/>
    </w:pPr>
    <w:rPr>
      <w:rFonts w:eastAsia="Times New Roman" w:cs="Times New Roman"/>
      <w:kern w:val="28"/>
      <w:sz w:val="18"/>
      <w:lang w:eastAsia="en-AU"/>
    </w:rPr>
  </w:style>
  <w:style w:type="paragraph" w:styleId="TOC6">
    <w:name w:val="toc 6"/>
    <w:basedOn w:val="Normal"/>
    <w:next w:val="Normal"/>
    <w:autoRedefine/>
    <w:uiPriority w:val="39"/>
    <w:semiHidden/>
    <w:unhideWhenUsed/>
    <w:rsid w:val="009C5B4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autoRedefine/>
    <w:uiPriority w:val="39"/>
    <w:semiHidden/>
    <w:unhideWhenUsed/>
    <w:rsid w:val="009C5B44"/>
    <w:pPr>
      <w:keepLines/>
      <w:tabs>
        <w:tab w:val="right" w:pos="8278"/>
      </w:tabs>
      <w:spacing w:before="80" w:line="240" w:lineRule="auto"/>
      <w:ind w:left="851" w:right="567"/>
    </w:pPr>
    <w:rPr>
      <w:rFonts w:eastAsia="Times New Roman" w:cs="Times New Roman"/>
      <w:i/>
      <w:kern w:val="28"/>
      <w:sz w:val="20"/>
      <w:lang w:eastAsia="en-AU"/>
    </w:rPr>
  </w:style>
  <w:style w:type="paragraph" w:styleId="CommentText">
    <w:name w:val="annotation text"/>
    <w:basedOn w:val="Normal"/>
    <w:link w:val="CommentTextChar"/>
    <w:uiPriority w:val="99"/>
    <w:semiHidden/>
    <w:unhideWhenUsed/>
    <w:rsid w:val="009C5B44"/>
    <w:pPr>
      <w:spacing w:line="240" w:lineRule="auto"/>
    </w:pPr>
    <w:rPr>
      <w:sz w:val="20"/>
    </w:rPr>
  </w:style>
  <w:style w:type="character" w:customStyle="1" w:styleId="CommentTextChar">
    <w:name w:val="Comment Text Char"/>
    <w:basedOn w:val="DefaultParagraphFont"/>
    <w:link w:val="CommentText"/>
    <w:uiPriority w:val="99"/>
    <w:semiHidden/>
    <w:rsid w:val="009C5B44"/>
    <w:rPr>
      <w:rFonts w:ascii="Times New Roman" w:hAnsi="Times New Roman"/>
      <w:sz w:val="20"/>
      <w:szCs w:val="20"/>
    </w:rPr>
  </w:style>
  <w:style w:type="paragraph" w:customStyle="1" w:styleId="ShortT">
    <w:name w:val="ShortT"/>
    <w:basedOn w:val="Normal"/>
    <w:next w:val="Normal"/>
    <w:qFormat/>
    <w:rsid w:val="009C5B44"/>
    <w:pPr>
      <w:spacing w:line="240" w:lineRule="auto"/>
    </w:pPr>
    <w:rPr>
      <w:rFonts w:eastAsia="Times New Roman" w:cs="Times New Roman"/>
      <w:b/>
      <w:sz w:val="40"/>
      <w:lang w:eastAsia="en-AU"/>
    </w:rPr>
  </w:style>
  <w:style w:type="paragraph" w:customStyle="1" w:styleId="subsection">
    <w:name w:val="subsection"/>
    <w:aliases w:val="ss,Subsection"/>
    <w:basedOn w:val="Normal"/>
    <w:link w:val="subsectionChar"/>
    <w:rsid w:val="009C5B44"/>
    <w:pPr>
      <w:tabs>
        <w:tab w:val="right" w:pos="1021"/>
      </w:tabs>
      <w:spacing w:before="180" w:line="240" w:lineRule="auto"/>
      <w:ind w:left="1134" w:hanging="1134"/>
    </w:pPr>
    <w:rPr>
      <w:rFonts w:eastAsia="Times New Roman" w:cs="Times New Roman"/>
      <w:lang w:eastAsia="en-AU"/>
    </w:rPr>
  </w:style>
  <w:style w:type="paragraph" w:customStyle="1" w:styleId="ActHead5">
    <w:name w:val="ActHead 5"/>
    <w:aliases w:val="s"/>
    <w:basedOn w:val="Normal"/>
    <w:next w:val="subsection"/>
    <w:qFormat/>
    <w:rsid w:val="009C5B44"/>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9C5B44"/>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ItemHead">
    <w:name w:val="ItemHead"/>
    <w:aliases w:val="ih"/>
    <w:basedOn w:val="Normal"/>
    <w:next w:val="Item"/>
    <w:rsid w:val="009C5B44"/>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ctHead9">
    <w:name w:val="ActHead 9"/>
    <w:aliases w:val="aat"/>
    <w:basedOn w:val="Normal"/>
    <w:next w:val="ItemHead"/>
    <w:qFormat/>
    <w:rsid w:val="009C5B44"/>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subsectionChar">
    <w:name w:val="subsection Char"/>
    <w:aliases w:val="ss Char"/>
    <w:basedOn w:val="DefaultParagraphFont"/>
    <w:link w:val="subsection"/>
    <w:locked/>
    <w:rsid w:val="009C5B44"/>
    <w:rPr>
      <w:rFonts w:ascii="Times New Roman" w:eastAsia="Times New Roman" w:hAnsi="Times New Roman" w:cs="Times New Roman"/>
      <w:szCs w:val="20"/>
      <w:lang w:eastAsia="en-AU"/>
    </w:rPr>
  </w:style>
  <w:style w:type="paragraph" w:customStyle="1" w:styleId="Item">
    <w:name w:val="Item"/>
    <w:aliases w:val="i"/>
    <w:basedOn w:val="Normal"/>
    <w:next w:val="ItemHead"/>
    <w:rsid w:val="009C5B44"/>
    <w:pPr>
      <w:keepLines/>
      <w:spacing w:before="80" w:line="240" w:lineRule="auto"/>
      <w:ind w:left="709"/>
    </w:pPr>
    <w:rPr>
      <w:rFonts w:eastAsia="Times New Roman" w:cs="Times New Roman"/>
      <w:lang w:eastAsia="en-AU"/>
    </w:rPr>
  </w:style>
  <w:style w:type="character" w:customStyle="1" w:styleId="notetextChar">
    <w:name w:val="note(text) Char"/>
    <w:aliases w:val="n Char"/>
    <w:link w:val="notetext"/>
    <w:locked/>
    <w:rsid w:val="009C5B44"/>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9C5B44"/>
    <w:pPr>
      <w:spacing w:before="122" w:line="198" w:lineRule="exact"/>
      <w:ind w:left="1985" w:hanging="851"/>
    </w:pPr>
    <w:rPr>
      <w:rFonts w:eastAsia="Times New Roman" w:cs="Times New Roman"/>
      <w:sz w:val="18"/>
      <w:szCs w:val="22"/>
      <w:lang w:eastAsia="en-AU"/>
    </w:rPr>
  </w:style>
  <w:style w:type="paragraph" w:customStyle="1" w:styleId="Tabletext">
    <w:name w:val="Tabletext"/>
    <w:aliases w:val="tt"/>
    <w:basedOn w:val="Normal"/>
    <w:rsid w:val="009C5B44"/>
    <w:pPr>
      <w:spacing w:before="60" w:line="240" w:lineRule="atLeast"/>
    </w:pPr>
    <w:rPr>
      <w:rFonts w:eastAsia="Times New Roman" w:cs="Times New Roman"/>
      <w:sz w:val="20"/>
      <w:lang w:eastAsia="en-AU"/>
    </w:rPr>
  </w:style>
  <w:style w:type="paragraph" w:customStyle="1" w:styleId="SignCoverPageEnd">
    <w:name w:val="SignCoverPageEnd"/>
    <w:basedOn w:val="Normal"/>
    <w:next w:val="Normal"/>
    <w:rsid w:val="009C5B44"/>
    <w:pPr>
      <w:keepNext/>
      <w:pBdr>
        <w:bottom w:val="single" w:sz="4" w:space="12" w:color="auto"/>
      </w:pBdr>
      <w:tabs>
        <w:tab w:val="left" w:pos="3402"/>
      </w:tabs>
      <w:spacing w:line="300" w:lineRule="atLeast"/>
      <w:ind w:right="397"/>
    </w:pPr>
    <w:rPr>
      <w:rFonts w:eastAsia="Times New Roman" w:cs="Times New Roman"/>
      <w:sz w:val="24"/>
      <w:lang w:eastAsia="en-AU"/>
    </w:rPr>
  </w:style>
  <w:style w:type="paragraph" w:customStyle="1" w:styleId="SignCoverPageStart">
    <w:name w:val="SignCoverPageStart"/>
    <w:basedOn w:val="Normal"/>
    <w:next w:val="Normal"/>
    <w:rsid w:val="009C5B44"/>
    <w:pPr>
      <w:pBdr>
        <w:top w:val="single" w:sz="4" w:space="1" w:color="auto"/>
      </w:pBdr>
      <w:spacing w:before="360"/>
      <w:ind w:right="397"/>
      <w:jc w:val="both"/>
    </w:pPr>
    <w:rPr>
      <w:rFonts w:eastAsia="Times New Roman" w:cs="Times New Roman"/>
      <w:lang w:eastAsia="en-AU"/>
    </w:rPr>
  </w:style>
  <w:style w:type="paragraph" w:customStyle="1" w:styleId="TableHeading">
    <w:name w:val="TableHeading"/>
    <w:aliases w:val="th"/>
    <w:basedOn w:val="Normal"/>
    <w:next w:val="Tabletext"/>
    <w:rsid w:val="009C5B44"/>
    <w:pPr>
      <w:keepNext/>
      <w:spacing w:before="60" w:line="240" w:lineRule="atLeast"/>
    </w:pPr>
    <w:rPr>
      <w:rFonts w:eastAsia="Times New Roman" w:cs="Times New Roman"/>
      <w:b/>
      <w:sz w:val="20"/>
      <w:lang w:eastAsia="en-AU"/>
    </w:rPr>
  </w:style>
  <w:style w:type="character" w:styleId="CommentReference">
    <w:name w:val="annotation reference"/>
    <w:basedOn w:val="DefaultParagraphFont"/>
    <w:uiPriority w:val="99"/>
    <w:semiHidden/>
    <w:unhideWhenUsed/>
    <w:rsid w:val="009C5B44"/>
    <w:rPr>
      <w:sz w:val="16"/>
      <w:szCs w:val="16"/>
    </w:rPr>
  </w:style>
  <w:style w:type="character" w:customStyle="1" w:styleId="CharAmSchNo">
    <w:name w:val="CharAmSchNo"/>
    <w:basedOn w:val="DefaultParagraphFont"/>
    <w:uiPriority w:val="1"/>
    <w:qFormat/>
    <w:rsid w:val="009C5B44"/>
  </w:style>
  <w:style w:type="character" w:customStyle="1" w:styleId="CharAmSchText">
    <w:name w:val="CharAmSchText"/>
    <w:basedOn w:val="DefaultParagraphFont"/>
    <w:uiPriority w:val="1"/>
    <w:qFormat/>
    <w:rsid w:val="009C5B44"/>
  </w:style>
  <w:style w:type="character" w:customStyle="1" w:styleId="CharSectno">
    <w:name w:val="CharSectno"/>
    <w:basedOn w:val="DefaultParagraphFont"/>
    <w:qFormat/>
    <w:rsid w:val="009C5B44"/>
  </w:style>
  <w:style w:type="paragraph" w:styleId="BalloonText">
    <w:name w:val="Balloon Text"/>
    <w:basedOn w:val="Normal"/>
    <w:link w:val="BalloonTextChar"/>
    <w:uiPriority w:val="99"/>
    <w:semiHidden/>
    <w:unhideWhenUsed/>
    <w:rsid w:val="009C5B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44"/>
    <w:rPr>
      <w:rFonts w:ascii="Segoe UI" w:hAnsi="Segoe UI" w:cs="Segoe UI"/>
      <w:sz w:val="18"/>
      <w:szCs w:val="18"/>
    </w:rPr>
  </w:style>
  <w:style w:type="table" w:styleId="TableGrid">
    <w:name w:val="Table Grid"/>
    <w:basedOn w:val="TableNormal"/>
    <w:uiPriority w:val="59"/>
    <w:rsid w:val="009C5B44"/>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C1940"/>
    <w:rPr>
      <w:b/>
      <w:bCs/>
    </w:rPr>
  </w:style>
  <w:style w:type="character" w:customStyle="1" w:styleId="CommentSubjectChar">
    <w:name w:val="Comment Subject Char"/>
    <w:basedOn w:val="CommentTextChar"/>
    <w:link w:val="CommentSubject"/>
    <w:uiPriority w:val="99"/>
    <w:semiHidden/>
    <w:rsid w:val="00AC194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9B0CC21-51DD-42E2-ACCB-47AA269744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32811ABBEE81941B3EE3654CA096DE7" ma:contentTypeVersion="" ma:contentTypeDescription="PDMS Document Site Content Type" ma:contentTypeScope="" ma:versionID="ccc93b189d6f74cc04cd20e3a0d492a2">
  <xsd:schema xmlns:xsd="http://www.w3.org/2001/XMLSchema" xmlns:xs="http://www.w3.org/2001/XMLSchema" xmlns:p="http://schemas.microsoft.com/office/2006/metadata/properties" xmlns:ns2="49B0CC21-51DD-42E2-ACCB-47AA2697445D" targetNamespace="http://schemas.microsoft.com/office/2006/metadata/properties" ma:root="true" ma:fieldsID="21ae1c4a6e303a4409bf7a026f75d711" ns2:_="">
    <xsd:import namespace="49B0CC21-51DD-42E2-ACCB-47AA2697445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0CC21-51DD-42E2-ACCB-47AA2697445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E2A7-23BE-4DD5-AE36-B51249389EF5}">
  <ds:schemaRefs>
    <ds:schemaRef ds:uri="http://schemas.microsoft.com/office/2006/metadata/properties"/>
    <ds:schemaRef ds:uri="http://schemas.microsoft.com/office/infopath/2007/PartnerControls"/>
    <ds:schemaRef ds:uri="49B0CC21-51DD-42E2-ACCB-47AA2697445D"/>
  </ds:schemaRefs>
</ds:datastoreItem>
</file>

<file path=customXml/itemProps2.xml><?xml version="1.0" encoding="utf-8"?>
<ds:datastoreItem xmlns:ds="http://schemas.openxmlformats.org/officeDocument/2006/customXml" ds:itemID="{017E8FA4-7BFF-4A14-8F6E-B773A617F719}">
  <ds:schemaRefs>
    <ds:schemaRef ds:uri="http://schemas.microsoft.com/sharepoint/v3/contenttype/forms"/>
  </ds:schemaRefs>
</ds:datastoreItem>
</file>

<file path=customXml/itemProps3.xml><?xml version="1.0" encoding="utf-8"?>
<ds:datastoreItem xmlns:ds="http://schemas.openxmlformats.org/officeDocument/2006/customXml" ds:itemID="{0F6C27D9-B644-40E1-B79E-81A5A196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0CC21-51DD-42E2-ACCB-47AA2697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329B1-2775-4574-BC9A-BE232ACB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5751</Characters>
  <Application>Microsoft Office Word</Application>
  <DocSecurity>0</DocSecurity>
  <Lines>157</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2021-12-16T00:27:00Z</dcterms:created>
  <dcterms:modified xsi:type="dcterms:W3CDTF">2021-12-16T00:42:00Z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516C0F2526394D6BB56BFAA81E65D645</vt:lpwstr>
  </property>
  <property fmtid="{D5CDD505-2E9C-101B-9397-08002B2CF9AE}" pid="9" name="PM_ProtectiveMarkingValue_Footer">
    <vt:lpwstr>OFFICIAL</vt:lpwstr>
  </property>
  <property fmtid="{D5CDD505-2E9C-101B-9397-08002B2CF9AE}" pid="10" name="PM_Originator_Hash_SHA1">
    <vt:lpwstr>BB6319510312AF821A5FD7EF9A5CC5B4CE2401AA</vt:lpwstr>
  </property>
  <property fmtid="{D5CDD505-2E9C-101B-9397-08002B2CF9AE}" pid="11" name="PM_OriginationTimeStamp">
    <vt:lpwstr>2021-12-16T00:42:20Z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27AD4DB874C814BB0A64E6714DDFF752</vt:lpwstr>
  </property>
  <property fmtid="{D5CDD505-2E9C-101B-9397-08002B2CF9AE}" pid="20" name="PM_Hash_Salt">
    <vt:lpwstr>52CE1351C0F89BEAD4E5C790DA36C229</vt:lpwstr>
  </property>
  <property fmtid="{D5CDD505-2E9C-101B-9397-08002B2CF9AE}" pid="21" name="PM_Hash_SHA1">
    <vt:lpwstr>D893F29F2C1928DEEE939CF3658B5DD20475DC21</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ContentTypeId">
    <vt:lpwstr>0x010100266966F133664895A6EE3632470D45F500D32811ABBEE81941B3EE3654CA096DE7</vt:lpwstr>
  </property>
  <property fmtid="{D5CDD505-2E9C-101B-9397-08002B2CF9AE}" pid="25" name="PM_Display">
    <vt:lpwstr>OFFICIAL</vt:lpwstr>
  </property>
  <property fmtid="{D5CDD505-2E9C-101B-9397-08002B2CF9AE}" pid="26" name="PM_OriginatorUserAccountName_SHA256">
    <vt:lpwstr>5B8A518C0F0EDBE146776D0769EADBC01555CCA1CCE14C4A816E9BC9F346FBA3</vt:lpwstr>
  </property>
  <property fmtid="{D5CDD505-2E9C-101B-9397-08002B2CF9AE}" pid="27" name="PM_OriginatorDomainName_SHA256">
    <vt:lpwstr>E83A2A66C4061446A7E3732E8D44762184B6B377D962B96C83DC624302585857</vt:lpwstr>
  </property>
</Properties>
</file>