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82DA9" w14:textId="77777777" w:rsidR="00551C87" w:rsidRPr="0027125C" w:rsidRDefault="00551C87" w:rsidP="00551C87">
      <w:pPr>
        <w:spacing w:before="0" w:after="120"/>
        <w:ind w:right="91"/>
        <w:jc w:val="center"/>
        <w:rPr>
          <w:szCs w:val="24"/>
        </w:rPr>
      </w:pPr>
      <w:bookmarkStart w:id="0" w:name="_GoBack"/>
      <w:bookmarkEnd w:id="0"/>
      <w:r w:rsidRPr="0027125C">
        <w:rPr>
          <w:b/>
          <w:szCs w:val="24"/>
          <w:u w:val="single"/>
        </w:rPr>
        <w:t>EXPLANATORY STATEMENT</w:t>
      </w:r>
    </w:p>
    <w:p w14:paraId="16BC9A04" w14:textId="77777777" w:rsidR="00551C87" w:rsidRPr="0027125C" w:rsidRDefault="00551C87" w:rsidP="00551C87">
      <w:pPr>
        <w:spacing w:before="0"/>
        <w:ind w:right="91"/>
        <w:rPr>
          <w:i/>
          <w:szCs w:val="24"/>
        </w:rPr>
      </w:pPr>
    </w:p>
    <w:p w14:paraId="5C6D5B53" w14:textId="77777777" w:rsidR="00551C87" w:rsidRPr="0027125C" w:rsidRDefault="00551C87" w:rsidP="00551C87">
      <w:pPr>
        <w:spacing w:before="0"/>
        <w:ind w:right="91"/>
        <w:jc w:val="center"/>
        <w:rPr>
          <w:szCs w:val="24"/>
        </w:rPr>
      </w:pPr>
      <w:r w:rsidRPr="0027125C">
        <w:rPr>
          <w:i/>
          <w:szCs w:val="24"/>
        </w:rPr>
        <w:t>Student Assistance Act 1973</w:t>
      </w:r>
    </w:p>
    <w:p w14:paraId="6A55711E" w14:textId="77777777" w:rsidR="00551C87" w:rsidRPr="0027125C" w:rsidRDefault="00551C87" w:rsidP="00551C87">
      <w:pPr>
        <w:spacing w:before="0"/>
        <w:ind w:right="91"/>
        <w:jc w:val="center"/>
        <w:rPr>
          <w:szCs w:val="24"/>
        </w:rPr>
      </w:pPr>
    </w:p>
    <w:p w14:paraId="6AE1704D" w14:textId="148318D2" w:rsidR="00551C87" w:rsidRPr="0027125C" w:rsidRDefault="00551C87" w:rsidP="00551C87">
      <w:pPr>
        <w:spacing w:before="0"/>
        <w:ind w:right="91"/>
        <w:jc w:val="center"/>
        <w:rPr>
          <w:i/>
          <w:szCs w:val="24"/>
        </w:rPr>
      </w:pPr>
      <w:r w:rsidRPr="0027125C">
        <w:rPr>
          <w:i/>
          <w:szCs w:val="24"/>
        </w:rPr>
        <w:t xml:space="preserve">Student Assistance (Education Institutions and Courses) Amendment </w:t>
      </w:r>
      <w:r w:rsidR="003F157A" w:rsidRPr="0027125C">
        <w:rPr>
          <w:i/>
          <w:szCs w:val="24"/>
        </w:rPr>
        <w:t>Determination 2022</w:t>
      </w:r>
    </w:p>
    <w:p w14:paraId="659E2318" w14:textId="77777777" w:rsidR="00551C87" w:rsidRPr="0027125C" w:rsidRDefault="00551C87" w:rsidP="00551C87">
      <w:pPr>
        <w:spacing w:before="0"/>
        <w:ind w:right="91"/>
        <w:jc w:val="center"/>
        <w:rPr>
          <w:i/>
          <w:szCs w:val="24"/>
        </w:rPr>
      </w:pPr>
    </w:p>
    <w:p w14:paraId="7EB549EC" w14:textId="77777777" w:rsidR="00551C87" w:rsidRPr="0027125C" w:rsidRDefault="00551C87" w:rsidP="0027125C">
      <w:pPr>
        <w:spacing w:before="0"/>
        <w:ind w:right="91"/>
        <w:rPr>
          <w:b/>
          <w:szCs w:val="24"/>
        </w:rPr>
      </w:pPr>
      <w:r w:rsidRPr="0027125C">
        <w:rPr>
          <w:b/>
          <w:szCs w:val="24"/>
        </w:rPr>
        <w:t>Purpose</w:t>
      </w:r>
    </w:p>
    <w:p w14:paraId="0BE1ECC1" w14:textId="77777777" w:rsidR="00551C87" w:rsidRPr="0027125C" w:rsidRDefault="00551C87" w:rsidP="0027125C">
      <w:pPr>
        <w:spacing w:before="0"/>
        <w:ind w:right="91"/>
        <w:rPr>
          <w:b/>
          <w:szCs w:val="24"/>
        </w:rPr>
      </w:pPr>
    </w:p>
    <w:p w14:paraId="7A63FB84" w14:textId="7A72377E" w:rsidR="00CF0EBE" w:rsidRPr="0027125C" w:rsidRDefault="00551C87" w:rsidP="0027125C">
      <w:pPr>
        <w:spacing w:before="0"/>
        <w:rPr>
          <w:color w:val="000000"/>
          <w:szCs w:val="24"/>
        </w:rPr>
      </w:pPr>
      <w:r w:rsidRPr="0027125C">
        <w:rPr>
          <w:color w:val="000000"/>
          <w:szCs w:val="24"/>
        </w:rPr>
        <w:t xml:space="preserve">The </w:t>
      </w:r>
      <w:r w:rsidRPr="00AB57CB">
        <w:rPr>
          <w:i/>
          <w:iCs/>
          <w:color w:val="000000"/>
          <w:szCs w:val="24"/>
        </w:rPr>
        <w:t>Student Assistance (Education Institutions and Courses) Amendment Determination 202</w:t>
      </w:r>
      <w:r w:rsidR="00664EED" w:rsidRPr="00AB57CB">
        <w:rPr>
          <w:i/>
          <w:iCs/>
          <w:color w:val="000000"/>
          <w:szCs w:val="24"/>
        </w:rPr>
        <w:t>2</w:t>
      </w:r>
      <w:r w:rsidRPr="0027125C">
        <w:rPr>
          <w:i/>
          <w:iCs/>
          <w:color w:val="000000"/>
          <w:szCs w:val="24"/>
        </w:rPr>
        <w:t xml:space="preserve"> </w:t>
      </w:r>
      <w:r w:rsidRPr="0027125C">
        <w:rPr>
          <w:iCs/>
          <w:color w:val="000000"/>
          <w:szCs w:val="24"/>
        </w:rPr>
        <w:t>(</w:t>
      </w:r>
      <w:r w:rsidRPr="0027125C">
        <w:rPr>
          <w:color w:val="000000"/>
          <w:szCs w:val="24"/>
        </w:rPr>
        <w:t>the</w:t>
      </w:r>
      <w:r w:rsidR="00664EED" w:rsidRPr="0027125C">
        <w:rPr>
          <w:color w:val="000000"/>
          <w:szCs w:val="24"/>
        </w:rPr>
        <w:t xml:space="preserve"> Amendment Determination</w:t>
      </w:r>
      <w:r w:rsidRPr="0027125C">
        <w:rPr>
          <w:color w:val="000000"/>
          <w:szCs w:val="24"/>
        </w:rPr>
        <w:t>) amend</w:t>
      </w:r>
      <w:r w:rsidR="00BA2CA5">
        <w:rPr>
          <w:color w:val="000000"/>
          <w:szCs w:val="24"/>
        </w:rPr>
        <w:t>s</w:t>
      </w:r>
      <w:r w:rsidRPr="0027125C">
        <w:rPr>
          <w:color w:val="000000"/>
          <w:szCs w:val="24"/>
        </w:rPr>
        <w:t xml:space="preserve"> the </w:t>
      </w:r>
      <w:r w:rsidRPr="0027125C">
        <w:rPr>
          <w:i/>
          <w:color w:val="000000"/>
          <w:szCs w:val="24"/>
        </w:rPr>
        <w:t>Student</w:t>
      </w:r>
      <w:r w:rsidR="00734E7B" w:rsidRPr="0027125C">
        <w:rPr>
          <w:i/>
          <w:color w:val="000000"/>
          <w:szCs w:val="24"/>
        </w:rPr>
        <w:t> </w:t>
      </w:r>
      <w:r w:rsidRPr="0027125C">
        <w:rPr>
          <w:i/>
          <w:color w:val="000000"/>
          <w:szCs w:val="24"/>
        </w:rPr>
        <w:t xml:space="preserve">Assistance (Education Institutions and Courses) Determination 2019 </w:t>
      </w:r>
      <w:r w:rsidRPr="0027125C">
        <w:rPr>
          <w:color w:val="000000"/>
          <w:szCs w:val="24"/>
        </w:rPr>
        <w:t xml:space="preserve">(the </w:t>
      </w:r>
      <w:r w:rsidR="00664EED" w:rsidRPr="0027125C">
        <w:rPr>
          <w:color w:val="000000"/>
          <w:szCs w:val="24"/>
        </w:rPr>
        <w:t>Determination</w:t>
      </w:r>
      <w:r w:rsidRPr="0027125C">
        <w:rPr>
          <w:color w:val="000000"/>
          <w:szCs w:val="24"/>
        </w:rPr>
        <w:t>) to</w:t>
      </w:r>
      <w:r w:rsidR="00BA2CA5">
        <w:rPr>
          <w:color w:val="000000"/>
          <w:szCs w:val="24"/>
        </w:rPr>
        <w:t xml:space="preserve"> </w:t>
      </w:r>
      <w:r w:rsidRPr="00AB57CB">
        <w:rPr>
          <w:color w:val="000000"/>
          <w:szCs w:val="24"/>
        </w:rPr>
        <w:t>add new approved tertiary</w:t>
      </w:r>
      <w:r w:rsidR="00664EED" w:rsidRPr="00AB57CB">
        <w:rPr>
          <w:color w:val="000000"/>
          <w:szCs w:val="24"/>
        </w:rPr>
        <w:t xml:space="preserve"> Masters level courses</w:t>
      </w:r>
      <w:r w:rsidR="00BA2CA5">
        <w:rPr>
          <w:color w:val="000000"/>
          <w:szCs w:val="24"/>
        </w:rPr>
        <w:t xml:space="preserve">, </w:t>
      </w:r>
      <w:r w:rsidRPr="0027125C">
        <w:rPr>
          <w:color w:val="000000"/>
          <w:szCs w:val="24"/>
        </w:rPr>
        <w:t>update the names of existing approved</w:t>
      </w:r>
      <w:r w:rsidR="00664EED" w:rsidRPr="0027125C">
        <w:rPr>
          <w:color w:val="000000"/>
          <w:szCs w:val="24"/>
        </w:rPr>
        <w:t xml:space="preserve"> tertiary Masters level courses</w:t>
      </w:r>
      <w:r w:rsidR="005E168B">
        <w:rPr>
          <w:color w:val="000000"/>
          <w:szCs w:val="24"/>
        </w:rPr>
        <w:t xml:space="preserve"> and</w:t>
      </w:r>
      <w:r w:rsidR="00BA2CA5">
        <w:rPr>
          <w:color w:val="000000"/>
          <w:szCs w:val="24"/>
        </w:rPr>
        <w:t xml:space="preserve"> </w:t>
      </w:r>
      <w:r w:rsidRPr="0027125C">
        <w:rPr>
          <w:color w:val="000000"/>
          <w:szCs w:val="24"/>
        </w:rPr>
        <w:t xml:space="preserve">remove obsolete tertiary Masters level courses listed in the table in Schedule 3 to the </w:t>
      </w:r>
      <w:r w:rsidR="00664EED" w:rsidRPr="0027125C">
        <w:rPr>
          <w:color w:val="000000"/>
          <w:szCs w:val="24"/>
        </w:rPr>
        <w:t>Determination</w:t>
      </w:r>
      <w:r w:rsidR="005E168B">
        <w:rPr>
          <w:color w:val="000000"/>
          <w:szCs w:val="24"/>
        </w:rPr>
        <w:t>.</w:t>
      </w:r>
      <w:r w:rsidR="00BA2CA5">
        <w:rPr>
          <w:color w:val="000000"/>
          <w:szCs w:val="24"/>
        </w:rPr>
        <w:t xml:space="preserve"> </w:t>
      </w:r>
      <w:r w:rsidRPr="0027125C">
        <w:rPr>
          <w:color w:val="000000"/>
          <w:szCs w:val="24"/>
        </w:rPr>
        <w:t>The determin</w:t>
      </w:r>
      <w:r w:rsidR="00BA2CA5">
        <w:rPr>
          <w:color w:val="000000"/>
          <w:szCs w:val="24"/>
        </w:rPr>
        <w:t>ation</w:t>
      </w:r>
      <w:r w:rsidR="00CF0EBE" w:rsidRPr="0027125C">
        <w:rPr>
          <w:color w:val="000000"/>
          <w:szCs w:val="24"/>
        </w:rPr>
        <w:t xml:space="preserve"> of </w:t>
      </w:r>
      <w:r w:rsidR="00BA2CA5">
        <w:rPr>
          <w:color w:val="000000"/>
          <w:szCs w:val="24"/>
        </w:rPr>
        <w:t>these</w:t>
      </w:r>
      <w:r w:rsidR="00CF0EBE" w:rsidRPr="0027125C">
        <w:rPr>
          <w:color w:val="000000"/>
          <w:szCs w:val="24"/>
        </w:rPr>
        <w:t xml:space="preserve"> course</w:t>
      </w:r>
      <w:r w:rsidR="00BA2CA5">
        <w:rPr>
          <w:color w:val="000000"/>
          <w:szCs w:val="24"/>
        </w:rPr>
        <w:t>s</w:t>
      </w:r>
      <w:r w:rsidRPr="0027125C">
        <w:rPr>
          <w:color w:val="000000"/>
          <w:szCs w:val="24"/>
        </w:rPr>
        <w:t xml:space="preserve"> for the purposes </w:t>
      </w:r>
      <w:r w:rsidR="00664EED" w:rsidRPr="0027125C">
        <w:rPr>
          <w:color w:val="000000"/>
          <w:szCs w:val="24"/>
        </w:rPr>
        <w:t xml:space="preserve">of </w:t>
      </w:r>
      <w:r w:rsidRPr="0027125C">
        <w:rPr>
          <w:color w:val="000000"/>
          <w:szCs w:val="24"/>
        </w:rPr>
        <w:t>the</w:t>
      </w:r>
      <w:r w:rsidR="00CF0EBE" w:rsidRPr="0027125C">
        <w:rPr>
          <w:color w:val="000000"/>
          <w:szCs w:val="24"/>
        </w:rPr>
        <w:t xml:space="preserve"> </w:t>
      </w:r>
      <w:r w:rsidR="00BA2CA5" w:rsidRPr="00AB57CB">
        <w:rPr>
          <w:i/>
          <w:color w:val="000000"/>
          <w:szCs w:val="24"/>
        </w:rPr>
        <w:t xml:space="preserve">Student Assistance </w:t>
      </w:r>
      <w:r w:rsidR="00CF0EBE" w:rsidRPr="00AB57CB">
        <w:rPr>
          <w:i/>
          <w:color w:val="000000"/>
          <w:szCs w:val="24"/>
        </w:rPr>
        <w:t>Act</w:t>
      </w:r>
      <w:r w:rsidR="00BA2CA5" w:rsidRPr="00AB57CB">
        <w:rPr>
          <w:i/>
          <w:color w:val="000000"/>
          <w:szCs w:val="24"/>
        </w:rPr>
        <w:t xml:space="preserve"> 1973</w:t>
      </w:r>
      <w:r w:rsidR="00BA2CA5">
        <w:rPr>
          <w:color w:val="000000"/>
          <w:szCs w:val="24"/>
        </w:rPr>
        <w:t xml:space="preserve"> (the Act)</w:t>
      </w:r>
      <w:r w:rsidR="00EF07CF" w:rsidRPr="0027125C">
        <w:rPr>
          <w:color w:val="000000"/>
          <w:szCs w:val="24"/>
        </w:rPr>
        <w:t xml:space="preserve"> </w:t>
      </w:r>
      <w:r w:rsidR="00BA2CA5">
        <w:rPr>
          <w:color w:val="000000"/>
          <w:szCs w:val="24"/>
        </w:rPr>
        <w:t>allows s</w:t>
      </w:r>
      <w:r w:rsidR="00EF07CF" w:rsidRPr="0027125C">
        <w:rPr>
          <w:color w:val="000000"/>
          <w:szCs w:val="24"/>
        </w:rPr>
        <w:t xml:space="preserve">tudents undertaking these courses </w:t>
      </w:r>
      <w:r w:rsidR="00BA2CA5">
        <w:rPr>
          <w:color w:val="000000"/>
          <w:szCs w:val="24"/>
        </w:rPr>
        <w:t>to</w:t>
      </w:r>
      <w:r w:rsidR="00BA2CA5" w:rsidRPr="0027125C">
        <w:rPr>
          <w:color w:val="000000"/>
          <w:szCs w:val="24"/>
        </w:rPr>
        <w:t xml:space="preserve"> </w:t>
      </w:r>
      <w:r w:rsidR="005E168B">
        <w:rPr>
          <w:color w:val="000000"/>
          <w:szCs w:val="24"/>
        </w:rPr>
        <w:t xml:space="preserve">qualify for </w:t>
      </w:r>
      <w:r w:rsidR="00EF07CF" w:rsidRPr="0027125C">
        <w:rPr>
          <w:color w:val="000000"/>
          <w:szCs w:val="24"/>
        </w:rPr>
        <w:t>student payments under the social security law, subject to other relevant criteria being met.</w:t>
      </w:r>
    </w:p>
    <w:p w14:paraId="5DD8DABA" w14:textId="0CB0209F" w:rsidR="00551C87" w:rsidRPr="0027125C" w:rsidRDefault="00551C87" w:rsidP="0027125C">
      <w:pPr>
        <w:spacing w:before="0"/>
        <w:rPr>
          <w:color w:val="000000"/>
          <w:szCs w:val="24"/>
        </w:rPr>
      </w:pPr>
    </w:p>
    <w:p w14:paraId="634C08C8" w14:textId="77777777" w:rsidR="00551C87" w:rsidRPr="0027125C" w:rsidRDefault="00551C87" w:rsidP="0027125C">
      <w:pPr>
        <w:spacing w:before="0"/>
        <w:rPr>
          <w:b/>
          <w:color w:val="000000"/>
          <w:szCs w:val="24"/>
        </w:rPr>
      </w:pPr>
      <w:r w:rsidRPr="0027125C">
        <w:rPr>
          <w:b/>
          <w:color w:val="000000"/>
          <w:szCs w:val="24"/>
        </w:rPr>
        <w:t>Background</w:t>
      </w:r>
    </w:p>
    <w:p w14:paraId="76F9BA1E" w14:textId="77777777" w:rsidR="00551C87" w:rsidRPr="0027125C" w:rsidRDefault="00551C87" w:rsidP="0027125C">
      <w:pPr>
        <w:spacing w:before="0"/>
        <w:rPr>
          <w:rStyle w:val="BookTitle"/>
          <w:rFonts w:eastAsiaTheme="majorEastAsia"/>
          <w:i w:val="0"/>
          <w:iCs w:val="0"/>
        </w:rPr>
      </w:pPr>
    </w:p>
    <w:p w14:paraId="65660C74" w14:textId="77777777" w:rsidR="00551C87" w:rsidRPr="0027125C" w:rsidRDefault="00551C87" w:rsidP="0027125C">
      <w:pPr>
        <w:spacing w:before="0"/>
        <w:rPr>
          <w:color w:val="000000"/>
          <w:szCs w:val="24"/>
        </w:rPr>
      </w:pPr>
      <w:r w:rsidRPr="0027125C">
        <w:rPr>
          <w:color w:val="000000"/>
          <w:szCs w:val="24"/>
        </w:rPr>
        <w:t>Subsection 5D(1) of the Act provides that the Minister may, for the purposes of the Act, determine in writing that:</w:t>
      </w:r>
    </w:p>
    <w:p w14:paraId="16F8AC37" w14:textId="77777777" w:rsidR="00551C87" w:rsidRPr="0027125C" w:rsidRDefault="00551C87" w:rsidP="0027125C">
      <w:pPr>
        <w:spacing w:before="0"/>
        <w:rPr>
          <w:color w:val="000000"/>
          <w:szCs w:val="24"/>
        </w:rPr>
      </w:pPr>
      <w:r w:rsidRPr="0027125C">
        <w:rPr>
          <w:color w:val="000000"/>
          <w:szCs w:val="24"/>
        </w:rPr>
        <w:t> </w:t>
      </w:r>
    </w:p>
    <w:p w14:paraId="5CF366F0" w14:textId="6D16966D" w:rsidR="00551C87" w:rsidRPr="0027125C" w:rsidRDefault="003F03F2" w:rsidP="0027125C">
      <w:pPr>
        <w:spacing w:before="0"/>
        <w:ind w:firstLine="426"/>
        <w:rPr>
          <w:color w:val="000000"/>
          <w:szCs w:val="24"/>
        </w:rPr>
      </w:pPr>
      <w:r>
        <w:rPr>
          <w:color w:val="000000"/>
          <w:szCs w:val="24"/>
        </w:rPr>
        <w:t>(a) </w:t>
      </w:r>
      <w:r w:rsidR="00551C87" w:rsidRPr="0027125C">
        <w:rPr>
          <w:color w:val="000000"/>
          <w:szCs w:val="24"/>
        </w:rPr>
        <w:t>a course of study or instruction is a secondary course, or a tertiary course; or</w:t>
      </w:r>
    </w:p>
    <w:p w14:paraId="00C0DE6E" w14:textId="08D4E04C" w:rsidR="00551C87" w:rsidRPr="0027125C" w:rsidRDefault="003F03F2" w:rsidP="0027125C">
      <w:pPr>
        <w:spacing w:before="0"/>
        <w:ind w:left="851" w:hanging="425"/>
        <w:rPr>
          <w:color w:val="000000"/>
          <w:szCs w:val="24"/>
        </w:rPr>
      </w:pPr>
      <w:r>
        <w:rPr>
          <w:color w:val="000000"/>
          <w:szCs w:val="24"/>
        </w:rPr>
        <w:t>(b) </w:t>
      </w:r>
      <w:r w:rsidR="00551C87" w:rsidRPr="0027125C">
        <w:rPr>
          <w:color w:val="000000"/>
          <w:szCs w:val="24"/>
        </w:rPr>
        <w:t>a part of a course of study or instruction is a part of a secondary course or part of a tertiary course.</w:t>
      </w:r>
    </w:p>
    <w:p w14:paraId="0221E241" w14:textId="77777777" w:rsidR="00551C87" w:rsidRPr="0027125C" w:rsidRDefault="00551C87" w:rsidP="0027125C">
      <w:pPr>
        <w:spacing w:before="0"/>
        <w:rPr>
          <w:color w:val="000000"/>
          <w:szCs w:val="24"/>
        </w:rPr>
      </w:pPr>
      <w:r w:rsidRPr="0027125C">
        <w:rPr>
          <w:color w:val="000000"/>
          <w:szCs w:val="24"/>
        </w:rPr>
        <w:t> </w:t>
      </w:r>
    </w:p>
    <w:p w14:paraId="68F1853E" w14:textId="51048108" w:rsidR="00551C87" w:rsidRPr="0027125C" w:rsidRDefault="00551C87" w:rsidP="0027125C">
      <w:pPr>
        <w:spacing w:before="0"/>
        <w:rPr>
          <w:color w:val="000000"/>
          <w:szCs w:val="24"/>
        </w:rPr>
      </w:pPr>
      <w:r w:rsidRPr="0027125C">
        <w:rPr>
          <w:color w:val="000000"/>
          <w:szCs w:val="24"/>
        </w:rPr>
        <w:t>The</w:t>
      </w:r>
      <w:r w:rsidR="00EF07CF" w:rsidRPr="0027125C">
        <w:rPr>
          <w:color w:val="000000"/>
          <w:szCs w:val="24"/>
        </w:rPr>
        <w:t xml:space="preserve"> Determination </w:t>
      </w:r>
      <w:r w:rsidRPr="0027125C">
        <w:rPr>
          <w:color w:val="000000"/>
          <w:szCs w:val="24"/>
        </w:rPr>
        <w:t>broadly outlines the institutions and courses for the purposes o</w:t>
      </w:r>
      <w:r w:rsidR="005E168B">
        <w:rPr>
          <w:color w:val="000000"/>
          <w:szCs w:val="24"/>
        </w:rPr>
        <w:t>f subsection 5D(1) of the Act.</w:t>
      </w:r>
    </w:p>
    <w:p w14:paraId="1491989E" w14:textId="77777777" w:rsidR="00551C87" w:rsidRPr="0027125C" w:rsidRDefault="00551C87" w:rsidP="0027125C">
      <w:pPr>
        <w:spacing w:before="0"/>
        <w:rPr>
          <w:color w:val="000000"/>
          <w:szCs w:val="24"/>
        </w:rPr>
      </w:pPr>
    </w:p>
    <w:p w14:paraId="30989EA5" w14:textId="0AC7D81C" w:rsidR="00551C87" w:rsidRPr="0027125C" w:rsidRDefault="00551C87" w:rsidP="0027125C">
      <w:pPr>
        <w:spacing w:before="0"/>
        <w:rPr>
          <w:color w:val="000000"/>
          <w:szCs w:val="24"/>
        </w:rPr>
      </w:pPr>
      <w:r w:rsidRPr="0027125C">
        <w:rPr>
          <w:color w:val="000000"/>
          <w:szCs w:val="24"/>
        </w:rPr>
        <w:t xml:space="preserve">The </w:t>
      </w:r>
      <w:r w:rsidR="00EF07CF" w:rsidRPr="0027125C">
        <w:rPr>
          <w:color w:val="000000"/>
          <w:szCs w:val="24"/>
        </w:rPr>
        <w:t xml:space="preserve">Amendment Determination </w:t>
      </w:r>
      <w:r w:rsidRPr="0027125C">
        <w:rPr>
          <w:color w:val="000000"/>
          <w:szCs w:val="24"/>
        </w:rPr>
        <w:t>amend</w:t>
      </w:r>
      <w:r w:rsidR="008E4295">
        <w:rPr>
          <w:color w:val="000000"/>
          <w:szCs w:val="24"/>
        </w:rPr>
        <w:t>s</w:t>
      </w:r>
      <w:r w:rsidRPr="0027125C">
        <w:rPr>
          <w:color w:val="000000"/>
          <w:szCs w:val="24"/>
        </w:rPr>
        <w:t xml:space="preserve"> the table in Schedule 3 to the </w:t>
      </w:r>
      <w:r w:rsidR="00B51742" w:rsidRPr="0027125C">
        <w:rPr>
          <w:color w:val="000000"/>
          <w:szCs w:val="24"/>
        </w:rPr>
        <w:t xml:space="preserve">Determination </w:t>
      </w:r>
      <w:r w:rsidRPr="0027125C">
        <w:rPr>
          <w:color w:val="000000"/>
          <w:szCs w:val="24"/>
        </w:rPr>
        <w:t xml:space="preserve">to update the list of approved tertiary Masters level courses. At least once a year, the Department of Social Services </w:t>
      </w:r>
      <w:r w:rsidR="00665B2B" w:rsidRPr="0027125C">
        <w:rPr>
          <w:color w:val="000000"/>
          <w:szCs w:val="24"/>
        </w:rPr>
        <w:t xml:space="preserve">(the department) </w:t>
      </w:r>
      <w:r w:rsidRPr="0027125C">
        <w:rPr>
          <w:color w:val="000000"/>
          <w:szCs w:val="24"/>
        </w:rPr>
        <w:t xml:space="preserve">invites </w:t>
      </w:r>
      <w:r w:rsidR="00EA3393" w:rsidRPr="0027125C">
        <w:rPr>
          <w:color w:val="000000"/>
          <w:szCs w:val="24"/>
        </w:rPr>
        <w:t>h</w:t>
      </w:r>
      <w:r w:rsidRPr="0027125C">
        <w:rPr>
          <w:color w:val="000000"/>
          <w:szCs w:val="24"/>
        </w:rPr>
        <w:t xml:space="preserve">igher </w:t>
      </w:r>
      <w:r w:rsidR="00EA3393" w:rsidRPr="0027125C">
        <w:rPr>
          <w:color w:val="000000"/>
          <w:szCs w:val="24"/>
        </w:rPr>
        <w:t>e</w:t>
      </w:r>
      <w:r w:rsidRPr="0027125C">
        <w:rPr>
          <w:color w:val="000000"/>
          <w:szCs w:val="24"/>
        </w:rPr>
        <w:t xml:space="preserve">ducation </w:t>
      </w:r>
      <w:r w:rsidR="00EA3393" w:rsidRPr="0027125C">
        <w:rPr>
          <w:color w:val="000000"/>
          <w:szCs w:val="24"/>
        </w:rPr>
        <w:t>p</w:t>
      </w:r>
      <w:r w:rsidRPr="0027125C">
        <w:rPr>
          <w:color w:val="000000"/>
          <w:szCs w:val="24"/>
        </w:rPr>
        <w:t>roviders to submit applications for their professionally orientated Masters by coursework programs to be considered for approval for student payments. Further information on the assessment process can be found on the department</w:t>
      </w:r>
      <w:r w:rsidR="00665B2B" w:rsidRPr="0027125C">
        <w:rPr>
          <w:color w:val="000000"/>
          <w:szCs w:val="24"/>
        </w:rPr>
        <w:t>’s</w:t>
      </w:r>
      <w:r w:rsidRPr="0027125C">
        <w:rPr>
          <w:color w:val="000000"/>
          <w:szCs w:val="24"/>
        </w:rPr>
        <w:t xml:space="preserve"> website at</w:t>
      </w:r>
      <w:r w:rsidRPr="0027125C">
        <w:t xml:space="preserve"> </w:t>
      </w:r>
      <w:hyperlink r:id="rId11" w:history="1">
        <w:r w:rsidR="00734E7B" w:rsidRPr="0027125C">
          <w:rPr>
            <w:rStyle w:val="Hyperlink"/>
          </w:rPr>
          <w:t>https://www.dss.gov.au/our-responsibilities/families-and-children/programs-services/student-payments/approved-institutions-and-courses-for-student-payments</w:t>
        </w:r>
      </w:hyperlink>
      <w:r w:rsidR="00092E59" w:rsidRPr="0027125C">
        <w:t>.</w:t>
      </w:r>
    </w:p>
    <w:p w14:paraId="6A0AF116" w14:textId="26276DA6" w:rsidR="00551C87" w:rsidRPr="0027125C" w:rsidRDefault="00551C87" w:rsidP="0027125C">
      <w:pPr>
        <w:spacing w:before="0"/>
        <w:rPr>
          <w:color w:val="000000"/>
          <w:szCs w:val="24"/>
        </w:rPr>
      </w:pPr>
    </w:p>
    <w:p w14:paraId="6FE7D115" w14:textId="2CFF9F06" w:rsidR="00BA50B8" w:rsidRPr="0027125C" w:rsidRDefault="00551C87" w:rsidP="0027125C">
      <w:pPr>
        <w:spacing w:before="0"/>
        <w:rPr>
          <w:color w:val="000000"/>
          <w:szCs w:val="24"/>
        </w:rPr>
      </w:pPr>
      <w:r w:rsidRPr="0027125C">
        <w:rPr>
          <w:color w:val="000000"/>
          <w:szCs w:val="24"/>
        </w:rPr>
        <w:t>The</w:t>
      </w:r>
      <w:r w:rsidR="00BA50B8" w:rsidRPr="0027125C">
        <w:rPr>
          <w:color w:val="000000"/>
          <w:szCs w:val="24"/>
        </w:rPr>
        <w:t xml:space="preserve"> Amendment Determination</w:t>
      </w:r>
      <w:r w:rsidRPr="0027125C">
        <w:rPr>
          <w:color w:val="000000"/>
          <w:szCs w:val="24"/>
        </w:rPr>
        <w:t xml:space="preserve"> is beneficial, as it will enable students studying the new approved tertiary Masters level courses to </w:t>
      </w:r>
      <w:r w:rsidR="00B76DE5">
        <w:rPr>
          <w:color w:val="000000"/>
          <w:szCs w:val="24"/>
        </w:rPr>
        <w:t>qua</w:t>
      </w:r>
      <w:r w:rsidRPr="0027125C">
        <w:rPr>
          <w:color w:val="000000"/>
          <w:szCs w:val="24"/>
        </w:rPr>
        <w:t>li</w:t>
      </w:r>
      <w:r w:rsidR="00B76DE5">
        <w:rPr>
          <w:color w:val="000000"/>
          <w:szCs w:val="24"/>
        </w:rPr>
        <w:t>fy</w:t>
      </w:r>
      <w:r w:rsidRPr="0027125C">
        <w:rPr>
          <w:color w:val="000000"/>
          <w:szCs w:val="24"/>
        </w:rPr>
        <w:t xml:space="preserve"> for student payments</w:t>
      </w:r>
      <w:r w:rsidR="00974FA4" w:rsidRPr="0027125C">
        <w:rPr>
          <w:color w:val="000000"/>
          <w:szCs w:val="24"/>
        </w:rPr>
        <w:t xml:space="preserve"> under the social</w:t>
      </w:r>
      <w:r w:rsidR="00B76DE5">
        <w:rPr>
          <w:color w:val="000000"/>
          <w:szCs w:val="24"/>
        </w:rPr>
        <w:t> </w:t>
      </w:r>
      <w:r w:rsidR="00974FA4" w:rsidRPr="0027125C">
        <w:rPr>
          <w:color w:val="000000"/>
          <w:szCs w:val="24"/>
        </w:rPr>
        <w:t>security law</w:t>
      </w:r>
      <w:r w:rsidR="00BA50B8" w:rsidRPr="0027125C">
        <w:rPr>
          <w:color w:val="000000"/>
          <w:szCs w:val="24"/>
        </w:rPr>
        <w:t xml:space="preserve">, </w:t>
      </w:r>
      <w:r w:rsidR="00C714D4">
        <w:rPr>
          <w:color w:val="000000"/>
          <w:szCs w:val="24"/>
        </w:rPr>
        <w:t xml:space="preserve">that </w:t>
      </w:r>
      <w:r w:rsidRPr="0027125C">
        <w:rPr>
          <w:color w:val="000000"/>
          <w:szCs w:val="24"/>
        </w:rPr>
        <w:t>i</w:t>
      </w:r>
      <w:r w:rsidR="00C714D4">
        <w:rPr>
          <w:color w:val="000000"/>
          <w:szCs w:val="24"/>
        </w:rPr>
        <w:t>s,</w:t>
      </w:r>
      <w:r w:rsidR="00092E59" w:rsidRPr="0027125C">
        <w:rPr>
          <w:color w:val="000000"/>
          <w:szCs w:val="24"/>
        </w:rPr>
        <w:t xml:space="preserve"> </w:t>
      </w:r>
      <w:r w:rsidR="008E4295">
        <w:rPr>
          <w:color w:val="000000"/>
          <w:szCs w:val="24"/>
        </w:rPr>
        <w:t>y</w:t>
      </w:r>
      <w:r w:rsidRPr="0027125C">
        <w:rPr>
          <w:color w:val="000000"/>
          <w:szCs w:val="24"/>
        </w:rPr>
        <w:t>outh</w:t>
      </w:r>
      <w:r w:rsidR="00734E7B" w:rsidRPr="0027125C">
        <w:rPr>
          <w:color w:val="000000"/>
          <w:szCs w:val="24"/>
        </w:rPr>
        <w:t> </w:t>
      </w:r>
      <w:r w:rsidR="008E4295">
        <w:rPr>
          <w:color w:val="000000"/>
          <w:szCs w:val="24"/>
        </w:rPr>
        <w:t>a</w:t>
      </w:r>
      <w:r w:rsidRPr="0027125C">
        <w:rPr>
          <w:color w:val="000000"/>
          <w:szCs w:val="24"/>
        </w:rPr>
        <w:t xml:space="preserve">llowance </w:t>
      </w:r>
      <w:r w:rsidR="00092E59" w:rsidRPr="0027125C">
        <w:rPr>
          <w:color w:val="000000"/>
          <w:szCs w:val="24"/>
        </w:rPr>
        <w:t>(s</w:t>
      </w:r>
      <w:r w:rsidRPr="0027125C">
        <w:rPr>
          <w:color w:val="000000"/>
          <w:szCs w:val="24"/>
        </w:rPr>
        <w:t>tudent</w:t>
      </w:r>
      <w:r w:rsidR="00092E59" w:rsidRPr="0027125C">
        <w:rPr>
          <w:color w:val="000000"/>
          <w:szCs w:val="24"/>
        </w:rPr>
        <w:t>)</w:t>
      </w:r>
      <w:r w:rsidRPr="0027125C">
        <w:rPr>
          <w:color w:val="000000"/>
          <w:szCs w:val="24"/>
        </w:rPr>
        <w:t xml:space="preserve">, </w:t>
      </w:r>
      <w:r w:rsidR="008E4295">
        <w:rPr>
          <w:color w:val="000000"/>
          <w:szCs w:val="24"/>
        </w:rPr>
        <w:t>a</w:t>
      </w:r>
      <w:r w:rsidRPr="0027125C">
        <w:rPr>
          <w:color w:val="000000"/>
          <w:szCs w:val="24"/>
        </w:rPr>
        <w:t>ustudy</w:t>
      </w:r>
      <w:r w:rsidR="00092E59" w:rsidRPr="0027125C">
        <w:rPr>
          <w:color w:val="000000"/>
          <w:szCs w:val="24"/>
        </w:rPr>
        <w:t xml:space="preserve"> payment</w:t>
      </w:r>
      <w:r w:rsidRPr="0027125C">
        <w:rPr>
          <w:color w:val="000000"/>
          <w:szCs w:val="24"/>
        </w:rPr>
        <w:t xml:space="preserve"> and </w:t>
      </w:r>
      <w:r w:rsidR="008E4295">
        <w:rPr>
          <w:color w:val="000000"/>
          <w:szCs w:val="24"/>
        </w:rPr>
        <w:t>p</w:t>
      </w:r>
      <w:r w:rsidRPr="0027125C">
        <w:rPr>
          <w:color w:val="000000"/>
          <w:szCs w:val="24"/>
        </w:rPr>
        <w:t>ensioner</w:t>
      </w:r>
      <w:r w:rsidR="00BB0456">
        <w:rPr>
          <w:color w:val="000000"/>
          <w:szCs w:val="24"/>
        </w:rPr>
        <w:t> </w:t>
      </w:r>
      <w:r w:rsidR="008E4295">
        <w:rPr>
          <w:color w:val="000000"/>
          <w:szCs w:val="24"/>
        </w:rPr>
        <w:t>e</w:t>
      </w:r>
      <w:r w:rsidRPr="0027125C">
        <w:rPr>
          <w:color w:val="000000"/>
          <w:szCs w:val="24"/>
        </w:rPr>
        <w:t xml:space="preserve">ducation </w:t>
      </w:r>
      <w:r w:rsidR="008E4295">
        <w:rPr>
          <w:color w:val="000000"/>
          <w:szCs w:val="24"/>
        </w:rPr>
        <w:t>s</w:t>
      </w:r>
      <w:r w:rsidR="00BA50B8" w:rsidRPr="0027125C">
        <w:rPr>
          <w:color w:val="000000"/>
          <w:szCs w:val="24"/>
        </w:rPr>
        <w:t>upplement</w:t>
      </w:r>
      <w:r w:rsidR="00B76DE5">
        <w:rPr>
          <w:color w:val="000000"/>
          <w:szCs w:val="24"/>
        </w:rPr>
        <w:t xml:space="preserve"> </w:t>
      </w:r>
      <w:r w:rsidR="00B76DE5" w:rsidRPr="0027125C">
        <w:rPr>
          <w:szCs w:val="24"/>
        </w:rPr>
        <w:t>(provided they meet the other eligibility criteria for those payments)</w:t>
      </w:r>
      <w:r w:rsidR="005E168B">
        <w:rPr>
          <w:color w:val="000000"/>
          <w:szCs w:val="24"/>
        </w:rPr>
        <w:t>.</w:t>
      </w:r>
    </w:p>
    <w:p w14:paraId="472E833F" w14:textId="77777777" w:rsidR="00BA50B8" w:rsidRPr="0027125C" w:rsidRDefault="00BA50B8" w:rsidP="0027125C">
      <w:pPr>
        <w:spacing w:before="0"/>
        <w:rPr>
          <w:color w:val="000000"/>
          <w:szCs w:val="24"/>
        </w:rPr>
      </w:pPr>
    </w:p>
    <w:p w14:paraId="68FBA381" w14:textId="6910D20D" w:rsidR="0027125C" w:rsidRPr="0027125C" w:rsidRDefault="00551C87" w:rsidP="0027125C">
      <w:pPr>
        <w:spacing w:before="0"/>
        <w:rPr>
          <w:color w:val="000000"/>
          <w:szCs w:val="24"/>
        </w:rPr>
      </w:pPr>
      <w:r w:rsidRPr="0027125C">
        <w:rPr>
          <w:color w:val="000000"/>
          <w:szCs w:val="24"/>
        </w:rPr>
        <w:t>Amendments to certain course names will ensure that students who are currently studying th</w:t>
      </w:r>
      <w:r w:rsidR="004826D1">
        <w:rPr>
          <w:color w:val="000000"/>
          <w:szCs w:val="24"/>
        </w:rPr>
        <w:t>o</w:t>
      </w:r>
      <w:r w:rsidRPr="0027125C">
        <w:rPr>
          <w:color w:val="000000"/>
          <w:szCs w:val="24"/>
        </w:rPr>
        <w:t>se courses will continue to be eligible for their</w:t>
      </w:r>
      <w:r w:rsidR="00974FA4" w:rsidRPr="0027125C">
        <w:rPr>
          <w:color w:val="000000"/>
          <w:szCs w:val="24"/>
        </w:rPr>
        <w:t xml:space="preserve"> </w:t>
      </w:r>
      <w:r w:rsidRPr="0027125C">
        <w:rPr>
          <w:color w:val="000000"/>
          <w:szCs w:val="24"/>
        </w:rPr>
        <w:t>student paym</w:t>
      </w:r>
      <w:r w:rsidR="005E168B">
        <w:rPr>
          <w:color w:val="000000"/>
          <w:szCs w:val="24"/>
        </w:rPr>
        <w:t>ent in respect of that course</w:t>
      </w:r>
      <w:r w:rsidR="004826D1">
        <w:rPr>
          <w:color w:val="000000"/>
          <w:szCs w:val="24"/>
        </w:rPr>
        <w:t xml:space="preserve"> </w:t>
      </w:r>
      <w:r w:rsidR="005529E8">
        <w:rPr>
          <w:color w:val="000000"/>
          <w:szCs w:val="24"/>
        </w:rPr>
        <w:t>under the current course name</w:t>
      </w:r>
      <w:r w:rsidR="005E168B">
        <w:rPr>
          <w:color w:val="000000"/>
          <w:szCs w:val="24"/>
        </w:rPr>
        <w:t>.</w:t>
      </w:r>
      <w:r w:rsidR="004826D1">
        <w:rPr>
          <w:color w:val="000000"/>
          <w:szCs w:val="24"/>
        </w:rPr>
        <w:t xml:space="preserve"> </w:t>
      </w:r>
      <w:r w:rsidR="005529E8">
        <w:rPr>
          <w:color w:val="000000"/>
          <w:szCs w:val="24"/>
        </w:rPr>
        <w:t xml:space="preserve">In cases where a course name has changed but some students are still completing the course under the former name, that name has been retained </w:t>
      </w:r>
      <w:r w:rsidR="00FF6EB0">
        <w:rPr>
          <w:color w:val="000000"/>
          <w:szCs w:val="24"/>
        </w:rPr>
        <w:t xml:space="preserve">in the Determination </w:t>
      </w:r>
      <w:r w:rsidR="005529E8">
        <w:rPr>
          <w:color w:val="000000"/>
          <w:szCs w:val="24"/>
        </w:rPr>
        <w:t xml:space="preserve">to </w:t>
      </w:r>
      <w:r w:rsidR="00FF6EB0">
        <w:rPr>
          <w:color w:val="000000"/>
          <w:szCs w:val="24"/>
        </w:rPr>
        <w:t>ensure</w:t>
      </w:r>
      <w:r w:rsidR="005529E8">
        <w:rPr>
          <w:color w:val="000000"/>
          <w:szCs w:val="24"/>
        </w:rPr>
        <w:t xml:space="preserve"> those students</w:t>
      </w:r>
      <w:r w:rsidR="00FF6EB0">
        <w:rPr>
          <w:color w:val="000000"/>
          <w:szCs w:val="24"/>
        </w:rPr>
        <w:t xml:space="preserve"> are not adversely affected</w:t>
      </w:r>
      <w:r w:rsidR="005529E8">
        <w:rPr>
          <w:color w:val="000000"/>
          <w:szCs w:val="24"/>
        </w:rPr>
        <w:t>.</w:t>
      </w:r>
    </w:p>
    <w:p w14:paraId="10AD2403" w14:textId="77777777" w:rsidR="0027125C" w:rsidRPr="0027125C" w:rsidRDefault="0027125C" w:rsidP="0027125C">
      <w:pPr>
        <w:spacing w:before="0"/>
        <w:rPr>
          <w:color w:val="000000"/>
          <w:szCs w:val="24"/>
        </w:rPr>
      </w:pPr>
    </w:p>
    <w:p w14:paraId="40CFCE55" w14:textId="43496240" w:rsidR="00551C87" w:rsidRPr="0027125C" w:rsidRDefault="00551C87" w:rsidP="0027125C">
      <w:pPr>
        <w:spacing w:before="0"/>
        <w:rPr>
          <w:color w:val="000000"/>
          <w:szCs w:val="24"/>
        </w:rPr>
      </w:pPr>
      <w:r w:rsidRPr="0027125C">
        <w:rPr>
          <w:color w:val="000000"/>
          <w:szCs w:val="24"/>
        </w:rPr>
        <w:lastRenderedPageBreak/>
        <w:t xml:space="preserve">Courses have only been removed where a higher education provider has informed the department that the course </w:t>
      </w:r>
      <w:r w:rsidR="004826D1">
        <w:rPr>
          <w:color w:val="000000"/>
          <w:szCs w:val="24"/>
        </w:rPr>
        <w:t>ha</w:t>
      </w:r>
      <w:r w:rsidRPr="0027125C">
        <w:rPr>
          <w:color w:val="000000"/>
          <w:szCs w:val="24"/>
        </w:rPr>
        <w:t xml:space="preserve">s </w:t>
      </w:r>
      <w:r w:rsidR="004826D1">
        <w:rPr>
          <w:color w:val="000000"/>
          <w:szCs w:val="24"/>
        </w:rPr>
        <w:t>been discontinued and has no ongoing students</w:t>
      </w:r>
      <w:r w:rsidR="00EA3393" w:rsidRPr="0027125C">
        <w:rPr>
          <w:color w:val="000000"/>
          <w:szCs w:val="24"/>
        </w:rPr>
        <w:t>.</w:t>
      </w:r>
      <w:r w:rsidR="0027125C" w:rsidRPr="0027125C">
        <w:rPr>
          <w:color w:val="000000"/>
          <w:szCs w:val="24"/>
        </w:rPr>
        <w:t xml:space="preserve"> </w:t>
      </w:r>
    </w:p>
    <w:p w14:paraId="7F2B5796" w14:textId="77777777" w:rsidR="00551C87" w:rsidRPr="0027125C" w:rsidRDefault="00551C87" w:rsidP="0027125C">
      <w:pPr>
        <w:keepNext/>
        <w:keepLines/>
        <w:spacing w:before="0"/>
        <w:rPr>
          <w:color w:val="000000"/>
          <w:szCs w:val="24"/>
        </w:rPr>
      </w:pPr>
    </w:p>
    <w:p w14:paraId="3AAAB352" w14:textId="248B623A" w:rsidR="008761E7" w:rsidRPr="0027125C" w:rsidRDefault="008761E7" w:rsidP="0027125C">
      <w:pPr>
        <w:keepNext/>
        <w:keepLines/>
        <w:spacing w:before="0"/>
        <w:rPr>
          <w:b/>
          <w:color w:val="000000"/>
          <w:szCs w:val="24"/>
        </w:rPr>
      </w:pPr>
      <w:r w:rsidRPr="0027125C">
        <w:rPr>
          <w:b/>
          <w:color w:val="000000"/>
          <w:szCs w:val="24"/>
        </w:rPr>
        <w:t>Information sharing</w:t>
      </w:r>
    </w:p>
    <w:p w14:paraId="12441F38" w14:textId="5A6E5A25" w:rsidR="008761E7" w:rsidRPr="0027125C" w:rsidRDefault="008761E7" w:rsidP="0027125C">
      <w:pPr>
        <w:keepNext/>
        <w:keepLines/>
        <w:spacing w:before="0"/>
        <w:rPr>
          <w:color w:val="000000"/>
          <w:szCs w:val="24"/>
        </w:rPr>
      </w:pPr>
    </w:p>
    <w:p w14:paraId="56851D20" w14:textId="3E014A07" w:rsidR="008761E7" w:rsidRPr="0027125C" w:rsidRDefault="009D3607" w:rsidP="0027125C">
      <w:pPr>
        <w:keepNext/>
        <w:keepLines/>
        <w:spacing w:before="0"/>
        <w:rPr>
          <w:color w:val="000000"/>
          <w:szCs w:val="24"/>
        </w:rPr>
      </w:pPr>
      <w:r w:rsidRPr="0027125C">
        <w:rPr>
          <w:color w:val="000000"/>
          <w:szCs w:val="24"/>
        </w:rPr>
        <w:t xml:space="preserve">Information about a student that is collected by an officer for the purposes of student payments such as </w:t>
      </w:r>
      <w:r w:rsidR="00092E59" w:rsidRPr="0027125C">
        <w:rPr>
          <w:color w:val="000000"/>
          <w:szCs w:val="24"/>
        </w:rPr>
        <w:t>y</w:t>
      </w:r>
      <w:r w:rsidRPr="0027125C">
        <w:rPr>
          <w:color w:val="000000"/>
          <w:szCs w:val="24"/>
        </w:rPr>
        <w:t xml:space="preserve">outh </w:t>
      </w:r>
      <w:r w:rsidR="00092E59" w:rsidRPr="0027125C">
        <w:rPr>
          <w:color w:val="000000"/>
          <w:szCs w:val="24"/>
        </w:rPr>
        <w:t>a</w:t>
      </w:r>
      <w:r w:rsidRPr="0027125C">
        <w:rPr>
          <w:color w:val="000000"/>
          <w:szCs w:val="24"/>
        </w:rPr>
        <w:t xml:space="preserve">llowance </w:t>
      </w:r>
      <w:r w:rsidR="00092E59" w:rsidRPr="0027125C">
        <w:rPr>
          <w:color w:val="000000"/>
          <w:szCs w:val="24"/>
        </w:rPr>
        <w:t>(s</w:t>
      </w:r>
      <w:r w:rsidRPr="0027125C">
        <w:rPr>
          <w:color w:val="000000"/>
          <w:szCs w:val="24"/>
        </w:rPr>
        <w:t>tudent</w:t>
      </w:r>
      <w:r w:rsidR="00092E59" w:rsidRPr="0027125C">
        <w:rPr>
          <w:color w:val="000000"/>
          <w:szCs w:val="24"/>
        </w:rPr>
        <w:t>)</w:t>
      </w:r>
      <w:r w:rsidRPr="0027125C">
        <w:rPr>
          <w:color w:val="000000"/>
          <w:szCs w:val="24"/>
        </w:rPr>
        <w:t xml:space="preserve">, </w:t>
      </w:r>
      <w:r w:rsidR="008E4295">
        <w:rPr>
          <w:color w:val="000000"/>
          <w:szCs w:val="24"/>
        </w:rPr>
        <w:t>a</w:t>
      </w:r>
      <w:r w:rsidRPr="0027125C">
        <w:rPr>
          <w:color w:val="000000"/>
          <w:szCs w:val="24"/>
        </w:rPr>
        <w:t>ustudy</w:t>
      </w:r>
      <w:r w:rsidR="00092E59" w:rsidRPr="0027125C">
        <w:rPr>
          <w:color w:val="000000"/>
          <w:szCs w:val="24"/>
        </w:rPr>
        <w:t xml:space="preserve"> payment</w:t>
      </w:r>
      <w:r w:rsidRPr="0027125C">
        <w:rPr>
          <w:color w:val="000000"/>
          <w:szCs w:val="24"/>
        </w:rPr>
        <w:t xml:space="preserve"> and </w:t>
      </w:r>
      <w:r w:rsidR="00092E59" w:rsidRPr="0027125C">
        <w:rPr>
          <w:color w:val="000000"/>
          <w:szCs w:val="24"/>
        </w:rPr>
        <w:t>p</w:t>
      </w:r>
      <w:r w:rsidRPr="0027125C">
        <w:rPr>
          <w:color w:val="000000"/>
          <w:szCs w:val="24"/>
        </w:rPr>
        <w:t xml:space="preserve">ensioner </w:t>
      </w:r>
      <w:r w:rsidR="00092E59" w:rsidRPr="0027125C">
        <w:rPr>
          <w:color w:val="000000"/>
          <w:szCs w:val="24"/>
        </w:rPr>
        <w:t>e</w:t>
      </w:r>
      <w:r w:rsidRPr="0027125C">
        <w:rPr>
          <w:color w:val="000000"/>
          <w:szCs w:val="24"/>
        </w:rPr>
        <w:t xml:space="preserve">ducation </w:t>
      </w:r>
      <w:r w:rsidR="00092E59" w:rsidRPr="0027125C">
        <w:rPr>
          <w:color w:val="000000"/>
          <w:szCs w:val="24"/>
        </w:rPr>
        <w:t>s</w:t>
      </w:r>
      <w:r w:rsidRPr="0027125C">
        <w:rPr>
          <w:color w:val="000000"/>
          <w:szCs w:val="24"/>
        </w:rPr>
        <w:t>upplement, will have the character of protected information under the social security law.</w:t>
      </w:r>
    </w:p>
    <w:p w14:paraId="33FEA25C" w14:textId="4AA7606A" w:rsidR="009D3607" w:rsidRPr="0027125C" w:rsidRDefault="009D3607" w:rsidP="0027125C">
      <w:pPr>
        <w:keepNext/>
        <w:keepLines/>
        <w:spacing w:before="0"/>
        <w:rPr>
          <w:color w:val="000000"/>
          <w:szCs w:val="24"/>
        </w:rPr>
      </w:pPr>
    </w:p>
    <w:p w14:paraId="122A96CE" w14:textId="2C60B53D" w:rsidR="009D3607" w:rsidRPr="0027125C" w:rsidRDefault="009D3607" w:rsidP="0027125C">
      <w:pPr>
        <w:keepNext/>
        <w:keepLines/>
        <w:spacing w:before="0"/>
        <w:rPr>
          <w:color w:val="000000"/>
          <w:szCs w:val="24"/>
        </w:rPr>
      </w:pPr>
      <w:r w:rsidRPr="0027125C">
        <w:rPr>
          <w:color w:val="000000"/>
          <w:szCs w:val="24"/>
        </w:rPr>
        <w:t xml:space="preserve">The </w:t>
      </w:r>
      <w:r w:rsidRPr="0027125C">
        <w:rPr>
          <w:i/>
          <w:color w:val="000000"/>
          <w:szCs w:val="24"/>
        </w:rPr>
        <w:t>Social Security (Administration) Act 1999</w:t>
      </w:r>
      <w:r w:rsidRPr="0027125C">
        <w:rPr>
          <w:color w:val="000000"/>
          <w:szCs w:val="24"/>
        </w:rPr>
        <w:t xml:space="preserve"> (Administration Act) has protections in place that limit the way in which pr</w:t>
      </w:r>
      <w:r w:rsidR="005E168B">
        <w:rPr>
          <w:color w:val="000000"/>
          <w:szCs w:val="24"/>
        </w:rPr>
        <w:t>otected information is handled.</w:t>
      </w:r>
      <w:r w:rsidRPr="0027125C">
        <w:rPr>
          <w:color w:val="000000"/>
          <w:szCs w:val="24"/>
        </w:rPr>
        <w:t xml:space="preserve"> Under Division 3 of Part 5 of the Administration Act, a person will be authorised to record, disclose or use protected information, for example, where this is for the purposes of the social security law, with consent or in accordance with</w:t>
      </w:r>
      <w:r w:rsidR="005E168B">
        <w:rPr>
          <w:color w:val="000000"/>
          <w:szCs w:val="24"/>
        </w:rPr>
        <w:t xml:space="preserve"> a public interest certificate.</w:t>
      </w:r>
      <w:r w:rsidRPr="0027125C">
        <w:rPr>
          <w:color w:val="000000"/>
          <w:szCs w:val="24"/>
        </w:rPr>
        <w:t xml:space="preserve"> If the recording, disclosure o</w:t>
      </w:r>
      <w:r w:rsidR="00734E7B" w:rsidRPr="0027125C">
        <w:rPr>
          <w:color w:val="000000"/>
          <w:szCs w:val="24"/>
        </w:rPr>
        <w:t>r</w:t>
      </w:r>
      <w:r w:rsidRPr="0027125C">
        <w:rPr>
          <w:color w:val="000000"/>
          <w:szCs w:val="24"/>
        </w:rPr>
        <w:t xml:space="preserve"> use of protected information is not authorised under the Administration</w:t>
      </w:r>
      <w:r w:rsidR="00734E7B" w:rsidRPr="0027125C">
        <w:rPr>
          <w:color w:val="000000"/>
          <w:szCs w:val="24"/>
        </w:rPr>
        <w:t> </w:t>
      </w:r>
      <w:r w:rsidRPr="0027125C">
        <w:rPr>
          <w:color w:val="000000"/>
          <w:szCs w:val="24"/>
        </w:rPr>
        <w:t xml:space="preserve">Act and the person knows or ought reasonably to know that the information is protected information, the person may commit an </w:t>
      </w:r>
      <w:r w:rsidR="00BB2C3D" w:rsidRPr="0027125C">
        <w:rPr>
          <w:color w:val="000000"/>
          <w:szCs w:val="24"/>
        </w:rPr>
        <w:t>offence that</w:t>
      </w:r>
      <w:r w:rsidRPr="0027125C">
        <w:rPr>
          <w:color w:val="000000"/>
          <w:szCs w:val="24"/>
        </w:rPr>
        <w:t xml:space="preserve"> is punishable on conviction by imprisonment for a term not exceeding two years.</w:t>
      </w:r>
    </w:p>
    <w:p w14:paraId="20405BE7" w14:textId="77777777" w:rsidR="009D3607" w:rsidRPr="0027125C" w:rsidRDefault="009D3607" w:rsidP="0027125C">
      <w:pPr>
        <w:keepNext/>
        <w:keepLines/>
        <w:spacing w:before="0"/>
        <w:rPr>
          <w:color w:val="000000"/>
          <w:szCs w:val="24"/>
        </w:rPr>
      </w:pPr>
    </w:p>
    <w:p w14:paraId="4DD20042" w14:textId="1D3E1A44" w:rsidR="008761E7" w:rsidRPr="0027125C" w:rsidRDefault="008761E7" w:rsidP="0027125C">
      <w:pPr>
        <w:keepNext/>
        <w:keepLines/>
        <w:spacing w:before="0"/>
        <w:rPr>
          <w:b/>
          <w:color w:val="000000"/>
          <w:szCs w:val="24"/>
        </w:rPr>
      </w:pPr>
      <w:r w:rsidRPr="0027125C">
        <w:rPr>
          <w:b/>
          <w:color w:val="000000"/>
          <w:szCs w:val="24"/>
        </w:rPr>
        <w:t>Availability of independent review</w:t>
      </w:r>
    </w:p>
    <w:p w14:paraId="29677B26" w14:textId="77777777" w:rsidR="0084796B" w:rsidRPr="0027125C" w:rsidRDefault="0084796B" w:rsidP="0027125C">
      <w:pPr>
        <w:spacing w:before="0"/>
        <w:rPr>
          <w:color w:val="000000"/>
          <w:szCs w:val="24"/>
        </w:rPr>
      </w:pPr>
    </w:p>
    <w:p w14:paraId="22202C18" w14:textId="4290A43B" w:rsidR="0084796B" w:rsidRPr="0027125C" w:rsidRDefault="00524DB9" w:rsidP="0027125C">
      <w:pPr>
        <w:spacing w:before="0"/>
        <w:rPr>
          <w:color w:val="000000"/>
          <w:szCs w:val="24"/>
        </w:rPr>
      </w:pPr>
      <w:r w:rsidRPr="0027125C">
        <w:rPr>
          <w:color w:val="000000"/>
          <w:szCs w:val="24"/>
        </w:rPr>
        <w:t>Decisions made under the social security law in relation to student payments are subject to internal and external merits review under Parts 4 and 4A of the Administration Act (unless specified as a decision that i</w:t>
      </w:r>
      <w:r w:rsidR="00D113B0" w:rsidRPr="0027125C">
        <w:rPr>
          <w:color w:val="000000"/>
          <w:szCs w:val="24"/>
        </w:rPr>
        <w:t>s not reviewable under sections </w:t>
      </w:r>
      <w:r w:rsidRPr="0027125C">
        <w:rPr>
          <w:color w:val="000000"/>
          <w:szCs w:val="24"/>
        </w:rPr>
        <w:t xml:space="preserve">127 and </w:t>
      </w:r>
      <w:r w:rsidR="0084796B" w:rsidRPr="0027125C">
        <w:rPr>
          <w:color w:val="000000"/>
          <w:szCs w:val="24"/>
        </w:rPr>
        <w:t>144 of the Administration Act).</w:t>
      </w:r>
      <w:r w:rsidRPr="0027125C">
        <w:rPr>
          <w:color w:val="000000"/>
          <w:szCs w:val="24"/>
        </w:rPr>
        <w:t xml:space="preserve"> Such decisions</w:t>
      </w:r>
      <w:r w:rsidR="00D113B0" w:rsidRPr="0027125C">
        <w:rPr>
          <w:color w:val="000000"/>
          <w:szCs w:val="24"/>
        </w:rPr>
        <w:t xml:space="preserve"> will include those based on the approved courses in the </w:t>
      </w:r>
      <w:r w:rsidR="001D7E03">
        <w:rPr>
          <w:color w:val="000000"/>
          <w:szCs w:val="24"/>
        </w:rPr>
        <w:t>Determination.</w:t>
      </w:r>
    </w:p>
    <w:p w14:paraId="7B8163DA" w14:textId="739E7CA1" w:rsidR="00524DB9" w:rsidRPr="0027125C" w:rsidRDefault="00524DB9" w:rsidP="0027125C">
      <w:pPr>
        <w:spacing w:before="0"/>
        <w:rPr>
          <w:color w:val="000000"/>
          <w:szCs w:val="24"/>
        </w:rPr>
      </w:pPr>
      <w:r w:rsidRPr="0027125C">
        <w:rPr>
          <w:color w:val="000000"/>
          <w:szCs w:val="24"/>
        </w:rPr>
        <w:t xml:space="preserve"> </w:t>
      </w:r>
    </w:p>
    <w:p w14:paraId="79E81C2C" w14:textId="14D86391" w:rsidR="00551C87" w:rsidRDefault="00EA3393" w:rsidP="00EF1784">
      <w:pPr>
        <w:spacing w:before="0"/>
        <w:rPr>
          <w:color w:val="000000"/>
          <w:szCs w:val="24"/>
        </w:rPr>
      </w:pPr>
      <w:r w:rsidRPr="0027125C">
        <w:rPr>
          <w:color w:val="000000"/>
          <w:szCs w:val="24"/>
        </w:rPr>
        <w:t>If a higher education provider disagrees with the outcome of their application for approval of a course, they may appeal the decision by writing to the Minister, and provide any additional inform</w:t>
      </w:r>
      <w:r w:rsidR="00EF1784">
        <w:rPr>
          <w:color w:val="000000"/>
          <w:szCs w:val="24"/>
        </w:rPr>
        <w:t xml:space="preserve">ation to support their appeal. </w:t>
      </w:r>
      <w:r w:rsidRPr="0027125C">
        <w:rPr>
          <w:color w:val="000000"/>
          <w:szCs w:val="24"/>
        </w:rPr>
        <w:t xml:space="preserve">Higher education providers </w:t>
      </w:r>
      <w:r w:rsidR="00551C87" w:rsidRPr="0027125C">
        <w:rPr>
          <w:color w:val="000000"/>
          <w:szCs w:val="24"/>
        </w:rPr>
        <w:t xml:space="preserve">may resubmit courses </w:t>
      </w:r>
      <w:r w:rsidR="00F11CDA" w:rsidRPr="0027125C">
        <w:rPr>
          <w:color w:val="000000"/>
          <w:szCs w:val="24"/>
        </w:rPr>
        <w:t xml:space="preserve">currently undergoing the accreditation process for assessment in a future round, once </w:t>
      </w:r>
      <w:r w:rsidR="00EF1784">
        <w:rPr>
          <w:color w:val="000000"/>
          <w:szCs w:val="24"/>
        </w:rPr>
        <w:t>accreditation has been granted.</w:t>
      </w:r>
    </w:p>
    <w:p w14:paraId="064B4113" w14:textId="77777777" w:rsidR="00EF1784" w:rsidRPr="0027125C" w:rsidRDefault="00EF1784" w:rsidP="0027125C">
      <w:pPr>
        <w:keepNext/>
        <w:keepLines/>
        <w:spacing w:before="0"/>
        <w:rPr>
          <w:color w:val="000000"/>
          <w:szCs w:val="24"/>
        </w:rPr>
      </w:pPr>
    </w:p>
    <w:p w14:paraId="715B7B31" w14:textId="77777777" w:rsidR="00D113B0" w:rsidRPr="0027125C" w:rsidRDefault="00D113B0" w:rsidP="0027125C">
      <w:pPr>
        <w:spacing w:before="0"/>
        <w:rPr>
          <w:color w:val="000000"/>
          <w:shd w:val="clear" w:color="auto" w:fill="FFFFFF"/>
        </w:rPr>
      </w:pPr>
      <w:r w:rsidRPr="0027125C">
        <w:rPr>
          <w:b/>
          <w:color w:val="000000"/>
          <w:shd w:val="clear" w:color="auto" w:fill="FFFFFF"/>
        </w:rPr>
        <w:t>Commencement</w:t>
      </w:r>
    </w:p>
    <w:p w14:paraId="5D91EEBA" w14:textId="77777777" w:rsidR="00D113B0" w:rsidRPr="0027125C" w:rsidRDefault="00D113B0" w:rsidP="0027125C">
      <w:pPr>
        <w:spacing w:before="0"/>
        <w:rPr>
          <w:color w:val="000000"/>
          <w:shd w:val="clear" w:color="auto" w:fill="FFFFFF"/>
        </w:rPr>
      </w:pPr>
    </w:p>
    <w:p w14:paraId="42802D03" w14:textId="364CDBB3" w:rsidR="00D113B0" w:rsidRPr="0027125C" w:rsidRDefault="00D113B0" w:rsidP="0027125C">
      <w:pPr>
        <w:spacing w:before="0"/>
        <w:rPr>
          <w:color w:val="000000"/>
          <w:shd w:val="clear" w:color="auto" w:fill="FFFFFF"/>
        </w:rPr>
      </w:pPr>
      <w:r w:rsidRPr="0027125C">
        <w:rPr>
          <w:color w:val="000000"/>
          <w:shd w:val="clear" w:color="auto" w:fill="FFFFFF"/>
        </w:rPr>
        <w:t>The</w:t>
      </w:r>
      <w:r w:rsidR="00A2178F">
        <w:rPr>
          <w:color w:val="000000"/>
          <w:shd w:val="clear" w:color="auto" w:fill="FFFFFF"/>
        </w:rPr>
        <w:t xml:space="preserve"> Amendment Determination</w:t>
      </w:r>
      <w:r w:rsidRPr="0027125C">
        <w:rPr>
          <w:color w:val="000000"/>
          <w:shd w:val="clear" w:color="auto" w:fill="FFFFFF"/>
        </w:rPr>
        <w:t xml:space="preserve"> commences on the day after </w:t>
      </w:r>
      <w:r w:rsidR="00963E45">
        <w:rPr>
          <w:color w:val="000000"/>
          <w:shd w:val="clear" w:color="auto" w:fill="FFFFFF"/>
        </w:rPr>
        <w:t>it is registered on the Federal </w:t>
      </w:r>
      <w:r w:rsidRPr="0027125C">
        <w:rPr>
          <w:color w:val="000000"/>
          <w:shd w:val="clear" w:color="auto" w:fill="FFFFFF"/>
        </w:rPr>
        <w:t>Register of Legislation.</w:t>
      </w:r>
    </w:p>
    <w:p w14:paraId="53040ED0" w14:textId="77777777" w:rsidR="00D113B0" w:rsidRPr="0027125C" w:rsidRDefault="00D113B0" w:rsidP="0027125C">
      <w:pPr>
        <w:keepNext/>
        <w:keepLines/>
        <w:spacing w:before="0"/>
        <w:rPr>
          <w:b/>
          <w:color w:val="000000"/>
          <w:szCs w:val="24"/>
        </w:rPr>
      </w:pPr>
    </w:p>
    <w:p w14:paraId="588DC203" w14:textId="16B2FD4C" w:rsidR="00551C87" w:rsidRPr="0027125C" w:rsidRDefault="00D113B0" w:rsidP="0027125C">
      <w:pPr>
        <w:keepNext/>
        <w:keepLines/>
        <w:spacing w:before="0"/>
        <w:rPr>
          <w:b/>
          <w:color w:val="000000"/>
          <w:szCs w:val="24"/>
        </w:rPr>
      </w:pPr>
      <w:r w:rsidRPr="0027125C">
        <w:rPr>
          <w:b/>
          <w:color w:val="000000"/>
          <w:szCs w:val="24"/>
        </w:rPr>
        <w:t>Disallowable instrument</w:t>
      </w:r>
    </w:p>
    <w:p w14:paraId="5158DB02" w14:textId="77777777" w:rsidR="00551C87" w:rsidRPr="0027125C" w:rsidRDefault="00551C87" w:rsidP="0027125C">
      <w:pPr>
        <w:keepNext/>
        <w:keepLines/>
        <w:spacing w:before="0"/>
        <w:rPr>
          <w:b/>
          <w:color w:val="000000"/>
          <w:szCs w:val="24"/>
        </w:rPr>
      </w:pPr>
    </w:p>
    <w:p w14:paraId="68D490B2" w14:textId="5C4D4D78" w:rsidR="00D113B0" w:rsidRPr="0027125C" w:rsidRDefault="00551C87" w:rsidP="0027125C">
      <w:pPr>
        <w:spacing w:before="0"/>
        <w:rPr>
          <w:color w:val="000000"/>
          <w:shd w:val="clear" w:color="auto" w:fill="FFFFFF"/>
        </w:rPr>
      </w:pPr>
      <w:r w:rsidRPr="0027125C">
        <w:rPr>
          <w:color w:val="000000"/>
          <w:szCs w:val="24"/>
        </w:rPr>
        <w:t>The</w:t>
      </w:r>
      <w:r w:rsidR="00A2178F">
        <w:rPr>
          <w:color w:val="000000"/>
          <w:szCs w:val="24"/>
        </w:rPr>
        <w:t xml:space="preserve"> Amendment Determination</w:t>
      </w:r>
      <w:r w:rsidRPr="0027125C">
        <w:rPr>
          <w:color w:val="000000"/>
          <w:szCs w:val="24"/>
        </w:rPr>
        <w:t xml:space="preserve"> is made under subsection 5D(1) of the </w:t>
      </w:r>
      <w:r w:rsidRPr="0027125C">
        <w:rPr>
          <w:bCs/>
          <w:color w:val="000000"/>
          <w:szCs w:val="24"/>
        </w:rPr>
        <w:t>Act</w:t>
      </w:r>
      <w:r w:rsidR="003F03F2">
        <w:rPr>
          <w:color w:val="000000"/>
          <w:szCs w:val="24"/>
        </w:rPr>
        <w:t>.</w:t>
      </w:r>
      <w:r w:rsidRPr="0027125C">
        <w:rPr>
          <w:color w:val="000000"/>
          <w:szCs w:val="24"/>
        </w:rPr>
        <w:t xml:space="preserve"> Subsection 5D(3) provides that a determination under subsection 5D(1) is a legislative instrument.</w:t>
      </w:r>
      <w:r w:rsidR="003F03F2">
        <w:rPr>
          <w:color w:val="000000"/>
          <w:shd w:val="clear" w:color="auto" w:fill="FFFFFF"/>
        </w:rPr>
        <w:t xml:space="preserve"> </w:t>
      </w:r>
      <w:r w:rsidR="00D113B0" w:rsidRPr="0027125C">
        <w:rPr>
          <w:color w:val="000000"/>
          <w:shd w:val="clear" w:color="auto" w:fill="FFFFFF"/>
        </w:rPr>
        <w:t>The</w:t>
      </w:r>
      <w:r w:rsidR="00A2178F">
        <w:rPr>
          <w:color w:val="000000"/>
          <w:shd w:val="clear" w:color="auto" w:fill="FFFFFF"/>
        </w:rPr>
        <w:t xml:space="preserve"> Amendment Determination</w:t>
      </w:r>
      <w:r w:rsidR="00D113B0" w:rsidRPr="0027125C">
        <w:rPr>
          <w:color w:val="000000"/>
          <w:shd w:val="clear" w:color="auto" w:fill="FFFFFF"/>
        </w:rPr>
        <w:t xml:space="preserve"> is a disallowable instrument for the purposes of the </w:t>
      </w:r>
      <w:r w:rsidR="00D113B0" w:rsidRPr="0027125C">
        <w:rPr>
          <w:i/>
          <w:color w:val="000000"/>
          <w:shd w:val="clear" w:color="auto" w:fill="FFFFFF"/>
        </w:rPr>
        <w:t>Legislation</w:t>
      </w:r>
      <w:r w:rsidR="008E4295">
        <w:rPr>
          <w:i/>
          <w:color w:val="000000"/>
          <w:shd w:val="clear" w:color="auto" w:fill="FFFFFF"/>
        </w:rPr>
        <w:t> </w:t>
      </w:r>
      <w:r w:rsidR="00D113B0" w:rsidRPr="0027125C">
        <w:rPr>
          <w:i/>
          <w:color w:val="000000"/>
          <w:shd w:val="clear" w:color="auto" w:fill="FFFFFF"/>
        </w:rPr>
        <w:t>Act 2003</w:t>
      </w:r>
      <w:r w:rsidR="00BE39B0">
        <w:rPr>
          <w:color w:val="000000"/>
          <w:shd w:val="clear" w:color="auto" w:fill="FFFFFF"/>
        </w:rPr>
        <w:t>.</w:t>
      </w:r>
    </w:p>
    <w:p w14:paraId="3AEFD61F" w14:textId="77777777" w:rsidR="00D113B0" w:rsidRPr="0027125C" w:rsidRDefault="00D113B0" w:rsidP="0027125C">
      <w:pPr>
        <w:spacing w:before="0"/>
        <w:rPr>
          <w:color w:val="000000"/>
          <w:szCs w:val="24"/>
        </w:rPr>
      </w:pPr>
    </w:p>
    <w:p w14:paraId="291A3E85" w14:textId="77777777" w:rsidR="00551C87" w:rsidRPr="0027125C" w:rsidRDefault="00551C87" w:rsidP="0027125C">
      <w:pPr>
        <w:spacing w:before="0"/>
        <w:rPr>
          <w:b/>
          <w:color w:val="000000"/>
          <w:szCs w:val="24"/>
        </w:rPr>
      </w:pPr>
      <w:r w:rsidRPr="0027125C">
        <w:rPr>
          <w:b/>
          <w:color w:val="000000"/>
          <w:shd w:val="clear" w:color="auto" w:fill="FFFFFF"/>
        </w:rPr>
        <w:t>Consultation</w:t>
      </w:r>
    </w:p>
    <w:p w14:paraId="6EDD42EA" w14:textId="77777777" w:rsidR="00551C87" w:rsidRPr="0027125C" w:rsidRDefault="00551C87" w:rsidP="0027125C">
      <w:pPr>
        <w:spacing w:before="0"/>
        <w:rPr>
          <w:rFonts w:eastAsiaTheme="majorEastAsia"/>
        </w:rPr>
      </w:pPr>
    </w:p>
    <w:p w14:paraId="395CF99A" w14:textId="7B746EB6" w:rsidR="00551C87" w:rsidRPr="00BE39B0" w:rsidRDefault="00BE39B0" w:rsidP="0027125C">
      <w:pPr>
        <w:spacing w:before="0"/>
        <w:rPr>
          <w:szCs w:val="24"/>
          <w:lang w:val="en-US"/>
        </w:rPr>
      </w:pPr>
      <w:r w:rsidRPr="00BE39B0">
        <w:rPr>
          <w:szCs w:val="24"/>
        </w:rPr>
        <w:t>On 1 August 2022</w:t>
      </w:r>
      <w:r w:rsidR="00551C87" w:rsidRPr="00BE39B0">
        <w:rPr>
          <w:szCs w:val="24"/>
        </w:rPr>
        <w:t xml:space="preserve">, the department invited higher education providers, referred by the Department of Education, to submit their courses </w:t>
      </w:r>
      <w:r w:rsidR="00734E7B" w:rsidRPr="00BE39B0">
        <w:rPr>
          <w:szCs w:val="24"/>
        </w:rPr>
        <w:t>f</w:t>
      </w:r>
      <w:r w:rsidR="00551C87" w:rsidRPr="00BE39B0">
        <w:rPr>
          <w:szCs w:val="24"/>
        </w:rPr>
        <w:t>o</w:t>
      </w:r>
      <w:r w:rsidR="00734E7B" w:rsidRPr="00BE39B0">
        <w:rPr>
          <w:szCs w:val="24"/>
        </w:rPr>
        <w:t>r</w:t>
      </w:r>
      <w:r w:rsidR="00551C87" w:rsidRPr="00BE39B0">
        <w:rPr>
          <w:szCs w:val="24"/>
        </w:rPr>
        <w:t xml:space="preserve"> assessment. Guidelines for the approval of Masters by coursework courses for inclusion in the</w:t>
      </w:r>
      <w:r w:rsidR="00B314BA" w:rsidRPr="00BE39B0">
        <w:rPr>
          <w:szCs w:val="24"/>
        </w:rPr>
        <w:t xml:space="preserve"> Determination</w:t>
      </w:r>
      <w:r w:rsidR="00551C87" w:rsidRPr="00BE39B0">
        <w:rPr>
          <w:szCs w:val="24"/>
        </w:rPr>
        <w:t xml:space="preserve"> are available on the </w:t>
      </w:r>
      <w:r w:rsidR="00092E59" w:rsidRPr="00BE39B0">
        <w:rPr>
          <w:szCs w:val="24"/>
        </w:rPr>
        <w:lastRenderedPageBreak/>
        <w:t>d</w:t>
      </w:r>
      <w:r w:rsidR="00551C87" w:rsidRPr="00BE39B0">
        <w:rPr>
          <w:szCs w:val="24"/>
        </w:rPr>
        <w:t>epartment’s website at </w:t>
      </w:r>
      <w:hyperlink r:id="rId12" w:history="1">
        <w:r w:rsidR="00551C87" w:rsidRPr="00BE39B0">
          <w:rPr>
            <w:rStyle w:val="Hyperlink"/>
            <w:rFonts w:eastAsiaTheme="majorEastAsia"/>
            <w:szCs w:val="24"/>
          </w:rPr>
          <w:t>https://www.dss.gov.au/our-responsibilities/families-and-children/benefits-payments/student-payments/guidelines-for-the-approval-of-masters-courses-for-student-payments</w:t>
        </w:r>
      </w:hyperlink>
      <w:r>
        <w:rPr>
          <w:szCs w:val="24"/>
        </w:rPr>
        <w:t>.</w:t>
      </w:r>
    </w:p>
    <w:p w14:paraId="3EE066AE" w14:textId="77777777" w:rsidR="00551C87" w:rsidRPr="00BE39B0" w:rsidRDefault="00551C87" w:rsidP="002925BA">
      <w:pPr>
        <w:spacing w:before="0"/>
        <w:rPr>
          <w:szCs w:val="24"/>
          <w:lang w:val="en-US"/>
        </w:rPr>
      </w:pPr>
      <w:r w:rsidRPr="00BE39B0">
        <w:rPr>
          <w:szCs w:val="24"/>
        </w:rPr>
        <w:t> </w:t>
      </w:r>
    </w:p>
    <w:p w14:paraId="41D003F7" w14:textId="0656970D" w:rsidR="00551C87" w:rsidRPr="0027125C" w:rsidRDefault="00551C87" w:rsidP="002925BA">
      <w:pPr>
        <w:spacing w:before="0"/>
        <w:rPr>
          <w:szCs w:val="24"/>
          <w:lang w:val="en-US"/>
        </w:rPr>
      </w:pPr>
      <w:r w:rsidRPr="00BE39B0">
        <w:rPr>
          <w:szCs w:val="24"/>
        </w:rPr>
        <w:t>The department undertook consultations with the higher education providers that sought inclusion of their Masters courses in the</w:t>
      </w:r>
      <w:r w:rsidR="00B314BA" w:rsidRPr="00BE39B0">
        <w:rPr>
          <w:szCs w:val="24"/>
        </w:rPr>
        <w:t xml:space="preserve"> Determination</w:t>
      </w:r>
      <w:r w:rsidRPr="00BE39B0">
        <w:rPr>
          <w:szCs w:val="24"/>
        </w:rPr>
        <w:t>.</w:t>
      </w:r>
    </w:p>
    <w:p w14:paraId="0A2479AE" w14:textId="77777777" w:rsidR="002925BA" w:rsidRDefault="002925BA" w:rsidP="002925BA">
      <w:pPr>
        <w:spacing w:before="0"/>
        <w:rPr>
          <w:b/>
          <w:szCs w:val="24"/>
        </w:rPr>
      </w:pPr>
    </w:p>
    <w:p w14:paraId="64350401" w14:textId="7A758962" w:rsidR="00551C87" w:rsidRPr="0027125C" w:rsidRDefault="00551C87" w:rsidP="002925BA">
      <w:pPr>
        <w:spacing w:before="0"/>
        <w:rPr>
          <w:b/>
          <w:szCs w:val="24"/>
        </w:rPr>
      </w:pPr>
      <w:r w:rsidRPr="0027125C">
        <w:rPr>
          <w:b/>
          <w:szCs w:val="24"/>
        </w:rPr>
        <w:t>Regulation Impact Statement (RIS)</w:t>
      </w:r>
    </w:p>
    <w:p w14:paraId="12AD3BDE" w14:textId="77777777" w:rsidR="002925BA" w:rsidRDefault="002925BA" w:rsidP="002925BA">
      <w:pPr>
        <w:spacing w:before="0"/>
        <w:rPr>
          <w:szCs w:val="24"/>
        </w:rPr>
      </w:pPr>
    </w:p>
    <w:p w14:paraId="60E77C11" w14:textId="484ED0CE" w:rsidR="00551C87" w:rsidRPr="0027125C" w:rsidRDefault="00551C87" w:rsidP="002925BA">
      <w:pPr>
        <w:spacing w:before="0"/>
        <w:rPr>
          <w:szCs w:val="24"/>
        </w:rPr>
      </w:pPr>
      <w:r w:rsidRPr="0027125C">
        <w:rPr>
          <w:szCs w:val="24"/>
        </w:rPr>
        <w:t>The</w:t>
      </w:r>
      <w:r w:rsidR="00A2178F">
        <w:rPr>
          <w:szCs w:val="24"/>
        </w:rPr>
        <w:t xml:space="preserve"> Amendment Determination</w:t>
      </w:r>
      <w:r w:rsidRPr="0027125C">
        <w:rPr>
          <w:szCs w:val="24"/>
        </w:rPr>
        <w:t xml:space="preserve"> does not require a Regu</w:t>
      </w:r>
      <w:r w:rsidR="003F03F2">
        <w:rPr>
          <w:szCs w:val="24"/>
        </w:rPr>
        <w:t>lat</w:t>
      </w:r>
      <w:r w:rsidR="008E4295">
        <w:rPr>
          <w:szCs w:val="24"/>
        </w:rPr>
        <w:t>i</w:t>
      </w:r>
      <w:r w:rsidR="003F03F2">
        <w:rPr>
          <w:szCs w:val="24"/>
        </w:rPr>
        <w:t>o</w:t>
      </w:r>
      <w:r w:rsidR="008E4295">
        <w:rPr>
          <w:szCs w:val="24"/>
        </w:rPr>
        <w:t>n</w:t>
      </w:r>
      <w:r w:rsidR="003F03F2">
        <w:rPr>
          <w:szCs w:val="24"/>
        </w:rPr>
        <w:t xml:space="preserve"> Impact Statement (RIS). </w:t>
      </w:r>
      <w:r w:rsidRPr="0027125C">
        <w:rPr>
          <w:szCs w:val="24"/>
        </w:rPr>
        <w:t xml:space="preserve">It is </w:t>
      </w:r>
      <w:r w:rsidR="003E52DF">
        <w:rPr>
          <w:szCs w:val="24"/>
        </w:rPr>
        <w:t>unlikely to have a more than minor</w:t>
      </w:r>
      <w:r w:rsidRPr="0027125C">
        <w:rPr>
          <w:szCs w:val="24"/>
        </w:rPr>
        <w:t xml:space="preserve"> regulatory i</w:t>
      </w:r>
      <w:r w:rsidR="003E52DF">
        <w:rPr>
          <w:szCs w:val="24"/>
        </w:rPr>
        <w:t>mpact</w:t>
      </w:r>
      <w:r w:rsidRPr="0027125C">
        <w:rPr>
          <w:szCs w:val="24"/>
        </w:rPr>
        <w:t xml:space="preserve">, </w:t>
      </w:r>
      <w:r w:rsidR="003E52DF">
        <w:rPr>
          <w:szCs w:val="24"/>
        </w:rPr>
        <w:t xml:space="preserve">as it </w:t>
      </w:r>
      <w:r w:rsidRPr="0027125C">
        <w:rPr>
          <w:szCs w:val="24"/>
        </w:rPr>
        <w:t xml:space="preserve">will not impact on business activity </w:t>
      </w:r>
      <w:r w:rsidR="003E52DF">
        <w:rPr>
          <w:szCs w:val="24"/>
        </w:rPr>
        <w:t>n</w:t>
      </w:r>
      <w:r w:rsidRPr="0027125C">
        <w:rPr>
          <w:szCs w:val="24"/>
        </w:rPr>
        <w:t xml:space="preserve">or </w:t>
      </w:r>
      <w:r w:rsidR="003E52DF">
        <w:rPr>
          <w:szCs w:val="24"/>
        </w:rPr>
        <w:t>adversely affect the eligibility of current and future students</w:t>
      </w:r>
      <w:r w:rsidRPr="0027125C">
        <w:rPr>
          <w:szCs w:val="24"/>
        </w:rPr>
        <w:t xml:space="preserve"> (OBPR</w:t>
      </w:r>
      <w:r w:rsidR="003E52DF">
        <w:rPr>
          <w:szCs w:val="24"/>
        </w:rPr>
        <w:t> </w:t>
      </w:r>
      <w:r w:rsidRPr="0027125C">
        <w:rPr>
          <w:szCs w:val="24"/>
        </w:rPr>
        <w:t>ID:</w:t>
      </w:r>
      <w:r w:rsidR="003E52DF">
        <w:rPr>
          <w:szCs w:val="24"/>
        </w:rPr>
        <w:t> </w:t>
      </w:r>
      <w:r w:rsidR="00C432A5" w:rsidRPr="0027125C">
        <w:rPr>
          <w:szCs w:val="24"/>
        </w:rPr>
        <w:t>22</w:t>
      </w:r>
      <w:r w:rsidR="003E52DF">
        <w:rPr>
          <w:szCs w:val="24"/>
        </w:rPr>
        <w:noBreakHyphen/>
      </w:r>
      <w:r w:rsidR="00C432A5" w:rsidRPr="0027125C">
        <w:rPr>
          <w:szCs w:val="24"/>
        </w:rPr>
        <w:t>03573</w:t>
      </w:r>
      <w:r w:rsidRPr="0027125C">
        <w:rPr>
          <w:szCs w:val="24"/>
        </w:rPr>
        <w:t>).</w:t>
      </w:r>
    </w:p>
    <w:p w14:paraId="28C53F07" w14:textId="77777777" w:rsidR="008C7E75" w:rsidRDefault="008C7E75" w:rsidP="002925BA">
      <w:pPr>
        <w:shd w:val="clear" w:color="auto" w:fill="FFFFFF"/>
        <w:spacing w:before="0"/>
        <w:jc w:val="both"/>
        <w:textAlignment w:val="top"/>
        <w:rPr>
          <w:b/>
          <w:color w:val="111111"/>
          <w:szCs w:val="24"/>
        </w:rPr>
      </w:pPr>
    </w:p>
    <w:p w14:paraId="3E069C39" w14:textId="028AFAD4" w:rsidR="00551C87" w:rsidRPr="0027125C" w:rsidRDefault="00551C87" w:rsidP="002925BA">
      <w:pPr>
        <w:shd w:val="clear" w:color="auto" w:fill="FFFFFF"/>
        <w:spacing w:before="0"/>
        <w:jc w:val="both"/>
        <w:textAlignment w:val="top"/>
        <w:rPr>
          <w:color w:val="111111"/>
          <w:szCs w:val="24"/>
        </w:rPr>
      </w:pPr>
      <w:r w:rsidRPr="0027125C">
        <w:rPr>
          <w:b/>
          <w:color w:val="111111"/>
          <w:szCs w:val="24"/>
        </w:rPr>
        <w:t>Explanation of the Provisions</w:t>
      </w:r>
    </w:p>
    <w:p w14:paraId="1EA405E9" w14:textId="77777777" w:rsidR="00551C87" w:rsidRPr="0027125C" w:rsidRDefault="00551C87" w:rsidP="002925BA">
      <w:pPr>
        <w:shd w:val="clear" w:color="auto" w:fill="FFFFFF"/>
        <w:spacing w:before="0"/>
        <w:jc w:val="both"/>
        <w:textAlignment w:val="top"/>
        <w:rPr>
          <w:b/>
          <w:color w:val="111111"/>
          <w:szCs w:val="24"/>
        </w:rPr>
      </w:pPr>
    </w:p>
    <w:p w14:paraId="15836EE6" w14:textId="54EB64C3" w:rsidR="00551C87" w:rsidRPr="0027125C" w:rsidRDefault="00551C87" w:rsidP="008C7E75">
      <w:pPr>
        <w:shd w:val="clear" w:color="auto" w:fill="FFFFFF"/>
        <w:spacing w:before="0"/>
        <w:textAlignment w:val="top"/>
        <w:rPr>
          <w:rFonts w:eastAsiaTheme="majorEastAsia"/>
          <w:color w:val="111111"/>
        </w:rPr>
      </w:pPr>
      <w:r w:rsidRPr="0027125C">
        <w:rPr>
          <w:b/>
          <w:color w:val="111111"/>
          <w:szCs w:val="24"/>
        </w:rPr>
        <w:t>Section 1</w:t>
      </w:r>
      <w:r w:rsidRPr="0027125C">
        <w:rPr>
          <w:color w:val="111111"/>
          <w:szCs w:val="24"/>
        </w:rPr>
        <w:t xml:space="preserve"> provides that the name of the instrument is the </w:t>
      </w:r>
      <w:r w:rsidRPr="0027125C">
        <w:rPr>
          <w:i/>
          <w:color w:val="111111"/>
          <w:szCs w:val="24"/>
        </w:rPr>
        <w:t xml:space="preserve">Student Assistance (Education Institutions and Courses) Amendment </w:t>
      </w:r>
      <w:r w:rsidR="00C432A5" w:rsidRPr="0027125C">
        <w:rPr>
          <w:i/>
          <w:color w:val="111111"/>
          <w:szCs w:val="24"/>
        </w:rPr>
        <w:t>Determination 2022</w:t>
      </w:r>
      <w:r w:rsidRPr="0027125C">
        <w:rPr>
          <w:i/>
          <w:color w:val="111111"/>
          <w:szCs w:val="24"/>
        </w:rPr>
        <w:t>.</w:t>
      </w:r>
    </w:p>
    <w:p w14:paraId="6E422A52" w14:textId="77777777" w:rsidR="00551C87" w:rsidRPr="0027125C" w:rsidRDefault="00551C87" w:rsidP="008C7E75">
      <w:pPr>
        <w:shd w:val="clear" w:color="auto" w:fill="FFFFFF"/>
        <w:spacing w:before="0"/>
        <w:textAlignment w:val="top"/>
        <w:rPr>
          <w:color w:val="111111"/>
          <w:szCs w:val="24"/>
        </w:rPr>
      </w:pPr>
    </w:p>
    <w:p w14:paraId="7B5E718A" w14:textId="17D4F0CD" w:rsidR="00551C87" w:rsidRPr="0027125C" w:rsidRDefault="00551C87" w:rsidP="008C7E75">
      <w:pPr>
        <w:shd w:val="clear" w:color="auto" w:fill="FFFFFF"/>
        <w:spacing w:before="0"/>
        <w:textAlignment w:val="top"/>
        <w:rPr>
          <w:color w:val="111111"/>
          <w:szCs w:val="24"/>
        </w:rPr>
      </w:pPr>
      <w:r w:rsidRPr="0027125C">
        <w:rPr>
          <w:b/>
          <w:color w:val="111111"/>
          <w:szCs w:val="24"/>
        </w:rPr>
        <w:t xml:space="preserve">Section 2 </w:t>
      </w:r>
      <w:r w:rsidRPr="0027125C">
        <w:rPr>
          <w:color w:val="111111"/>
          <w:szCs w:val="24"/>
        </w:rPr>
        <w:t xml:space="preserve">provides that the instrument commences on the day after </w:t>
      </w:r>
      <w:r w:rsidR="00963E45">
        <w:rPr>
          <w:color w:val="111111"/>
          <w:szCs w:val="24"/>
        </w:rPr>
        <w:t>i</w:t>
      </w:r>
      <w:r w:rsidRPr="0027125C">
        <w:rPr>
          <w:color w:val="111111"/>
          <w:szCs w:val="24"/>
        </w:rPr>
        <w:t>t is registered on the F</w:t>
      </w:r>
      <w:r w:rsidR="00BE39B0">
        <w:rPr>
          <w:color w:val="111111"/>
          <w:szCs w:val="24"/>
        </w:rPr>
        <w:t>ederal Register of Legislation.</w:t>
      </w:r>
    </w:p>
    <w:p w14:paraId="7136AEBF" w14:textId="77777777" w:rsidR="00551C87" w:rsidRPr="0027125C" w:rsidRDefault="00551C87" w:rsidP="008C7E75">
      <w:pPr>
        <w:shd w:val="clear" w:color="auto" w:fill="FFFFFF"/>
        <w:spacing w:before="0"/>
        <w:textAlignment w:val="top"/>
        <w:rPr>
          <w:color w:val="111111"/>
          <w:szCs w:val="24"/>
        </w:rPr>
      </w:pPr>
    </w:p>
    <w:p w14:paraId="59DAB9B7" w14:textId="6D8C4EF1" w:rsidR="00551C87" w:rsidRPr="0027125C" w:rsidRDefault="00551C87" w:rsidP="008C7E75">
      <w:pPr>
        <w:shd w:val="clear" w:color="auto" w:fill="FFFFFF"/>
        <w:spacing w:before="0"/>
        <w:textAlignment w:val="top"/>
        <w:rPr>
          <w:color w:val="111111"/>
          <w:szCs w:val="24"/>
        </w:rPr>
      </w:pPr>
      <w:r w:rsidRPr="0027125C">
        <w:rPr>
          <w:b/>
          <w:color w:val="111111"/>
          <w:szCs w:val="24"/>
        </w:rPr>
        <w:t xml:space="preserve">Section 3 </w:t>
      </w:r>
      <w:r w:rsidRPr="0027125C">
        <w:rPr>
          <w:color w:val="111111"/>
          <w:szCs w:val="24"/>
        </w:rPr>
        <w:t xml:space="preserve">provides that </w:t>
      </w:r>
      <w:r w:rsidR="00D113B0" w:rsidRPr="0027125C">
        <w:rPr>
          <w:color w:val="111111"/>
          <w:szCs w:val="24"/>
        </w:rPr>
        <w:t xml:space="preserve">the authority for making </w:t>
      </w:r>
      <w:r w:rsidRPr="0027125C">
        <w:rPr>
          <w:color w:val="111111"/>
          <w:szCs w:val="24"/>
        </w:rPr>
        <w:t>the instrument is subsection 5D(1) of the Act.</w:t>
      </w:r>
    </w:p>
    <w:p w14:paraId="371383B6" w14:textId="029B21BE" w:rsidR="00551C87" w:rsidRPr="0027125C" w:rsidRDefault="00551C87" w:rsidP="008C7E75">
      <w:pPr>
        <w:shd w:val="clear" w:color="auto" w:fill="FFFFFF"/>
        <w:spacing w:before="0"/>
        <w:textAlignment w:val="top"/>
        <w:rPr>
          <w:color w:val="111111"/>
          <w:szCs w:val="24"/>
        </w:rPr>
      </w:pPr>
      <w:r w:rsidRPr="0027125C">
        <w:rPr>
          <w:color w:val="111111"/>
          <w:szCs w:val="24"/>
        </w:rPr>
        <w:t xml:space="preserve"> </w:t>
      </w:r>
    </w:p>
    <w:p w14:paraId="146A3019" w14:textId="48680267" w:rsidR="00D113B0" w:rsidRPr="0027125C" w:rsidRDefault="00D113B0" w:rsidP="008C7E75">
      <w:pPr>
        <w:shd w:val="clear" w:color="auto" w:fill="FFFFFF"/>
        <w:spacing w:before="0"/>
        <w:textAlignment w:val="top"/>
        <w:rPr>
          <w:color w:val="000000"/>
          <w:shd w:val="clear" w:color="auto" w:fill="FFFFFF"/>
        </w:rPr>
      </w:pPr>
      <w:r w:rsidRPr="0027125C">
        <w:rPr>
          <w:color w:val="000000"/>
          <w:shd w:val="clear" w:color="auto" w:fill="FFFFFF"/>
        </w:rPr>
        <w:t xml:space="preserve">Under subsection 33(3) of the </w:t>
      </w:r>
      <w:r w:rsidRPr="0027125C">
        <w:rPr>
          <w:i/>
          <w:iCs/>
          <w:color w:val="000000"/>
        </w:rPr>
        <w:t>Acts Interpretation Act 1901</w:t>
      </w:r>
      <w:r w:rsidRPr="0027125C">
        <w:rPr>
          <w:color w:val="000000"/>
          <w:shd w:val="clear" w:color="auto" w:fill="FFFFFF"/>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w:t>
      </w:r>
      <w:r w:rsidR="003F03F2">
        <w:rPr>
          <w:color w:val="000000"/>
          <w:shd w:val="clear" w:color="auto" w:fill="FFFFFF"/>
        </w:rPr>
        <w:t>d, or vary any such instrument.</w:t>
      </w:r>
      <w:r w:rsidRPr="0027125C">
        <w:rPr>
          <w:color w:val="000000"/>
          <w:shd w:val="clear" w:color="auto" w:fill="FFFFFF"/>
        </w:rPr>
        <w:t xml:space="preserve"> In making the instru</w:t>
      </w:r>
      <w:r w:rsidR="00A167BD" w:rsidRPr="0027125C">
        <w:rPr>
          <w:color w:val="000000"/>
          <w:shd w:val="clear" w:color="auto" w:fill="FFFFFF"/>
        </w:rPr>
        <w:t xml:space="preserve">ment, the Minister is relying </w:t>
      </w:r>
      <w:r w:rsidRPr="0027125C">
        <w:rPr>
          <w:color w:val="000000"/>
          <w:shd w:val="clear" w:color="auto" w:fill="FFFFFF"/>
        </w:rPr>
        <w:t>on this subsection in conjunction with the instrument-making power in subsection 5D(1) of the Act.</w:t>
      </w:r>
    </w:p>
    <w:p w14:paraId="06DA153F" w14:textId="77777777" w:rsidR="00D113B0" w:rsidRPr="0027125C" w:rsidRDefault="00D113B0" w:rsidP="008C7E75">
      <w:pPr>
        <w:shd w:val="clear" w:color="auto" w:fill="FFFFFF"/>
        <w:spacing w:before="0"/>
        <w:textAlignment w:val="top"/>
        <w:rPr>
          <w:color w:val="111111"/>
          <w:szCs w:val="24"/>
        </w:rPr>
      </w:pPr>
    </w:p>
    <w:p w14:paraId="02B0BBFB" w14:textId="77777777" w:rsidR="00551C87" w:rsidRPr="0027125C" w:rsidRDefault="00551C87" w:rsidP="008C7E75">
      <w:pPr>
        <w:shd w:val="clear" w:color="auto" w:fill="FFFFFF"/>
        <w:spacing w:before="0"/>
        <w:textAlignment w:val="top"/>
        <w:rPr>
          <w:color w:val="111111"/>
          <w:szCs w:val="24"/>
        </w:rPr>
      </w:pPr>
      <w:r w:rsidRPr="0027125C">
        <w:rPr>
          <w:b/>
          <w:color w:val="111111"/>
          <w:szCs w:val="24"/>
        </w:rPr>
        <w:t>Section 4</w:t>
      </w:r>
      <w:r w:rsidRPr="0027125C">
        <w:rPr>
          <w:color w:val="111111"/>
          <w:szCs w:val="24"/>
        </w:rPr>
        <w:t xml:space="preserve"> provides that the </w:t>
      </w:r>
      <w:r w:rsidRPr="0027125C">
        <w:rPr>
          <w:i/>
          <w:color w:val="111111"/>
          <w:szCs w:val="24"/>
        </w:rPr>
        <w:t>Student Assistance (Education Institutions and Courses) Determination 2019</w:t>
      </w:r>
      <w:r w:rsidRPr="0027125C">
        <w:rPr>
          <w:color w:val="111111"/>
          <w:szCs w:val="24"/>
        </w:rPr>
        <w:t xml:space="preserve"> is amended as set out in the applicable items in Schedule 1, and any other item in Schedule 1 to this instrument has effect according to its terms.</w:t>
      </w:r>
    </w:p>
    <w:p w14:paraId="51283E03" w14:textId="77777777" w:rsidR="00551C87" w:rsidRPr="0027125C" w:rsidRDefault="00551C87" w:rsidP="00551C87">
      <w:pPr>
        <w:shd w:val="clear" w:color="auto" w:fill="FFFFFF"/>
        <w:spacing w:before="0"/>
        <w:jc w:val="both"/>
        <w:textAlignment w:val="top"/>
        <w:rPr>
          <w:color w:val="111111"/>
          <w:szCs w:val="24"/>
        </w:rPr>
      </w:pPr>
    </w:p>
    <w:p w14:paraId="4379C252" w14:textId="77777777" w:rsidR="00BE39B0" w:rsidRDefault="00BE39B0">
      <w:pPr>
        <w:spacing w:before="0" w:after="200" w:line="276" w:lineRule="auto"/>
        <w:rPr>
          <w:b/>
          <w:color w:val="111111"/>
          <w:szCs w:val="24"/>
        </w:rPr>
      </w:pPr>
      <w:r>
        <w:rPr>
          <w:b/>
          <w:color w:val="111111"/>
          <w:szCs w:val="24"/>
        </w:rPr>
        <w:br w:type="page"/>
      </w:r>
    </w:p>
    <w:p w14:paraId="0FDFCAEB" w14:textId="58F17DF3" w:rsidR="00551C87" w:rsidRPr="0027125C" w:rsidRDefault="00551C87" w:rsidP="00551C87">
      <w:pPr>
        <w:shd w:val="clear" w:color="auto" w:fill="FFFFFF"/>
        <w:spacing w:before="0"/>
        <w:jc w:val="both"/>
        <w:textAlignment w:val="top"/>
        <w:rPr>
          <w:color w:val="111111"/>
          <w:szCs w:val="24"/>
        </w:rPr>
      </w:pPr>
      <w:r w:rsidRPr="0027125C">
        <w:rPr>
          <w:b/>
          <w:color w:val="111111"/>
          <w:szCs w:val="24"/>
        </w:rPr>
        <w:lastRenderedPageBreak/>
        <w:t xml:space="preserve">Schedule 1 – </w:t>
      </w:r>
      <w:r w:rsidRPr="0027125C">
        <w:rPr>
          <w:b/>
          <w:i/>
          <w:color w:val="111111"/>
          <w:szCs w:val="24"/>
        </w:rPr>
        <w:t>Student Assistance (Education Institutions and Courses) Determination 2019</w:t>
      </w:r>
    </w:p>
    <w:p w14:paraId="17784AFA" w14:textId="77777777" w:rsidR="00551C87" w:rsidRPr="0027125C" w:rsidRDefault="00551C87" w:rsidP="00551C87">
      <w:pPr>
        <w:shd w:val="clear" w:color="auto" w:fill="FFFFFF"/>
        <w:spacing w:before="0"/>
        <w:jc w:val="both"/>
        <w:textAlignment w:val="top"/>
        <w:rPr>
          <w:color w:val="111111"/>
          <w:szCs w:val="24"/>
        </w:rPr>
      </w:pPr>
    </w:p>
    <w:p w14:paraId="7CE115BC" w14:textId="71ED4EC3" w:rsidR="00551C87" w:rsidRPr="0027125C" w:rsidRDefault="00551C87" w:rsidP="00551C87">
      <w:pPr>
        <w:shd w:val="clear" w:color="auto" w:fill="FFFFFF"/>
        <w:spacing w:before="0"/>
        <w:jc w:val="both"/>
        <w:textAlignment w:val="top"/>
        <w:rPr>
          <w:color w:val="111111"/>
          <w:szCs w:val="24"/>
        </w:rPr>
      </w:pPr>
      <w:r w:rsidRPr="0027125C">
        <w:rPr>
          <w:b/>
          <w:color w:val="111111"/>
          <w:szCs w:val="24"/>
        </w:rPr>
        <w:t xml:space="preserve">Schedule 1 </w:t>
      </w:r>
      <w:r w:rsidRPr="0027125C">
        <w:rPr>
          <w:color w:val="111111"/>
          <w:szCs w:val="24"/>
        </w:rPr>
        <w:t>to the</w:t>
      </w:r>
      <w:r w:rsidR="00A2178F">
        <w:rPr>
          <w:color w:val="111111"/>
          <w:szCs w:val="24"/>
        </w:rPr>
        <w:t xml:space="preserve"> Amendment Determination</w:t>
      </w:r>
      <w:r w:rsidRPr="0027125C">
        <w:rPr>
          <w:color w:val="111111"/>
          <w:szCs w:val="24"/>
        </w:rPr>
        <w:t xml:space="preserve"> sets out the amendments to the</w:t>
      </w:r>
      <w:r w:rsidR="00A34E85">
        <w:rPr>
          <w:color w:val="111111"/>
          <w:szCs w:val="24"/>
        </w:rPr>
        <w:t xml:space="preserve"> Determination</w:t>
      </w:r>
      <w:r w:rsidRPr="0027125C">
        <w:rPr>
          <w:color w:val="111111"/>
          <w:szCs w:val="24"/>
        </w:rPr>
        <w:t>.</w:t>
      </w:r>
    </w:p>
    <w:p w14:paraId="620BC0FC" w14:textId="77777777" w:rsidR="00551C87" w:rsidRPr="0027125C" w:rsidRDefault="00551C87" w:rsidP="00551C87">
      <w:pPr>
        <w:shd w:val="clear" w:color="auto" w:fill="FFFFFF"/>
        <w:spacing w:before="0"/>
        <w:jc w:val="both"/>
        <w:textAlignment w:val="top"/>
        <w:rPr>
          <w:color w:val="111111"/>
          <w:szCs w:val="24"/>
        </w:rPr>
      </w:pPr>
    </w:p>
    <w:p w14:paraId="77F76EC4" w14:textId="63FA37CE" w:rsidR="00551C87" w:rsidRPr="0027125C" w:rsidRDefault="00551C87" w:rsidP="00551C87">
      <w:pPr>
        <w:shd w:val="clear" w:color="auto" w:fill="FFFFFF"/>
        <w:spacing w:before="0"/>
        <w:jc w:val="both"/>
        <w:textAlignment w:val="top"/>
        <w:rPr>
          <w:color w:val="111111"/>
          <w:szCs w:val="24"/>
        </w:rPr>
      </w:pPr>
      <w:r w:rsidRPr="0027125C">
        <w:rPr>
          <w:color w:val="111111"/>
          <w:szCs w:val="24"/>
        </w:rPr>
        <w:t xml:space="preserve">The table in Schedule 3 to the </w:t>
      </w:r>
      <w:r w:rsidR="00A34E85">
        <w:rPr>
          <w:color w:val="111111"/>
          <w:szCs w:val="24"/>
        </w:rPr>
        <w:t>Determination</w:t>
      </w:r>
      <w:r w:rsidRPr="0027125C">
        <w:rPr>
          <w:color w:val="111111"/>
          <w:szCs w:val="24"/>
        </w:rPr>
        <w:t xml:space="preserve"> prescribes approved tertiary Masters level courses for the purposes of paragraph 11(1)(b), and subsections 11(2) and 12(2) of the</w:t>
      </w:r>
      <w:r w:rsidR="00A2178F">
        <w:rPr>
          <w:color w:val="111111"/>
          <w:szCs w:val="24"/>
        </w:rPr>
        <w:t xml:space="preserve"> Determination</w:t>
      </w:r>
      <w:r w:rsidRPr="0027125C">
        <w:rPr>
          <w:color w:val="111111"/>
          <w:szCs w:val="24"/>
        </w:rPr>
        <w:t>.</w:t>
      </w:r>
    </w:p>
    <w:p w14:paraId="6A6152A1" w14:textId="77777777" w:rsidR="00551C87" w:rsidRPr="0027125C" w:rsidRDefault="00551C87" w:rsidP="00551C87">
      <w:pPr>
        <w:shd w:val="clear" w:color="auto" w:fill="FFFFFF"/>
        <w:spacing w:before="0"/>
        <w:jc w:val="both"/>
        <w:textAlignment w:val="top"/>
        <w:rPr>
          <w:color w:val="111111"/>
          <w:szCs w:val="24"/>
        </w:rPr>
      </w:pPr>
    </w:p>
    <w:p w14:paraId="32ABED64" w14:textId="0C6BD530" w:rsidR="00551C87" w:rsidRPr="0027125C" w:rsidRDefault="00551C87" w:rsidP="00551C87">
      <w:pPr>
        <w:shd w:val="clear" w:color="auto" w:fill="FFFFFF"/>
        <w:spacing w:before="0"/>
        <w:jc w:val="both"/>
        <w:textAlignment w:val="top"/>
        <w:rPr>
          <w:color w:val="111111"/>
          <w:szCs w:val="24"/>
        </w:rPr>
      </w:pPr>
      <w:r w:rsidRPr="0027125C">
        <w:rPr>
          <w:color w:val="111111"/>
          <w:szCs w:val="24"/>
        </w:rPr>
        <w:t>Paragraph 11(1)(b) of the</w:t>
      </w:r>
      <w:r w:rsidR="00C074BD">
        <w:rPr>
          <w:color w:val="111111"/>
          <w:szCs w:val="24"/>
        </w:rPr>
        <w:t xml:space="preserve"> Determination</w:t>
      </w:r>
      <w:r w:rsidRPr="0027125C">
        <w:rPr>
          <w:color w:val="111111"/>
          <w:szCs w:val="24"/>
        </w:rPr>
        <w:t xml:space="preserve"> provides that for paragraph 5D(1)(a) of the Act, a tertiary course is a full</w:t>
      </w:r>
      <w:r w:rsidRPr="0027125C">
        <w:rPr>
          <w:color w:val="111111"/>
          <w:szCs w:val="24"/>
        </w:rPr>
        <w:noBreakHyphen/>
        <w:t>time course that is:</w:t>
      </w:r>
    </w:p>
    <w:p w14:paraId="08BED552" w14:textId="77777777" w:rsidR="00551C87" w:rsidRPr="0027125C" w:rsidRDefault="00551C87" w:rsidP="00551C87">
      <w:pPr>
        <w:pStyle w:val="ListParagraph"/>
        <w:numPr>
          <w:ilvl w:val="0"/>
          <w:numId w:val="1"/>
        </w:numPr>
        <w:shd w:val="clear" w:color="auto" w:fill="FFFFFF"/>
        <w:spacing w:before="0"/>
        <w:jc w:val="both"/>
        <w:textAlignment w:val="top"/>
        <w:rPr>
          <w:color w:val="111111"/>
          <w:szCs w:val="24"/>
        </w:rPr>
      </w:pPr>
      <w:r w:rsidRPr="0027125C">
        <w:rPr>
          <w:color w:val="111111"/>
          <w:szCs w:val="24"/>
        </w:rPr>
        <w:t>accredited at Masters level; and</w:t>
      </w:r>
    </w:p>
    <w:p w14:paraId="1C0A62EA" w14:textId="77777777" w:rsidR="00551C87" w:rsidRPr="0027125C" w:rsidRDefault="00551C87" w:rsidP="00551C87">
      <w:pPr>
        <w:pStyle w:val="ListParagraph"/>
        <w:numPr>
          <w:ilvl w:val="0"/>
          <w:numId w:val="1"/>
        </w:numPr>
        <w:shd w:val="clear" w:color="auto" w:fill="FFFFFF"/>
        <w:spacing w:before="0"/>
        <w:jc w:val="both"/>
        <w:textAlignment w:val="top"/>
        <w:rPr>
          <w:color w:val="111111"/>
          <w:szCs w:val="24"/>
        </w:rPr>
      </w:pPr>
      <w:r w:rsidRPr="0027125C">
        <w:rPr>
          <w:color w:val="111111"/>
          <w:szCs w:val="24"/>
        </w:rPr>
        <w:t>specified in Column 2 of the table in Schedule 3 to this instrument; and</w:t>
      </w:r>
    </w:p>
    <w:p w14:paraId="5581605B" w14:textId="77777777" w:rsidR="00551C87" w:rsidRPr="0027125C" w:rsidRDefault="00551C87" w:rsidP="00551C87">
      <w:pPr>
        <w:pStyle w:val="ListParagraph"/>
        <w:numPr>
          <w:ilvl w:val="0"/>
          <w:numId w:val="1"/>
        </w:numPr>
        <w:shd w:val="clear" w:color="auto" w:fill="FFFFFF"/>
        <w:spacing w:before="0"/>
        <w:jc w:val="both"/>
        <w:textAlignment w:val="top"/>
        <w:rPr>
          <w:color w:val="111111"/>
          <w:szCs w:val="24"/>
        </w:rPr>
      </w:pPr>
      <w:r w:rsidRPr="0027125C">
        <w:rPr>
          <w:color w:val="111111"/>
          <w:szCs w:val="24"/>
        </w:rPr>
        <w:t>provided by the education institution specified for that course in Column 1 of that table.</w:t>
      </w:r>
    </w:p>
    <w:p w14:paraId="5F5A697C" w14:textId="77777777" w:rsidR="00551C87" w:rsidRPr="0027125C" w:rsidRDefault="00551C87" w:rsidP="00551C87">
      <w:pPr>
        <w:shd w:val="clear" w:color="auto" w:fill="FFFFFF"/>
        <w:spacing w:before="0"/>
        <w:jc w:val="both"/>
        <w:textAlignment w:val="top"/>
        <w:rPr>
          <w:color w:val="111111"/>
          <w:szCs w:val="24"/>
        </w:rPr>
      </w:pPr>
    </w:p>
    <w:p w14:paraId="2A8D9F80" w14:textId="0C1DBDC4" w:rsidR="00551C87" w:rsidRPr="0027125C" w:rsidRDefault="00551C87" w:rsidP="00551C87">
      <w:pPr>
        <w:shd w:val="clear" w:color="auto" w:fill="FFFFFF"/>
        <w:spacing w:before="0"/>
        <w:jc w:val="both"/>
        <w:textAlignment w:val="top"/>
        <w:rPr>
          <w:szCs w:val="24"/>
        </w:rPr>
      </w:pPr>
      <w:r w:rsidRPr="0027125C">
        <w:rPr>
          <w:color w:val="111111"/>
          <w:szCs w:val="24"/>
        </w:rPr>
        <w:t xml:space="preserve">Subsection 11(2) provides that, without limiting subsection 11(1), </w:t>
      </w:r>
      <w:r w:rsidRPr="0027125C">
        <w:rPr>
          <w:szCs w:val="24"/>
        </w:rPr>
        <w:t xml:space="preserve">a course that meets the requirements of paragraph (1)(a), (b) or (c) and is not a full-time course is a tertiary course for the purposes of section 1061PC of the </w:t>
      </w:r>
      <w:r w:rsidRPr="0027125C">
        <w:rPr>
          <w:i/>
          <w:iCs/>
          <w:szCs w:val="24"/>
        </w:rPr>
        <w:t>Social Security Act 1991</w:t>
      </w:r>
      <w:r w:rsidRPr="0027125C">
        <w:rPr>
          <w:szCs w:val="24"/>
        </w:rPr>
        <w:t>. Section 1061PC of that Act defines an approved course of education or study for the purposes of pensioner education supplement.</w:t>
      </w:r>
    </w:p>
    <w:p w14:paraId="162CC918" w14:textId="77777777" w:rsidR="00551C87" w:rsidRPr="0027125C" w:rsidRDefault="00551C87" w:rsidP="00551C87">
      <w:pPr>
        <w:shd w:val="clear" w:color="auto" w:fill="FFFFFF"/>
        <w:spacing w:before="0"/>
        <w:jc w:val="both"/>
        <w:textAlignment w:val="top"/>
        <w:rPr>
          <w:szCs w:val="24"/>
        </w:rPr>
      </w:pPr>
    </w:p>
    <w:p w14:paraId="4F2B5E28" w14:textId="0461E6CE" w:rsidR="00551C87" w:rsidRPr="0027125C" w:rsidRDefault="00551C87" w:rsidP="00BB2C3D">
      <w:pPr>
        <w:shd w:val="clear" w:color="auto" w:fill="FFFFFF"/>
        <w:spacing w:before="120" w:after="120"/>
        <w:contextualSpacing/>
        <w:jc w:val="both"/>
        <w:textAlignment w:val="top"/>
        <w:rPr>
          <w:color w:val="111111"/>
          <w:szCs w:val="24"/>
        </w:rPr>
      </w:pPr>
      <w:r w:rsidRPr="0027125C">
        <w:rPr>
          <w:szCs w:val="24"/>
        </w:rPr>
        <w:t xml:space="preserve">Subsection 12(2) provides that for </w:t>
      </w:r>
      <w:r w:rsidR="00BB2C3D" w:rsidRPr="0027125C">
        <w:rPr>
          <w:szCs w:val="24"/>
        </w:rPr>
        <w:t xml:space="preserve">the purposes of </w:t>
      </w:r>
      <w:r w:rsidRPr="0027125C">
        <w:rPr>
          <w:szCs w:val="24"/>
        </w:rPr>
        <w:t xml:space="preserve">paragraph 11(1)(c) of the </w:t>
      </w:r>
      <w:r w:rsidR="00C074BD">
        <w:rPr>
          <w:szCs w:val="24"/>
        </w:rPr>
        <w:t>Determination</w:t>
      </w:r>
      <w:r w:rsidRPr="0027125C">
        <w:rPr>
          <w:szCs w:val="24"/>
        </w:rPr>
        <w:t>, a course is a tertiary course if:</w:t>
      </w:r>
    </w:p>
    <w:p w14:paraId="4DC80676" w14:textId="54520BCB" w:rsidR="00551C87" w:rsidRPr="0027125C" w:rsidRDefault="00551C87" w:rsidP="00551C87">
      <w:pPr>
        <w:pStyle w:val="ListParagraph"/>
        <w:numPr>
          <w:ilvl w:val="0"/>
          <w:numId w:val="2"/>
        </w:numPr>
        <w:shd w:val="clear" w:color="auto" w:fill="FFFFFF"/>
        <w:spacing w:before="0"/>
        <w:jc w:val="both"/>
        <w:rPr>
          <w:szCs w:val="24"/>
          <w:lang w:val="en-US"/>
        </w:rPr>
      </w:pPr>
      <w:r w:rsidRPr="0027125C">
        <w:rPr>
          <w:szCs w:val="24"/>
        </w:rPr>
        <w:t>the course is or was specified in Column 2 of the table in Schedule 3 to either the</w:t>
      </w:r>
      <w:r w:rsidR="00C074BD">
        <w:rPr>
          <w:szCs w:val="24"/>
        </w:rPr>
        <w:t xml:space="preserve"> Determination</w:t>
      </w:r>
      <w:r w:rsidRPr="0027125C">
        <w:rPr>
          <w:szCs w:val="24"/>
        </w:rPr>
        <w:t xml:space="preserve">, or the </w:t>
      </w:r>
      <w:r w:rsidRPr="0027125C">
        <w:rPr>
          <w:i/>
          <w:szCs w:val="24"/>
        </w:rPr>
        <w:t>Student Assistance (Education Institutions and Courses) Determination 2009 (No. 2)</w:t>
      </w:r>
      <w:r w:rsidRPr="0027125C">
        <w:rPr>
          <w:szCs w:val="24"/>
        </w:rPr>
        <w:t>; and</w:t>
      </w:r>
    </w:p>
    <w:p w14:paraId="0DACC638" w14:textId="77777777" w:rsidR="00551C87" w:rsidRPr="0027125C" w:rsidRDefault="00551C87" w:rsidP="00551C87">
      <w:pPr>
        <w:pStyle w:val="ListParagraph"/>
        <w:numPr>
          <w:ilvl w:val="0"/>
          <w:numId w:val="2"/>
        </w:numPr>
        <w:shd w:val="clear" w:color="auto" w:fill="FFFFFF"/>
        <w:spacing w:before="0"/>
        <w:jc w:val="both"/>
        <w:rPr>
          <w:szCs w:val="24"/>
          <w:lang w:val="en-US"/>
        </w:rPr>
      </w:pPr>
      <w:r w:rsidRPr="0027125C">
        <w:rPr>
          <w:szCs w:val="24"/>
        </w:rPr>
        <w:t>it was a tertiary course under an instrument made under subsection 5D(1) of the Act; and</w:t>
      </w:r>
    </w:p>
    <w:p w14:paraId="383D14A8" w14:textId="77777777" w:rsidR="00551C87" w:rsidRPr="0027125C" w:rsidRDefault="00551C87" w:rsidP="00551C87">
      <w:pPr>
        <w:pStyle w:val="ListParagraph"/>
        <w:numPr>
          <w:ilvl w:val="0"/>
          <w:numId w:val="2"/>
        </w:numPr>
        <w:shd w:val="clear" w:color="auto" w:fill="FFFFFF"/>
        <w:spacing w:before="0"/>
        <w:jc w:val="both"/>
        <w:rPr>
          <w:szCs w:val="24"/>
          <w:lang w:val="en-US"/>
        </w:rPr>
      </w:pPr>
      <w:r w:rsidRPr="0027125C">
        <w:rPr>
          <w:szCs w:val="24"/>
        </w:rPr>
        <w:t>the course is not a tertiary course under paragraph 11(1)(b) of this instrument.</w:t>
      </w:r>
    </w:p>
    <w:p w14:paraId="1A4E415B" w14:textId="77777777" w:rsidR="00551C87" w:rsidRPr="0027125C" w:rsidRDefault="00551C87" w:rsidP="00551C87">
      <w:pPr>
        <w:shd w:val="clear" w:color="auto" w:fill="FFFFFF"/>
        <w:spacing w:before="0"/>
        <w:jc w:val="both"/>
        <w:textAlignment w:val="top"/>
        <w:rPr>
          <w:color w:val="111111"/>
          <w:szCs w:val="24"/>
        </w:rPr>
      </w:pPr>
    </w:p>
    <w:p w14:paraId="00CA462F" w14:textId="43042984" w:rsidR="00262F35" w:rsidRPr="0027125C" w:rsidRDefault="00A87E58" w:rsidP="00406041">
      <w:pPr>
        <w:shd w:val="clear" w:color="auto" w:fill="FFFFFF"/>
        <w:spacing w:before="0"/>
        <w:textAlignment w:val="top"/>
        <w:rPr>
          <w:color w:val="111111"/>
          <w:szCs w:val="24"/>
        </w:rPr>
      </w:pPr>
      <w:r w:rsidRPr="0027125C">
        <w:rPr>
          <w:b/>
          <w:color w:val="111111"/>
          <w:szCs w:val="24"/>
        </w:rPr>
        <w:t>Item 1</w:t>
      </w:r>
      <w:r w:rsidRPr="0027125C">
        <w:rPr>
          <w:color w:val="111111"/>
          <w:szCs w:val="24"/>
        </w:rPr>
        <w:t xml:space="preserve"> </w:t>
      </w:r>
      <w:r w:rsidR="00C432A5" w:rsidRPr="0027125C">
        <w:rPr>
          <w:color w:val="111111"/>
          <w:szCs w:val="24"/>
        </w:rPr>
        <w:t xml:space="preserve">inserts </w:t>
      </w:r>
      <w:r w:rsidR="00C432A5" w:rsidRPr="0027125C">
        <w:rPr>
          <w:szCs w:val="24"/>
        </w:rPr>
        <w:t xml:space="preserve">“Master of Teaching (Secondary) (Leading Learning)” </w:t>
      </w:r>
      <w:r w:rsidR="0041426F" w:rsidRPr="0027125C">
        <w:rPr>
          <w:szCs w:val="24"/>
        </w:rPr>
        <w:t xml:space="preserve">as a new course </w:t>
      </w:r>
      <w:r w:rsidR="00C432A5" w:rsidRPr="0027125C">
        <w:rPr>
          <w:szCs w:val="24"/>
        </w:rPr>
        <w:t xml:space="preserve">at the </w:t>
      </w:r>
      <w:r w:rsidR="00C432A5" w:rsidRPr="0027125C">
        <w:rPr>
          <w:color w:val="111111"/>
          <w:szCs w:val="24"/>
        </w:rPr>
        <w:t>Australian Catholic University in item 2 of the table in Schedule 3.</w:t>
      </w:r>
    </w:p>
    <w:p w14:paraId="545DB698" w14:textId="2A32C74D" w:rsidR="00A87E58" w:rsidRPr="0027125C" w:rsidRDefault="00A87E58" w:rsidP="00406041">
      <w:pPr>
        <w:shd w:val="clear" w:color="auto" w:fill="FFFFFF"/>
        <w:spacing w:before="0"/>
        <w:textAlignment w:val="top"/>
        <w:rPr>
          <w:color w:val="111111"/>
          <w:szCs w:val="24"/>
        </w:rPr>
      </w:pPr>
    </w:p>
    <w:p w14:paraId="19AD6604" w14:textId="1EDC300E" w:rsidR="00A87E58" w:rsidRPr="0027125C" w:rsidRDefault="00A87E58" w:rsidP="00406041">
      <w:pPr>
        <w:shd w:val="clear" w:color="auto" w:fill="FFFFFF"/>
        <w:spacing w:before="0"/>
        <w:textAlignment w:val="top"/>
        <w:rPr>
          <w:color w:val="111111"/>
          <w:szCs w:val="24"/>
        </w:rPr>
      </w:pPr>
      <w:r w:rsidRPr="0027125C">
        <w:rPr>
          <w:b/>
          <w:color w:val="111111"/>
          <w:szCs w:val="24"/>
        </w:rPr>
        <w:t xml:space="preserve">Item 2 </w:t>
      </w:r>
      <w:r w:rsidR="00C432A5" w:rsidRPr="0027125C">
        <w:rPr>
          <w:color w:val="111111"/>
          <w:szCs w:val="24"/>
        </w:rPr>
        <w:t xml:space="preserve">substitutes </w:t>
      </w:r>
      <w:r w:rsidR="00C432A5" w:rsidRPr="0027125C">
        <w:rPr>
          <w:szCs w:val="24"/>
        </w:rPr>
        <w:t>“Australian College of Applied Psychology”, for the renamed institution “Australian College of Applied Professions</w:t>
      </w:r>
      <w:r w:rsidR="00432BEB">
        <w:rPr>
          <w:szCs w:val="24"/>
        </w:rPr>
        <w:t xml:space="preserve"> (formerly known as Australian College of Applied Psychology)</w:t>
      </w:r>
      <w:r w:rsidR="00C432A5" w:rsidRPr="0027125C">
        <w:rPr>
          <w:szCs w:val="24"/>
        </w:rPr>
        <w:t>” in item 3 of the table in Schedule 3.</w:t>
      </w:r>
    </w:p>
    <w:p w14:paraId="5A4C39AC" w14:textId="77BC97C5" w:rsidR="00323FE8" w:rsidRPr="0027125C" w:rsidRDefault="00323FE8" w:rsidP="00406041">
      <w:pPr>
        <w:shd w:val="clear" w:color="auto" w:fill="FFFFFF"/>
        <w:spacing w:before="0"/>
        <w:textAlignment w:val="top"/>
        <w:rPr>
          <w:color w:val="111111"/>
          <w:szCs w:val="24"/>
        </w:rPr>
      </w:pPr>
    </w:p>
    <w:p w14:paraId="19176531" w14:textId="104F7E88" w:rsidR="00323FE8" w:rsidRPr="0027125C" w:rsidRDefault="00323FE8" w:rsidP="00406041">
      <w:pPr>
        <w:shd w:val="clear" w:color="auto" w:fill="FFFFFF"/>
        <w:spacing w:before="0"/>
        <w:textAlignment w:val="top"/>
        <w:rPr>
          <w:color w:val="111111"/>
          <w:szCs w:val="24"/>
        </w:rPr>
      </w:pPr>
      <w:r w:rsidRPr="0027125C">
        <w:rPr>
          <w:b/>
          <w:color w:val="111111"/>
          <w:szCs w:val="24"/>
        </w:rPr>
        <w:t>Item 3</w:t>
      </w:r>
      <w:r w:rsidRPr="0027125C">
        <w:rPr>
          <w:color w:val="111111"/>
          <w:szCs w:val="24"/>
        </w:rPr>
        <w:t xml:space="preserve"> </w:t>
      </w:r>
      <w:r w:rsidR="00C432A5" w:rsidRPr="0027125C">
        <w:rPr>
          <w:color w:val="111111"/>
          <w:szCs w:val="24"/>
        </w:rPr>
        <w:t xml:space="preserve">inserts </w:t>
      </w:r>
      <w:r w:rsidR="00C432A5" w:rsidRPr="0027125C">
        <w:rPr>
          <w:szCs w:val="24"/>
        </w:rPr>
        <w:t>“Master of Professional Psychology” as a new course at Bond University in item 7 of the table in Schedule 3.</w:t>
      </w:r>
    </w:p>
    <w:p w14:paraId="450F09C1" w14:textId="77777777" w:rsidR="00447A83" w:rsidRPr="0027125C" w:rsidRDefault="00447A83" w:rsidP="00406041">
      <w:pPr>
        <w:shd w:val="clear" w:color="auto" w:fill="FFFFFF"/>
        <w:spacing w:before="0"/>
        <w:textAlignment w:val="top"/>
        <w:rPr>
          <w:color w:val="111111"/>
          <w:szCs w:val="24"/>
        </w:rPr>
      </w:pPr>
    </w:p>
    <w:p w14:paraId="31249E19" w14:textId="33D19871" w:rsidR="00A87E58" w:rsidRPr="0027125C" w:rsidRDefault="00A87E58" w:rsidP="00406041">
      <w:pPr>
        <w:shd w:val="clear" w:color="auto" w:fill="FFFFFF"/>
        <w:spacing w:before="0"/>
        <w:textAlignment w:val="top"/>
        <w:rPr>
          <w:color w:val="111111"/>
          <w:szCs w:val="24"/>
        </w:rPr>
      </w:pPr>
      <w:r w:rsidRPr="0027125C">
        <w:rPr>
          <w:b/>
          <w:color w:val="111111"/>
          <w:szCs w:val="24"/>
        </w:rPr>
        <w:t xml:space="preserve">Item </w:t>
      </w:r>
      <w:r w:rsidR="00323FE8" w:rsidRPr="0027125C">
        <w:rPr>
          <w:b/>
          <w:color w:val="111111"/>
          <w:szCs w:val="24"/>
        </w:rPr>
        <w:t>4</w:t>
      </w:r>
      <w:r w:rsidR="00C432A5" w:rsidRPr="0027125C">
        <w:rPr>
          <w:color w:val="111111"/>
          <w:szCs w:val="24"/>
        </w:rPr>
        <w:t xml:space="preserve"> removes </w:t>
      </w:r>
      <w:r w:rsidR="00C432A5" w:rsidRPr="0027125C">
        <w:rPr>
          <w:szCs w:val="24"/>
        </w:rPr>
        <w:t>“Master of Sustainable Environments an</w:t>
      </w:r>
      <w:r w:rsidR="00C074BD">
        <w:rPr>
          <w:szCs w:val="24"/>
        </w:rPr>
        <w:t>d Planning” as a course at Bond </w:t>
      </w:r>
      <w:r w:rsidR="00C432A5" w:rsidRPr="0027125C">
        <w:rPr>
          <w:szCs w:val="24"/>
        </w:rPr>
        <w:t>University in item 7 of the table in Schedule 3.</w:t>
      </w:r>
    </w:p>
    <w:p w14:paraId="4E137362" w14:textId="5B3E4C65" w:rsidR="00A87E58" w:rsidRPr="0027125C" w:rsidRDefault="00A87E58" w:rsidP="00406041">
      <w:pPr>
        <w:shd w:val="clear" w:color="auto" w:fill="FFFFFF"/>
        <w:spacing w:before="0"/>
        <w:textAlignment w:val="top"/>
        <w:rPr>
          <w:color w:val="111111"/>
          <w:szCs w:val="24"/>
        </w:rPr>
      </w:pPr>
    </w:p>
    <w:p w14:paraId="000597B6" w14:textId="07F05DEB" w:rsidR="00A87E58" w:rsidRPr="0027125C" w:rsidRDefault="00A87E58" w:rsidP="00406041">
      <w:pPr>
        <w:shd w:val="clear" w:color="auto" w:fill="FFFFFF"/>
        <w:spacing w:before="0"/>
        <w:textAlignment w:val="top"/>
        <w:rPr>
          <w:color w:val="111111"/>
          <w:szCs w:val="24"/>
        </w:rPr>
      </w:pPr>
      <w:r w:rsidRPr="0027125C">
        <w:rPr>
          <w:b/>
          <w:color w:val="111111"/>
          <w:szCs w:val="24"/>
        </w:rPr>
        <w:t xml:space="preserve">Item </w:t>
      </w:r>
      <w:r w:rsidR="00323FE8" w:rsidRPr="0027125C">
        <w:rPr>
          <w:b/>
          <w:color w:val="111111"/>
          <w:szCs w:val="24"/>
        </w:rPr>
        <w:t>5</w:t>
      </w:r>
      <w:r w:rsidRPr="0027125C">
        <w:rPr>
          <w:color w:val="111111"/>
          <w:szCs w:val="24"/>
        </w:rPr>
        <w:t xml:space="preserve"> </w:t>
      </w:r>
      <w:r w:rsidR="00C432A5" w:rsidRPr="0027125C">
        <w:rPr>
          <w:color w:val="111111"/>
          <w:szCs w:val="24"/>
        </w:rPr>
        <w:t xml:space="preserve">removes </w:t>
      </w:r>
      <w:r w:rsidR="00C432A5" w:rsidRPr="0027125C">
        <w:rPr>
          <w:szCs w:val="24"/>
        </w:rPr>
        <w:t>“Master of Podiatry Practice” as a course at Central Queensland University in item 10 of the table in Schedule 3.</w:t>
      </w:r>
    </w:p>
    <w:p w14:paraId="6B043555" w14:textId="1B7EE702" w:rsidR="00A87E58" w:rsidRPr="0027125C" w:rsidRDefault="00A87E58" w:rsidP="00406041">
      <w:pPr>
        <w:shd w:val="clear" w:color="auto" w:fill="FFFFFF"/>
        <w:spacing w:before="0"/>
        <w:textAlignment w:val="top"/>
        <w:rPr>
          <w:color w:val="111111"/>
          <w:szCs w:val="24"/>
        </w:rPr>
      </w:pPr>
    </w:p>
    <w:p w14:paraId="6E70E535" w14:textId="54B5EAFE" w:rsidR="00A87E58" w:rsidRPr="0027125C" w:rsidRDefault="00A87E58" w:rsidP="00406041">
      <w:pPr>
        <w:shd w:val="clear" w:color="auto" w:fill="FFFFFF"/>
        <w:spacing w:before="0"/>
        <w:textAlignment w:val="top"/>
        <w:rPr>
          <w:color w:val="111111"/>
          <w:szCs w:val="24"/>
        </w:rPr>
      </w:pPr>
      <w:r w:rsidRPr="0027125C">
        <w:rPr>
          <w:b/>
          <w:color w:val="111111"/>
          <w:szCs w:val="24"/>
        </w:rPr>
        <w:t xml:space="preserve">Item </w:t>
      </w:r>
      <w:r w:rsidR="00323FE8" w:rsidRPr="0027125C">
        <w:rPr>
          <w:b/>
          <w:color w:val="111111"/>
          <w:szCs w:val="24"/>
        </w:rPr>
        <w:t>6</w:t>
      </w:r>
      <w:r w:rsidRPr="0027125C">
        <w:rPr>
          <w:color w:val="111111"/>
          <w:szCs w:val="24"/>
        </w:rPr>
        <w:t xml:space="preserve"> </w:t>
      </w:r>
      <w:r w:rsidR="00C074BD">
        <w:rPr>
          <w:color w:val="111111"/>
          <w:szCs w:val="24"/>
        </w:rPr>
        <w:t>i</w:t>
      </w:r>
      <w:r w:rsidR="00C432A5" w:rsidRPr="0027125C">
        <w:rPr>
          <w:color w:val="111111"/>
          <w:szCs w:val="24"/>
        </w:rPr>
        <w:t xml:space="preserve">nserts </w:t>
      </w:r>
      <w:r w:rsidR="00C432A5" w:rsidRPr="0027125C">
        <w:rPr>
          <w:szCs w:val="24"/>
        </w:rPr>
        <w:t xml:space="preserve">“Master of Dietetics” as a new course at Charles Darwin University </w:t>
      </w:r>
      <w:r w:rsidR="00C432A5" w:rsidRPr="0027125C">
        <w:rPr>
          <w:color w:val="111111"/>
          <w:szCs w:val="24"/>
        </w:rPr>
        <w:t>in item 11 of the table in Schedule 3.</w:t>
      </w:r>
    </w:p>
    <w:p w14:paraId="67269381" w14:textId="4DF5B612" w:rsidR="00D07968" w:rsidRPr="0027125C" w:rsidRDefault="00D07968" w:rsidP="00406041">
      <w:pPr>
        <w:shd w:val="clear" w:color="auto" w:fill="FFFFFF"/>
        <w:spacing w:before="0"/>
        <w:textAlignment w:val="top"/>
        <w:rPr>
          <w:color w:val="111111"/>
          <w:szCs w:val="24"/>
        </w:rPr>
      </w:pPr>
    </w:p>
    <w:p w14:paraId="6656B431" w14:textId="6204E5F7" w:rsidR="00D07968" w:rsidRPr="0027125C" w:rsidRDefault="00D07968" w:rsidP="00406041">
      <w:pPr>
        <w:shd w:val="clear" w:color="auto" w:fill="FFFFFF"/>
        <w:spacing w:before="0"/>
        <w:textAlignment w:val="top"/>
        <w:rPr>
          <w:color w:val="111111"/>
          <w:szCs w:val="24"/>
        </w:rPr>
      </w:pPr>
      <w:r w:rsidRPr="0027125C">
        <w:rPr>
          <w:b/>
          <w:color w:val="111111"/>
          <w:szCs w:val="24"/>
        </w:rPr>
        <w:t xml:space="preserve">Item </w:t>
      </w:r>
      <w:r w:rsidR="00323FE8" w:rsidRPr="0027125C">
        <w:rPr>
          <w:b/>
          <w:color w:val="111111"/>
          <w:szCs w:val="24"/>
        </w:rPr>
        <w:t>7</w:t>
      </w:r>
      <w:r w:rsidRPr="0027125C">
        <w:rPr>
          <w:color w:val="111111"/>
          <w:szCs w:val="24"/>
        </w:rPr>
        <w:t xml:space="preserve"> </w:t>
      </w:r>
      <w:r w:rsidR="00C074BD">
        <w:rPr>
          <w:color w:val="111111"/>
          <w:szCs w:val="24"/>
        </w:rPr>
        <w:t>i</w:t>
      </w:r>
      <w:r w:rsidR="00C432A5" w:rsidRPr="0027125C">
        <w:rPr>
          <w:color w:val="111111"/>
          <w:szCs w:val="24"/>
        </w:rPr>
        <w:t xml:space="preserve">nserts “Master of Occupational Therapy” </w:t>
      </w:r>
      <w:r w:rsidR="00C432A5" w:rsidRPr="0027125C">
        <w:rPr>
          <w:szCs w:val="24"/>
        </w:rPr>
        <w:t xml:space="preserve">as a new course at Charles Darwin University </w:t>
      </w:r>
      <w:r w:rsidR="00C432A5" w:rsidRPr="0027125C">
        <w:rPr>
          <w:color w:val="111111"/>
          <w:szCs w:val="24"/>
        </w:rPr>
        <w:t>in item 11 of the table in Schedule 3.</w:t>
      </w:r>
    </w:p>
    <w:p w14:paraId="2CF8DF45" w14:textId="629A2717" w:rsidR="00D07968" w:rsidRPr="0027125C" w:rsidRDefault="00D07968" w:rsidP="00406041">
      <w:pPr>
        <w:shd w:val="clear" w:color="auto" w:fill="FFFFFF"/>
        <w:spacing w:before="0"/>
        <w:textAlignment w:val="top"/>
        <w:rPr>
          <w:color w:val="111111"/>
          <w:szCs w:val="24"/>
        </w:rPr>
      </w:pPr>
    </w:p>
    <w:p w14:paraId="4EDA9311" w14:textId="70F730CF" w:rsidR="00D07968" w:rsidRPr="0027125C" w:rsidRDefault="00D07968" w:rsidP="00406041">
      <w:pPr>
        <w:shd w:val="clear" w:color="auto" w:fill="FFFFFF"/>
        <w:spacing w:before="0"/>
        <w:textAlignment w:val="top"/>
        <w:rPr>
          <w:color w:val="111111"/>
          <w:szCs w:val="24"/>
        </w:rPr>
      </w:pPr>
      <w:r w:rsidRPr="0027125C">
        <w:rPr>
          <w:b/>
          <w:color w:val="111111"/>
          <w:szCs w:val="24"/>
        </w:rPr>
        <w:lastRenderedPageBreak/>
        <w:t xml:space="preserve">Item </w:t>
      </w:r>
      <w:r w:rsidR="00323FE8" w:rsidRPr="0027125C">
        <w:rPr>
          <w:b/>
          <w:color w:val="111111"/>
          <w:szCs w:val="24"/>
        </w:rPr>
        <w:t>8</w:t>
      </w:r>
      <w:r w:rsidRPr="0027125C">
        <w:rPr>
          <w:color w:val="111111"/>
          <w:szCs w:val="24"/>
        </w:rPr>
        <w:t xml:space="preserve"> </w:t>
      </w:r>
      <w:r w:rsidR="00C432A5" w:rsidRPr="0027125C">
        <w:rPr>
          <w:color w:val="111111"/>
          <w:szCs w:val="24"/>
        </w:rPr>
        <w:t xml:space="preserve">inserts </w:t>
      </w:r>
      <w:r w:rsidR="00C432A5" w:rsidRPr="0027125C">
        <w:rPr>
          <w:szCs w:val="24"/>
        </w:rPr>
        <w:t>“Master of Architecture (OpenUnis)” as a new course at Curtin University in item 14 of the table in Schedule 3.</w:t>
      </w:r>
    </w:p>
    <w:p w14:paraId="0D286AE1" w14:textId="62990497" w:rsidR="00D07968" w:rsidRPr="0027125C" w:rsidRDefault="00D07968" w:rsidP="00406041">
      <w:pPr>
        <w:shd w:val="clear" w:color="auto" w:fill="FFFFFF"/>
        <w:spacing w:before="0"/>
        <w:textAlignment w:val="top"/>
        <w:rPr>
          <w:color w:val="111111"/>
          <w:szCs w:val="24"/>
        </w:rPr>
      </w:pPr>
    </w:p>
    <w:p w14:paraId="2352004E" w14:textId="0A16E05B" w:rsidR="00D07968" w:rsidRPr="0027125C" w:rsidRDefault="00D07968" w:rsidP="00406041">
      <w:pPr>
        <w:shd w:val="clear" w:color="auto" w:fill="FFFFFF"/>
        <w:spacing w:before="0"/>
        <w:textAlignment w:val="top"/>
        <w:rPr>
          <w:color w:val="111111"/>
          <w:szCs w:val="24"/>
        </w:rPr>
      </w:pPr>
      <w:r w:rsidRPr="0027125C">
        <w:rPr>
          <w:b/>
          <w:color w:val="111111"/>
          <w:szCs w:val="24"/>
        </w:rPr>
        <w:t xml:space="preserve">Item </w:t>
      </w:r>
      <w:r w:rsidR="00323FE8" w:rsidRPr="0027125C">
        <w:rPr>
          <w:b/>
          <w:color w:val="111111"/>
          <w:szCs w:val="24"/>
        </w:rPr>
        <w:t>9</w:t>
      </w:r>
      <w:r w:rsidRPr="0027125C">
        <w:rPr>
          <w:color w:val="111111"/>
          <w:szCs w:val="24"/>
        </w:rPr>
        <w:t xml:space="preserve"> </w:t>
      </w:r>
      <w:r w:rsidR="00C432A5" w:rsidRPr="0027125C">
        <w:rPr>
          <w:color w:val="111111"/>
          <w:szCs w:val="24"/>
        </w:rPr>
        <w:t>inserts “Master of Geoscience (Geophysics)”</w:t>
      </w:r>
      <w:r w:rsidRPr="0027125C">
        <w:rPr>
          <w:color w:val="111111"/>
          <w:szCs w:val="24"/>
        </w:rPr>
        <w:t xml:space="preserve"> </w:t>
      </w:r>
      <w:r w:rsidR="00C432A5" w:rsidRPr="0027125C">
        <w:rPr>
          <w:color w:val="111111"/>
          <w:szCs w:val="24"/>
        </w:rPr>
        <w:t xml:space="preserve">as a course </w:t>
      </w:r>
      <w:r w:rsidR="00C432A5" w:rsidRPr="0027125C">
        <w:rPr>
          <w:szCs w:val="24"/>
        </w:rPr>
        <w:t>at Curtin University in item</w:t>
      </w:r>
      <w:r w:rsidR="001D7527">
        <w:rPr>
          <w:szCs w:val="24"/>
        </w:rPr>
        <w:t> </w:t>
      </w:r>
      <w:r w:rsidR="00C432A5" w:rsidRPr="0027125C">
        <w:rPr>
          <w:szCs w:val="24"/>
        </w:rPr>
        <w:t>14 of the table in Schedule 3.</w:t>
      </w:r>
    </w:p>
    <w:p w14:paraId="6AF64592" w14:textId="04D7D626" w:rsidR="00D07968" w:rsidRPr="0027125C" w:rsidRDefault="00D07968" w:rsidP="00406041">
      <w:pPr>
        <w:shd w:val="clear" w:color="auto" w:fill="FFFFFF"/>
        <w:spacing w:before="0"/>
        <w:textAlignment w:val="top"/>
        <w:rPr>
          <w:color w:val="111111"/>
          <w:szCs w:val="24"/>
        </w:rPr>
      </w:pPr>
    </w:p>
    <w:p w14:paraId="6AF27BB0" w14:textId="2AA9C5D2" w:rsidR="00C432A5" w:rsidRPr="0027125C" w:rsidRDefault="00D07968" w:rsidP="00406041">
      <w:pPr>
        <w:pStyle w:val="Item"/>
        <w:spacing w:before="0"/>
        <w:ind w:left="0"/>
        <w:rPr>
          <w:sz w:val="24"/>
          <w:szCs w:val="24"/>
        </w:rPr>
      </w:pPr>
      <w:r w:rsidRPr="0027125C">
        <w:rPr>
          <w:b/>
          <w:color w:val="111111"/>
          <w:sz w:val="24"/>
          <w:szCs w:val="24"/>
        </w:rPr>
        <w:t xml:space="preserve">Item </w:t>
      </w:r>
      <w:r w:rsidR="00323FE8" w:rsidRPr="0027125C">
        <w:rPr>
          <w:b/>
          <w:color w:val="111111"/>
          <w:sz w:val="24"/>
          <w:szCs w:val="24"/>
        </w:rPr>
        <w:t>10</w:t>
      </w:r>
      <w:r w:rsidR="00C432A5" w:rsidRPr="0027125C">
        <w:rPr>
          <w:b/>
          <w:color w:val="111111"/>
          <w:sz w:val="24"/>
          <w:szCs w:val="24"/>
        </w:rPr>
        <w:t xml:space="preserve"> </w:t>
      </w:r>
      <w:r w:rsidR="00C432A5" w:rsidRPr="0027125C">
        <w:rPr>
          <w:color w:val="111111"/>
          <w:sz w:val="24"/>
          <w:szCs w:val="24"/>
        </w:rPr>
        <w:t>removes</w:t>
      </w:r>
      <w:r w:rsidR="00C432A5" w:rsidRPr="0027125C">
        <w:rPr>
          <w:b/>
          <w:color w:val="111111"/>
          <w:sz w:val="24"/>
          <w:szCs w:val="24"/>
        </w:rPr>
        <w:t xml:space="preserve"> </w:t>
      </w:r>
      <w:r w:rsidR="00C432A5" w:rsidRPr="0027125C">
        <w:rPr>
          <w:sz w:val="24"/>
          <w:szCs w:val="24"/>
        </w:rPr>
        <w:t xml:space="preserve">“Master of Media and Communication” and “Master of Petroleum Engineering” as </w:t>
      </w:r>
      <w:r w:rsidR="00C432A5" w:rsidRPr="0027125C">
        <w:rPr>
          <w:color w:val="111111"/>
          <w:sz w:val="24"/>
          <w:szCs w:val="24"/>
        </w:rPr>
        <w:t>course</w:t>
      </w:r>
      <w:r w:rsidR="001D7527">
        <w:rPr>
          <w:color w:val="111111"/>
          <w:sz w:val="24"/>
          <w:szCs w:val="24"/>
        </w:rPr>
        <w:t>s</w:t>
      </w:r>
      <w:r w:rsidR="00C432A5" w:rsidRPr="0027125C">
        <w:rPr>
          <w:color w:val="111111"/>
          <w:sz w:val="24"/>
          <w:szCs w:val="24"/>
        </w:rPr>
        <w:t xml:space="preserve"> </w:t>
      </w:r>
      <w:r w:rsidR="00C432A5" w:rsidRPr="0027125C">
        <w:rPr>
          <w:sz w:val="24"/>
          <w:szCs w:val="24"/>
        </w:rPr>
        <w:t>at Curtin University in item 14 of the table in Schedule 3.</w:t>
      </w:r>
    </w:p>
    <w:p w14:paraId="31DA63B1" w14:textId="5C953CD3" w:rsidR="00D07968" w:rsidRPr="0027125C" w:rsidRDefault="00D07968" w:rsidP="00406041">
      <w:pPr>
        <w:shd w:val="clear" w:color="auto" w:fill="FFFFFF"/>
        <w:spacing w:before="0"/>
        <w:textAlignment w:val="top"/>
        <w:rPr>
          <w:color w:val="111111"/>
          <w:szCs w:val="24"/>
        </w:rPr>
      </w:pPr>
    </w:p>
    <w:p w14:paraId="796D8E15" w14:textId="77777777" w:rsidR="00C432A5" w:rsidRPr="0027125C" w:rsidRDefault="00D07968" w:rsidP="00406041">
      <w:pPr>
        <w:pStyle w:val="Item"/>
        <w:spacing w:before="0"/>
        <w:ind w:left="0"/>
        <w:rPr>
          <w:sz w:val="24"/>
          <w:szCs w:val="24"/>
        </w:rPr>
      </w:pPr>
      <w:r w:rsidRPr="0027125C">
        <w:rPr>
          <w:b/>
          <w:color w:val="111111"/>
          <w:sz w:val="24"/>
          <w:szCs w:val="24"/>
        </w:rPr>
        <w:t xml:space="preserve">Item </w:t>
      </w:r>
      <w:r w:rsidR="00323FE8" w:rsidRPr="0027125C">
        <w:rPr>
          <w:b/>
          <w:color w:val="111111"/>
          <w:sz w:val="24"/>
          <w:szCs w:val="24"/>
        </w:rPr>
        <w:t>11</w:t>
      </w:r>
      <w:r w:rsidRPr="0027125C">
        <w:rPr>
          <w:color w:val="111111"/>
          <w:sz w:val="24"/>
          <w:szCs w:val="24"/>
        </w:rPr>
        <w:t xml:space="preserve"> </w:t>
      </w:r>
      <w:r w:rsidR="009D7EA8" w:rsidRPr="0027125C">
        <w:rPr>
          <w:color w:val="111111"/>
          <w:sz w:val="24"/>
          <w:szCs w:val="24"/>
        </w:rPr>
        <w:t xml:space="preserve">inserts “Master of Professional </w:t>
      </w:r>
      <w:r w:rsidR="00C432A5" w:rsidRPr="0027125C">
        <w:rPr>
          <w:color w:val="111111"/>
          <w:sz w:val="24"/>
          <w:szCs w:val="24"/>
        </w:rPr>
        <w:t xml:space="preserve">Accounting” as a new course </w:t>
      </w:r>
      <w:r w:rsidR="00C432A5" w:rsidRPr="0027125C">
        <w:rPr>
          <w:sz w:val="24"/>
          <w:szCs w:val="24"/>
        </w:rPr>
        <w:t>at Curtin University in item 14 of the table in Schedule 3.</w:t>
      </w:r>
    </w:p>
    <w:p w14:paraId="06474A53" w14:textId="5FC6278E" w:rsidR="009D7EA8" w:rsidRPr="0027125C" w:rsidRDefault="009D7EA8" w:rsidP="00406041">
      <w:pPr>
        <w:shd w:val="clear" w:color="auto" w:fill="FFFFFF"/>
        <w:spacing w:before="0"/>
        <w:textAlignment w:val="top"/>
        <w:rPr>
          <w:color w:val="111111"/>
          <w:szCs w:val="24"/>
        </w:rPr>
      </w:pPr>
    </w:p>
    <w:p w14:paraId="4D0670D9" w14:textId="5E2B6522" w:rsidR="00C47C82" w:rsidRPr="0027125C" w:rsidRDefault="009D7EA8" w:rsidP="00406041">
      <w:pPr>
        <w:keepNext/>
        <w:keepLines/>
        <w:shd w:val="clear" w:color="auto" w:fill="FFFFFF"/>
        <w:spacing w:before="0"/>
        <w:textAlignment w:val="top"/>
        <w:rPr>
          <w:color w:val="111111"/>
          <w:szCs w:val="24"/>
        </w:rPr>
      </w:pPr>
      <w:r w:rsidRPr="0027125C">
        <w:rPr>
          <w:b/>
          <w:color w:val="111111"/>
          <w:szCs w:val="24"/>
        </w:rPr>
        <w:t xml:space="preserve">Item </w:t>
      </w:r>
      <w:r w:rsidR="00323FE8" w:rsidRPr="0027125C">
        <w:rPr>
          <w:b/>
          <w:color w:val="111111"/>
          <w:szCs w:val="24"/>
        </w:rPr>
        <w:t>12</w:t>
      </w:r>
      <w:r w:rsidRPr="0027125C">
        <w:rPr>
          <w:color w:val="111111"/>
          <w:szCs w:val="24"/>
        </w:rPr>
        <w:t xml:space="preserve"> inserts “</w:t>
      </w:r>
      <w:r w:rsidR="00C432A5" w:rsidRPr="0027125C">
        <w:rPr>
          <w:color w:val="111111"/>
          <w:szCs w:val="24"/>
        </w:rPr>
        <w:t>Master of Professional Accounting” as a new course at Excelsia College</w:t>
      </w:r>
      <w:r w:rsidR="00A461CE">
        <w:rPr>
          <w:color w:val="111111"/>
          <w:szCs w:val="24"/>
        </w:rPr>
        <w:t xml:space="preserve"> </w:t>
      </w:r>
      <w:r w:rsidR="00C432A5" w:rsidRPr="0027125C">
        <w:rPr>
          <w:color w:val="111111"/>
          <w:szCs w:val="24"/>
        </w:rPr>
        <w:t>in item 18 of the table in Schedule 3.</w:t>
      </w:r>
    </w:p>
    <w:p w14:paraId="47A242F1" w14:textId="4E88C157" w:rsidR="00A87E58" w:rsidRPr="0027125C" w:rsidRDefault="00A87E58" w:rsidP="00406041">
      <w:pPr>
        <w:shd w:val="clear" w:color="auto" w:fill="FFFFFF"/>
        <w:spacing w:before="0"/>
        <w:textAlignment w:val="top"/>
        <w:rPr>
          <w:b/>
          <w:color w:val="111111"/>
          <w:szCs w:val="24"/>
        </w:rPr>
      </w:pPr>
    </w:p>
    <w:p w14:paraId="6F6E1592" w14:textId="41D3BDA4" w:rsidR="009D7EA8" w:rsidRPr="0027125C" w:rsidRDefault="009D7EA8" w:rsidP="00406041">
      <w:pPr>
        <w:shd w:val="clear" w:color="auto" w:fill="FFFFFF"/>
        <w:spacing w:before="0"/>
        <w:textAlignment w:val="top"/>
        <w:rPr>
          <w:b/>
          <w:color w:val="111111"/>
          <w:szCs w:val="24"/>
        </w:rPr>
      </w:pPr>
      <w:r w:rsidRPr="0027125C">
        <w:rPr>
          <w:b/>
          <w:color w:val="111111"/>
          <w:szCs w:val="24"/>
        </w:rPr>
        <w:t xml:space="preserve">Item </w:t>
      </w:r>
      <w:r w:rsidR="00323FE8" w:rsidRPr="0027125C">
        <w:rPr>
          <w:b/>
          <w:color w:val="111111"/>
          <w:szCs w:val="24"/>
        </w:rPr>
        <w:t>13</w:t>
      </w:r>
      <w:r w:rsidRPr="0027125C">
        <w:rPr>
          <w:b/>
          <w:color w:val="111111"/>
          <w:szCs w:val="24"/>
        </w:rPr>
        <w:t xml:space="preserve"> </w:t>
      </w:r>
      <w:r w:rsidR="009F1682" w:rsidRPr="0027125C">
        <w:rPr>
          <w:color w:val="111111"/>
          <w:szCs w:val="24"/>
        </w:rPr>
        <w:t>inserts</w:t>
      </w:r>
      <w:r w:rsidR="00C432A5" w:rsidRPr="0027125C">
        <w:rPr>
          <w:color w:val="111111"/>
          <w:szCs w:val="24"/>
        </w:rPr>
        <w:t xml:space="preserve"> “Master of Clinical Exercise Physiology” as a new course at Flinders</w:t>
      </w:r>
      <w:r w:rsidR="001D7527">
        <w:rPr>
          <w:color w:val="111111"/>
          <w:szCs w:val="24"/>
        </w:rPr>
        <w:t> </w:t>
      </w:r>
      <w:r w:rsidR="00C432A5" w:rsidRPr="0027125C">
        <w:rPr>
          <w:color w:val="111111"/>
          <w:szCs w:val="24"/>
        </w:rPr>
        <w:t>University in item 20 of the table in Schedule 3.</w:t>
      </w:r>
    </w:p>
    <w:p w14:paraId="18BE79A5" w14:textId="5E4D7A2B" w:rsidR="009D7EA8" w:rsidRPr="0027125C" w:rsidRDefault="009D7EA8" w:rsidP="00406041">
      <w:pPr>
        <w:shd w:val="clear" w:color="auto" w:fill="FFFFFF"/>
        <w:spacing w:before="0"/>
        <w:textAlignment w:val="top"/>
        <w:rPr>
          <w:b/>
          <w:color w:val="111111"/>
          <w:szCs w:val="24"/>
        </w:rPr>
      </w:pPr>
    </w:p>
    <w:p w14:paraId="16A53A7A" w14:textId="4BF6A0FC" w:rsidR="00C432A5" w:rsidRPr="0027125C" w:rsidRDefault="009D7EA8" w:rsidP="00406041">
      <w:pPr>
        <w:shd w:val="clear" w:color="auto" w:fill="FFFFFF"/>
        <w:spacing w:before="0"/>
        <w:textAlignment w:val="top"/>
        <w:rPr>
          <w:b/>
          <w:color w:val="111111"/>
          <w:szCs w:val="24"/>
        </w:rPr>
      </w:pPr>
      <w:r w:rsidRPr="0027125C">
        <w:rPr>
          <w:b/>
          <w:color w:val="111111"/>
          <w:szCs w:val="24"/>
        </w:rPr>
        <w:t xml:space="preserve">Item </w:t>
      </w:r>
      <w:r w:rsidR="00323FE8" w:rsidRPr="0027125C">
        <w:rPr>
          <w:b/>
          <w:color w:val="111111"/>
          <w:szCs w:val="24"/>
        </w:rPr>
        <w:t>14</w:t>
      </w:r>
      <w:r w:rsidRPr="0027125C">
        <w:rPr>
          <w:b/>
          <w:color w:val="111111"/>
          <w:szCs w:val="24"/>
        </w:rPr>
        <w:t xml:space="preserve"> </w:t>
      </w:r>
      <w:r w:rsidRPr="0027125C">
        <w:rPr>
          <w:color w:val="111111"/>
          <w:szCs w:val="24"/>
        </w:rPr>
        <w:t xml:space="preserve">inserts “Master of </w:t>
      </w:r>
      <w:r w:rsidR="00C432A5" w:rsidRPr="0027125C">
        <w:rPr>
          <w:color w:val="111111"/>
          <w:szCs w:val="24"/>
        </w:rPr>
        <w:t>Professional Psychology” as a new course</w:t>
      </w:r>
      <w:r w:rsidRPr="0027125C">
        <w:rPr>
          <w:b/>
          <w:color w:val="111111"/>
          <w:szCs w:val="24"/>
        </w:rPr>
        <w:t xml:space="preserve"> </w:t>
      </w:r>
      <w:r w:rsidR="00C432A5" w:rsidRPr="0027125C">
        <w:rPr>
          <w:color w:val="111111"/>
          <w:szCs w:val="24"/>
        </w:rPr>
        <w:t>at Flinders University in item 20 of the table in Schedule 3.</w:t>
      </w:r>
    </w:p>
    <w:p w14:paraId="0003F338" w14:textId="32964F63" w:rsidR="009D7EA8" w:rsidRPr="0027125C" w:rsidRDefault="009D7EA8" w:rsidP="00406041">
      <w:pPr>
        <w:shd w:val="clear" w:color="auto" w:fill="FFFFFF"/>
        <w:spacing w:before="0"/>
        <w:textAlignment w:val="top"/>
        <w:rPr>
          <w:b/>
          <w:color w:val="111111"/>
          <w:szCs w:val="24"/>
        </w:rPr>
      </w:pPr>
    </w:p>
    <w:p w14:paraId="4B704A9A" w14:textId="4F8AD36B" w:rsidR="009D7EA8" w:rsidRPr="0027125C" w:rsidRDefault="009D7EA8" w:rsidP="00406041">
      <w:pPr>
        <w:shd w:val="clear" w:color="auto" w:fill="FFFFFF"/>
        <w:spacing w:before="0"/>
        <w:textAlignment w:val="top"/>
        <w:rPr>
          <w:b/>
          <w:color w:val="111111"/>
          <w:szCs w:val="24"/>
        </w:rPr>
      </w:pPr>
      <w:r w:rsidRPr="0027125C">
        <w:rPr>
          <w:b/>
          <w:color w:val="111111"/>
          <w:szCs w:val="24"/>
        </w:rPr>
        <w:t xml:space="preserve">Item </w:t>
      </w:r>
      <w:r w:rsidR="00323FE8" w:rsidRPr="0027125C">
        <w:rPr>
          <w:b/>
          <w:color w:val="111111"/>
          <w:szCs w:val="24"/>
        </w:rPr>
        <w:t>15</w:t>
      </w:r>
      <w:r w:rsidRPr="0027125C">
        <w:rPr>
          <w:b/>
          <w:color w:val="111111"/>
          <w:szCs w:val="24"/>
        </w:rPr>
        <w:t xml:space="preserve"> </w:t>
      </w:r>
      <w:r w:rsidR="00C432A5" w:rsidRPr="0027125C">
        <w:rPr>
          <w:color w:val="111111"/>
          <w:szCs w:val="24"/>
        </w:rPr>
        <w:t>inserts “Master of Professional Psychology” as a new course</w:t>
      </w:r>
      <w:r w:rsidR="00C432A5" w:rsidRPr="0027125C">
        <w:rPr>
          <w:b/>
          <w:color w:val="111111"/>
          <w:szCs w:val="24"/>
        </w:rPr>
        <w:t xml:space="preserve"> </w:t>
      </w:r>
      <w:r w:rsidR="00C432A5" w:rsidRPr="0027125C">
        <w:rPr>
          <w:color w:val="111111"/>
          <w:szCs w:val="24"/>
        </w:rPr>
        <w:t>at Griffith University in item 22 of the table in Schedule 3.</w:t>
      </w:r>
    </w:p>
    <w:p w14:paraId="7572CF98" w14:textId="5092FE04" w:rsidR="009D7EA8" w:rsidRPr="0027125C" w:rsidRDefault="009D7EA8" w:rsidP="00406041">
      <w:pPr>
        <w:shd w:val="clear" w:color="auto" w:fill="FFFFFF"/>
        <w:spacing w:before="0"/>
        <w:textAlignment w:val="top"/>
        <w:rPr>
          <w:b/>
          <w:color w:val="111111"/>
          <w:szCs w:val="24"/>
        </w:rPr>
      </w:pPr>
    </w:p>
    <w:p w14:paraId="7291A82F" w14:textId="0A21DEC1" w:rsidR="009D7EA8" w:rsidRPr="0027125C" w:rsidRDefault="009D7EA8" w:rsidP="00406041">
      <w:pPr>
        <w:shd w:val="clear" w:color="auto" w:fill="FFFFFF"/>
        <w:spacing w:before="0"/>
        <w:textAlignment w:val="top"/>
        <w:rPr>
          <w:color w:val="111111"/>
          <w:szCs w:val="24"/>
        </w:rPr>
      </w:pPr>
      <w:r w:rsidRPr="0027125C">
        <w:rPr>
          <w:b/>
          <w:color w:val="111111"/>
          <w:szCs w:val="24"/>
        </w:rPr>
        <w:t xml:space="preserve">Item </w:t>
      </w:r>
      <w:r w:rsidR="00323FE8" w:rsidRPr="0027125C">
        <w:rPr>
          <w:b/>
          <w:color w:val="111111"/>
          <w:szCs w:val="24"/>
        </w:rPr>
        <w:t>16</w:t>
      </w:r>
      <w:r w:rsidRPr="0027125C">
        <w:rPr>
          <w:b/>
          <w:color w:val="111111"/>
          <w:szCs w:val="24"/>
        </w:rPr>
        <w:t xml:space="preserve"> </w:t>
      </w:r>
      <w:r w:rsidR="00C432A5" w:rsidRPr="0027125C">
        <w:rPr>
          <w:color w:val="111111"/>
          <w:szCs w:val="24"/>
        </w:rPr>
        <w:t xml:space="preserve">substitutes </w:t>
      </w:r>
      <w:r w:rsidR="00C432A5" w:rsidRPr="0027125C">
        <w:rPr>
          <w:szCs w:val="24"/>
        </w:rPr>
        <w:t>“Master of Social Work (Gold Coast Campus, Logan Campus or Open</w:t>
      </w:r>
      <w:r w:rsidR="001D7527">
        <w:rPr>
          <w:szCs w:val="24"/>
        </w:rPr>
        <w:t> </w:t>
      </w:r>
      <w:r w:rsidR="00C432A5" w:rsidRPr="0027125C">
        <w:rPr>
          <w:szCs w:val="24"/>
        </w:rPr>
        <w:t>Universities Australia</w:t>
      </w:r>
      <w:r w:rsidR="001D7527">
        <w:rPr>
          <w:szCs w:val="24"/>
        </w:rPr>
        <w:t>)</w:t>
      </w:r>
      <w:r w:rsidR="00C432A5" w:rsidRPr="0027125C">
        <w:rPr>
          <w:szCs w:val="24"/>
        </w:rPr>
        <w:t>” for the renamed course “Master of Social Work” at Griffith</w:t>
      </w:r>
      <w:r w:rsidR="001D7527">
        <w:rPr>
          <w:szCs w:val="24"/>
        </w:rPr>
        <w:t> </w:t>
      </w:r>
      <w:r w:rsidR="00C432A5" w:rsidRPr="0027125C">
        <w:rPr>
          <w:szCs w:val="24"/>
        </w:rPr>
        <w:t>University in item 22 of the table in Schedule 3.</w:t>
      </w:r>
    </w:p>
    <w:p w14:paraId="5182CD88" w14:textId="0375BB51" w:rsidR="009D7EA8" w:rsidRPr="0027125C" w:rsidRDefault="009D7EA8" w:rsidP="00406041">
      <w:pPr>
        <w:shd w:val="clear" w:color="auto" w:fill="FFFFFF"/>
        <w:spacing w:before="0"/>
        <w:textAlignment w:val="top"/>
        <w:rPr>
          <w:b/>
          <w:color w:val="111111"/>
          <w:szCs w:val="24"/>
        </w:rPr>
      </w:pPr>
    </w:p>
    <w:p w14:paraId="6BBCA69D" w14:textId="1F21B3C1" w:rsidR="009D7EA8" w:rsidRPr="0027125C" w:rsidRDefault="00403877" w:rsidP="00406041">
      <w:pPr>
        <w:pStyle w:val="Item"/>
        <w:spacing w:before="0"/>
        <w:ind w:left="0"/>
        <w:rPr>
          <w:sz w:val="24"/>
          <w:szCs w:val="24"/>
        </w:rPr>
      </w:pPr>
      <w:r w:rsidRPr="0027125C">
        <w:rPr>
          <w:b/>
          <w:color w:val="111111"/>
          <w:sz w:val="24"/>
          <w:szCs w:val="24"/>
        </w:rPr>
        <w:t xml:space="preserve">Item </w:t>
      </w:r>
      <w:r w:rsidR="00323FE8" w:rsidRPr="0027125C">
        <w:rPr>
          <w:b/>
          <w:color w:val="111111"/>
          <w:sz w:val="24"/>
          <w:szCs w:val="24"/>
        </w:rPr>
        <w:t>17</w:t>
      </w:r>
      <w:r w:rsidRPr="0027125C">
        <w:rPr>
          <w:b/>
          <w:color w:val="111111"/>
          <w:sz w:val="24"/>
          <w:szCs w:val="24"/>
        </w:rPr>
        <w:t xml:space="preserve"> </w:t>
      </w:r>
      <w:r w:rsidR="00C432A5" w:rsidRPr="0027125C">
        <w:rPr>
          <w:color w:val="111111"/>
          <w:sz w:val="24"/>
          <w:szCs w:val="24"/>
        </w:rPr>
        <w:t xml:space="preserve">removes </w:t>
      </w:r>
      <w:r w:rsidR="00C432A5" w:rsidRPr="0027125C">
        <w:rPr>
          <w:sz w:val="24"/>
          <w:szCs w:val="24"/>
        </w:rPr>
        <w:t>“Master of Special Needs and Intervention Education” as a course at Griffith University in item 22 of the table in Schedule 3.</w:t>
      </w:r>
    </w:p>
    <w:p w14:paraId="01A38FC8" w14:textId="7ACFA127" w:rsidR="00403877" w:rsidRPr="0027125C" w:rsidRDefault="00403877" w:rsidP="00406041">
      <w:pPr>
        <w:shd w:val="clear" w:color="auto" w:fill="FFFFFF"/>
        <w:spacing w:before="0"/>
        <w:textAlignment w:val="top"/>
        <w:rPr>
          <w:b/>
          <w:color w:val="111111"/>
          <w:szCs w:val="24"/>
        </w:rPr>
      </w:pPr>
    </w:p>
    <w:p w14:paraId="0A664989" w14:textId="14DEDF16" w:rsidR="00403877" w:rsidRPr="0027125C" w:rsidRDefault="00403877" w:rsidP="00406041">
      <w:pPr>
        <w:shd w:val="clear" w:color="auto" w:fill="FFFFFF"/>
        <w:spacing w:before="0"/>
        <w:textAlignment w:val="top"/>
        <w:rPr>
          <w:b/>
          <w:color w:val="111111"/>
          <w:szCs w:val="24"/>
        </w:rPr>
      </w:pPr>
      <w:r w:rsidRPr="0027125C">
        <w:rPr>
          <w:b/>
          <w:color w:val="111111"/>
          <w:szCs w:val="24"/>
        </w:rPr>
        <w:t xml:space="preserve">Item </w:t>
      </w:r>
      <w:r w:rsidR="00323FE8" w:rsidRPr="0027125C">
        <w:rPr>
          <w:b/>
          <w:color w:val="111111"/>
          <w:szCs w:val="24"/>
        </w:rPr>
        <w:t>18</w:t>
      </w:r>
      <w:r w:rsidRPr="0027125C">
        <w:rPr>
          <w:b/>
          <w:color w:val="111111"/>
          <w:szCs w:val="24"/>
        </w:rPr>
        <w:t xml:space="preserve"> </w:t>
      </w:r>
      <w:r w:rsidR="00C432A5" w:rsidRPr="0027125C">
        <w:rPr>
          <w:color w:val="111111"/>
          <w:szCs w:val="24"/>
        </w:rPr>
        <w:t>substitutes “Master of Development Practice” for the renamed course “Master of Global Development” at James Cook University in item 26 of the table in Schedule 3.</w:t>
      </w:r>
    </w:p>
    <w:p w14:paraId="62961670" w14:textId="32E7B50F" w:rsidR="00403877" w:rsidRPr="0027125C" w:rsidRDefault="00403877" w:rsidP="00406041">
      <w:pPr>
        <w:shd w:val="clear" w:color="auto" w:fill="FFFFFF"/>
        <w:spacing w:before="0"/>
        <w:textAlignment w:val="top"/>
        <w:rPr>
          <w:b/>
          <w:color w:val="111111"/>
          <w:szCs w:val="24"/>
        </w:rPr>
      </w:pPr>
    </w:p>
    <w:p w14:paraId="439E94FF" w14:textId="47891B6D" w:rsidR="00403877" w:rsidRPr="0027125C" w:rsidRDefault="00403877" w:rsidP="00406041">
      <w:pPr>
        <w:shd w:val="clear" w:color="auto" w:fill="FFFFFF"/>
        <w:spacing w:before="0"/>
        <w:textAlignment w:val="top"/>
        <w:rPr>
          <w:color w:val="111111"/>
          <w:szCs w:val="24"/>
        </w:rPr>
      </w:pPr>
      <w:r w:rsidRPr="0027125C">
        <w:rPr>
          <w:b/>
          <w:color w:val="111111"/>
          <w:szCs w:val="24"/>
        </w:rPr>
        <w:t xml:space="preserve">Item </w:t>
      </w:r>
      <w:r w:rsidR="00323FE8" w:rsidRPr="0027125C">
        <w:rPr>
          <w:b/>
          <w:color w:val="111111"/>
          <w:szCs w:val="24"/>
        </w:rPr>
        <w:t>19</w:t>
      </w:r>
      <w:r w:rsidRPr="0027125C">
        <w:rPr>
          <w:b/>
          <w:color w:val="111111"/>
          <w:szCs w:val="24"/>
        </w:rPr>
        <w:t xml:space="preserve"> </w:t>
      </w:r>
      <w:r w:rsidR="00C432A5" w:rsidRPr="0027125C">
        <w:rPr>
          <w:color w:val="111111"/>
          <w:szCs w:val="24"/>
        </w:rPr>
        <w:t>removes “Master of Nursing (Nurse Practitioner)” as a course at James Cook University in item 26 of the table in Schedule</w:t>
      </w:r>
      <w:r w:rsidR="00201472">
        <w:rPr>
          <w:color w:val="111111"/>
          <w:szCs w:val="24"/>
        </w:rPr>
        <w:t xml:space="preserve"> 3.</w:t>
      </w:r>
    </w:p>
    <w:p w14:paraId="1E831A4D" w14:textId="2694D01E" w:rsidR="00403877" w:rsidRPr="0027125C" w:rsidRDefault="00403877" w:rsidP="00406041">
      <w:pPr>
        <w:shd w:val="clear" w:color="auto" w:fill="FFFFFF"/>
        <w:spacing w:before="0"/>
        <w:textAlignment w:val="top"/>
        <w:rPr>
          <w:b/>
          <w:color w:val="111111"/>
          <w:szCs w:val="24"/>
        </w:rPr>
      </w:pPr>
    </w:p>
    <w:p w14:paraId="3600E810" w14:textId="1E38EC1A" w:rsidR="00403877" w:rsidRPr="0027125C" w:rsidRDefault="00403877" w:rsidP="00406041">
      <w:pPr>
        <w:shd w:val="clear" w:color="auto" w:fill="FFFFFF"/>
        <w:spacing w:before="0"/>
        <w:textAlignment w:val="top"/>
        <w:rPr>
          <w:b/>
          <w:color w:val="111111"/>
          <w:szCs w:val="24"/>
        </w:rPr>
      </w:pPr>
      <w:r w:rsidRPr="0027125C">
        <w:rPr>
          <w:b/>
          <w:color w:val="111111"/>
          <w:szCs w:val="24"/>
        </w:rPr>
        <w:t xml:space="preserve">Item </w:t>
      </w:r>
      <w:r w:rsidR="00323FE8" w:rsidRPr="0027125C">
        <w:rPr>
          <w:b/>
          <w:color w:val="111111"/>
          <w:szCs w:val="24"/>
        </w:rPr>
        <w:t>20</w:t>
      </w:r>
      <w:r w:rsidRPr="0027125C">
        <w:rPr>
          <w:b/>
          <w:color w:val="111111"/>
          <w:szCs w:val="24"/>
        </w:rPr>
        <w:t xml:space="preserve"> </w:t>
      </w:r>
      <w:r w:rsidR="00BE1708">
        <w:rPr>
          <w:color w:val="111111"/>
          <w:szCs w:val="24"/>
        </w:rPr>
        <w:t>repeals item 27 of the table in Schedule 3</w:t>
      </w:r>
      <w:r w:rsidR="00C432A5" w:rsidRPr="0027125C">
        <w:rPr>
          <w:szCs w:val="24"/>
        </w:rPr>
        <w:t>.</w:t>
      </w:r>
      <w:r w:rsidR="00201472">
        <w:rPr>
          <w:szCs w:val="24"/>
        </w:rPr>
        <w:t xml:space="preserve"> There are no longer any approved courses at the Kaplan Business School for inclusion in the Determination.</w:t>
      </w:r>
    </w:p>
    <w:p w14:paraId="38101ED1" w14:textId="5D7B1A61" w:rsidR="00403877" w:rsidRPr="0027125C" w:rsidRDefault="00403877" w:rsidP="00406041">
      <w:pPr>
        <w:shd w:val="clear" w:color="auto" w:fill="FFFFFF"/>
        <w:spacing w:before="0"/>
        <w:textAlignment w:val="top"/>
        <w:rPr>
          <w:b/>
          <w:color w:val="111111"/>
          <w:szCs w:val="24"/>
        </w:rPr>
      </w:pPr>
    </w:p>
    <w:p w14:paraId="30129F7A" w14:textId="77777777" w:rsidR="00201472" w:rsidRPr="0027125C" w:rsidRDefault="00403877" w:rsidP="00406041">
      <w:pPr>
        <w:pStyle w:val="Item"/>
        <w:spacing w:before="0"/>
        <w:ind w:left="0"/>
        <w:rPr>
          <w:sz w:val="24"/>
          <w:szCs w:val="24"/>
        </w:rPr>
      </w:pPr>
      <w:r w:rsidRPr="00834483">
        <w:rPr>
          <w:b/>
          <w:color w:val="111111"/>
          <w:szCs w:val="24"/>
        </w:rPr>
        <w:t xml:space="preserve">Item </w:t>
      </w:r>
      <w:r w:rsidR="00323FE8" w:rsidRPr="00834483">
        <w:rPr>
          <w:b/>
          <w:color w:val="111111"/>
          <w:szCs w:val="24"/>
        </w:rPr>
        <w:t>21</w:t>
      </w:r>
      <w:r w:rsidRPr="00834483">
        <w:rPr>
          <w:b/>
          <w:color w:val="111111"/>
          <w:szCs w:val="24"/>
        </w:rPr>
        <w:t xml:space="preserve"> </w:t>
      </w:r>
      <w:r w:rsidR="00201472" w:rsidRPr="0027125C">
        <w:rPr>
          <w:color w:val="111111"/>
          <w:sz w:val="24"/>
          <w:szCs w:val="24"/>
        </w:rPr>
        <w:t xml:space="preserve">removes </w:t>
      </w:r>
      <w:r w:rsidR="00201472" w:rsidRPr="0027125C">
        <w:rPr>
          <w:sz w:val="24"/>
          <w:szCs w:val="24"/>
        </w:rPr>
        <w:t>“Master of Chemical Sciences”, “Master of Clinical Prosthetics and Orthotics”, “Master of Information Technology (Computer Networks)”, “Master of Orthoptics” and “Master of Podiatric Practice” as courses at La Trobe University in item 29 of the table in Schedule 3.</w:t>
      </w:r>
    </w:p>
    <w:p w14:paraId="00163877" w14:textId="77777777" w:rsidR="00201472" w:rsidRDefault="00201472" w:rsidP="00406041">
      <w:pPr>
        <w:shd w:val="clear" w:color="auto" w:fill="FFFFFF"/>
        <w:spacing w:before="0"/>
        <w:textAlignment w:val="top"/>
        <w:rPr>
          <w:color w:val="111111"/>
          <w:szCs w:val="24"/>
        </w:rPr>
      </w:pPr>
    </w:p>
    <w:p w14:paraId="56AFEF00" w14:textId="3C54FA9B" w:rsidR="00403877" w:rsidRPr="0027125C" w:rsidRDefault="00201472" w:rsidP="00406041">
      <w:pPr>
        <w:shd w:val="clear" w:color="auto" w:fill="FFFFFF"/>
        <w:spacing w:before="0"/>
        <w:textAlignment w:val="top"/>
        <w:rPr>
          <w:b/>
          <w:color w:val="111111"/>
          <w:szCs w:val="24"/>
        </w:rPr>
      </w:pPr>
      <w:r w:rsidRPr="00AB57CB">
        <w:rPr>
          <w:b/>
          <w:color w:val="111111"/>
          <w:szCs w:val="24"/>
        </w:rPr>
        <w:t>Item 22</w:t>
      </w:r>
      <w:r>
        <w:rPr>
          <w:color w:val="111111"/>
          <w:szCs w:val="24"/>
        </w:rPr>
        <w:t xml:space="preserve"> </w:t>
      </w:r>
      <w:r w:rsidR="00C432A5" w:rsidRPr="00834483">
        <w:rPr>
          <w:color w:val="111111"/>
          <w:szCs w:val="24"/>
        </w:rPr>
        <w:t>inserts “Master of Dietetics” as a course at La Trobe University in item 29 of the table in Schedule 3.</w:t>
      </w:r>
    </w:p>
    <w:p w14:paraId="1EC0B0C3" w14:textId="1197973D" w:rsidR="00F72107" w:rsidRPr="0027125C" w:rsidRDefault="00F72107" w:rsidP="00406041">
      <w:pPr>
        <w:pStyle w:val="Item"/>
        <w:spacing w:before="0"/>
        <w:ind w:left="0"/>
        <w:rPr>
          <w:b/>
          <w:color w:val="111111"/>
          <w:szCs w:val="24"/>
        </w:rPr>
      </w:pPr>
    </w:p>
    <w:p w14:paraId="6D95330E" w14:textId="7F91CB49" w:rsidR="00F72107" w:rsidRPr="0027125C" w:rsidRDefault="00F72107" w:rsidP="00406041">
      <w:pPr>
        <w:shd w:val="clear" w:color="auto" w:fill="FFFFFF"/>
        <w:spacing w:before="0"/>
        <w:textAlignment w:val="top"/>
        <w:rPr>
          <w:b/>
          <w:color w:val="111111"/>
          <w:szCs w:val="24"/>
        </w:rPr>
      </w:pPr>
      <w:r w:rsidRPr="0027125C">
        <w:rPr>
          <w:b/>
          <w:color w:val="111111"/>
          <w:szCs w:val="24"/>
        </w:rPr>
        <w:t xml:space="preserve">Item </w:t>
      </w:r>
      <w:r w:rsidR="00323FE8" w:rsidRPr="0027125C">
        <w:rPr>
          <w:b/>
          <w:color w:val="111111"/>
          <w:szCs w:val="24"/>
        </w:rPr>
        <w:t>23</w:t>
      </w:r>
      <w:r w:rsidRPr="0027125C">
        <w:rPr>
          <w:b/>
          <w:color w:val="111111"/>
          <w:szCs w:val="24"/>
        </w:rPr>
        <w:t xml:space="preserve"> </w:t>
      </w:r>
      <w:r w:rsidR="00C432A5" w:rsidRPr="0027125C">
        <w:rPr>
          <w:color w:val="111111"/>
          <w:szCs w:val="24"/>
        </w:rPr>
        <w:t xml:space="preserve">removes </w:t>
      </w:r>
      <w:r w:rsidR="00C432A5" w:rsidRPr="0027125C">
        <w:rPr>
          <w:szCs w:val="24"/>
        </w:rPr>
        <w:t>“Master of Engineering” and “Master of Surgery” as courses at Macquarie</w:t>
      </w:r>
      <w:r w:rsidR="00201472">
        <w:rPr>
          <w:szCs w:val="24"/>
        </w:rPr>
        <w:t> </w:t>
      </w:r>
      <w:r w:rsidR="00C432A5" w:rsidRPr="0027125C">
        <w:rPr>
          <w:szCs w:val="24"/>
        </w:rPr>
        <w:t>University in item 30 of the table in Schedule 3.</w:t>
      </w:r>
    </w:p>
    <w:p w14:paraId="23548AEF" w14:textId="7D62AEEA" w:rsidR="00F72107" w:rsidRPr="0027125C" w:rsidRDefault="00F72107" w:rsidP="00406041">
      <w:pPr>
        <w:shd w:val="clear" w:color="auto" w:fill="FFFFFF"/>
        <w:spacing w:before="0"/>
        <w:textAlignment w:val="top"/>
        <w:rPr>
          <w:b/>
          <w:color w:val="111111"/>
          <w:szCs w:val="24"/>
        </w:rPr>
      </w:pPr>
    </w:p>
    <w:p w14:paraId="4DDD3AC6" w14:textId="17309E57" w:rsidR="00F72107" w:rsidRPr="0027125C" w:rsidRDefault="00F72107" w:rsidP="00406041">
      <w:pPr>
        <w:shd w:val="clear" w:color="auto" w:fill="FFFFFF"/>
        <w:spacing w:before="0"/>
        <w:textAlignment w:val="top"/>
        <w:rPr>
          <w:b/>
          <w:color w:val="111111"/>
          <w:szCs w:val="24"/>
        </w:rPr>
      </w:pPr>
      <w:r w:rsidRPr="0027125C">
        <w:rPr>
          <w:b/>
          <w:color w:val="111111"/>
          <w:szCs w:val="24"/>
        </w:rPr>
        <w:t xml:space="preserve">Item </w:t>
      </w:r>
      <w:r w:rsidR="00323FE8" w:rsidRPr="0027125C">
        <w:rPr>
          <w:b/>
          <w:color w:val="111111"/>
          <w:szCs w:val="24"/>
        </w:rPr>
        <w:t>24</w:t>
      </w:r>
      <w:r w:rsidRPr="0027125C">
        <w:rPr>
          <w:b/>
          <w:color w:val="111111"/>
          <w:szCs w:val="24"/>
        </w:rPr>
        <w:t xml:space="preserve"> </w:t>
      </w:r>
      <w:r w:rsidR="00C432A5" w:rsidRPr="0027125C">
        <w:rPr>
          <w:color w:val="111111"/>
          <w:szCs w:val="24"/>
        </w:rPr>
        <w:t>removes “Master of Medical Radiations” as a course at Monash University in item</w:t>
      </w:r>
      <w:r w:rsidR="00201472">
        <w:rPr>
          <w:color w:val="111111"/>
          <w:szCs w:val="24"/>
        </w:rPr>
        <w:t> </w:t>
      </w:r>
      <w:r w:rsidR="00C432A5" w:rsidRPr="0027125C">
        <w:rPr>
          <w:color w:val="111111"/>
          <w:szCs w:val="24"/>
        </w:rPr>
        <w:t>34 of the table in Schedule 3.</w:t>
      </w:r>
    </w:p>
    <w:p w14:paraId="09680C7B" w14:textId="77B39037" w:rsidR="00F72107" w:rsidRPr="0027125C" w:rsidRDefault="00F72107" w:rsidP="00406041">
      <w:pPr>
        <w:shd w:val="clear" w:color="auto" w:fill="FFFFFF"/>
        <w:spacing w:before="0"/>
        <w:textAlignment w:val="top"/>
        <w:rPr>
          <w:b/>
          <w:color w:val="111111"/>
          <w:szCs w:val="24"/>
        </w:rPr>
      </w:pPr>
    </w:p>
    <w:p w14:paraId="3EB07D66" w14:textId="3F373BF5" w:rsidR="00F72107" w:rsidRPr="0027125C" w:rsidRDefault="00F72107" w:rsidP="00406041">
      <w:pPr>
        <w:shd w:val="clear" w:color="auto" w:fill="FFFFFF"/>
        <w:spacing w:before="0"/>
        <w:textAlignment w:val="top"/>
        <w:rPr>
          <w:b/>
          <w:color w:val="111111"/>
          <w:szCs w:val="24"/>
        </w:rPr>
      </w:pPr>
      <w:r w:rsidRPr="0027125C">
        <w:rPr>
          <w:b/>
          <w:color w:val="111111"/>
          <w:szCs w:val="24"/>
        </w:rPr>
        <w:t xml:space="preserve">Item </w:t>
      </w:r>
      <w:r w:rsidR="00323FE8" w:rsidRPr="0027125C">
        <w:rPr>
          <w:b/>
          <w:color w:val="111111"/>
          <w:szCs w:val="24"/>
        </w:rPr>
        <w:t>25</w:t>
      </w:r>
      <w:r w:rsidRPr="0027125C">
        <w:rPr>
          <w:b/>
          <w:color w:val="111111"/>
          <w:szCs w:val="24"/>
        </w:rPr>
        <w:t xml:space="preserve"> </w:t>
      </w:r>
      <w:r w:rsidR="00C432A5" w:rsidRPr="0027125C">
        <w:rPr>
          <w:color w:val="111111"/>
          <w:szCs w:val="24"/>
        </w:rPr>
        <w:t xml:space="preserve">inserts </w:t>
      </w:r>
      <w:r w:rsidR="00C432A5" w:rsidRPr="0027125C">
        <w:rPr>
          <w:szCs w:val="24"/>
        </w:rPr>
        <w:t xml:space="preserve">“Master of Nutrition and Dietetics” as a course at Monash University </w:t>
      </w:r>
      <w:r w:rsidR="00C432A5" w:rsidRPr="0027125C">
        <w:rPr>
          <w:color w:val="111111"/>
          <w:szCs w:val="24"/>
        </w:rPr>
        <w:t>in item</w:t>
      </w:r>
      <w:r w:rsidR="00201472">
        <w:rPr>
          <w:color w:val="111111"/>
          <w:szCs w:val="24"/>
        </w:rPr>
        <w:t> </w:t>
      </w:r>
      <w:r w:rsidR="00C432A5" w:rsidRPr="0027125C">
        <w:rPr>
          <w:color w:val="111111"/>
          <w:szCs w:val="24"/>
        </w:rPr>
        <w:t>34 of the table in Schedule 3.</w:t>
      </w:r>
    </w:p>
    <w:p w14:paraId="4D4405DB" w14:textId="4504035D" w:rsidR="00F72107" w:rsidRPr="0027125C" w:rsidRDefault="00F72107" w:rsidP="00406041">
      <w:pPr>
        <w:shd w:val="clear" w:color="auto" w:fill="FFFFFF"/>
        <w:spacing w:before="0"/>
        <w:textAlignment w:val="top"/>
        <w:rPr>
          <w:b/>
          <w:color w:val="111111"/>
          <w:szCs w:val="24"/>
        </w:rPr>
      </w:pPr>
      <w:r w:rsidRPr="0027125C">
        <w:rPr>
          <w:b/>
          <w:color w:val="111111"/>
          <w:szCs w:val="24"/>
        </w:rPr>
        <w:br/>
        <w:t xml:space="preserve">Item </w:t>
      </w:r>
      <w:r w:rsidR="00323FE8" w:rsidRPr="0027125C">
        <w:rPr>
          <w:b/>
          <w:color w:val="111111"/>
          <w:szCs w:val="24"/>
        </w:rPr>
        <w:t>26</w:t>
      </w:r>
      <w:r w:rsidRPr="0027125C">
        <w:rPr>
          <w:b/>
          <w:color w:val="111111"/>
          <w:szCs w:val="24"/>
        </w:rPr>
        <w:t xml:space="preserve"> </w:t>
      </w:r>
      <w:r w:rsidR="00C432A5" w:rsidRPr="0027125C">
        <w:rPr>
          <w:color w:val="111111"/>
          <w:szCs w:val="24"/>
        </w:rPr>
        <w:t xml:space="preserve">removes “Master of Teaching (Secondary)” as a course at Morling College </w:t>
      </w:r>
      <w:r w:rsidR="00201472">
        <w:rPr>
          <w:color w:val="111111"/>
          <w:szCs w:val="24"/>
        </w:rPr>
        <w:t xml:space="preserve">Ltd </w:t>
      </w:r>
      <w:r w:rsidR="00C432A5" w:rsidRPr="0027125C">
        <w:rPr>
          <w:color w:val="111111"/>
          <w:szCs w:val="24"/>
        </w:rPr>
        <w:t>in item</w:t>
      </w:r>
      <w:r w:rsidR="00201472">
        <w:rPr>
          <w:color w:val="111111"/>
          <w:szCs w:val="24"/>
        </w:rPr>
        <w:t> </w:t>
      </w:r>
      <w:r w:rsidR="00C432A5" w:rsidRPr="0027125C">
        <w:rPr>
          <w:color w:val="111111"/>
          <w:szCs w:val="24"/>
        </w:rPr>
        <w:t>36 of the table in Schedule 3.</w:t>
      </w:r>
    </w:p>
    <w:p w14:paraId="371A94B3" w14:textId="11C77358" w:rsidR="00F72107" w:rsidRPr="0027125C" w:rsidRDefault="00F72107" w:rsidP="00406041">
      <w:pPr>
        <w:shd w:val="clear" w:color="auto" w:fill="FFFFFF"/>
        <w:spacing w:before="0"/>
        <w:textAlignment w:val="top"/>
        <w:rPr>
          <w:b/>
          <w:color w:val="111111"/>
          <w:szCs w:val="24"/>
        </w:rPr>
      </w:pPr>
    </w:p>
    <w:p w14:paraId="2BA0A20E" w14:textId="4601ED10" w:rsidR="00F72107" w:rsidRPr="0027125C" w:rsidRDefault="006B1A03" w:rsidP="00406041">
      <w:pPr>
        <w:shd w:val="clear" w:color="auto" w:fill="FFFFFF"/>
        <w:spacing w:before="0"/>
        <w:textAlignment w:val="top"/>
        <w:rPr>
          <w:b/>
          <w:color w:val="111111"/>
          <w:szCs w:val="24"/>
        </w:rPr>
      </w:pPr>
      <w:r w:rsidRPr="0027125C">
        <w:rPr>
          <w:b/>
          <w:color w:val="111111"/>
          <w:szCs w:val="24"/>
        </w:rPr>
        <w:t xml:space="preserve">Item 27 </w:t>
      </w:r>
      <w:r w:rsidR="00C432A5" w:rsidRPr="0027125C">
        <w:rPr>
          <w:color w:val="111111"/>
          <w:szCs w:val="24"/>
        </w:rPr>
        <w:t xml:space="preserve">removes </w:t>
      </w:r>
      <w:r w:rsidR="00C432A5" w:rsidRPr="0027125C">
        <w:rPr>
          <w:szCs w:val="24"/>
        </w:rPr>
        <w:t>“Master of Divinity”</w:t>
      </w:r>
      <w:r w:rsidR="00201472">
        <w:rPr>
          <w:szCs w:val="24"/>
        </w:rPr>
        <w:t xml:space="preserve"> and</w:t>
      </w:r>
      <w:r w:rsidR="00C432A5" w:rsidRPr="0027125C">
        <w:rPr>
          <w:szCs w:val="24"/>
        </w:rPr>
        <w:t xml:space="preserve"> “Master of Theological Studies” as courses at Murdoch University in item 37 of the table in Schedule 3.</w:t>
      </w:r>
    </w:p>
    <w:p w14:paraId="36383B50" w14:textId="26482E27" w:rsidR="00F72107" w:rsidRPr="0027125C" w:rsidRDefault="00F72107" w:rsidP="00406041">
      <w:pPr>
        <w:shd w:val="clear" w:color="auto" w:fill="FFFFFF"/>
        <w:spacing w:before="0"/>
        <w:textAlignment w:val="top"/>
        <w:rPr>
          <w:b/>
          <w:color w:val="111111"/>
          <w:szCs w:val="24"/>
        </w:rPr>
      </w:pPr>
    </w:p>
    <w:p w14:paraId="3A1F4996" w14:textId="52F05654" w:rsidR="00F72107" w:rsidRPr="0027125C" w:rsidRDefault="00F72107" w:rsidP="00406041">
      <w:pPr>
        <w:shd w:val="clear" w:color="auto" w:fill="FFFFFF"/>
        <w:spacing w:before="0"/>
        <w:textAlignment w:val="top"/>
        <w:rPr>
          <w:color w:val="111111"/>
          <w:szCs w:val="24"/>
        </w:rPr>
      </w:pPr>
      <w:r w:rsidRPr="0027125C">
        <w:rPr>
          <w:b/>
          <w:color w:val="111111"/>
          <w:szCs w:val="24"/>
        </w:rPr>
        <w:t xml:space="preserve">Item </w:t>
      </w:r>
      <w:r w:rsidR="00323FE8" w:rsidRPr="0027125C">
        <w:rPr>
          <w:b/>
          <w:color w:val="111111"/>
          <w:szCs w:val="24"/>
        </w:rPr>
        <w:t>28</w:t>
      </w:r>
      <w:r w:rsidRPr="0027125C">
        <w:rPr>
          <w:b/>
          <w:color w:val="111111"/>
          <w:szCs w:val="24"/>
        </w:rPr>
        <w:t xml:space="preserve"> </w:t>
      </w:r>
      <w:r w:rsidR="00AC0130">
        <w:rPr>
          <w:color w:val="111111"/>
          <w:szCs w:val="24"/>
        </w:rPr>
        <w:t>inserts</w:t>
      </w:r>
      <w:r w:rsidR="00C432A5" w:rsidRPr="0027125C">
        <w:rPr>
          <w:color w:val="111111"/>
          <w:szCs w:val="24"/>
        </w:rPr>
        <w:t xml:space="preserve"> a new table item 37A to the table in Schedule 3</w:t>
      </w:r>
      <w:r w:rsidR="00AC0130">
        <w:rPr>
          <w:color w:val="111111"/>
          <w:szCs w:val="24"/>
        </w:rPr>
        <w:t xml:space="preserve"> after table item 37</w:t>
      </w:r>
      <w:r w:rsidR="00C432A5" w:rsidRPr="0027125C">
        <w:rPr>
          <w:color w:val="111111"/>
          <w:szCs w:val="24"/>
        </w:rPr>
        <w:t>. New table item 37A inserts “Master of Professional Accounting” as a course at the Ozford Institute of Higher Education.</w:t>
      </w:r>
    </w:p>
    <w:p w14:paraId="5E0EE398" w14:textId="79F62192" w:rsidR="000A66CD" w:rsidRPr="0027125C" w:rsidRDefault="000A66CD" w:rsidP="00406041">
      <w:pPr>
        <w:shd w:val="clear" w:color="auto" w:fill="FFFFFF"/>
        <w:spacing w:before="0"/>
        <w:textAlignment w:val="top"/>
        <w:rPr>
          <w:b/>
          <w:color w:val="111111"/>
          <w:szCs w:val="24"/>
        </w:rPr>
      </w:pPr>
    </w:p>
    <w:p w14:paraId="1FA6ECEE" w14:textId="7E901EAF" w:rsidR="00C432A5" w:rsidRPr="0027125C" w:rsidRDefault="000A66CD" w:rsidP="00406041">
      <w:pPr>
        <w:shd w:val="clear" w:color="auto" w:fill="FFFFFF"/>
        <w:spacing w:before="0"/>
        <w:textAlignment w:val="top"/>
        <w:rPr>
          <w:szCs w:val="24"/>
        </w:rPr>
      </w:pPr>
      <w:r w:rsidRPr="0027125C">
        <w:rPr>
          <w:b/>
          <w:color w:val="111111"/>
          <w:szCs w:val="24"/>
        </w:rPr>
        <w:t xml:space="preserve">Item </w:t>
      </w:r>
      <w:r w:rsidR="00323FE8" w:rsidRPr="0027125C">
        <w:rPr>
          <w:b/>
          <w:color w:val="111111"/>
          <w:szCs w:val="24"/>
        </w:rPr>
        <w:t>29</w:t>
      </w:r>
      <w:r w:rsidRPr="0027125C">
        <w:rPr>
          <w:b/>
          <w:color w:val="111111"/>
          <w:szCs w:val="24"/>
        </w:rPr>
        <w:t xml:space="preserve"> </w:t>
      </w:r>
      <w:r w:rsidRPr="0027125C">
        <w:rPr>
          <w:color w:val="111111"/>
          <w:szCs w:val="24"/>
        </w:rPr>
        <w:t>insert</w:t>
      </w:r>
      <w:r w:rsidR="004A63D1" w:rsidRPr="0027125C">
        <w:rPr>
          <w:color w:val="111111"/>
          <w:szCs w:val="24"/>
        </w:rPr>
        <w:t>s</w:t>
      </w:r>
      <w:r w:rsidR="00C432A5" w:rsidRPr="0027125C">
        <w:rPr>
          <w:color w:val="111111"/>
          <w:szCs w:val="24"/>
        </w:rPr>
        <w:t xml:space="preserve"> </w:t>
      </w:r>
      <w:r w:rsidR="00C432A5" w:rsidRPr="0027125C">
        <w:rPr>
          <w:szCs w:val="24"/>
        </w:rPr>
        <w:t>“Master of Professional Psychology” as a new course at Southern Cross University in item 40 of the table in Schedule 3.</w:t>
      </w:r>
    </w:p>
    <w:p w14:paraId="7F1E4BB3" w14:textId="484B12D4" w:rsidR="000A66CD" w:rsidRPr="0027125C" w:rsidRDefault="000A66CD" w:rsidP="00406041">
      <w:pPr>
        <w:shd w:val="clear" w:color="auto" w:fill="FFFFFF"/>
        <w:spacing w:before="0"/>
        <w:textAlignment w:val="top"/>
        <w:rPr>
          <w:b/>
          <w:color w:val="111111"/>
          <w:szCs w:val="24"/>
        </w:rPr>
      </w:pPr>
    </w:p>
    <w:p w14:paraId="031E3226" w14:textId="41CD5736" w:rsidR="000A66CD" w:rsidRPr="0027125C" w:rsidRDefault="000A66CD" w:rsidP="00406041">
      <w:pPr>
        <w:shd w:val="clear" w:color="auto" w:fill="FFFFFF"/>
        <w:spacing w:before="0"/>
        <w:textAlignment w:val="top"/>
        <w:rPr>
          <w:b/>
          <w:color w:val="111111"/>
          <w:szCs w:val="24"/>
        </w:rPr>
      </w:pPr>
      <w:r w:rsidRPr="0027125C">
        <w:rPr>
          <w:b/>
          <w:color w:val="111111"/>
          <w:szCs w:val="24"/>
        </w:rPr>
        <w:t xml:space="preserve">Item </w:t>
      </w:r>
      <w:r w:rsidR="00323FE8" w:rsidRPr="0027125C">
        <w:rPr>
          <w:b/>
          <w:color w:val="111111"/>
          <w:szCs w:val="24"/>
        </w:rPr>
        <w:t>30</w:t>
      </w:r>
      <w:r w:rsidRPr="0027125C">
        <w:rPr>
          <w:b/>
          <w:color w:val="111111"/>
          <w:szCs w:val="24"/>
        </w:rPr>
        <w:t xml:space="preserve"> </w:t>
      </w:r>
      <w:r w:rsidR="00192630" w:rsidRPr="0027125C">
        <w:rPr>
          <w:color w:val="111111"/>
          <w:szCs w:val="24"/>
        </w:rPr>
        <w:t>inserts “Doctor of Clinical Dentistry” as a new course at the University of Adelaide in item 45 of the table in Schedule 3.</w:t>
      </w:r>
      <w:r w:rsidRPr="0027125C">
        <w:rPr>
          <w:b/>
          <w:color w:val="111111"/>
          <w:szCs w:val="24"/>
        </w:rPr>
        <w:t xml:space="preserve"> </w:t>
      </w:r>
    </w:p>
    <w:p w14:paraId="349661DB" w14:textId="0834E9E6" w:rsidR="000A66CD" w:rsidRPr="0027125C" w:rsidRDefault="000A66CD" w:rsidP="00406041">
      <w:pPr>
        <w:shd w:val="clear" w:color="auto" w:fill="FFFFFF"/>
        <w:spacing w:before="0"/>
        <w:textAlignment w:val="top"/>
        <w:rPr>
          <w:b/>
          <w:color w:val="111111"/>
          <w:szCs w:val="24"/>
        </w:rPr>
      </w:pPr>
    </w:p>
    <w:p w14:paraId="70FDE023" w14:textId="085AE4C7" w:rsidR="000A66CD" w:rsidRPr="0027125C" w:rsidRDefault="000A66CD" w:rsidP="00406041">
      <w:pPr>
        <w:shd w:val="clear" w:color="auto" w:fill="FFFFFF"/>
        <w:spacing w:before="0"/>
        <w:textAlignment w:val="top"/>
        <w:rPr>
          <w:b/>
          <w:color w:val="111111"/>
          <w:szCs w:val="24"/>
        </w:rPr>
      </w:pPr>
      <w:r w:rsidRPr="0027125C">
        <w:rPr>
          <w:b/>
          <w:color w:val="111111"/>
          <w:szCs w:val="24"/>
        </w:rPr>
        <w:t xml:space="preserve">Item </w:t>
      </w:r>
      <w:r w:rsidR="00323FE8" w:rsidRPr="0027125C">
        <w:rPr>
          <w:b/>
          <w:color w:val="111111"/>
          <w:szCs w:val="24"/>
        </w:rPr>
        <w:t>31</w:t>
      </w:r>
      <w:r w:rsidRPr="0027125C">
        <w:rPr>
          <w:b/>
          <w:color w:val="111111"/>
          <w:szCs w:val="24"/>
        </w:rPr>
        <w:t xml:space="preserve"> </w:t>
      </w:r>
      <w:r w:rsidRPr="0027125C">
        <w:rPr>
          <w:color w:val="111111"/>
          <w:szCs w:val="24"/>
        </w:rPr>
        <w:t>insert</w:t>
      </w:r>
      <w:r w:rsidR="004A63D1" w:rsidRPr="0027125C">
        <w:rPr>
          <w:color w:val="111111"/>
          <w:szCs w:val="24"/>
        </w:rPr>
        <w:t>s</w:t>
      </w:r>
      <w:r w:rsidR="00192630" w:rsidRPr="0027125C">
        <w:rPr>
          <w:color w:val="111111"/>
          <w:szCs w:val="24"/>
        </w:rPr>
        <w:t xml:space="preserve"> </w:t>
      </w:r>
      <w:r w:rsidR="00192630" w:rsidRPr="0027125C">
        <w:rPr>
          <w:szCs w:val="24"/>
        </w:rPr>
        <w:t>“Master of Teaching (Secondary)” as a course</w:t>
      </w:r>
      <w:r w:rsidRPr="0027125C">
        <w:rPr>
          <w:b/>
          <w:color w:val="111111"/>
          <w:szCs w:val="24"/>
        </w:rPr>
        <w:t xml:space="preserve"> </w:t>
      </w:r>
      <w:r w:rsidR="00192630" w:rsidRPr="0027125C">
        <w:rPr>
          <w:color w:val="111111"/>
          <w:szCs w:val="24"/>
        </w:rPr>
        <w:t>at the University of Adelaide in item 45 of the table in Schedule 3.</w:t>
      </w:r>
    </w:p>
    <w:p w14:paraId="1BE9C2EA" w14:textId="71E7582E" w:rsidR="000A66CD" w:rsidRPr="0027125C" w:rsidRDefault="000A66CD" w:rsidP="00406041">
      <w:pPr>
        <w:shd w:val="clear" w:color="auto" w:fill="FFFFFF"/>
        <w:spacing w:before="0"/>
        <w:textAlignment w:val="top"/>
        <w:rPr>
          <w:b/>
          <w:color w:val="111111"/>
          <w:szCs w:val="24"/>
        </w:rPr>
      </w:pPr>
    </w:p>
    <w:p w14:paraId="532EE05C" w14:textId="7C226CBA" w:rsidR="000A66CD" w:rsidRPr="0027125C" w:rsidRDefault="000A66CD" w:rsidP="00406041">
      <w:pPr>
        <w:shd w:val="clear" w:color="auto" w:fill="FFFFFF"/>
        <w:spacing w:before="0"/>
        <w:textAlignment w:val="top"/>
        <w:rPr>
          <w:b/>
          <w:color w:val="111111"/>
          <w:szCs w:val="24"/>
        </w:rPr>
      </w:pPr>
      <w:r w:rsidRPr="0027125C">
        <w:rPr>
          <w:b/>
          <w:color w:val="111111"/>
          <w:szCs w:val="24"/>
        </w:rPr>
        <w:t xml:space="preserve">Item </w:t>
      </w:r>
      <w:r w:rsidR="00323FE8" w:rsidRPr="0027125C">
        <w:rPr>
          <w:b/>
          <w:color w:val="111111"/>
          <w:szCs w:val="24"/>
        </w:rPr>
        <w:t>32</w:t>
      </w:r>
      <w:r w:rsidRPr="0027125C">
        <w:rPr>
          <w:b/>
          <w:color w:val="111111"/>
          <w:szCs w:val="24"/>
        </w:rPr>
        <w:t xml:space="preserve"> </w:t>
      </w:r>
      <w:r w:rsidRPr="0027125C">
        <w:rPr>
          <w:color w:val="111111"/>
          <w:szCs w:val="24"/>
        </w:rPr>
        <w:t>insert</w:t>
      </w:r>
      <w:r w:rsidR="004A63D1" w:rsidRPr="0027125C">
        <w:rPr>
          <w:color w:val="111111"/>
          <w:szCs w:val="24"/>
        </w:rPr>
        <w:t>s</w:t>
      </w:r>
      <w:r w:rsidRPr="0027125C">
        <w:rPr>
          <w:color w:val="111111"/>
          <w:szCs w:val="24"/>
        </w:rPr>
        <w:t xml:space="preserve"> “</w:t>
      </w:r>
      <w:r w:rsidR="00192630" w:rsidRPr="0027125C">
        <w:rPr>
          <w:color w:val="111111"/>
          <w:szCs w:val="24"/>
        </w:rPr>
        <w:t>Juris Doctor” as a course at the University of Canberra in item 46 of the table in Schedule 3.</w:t>
      </w:r>
      <w:r w:rsidR="00447A83" w:rsidRPr="0027125C">
        <w:rPr>
          <w:b/>
          <w:color w:val="111111"/>
          <w:szCs w:val="24"/>
        </w:rPr>
        <w:t xml:space="preserve"> </w:t>
      </w:r>
    </w:p>
    <w:p w14:paraId="2E778445" w14:textId="3A1A2787" w:rsidR="00447A83" w:rsidRPr="0027125C" w:rsidRDefault="00447A83" w:rsidP="00406041">
      <w:pPr>
        <w:shd w:val="clear" w:color="auto" w:fill="FFFFFF"/>
        <w:spacing w:before="0"/>
        <w:textAlignment w:val="top"/>
        <w:rPr>
          <w:b/>
          <w:color w:val="111111"/>
          <w:szCs w:val="24"/>
        </w:rPr>
      </w:pPr>
    </w:p>
    <w:p w14:paraId="186B456E" w14:textId="6AEAA2E6" w:rsidR="00447A83" w:rsidRPr="0027125C" w:rsidRDefault="00447A83" w:rsidP="00406041">
      <w:pPr>
        <w:shd w:val="clear" w:color="auto" w:fill="FFFFFF"/>
        <w:spacing w:before="0"/>
        <w:textAlignment w:val="top"/>
        <w:rPr>
          <w:b/>
          <w:color w:val="111111"/>
          <w:szCs w:val="24"/>
        </w:rPr>
      </w:pPr>
      <w:r w:rsidRPr="0027125C">
        <w:rPr>
          <w:b/>
          <w:color w:val="111111"/>
          <w:szCs w:val="24"/>
        </w:rPr>
        <w:t xml:space="preserve">Item </w:t>
      </w:r>
      <w:r w:rsidR="00323FE8" w:rsidRPr="0027125C">
        <w:rPr>
          <w:b/>
          <w:color w:val="111111"/>
          <w:szCs w:val="24"/>
        </w:rPr>
        <w:t>33</w:t>
      </w:r>
      <w:r w:rsidRPr="0027125C">
        <w:rPr>
          <w:b/>
          <w:color w:val="111111"/>
          <w:szCs w:val="24"/>
        </w:rPr>
        <w:t xml:space="preserve"> </w:t>
      </w:r>
      <w:r w:rsidR="00192630" w:rsidRPr="0027125C">
        <w:rPr>
          <w:color w:val="111111"/>
          <w:szCs w:val="24"/>
        </w:rPr>
        <w:t xml:space="preserve">substitutes </w:t>
      </w:r>
      <w:r w:rsidR="00192630" w:rsidRPr="0027125C">
        <w:rPr>
          <w:szCs w:val="24"/>
        </w:rPr>
        <w:t>“Master of Theology (Coursework)” for the renamed course “Master of Theology” at the University of Divinity in item 47 of the table in Schedule 3.</w:t>
      </w:r>
    </w:p>
    <w:p w14:paraId="20317B17" w14:textId="254BE82A" w:rsidR="00447A83" w:rsidRPr="0027125C" w:rsidRDefault="00447A83" w:rsidP="00406041">
      <w:pPr>
        <w:shd w:val="clear" w:color="auto" w:fill="FFFFFF"/>
        <w:spacing w:before="0"/>
        <w:textAlignment w:val="top"/>
        <w:rPr>
          <w:b/>
          <w:color w:val="111111"/>
          <w:szCs w:val="24"/>
        </w:rPr>
      </w:pPr>
    </w:p>
    <w:p w14:paraId="6C165FAF" w14:textId="692CB459" w:rsidR="00447A83" w:rsidRPr="0027125C" w:rsidRDefault="00447A83" w:rsidP="00406041">
      <w:pPr>
        <w:shd w:val="clear" w:color="auto" w:fill="FFFFFF"/>
        <w:spacing w:before="0"/>
        <w:textAlignment w:val="top"/>
        <w:rPr>
          <w:color w:val="111111"/>
          <w:szCs w:val="24"/>
        </w:rPr>
      </w:pPr>
      <w:r w:rsidRPr="0027125C">
        <w:rPr>
          <w:b/>
          <w:color w:val="111111"/>
          <w:szCs w:val="24"/>
        </w:rPr>
        <w:t xml:space="preserve">Item </w:t>
      </w:r>
      <w:r w:rsidR="00323FE8" w:rsidRPr="0027125C">
        <w:rPr>
          <w:b/>
          <w:color w:val="111111"/>
          <w:szCs w:val="24"/>
        </w:rPr>
        <w:t>34</w:t>
      </w:r>
      <w:r w:rsidRPr="0027125C">
        <w:rPr>
          <w:b/>
          <w:color w:val="111111"/>
          <w:szCs w:val="24"/>
        </w:rPr>
        <w:t xml:space="preserve"> </w:t>
      </w:r>
      <w:r w:rsidR="00192630" w:rsidRPr="0027125C">
        <w:rPr>
          <w:color w:val="111111"/>
          <w:szCs w:val="24"/>
        </w:rPr>
        <w:t>inserts “Master of Engineering” as a course at the University of Melbourne in item</w:t>
      </w:r>
      <w:r w:rsidR="005E6A57">
        <w:rPr>
          <w:color w:val="111111"/>
          <w:szCs w:val="24"/>
        </w:rPr>
        <w:t> </w:t>
      </w:r>
      <w:r w:rsidR="00192630" w:rsidRPr="0027125C">
        <w:rPr>
          <w:color w:val="111111"/>
          <w:szCs w:val="24"/>
        </w:rPr>
        <w:t>48 of the table in Schedule 3.</w:t>
      </w:r>
    </w:p>
    <w:p w14:paraId="05484326" w14:textId="4044CA38" w:rsidR="00192630" w:rsidRPr="0027125C" w:rsidRDefault="00192630" w:rsidP="00406041">
      <w:pPr>
        <w:shd w:val="clear" w:color="auto" w:fill="FFFFFF"/>
        <w:spacing w:before="0"/>
        <w:textAlignment w:val="top"/>
        <w:rPr>
          <w:color w:val="111111"/>
          <w:szCs w:val="24"/>
        </w:rPr>
      </w:pPr>
    </w:p>
    <w:p w14:paraId="2A0E8FC6" w14:textId="3A7F179E" w:rsidR="00192630" w:rsidRPr="0027125C" w:rsidRDefault="00192630" w:rsidP="00406041">
      <w:pPr>
        <w:shd w:val="clear" w:color="auto" w:fill="FFFFFF"/>
        <w:spacing w:before="0"/>
        <w:textAlignment w:val="top"/>
        <w:rPr>
          <w:color w:val="111111"/>
          <w:szCs w:val="24"/>
        </w:rPr>
      </w:pPr>
      <w:r w:rsidRPr="0027125C">
        <w:rPr>
          <w:b/>
          <w:color w:val="111111"/>
          <w:szCs w:val="24"/>
        </w:rPr>
        <w:t xml:space="preserve">Item 35 </w:t>
      </w:r>
      <w:r w:rsidRPr="0027125C">
        <w:rPr>
          <w:color w:val="111111"/>
          <w:szCs w:val="24"/>
        </w:rPr>
        <w:t xml:space="preserve">substitutes </w:t>
      </w:r>
      <w:r w:rsidRPr="0027125C">
        <w:rPr>
          <w:szCs w:val="24"/>
        </w:rPr>
        <w:t xml:space="preserve">“Master of Music Therapy (by course-work)” for the renamed course “Master of Music Therapy” at the </w:t>
      </w:r>
      <w:r w:rsidRPr="0027125C">
        <w:rPr>
          <w:color w:val="111111"/>
          <w:szCs w:val="24"/>
        </w:rPr>
        <w:t>University of Melbourne in item 48 of the table in Schedule 3.</w:t>
      </w:r>
    </w:p>
    <w:p w14:paraId="38B9EB74" w14:textId="4F8A9FED" w:rsidR="00192630" w:rsidRPr="0027125C" w:rsidRDefault="00192630" w:rsidP="00406041">
      <w:pPr>
        <w:shd w:val="clear" w:color="auto" w:fill="FFFFFF"/>
        <w:spacing w:before="0"/>
        <w:textAlignment w:val="top"/>
        <w:rPr>
          <w:color w:val="111111"/>
          <w:szCs w:val="24"/>
        </w:rPr>
      </w:pPr>
    </w:p>
    <w:p w14:paraId="14261853" w14:textId="1EAE7891" w:rsidR="00192630" w:rsidRPr="0027125C" w:rsidRDefault="00192630" w:rsidP="00406041">
      <w:pPr>
        <w:shd w:val="clear" w:color="auto" w:fill="FFFFFF"/>
        <w:spacing w:before="0"/>
        <w:textAlignment w:val="top"/>
        <w:rPr>
          <w:color w:val="111111"/>
          <w:szCs w:val="24"/>
        </w:rPr>
      </w:pPr>
      <w:r w:rsidRPr="0027125C">
        <w:rPr>
          <w:b/>
          <w:color w:val="111111"/>
          <w:szCs w:val="24"/>
        </w:rPr>
        <w:t xml:space="preserve">Item 36 </w:t>
      </w:r>
      <w:r w:rsidRPr="0027125C">
        <w:rPr>
          <w:color w:val="111111"/>
          <w:szCs w:val="24"/>
        </w:rPr>
        <w:t xml:space="preserve">removes </w:t>
      </w:r>
      <w:r w:rsidRPr="0027125C">
        <w:rPr>
          <w:szCs w:val="24"/>
        </w:rPr>
        <w:t xml:space="preserve">“Master of Urban Analytics” as a course at the </w:t>
      </w:r>
      <w:r w:rsidRPr="0027125C">
        <w:rPr>
          <w:color w:val="111111"/>
          <w:szCs w:val="24"/>
        </w:rPr>
        <w:t>University of Melbourne in item 48 of the table in Schedule 3.</w:t>
      </w:r>
    </w:p>
    <w:p w14:paraId="1ADE0F32" w14:textId="7478F01F" w:rsidR="00192630" w:rsidRPr="0027125C" w:rsidRDefault="00192630" w:rsidP="00406041">
      <w:pPr>
        <w:shd w:val="clear" w:color="auto" w:fill="FFFFFF"/>
        <w:spacing w:before="0"/>
        <w:textAlignment w:val="top"/>
        <w:rPr>
          <w:b/>
          <w:color w:val="111111"/>
          <w:szCs w:val="24"/>
        </w:rPr>
      </w:pPr>
    </w:p>
    <w:p w14:paraId="5EA0BA7D" w14:textId="29C5E84E" w:rsidR="00192630" w:rsidRPr="0027125C" w:rsidRDefault="00192630" w:rsidP="00406041">
      <w:pPr>
        <w:shd w:val="clear" w:color="auto" w:fill="FFFFFF"/>
        <w:spacing w:before="0"/>
        <w:textAlignment w:val="top"/>
        <w:rPr>
          <w:color w:val="111111"/>
          <w:szCs w:val="24"/>
        </w:rPr>
      </w:pPr>
      <w:r w:rsidRPr="0027125C">
        <w:rPr>
          <w:b/>
          <w:color w:val="111111"/>
          <w:szCs w:val="24"/>
        </w:rPr>
        <w:t xml:space="preserve">Item 37 </w:t>
      </w:r>
      <w:r w:rsidRPr="0027125C">
        <w:rPr>
          <w:color w:val="111111"/>
          <w:szCs w:val="24"/>
        </w:rPr>
        <w:t>inserts</w:t>
      </w:r>
      <w:r w:rsidRPr="0027125C">
        <w:rPr>
          <w:szCs w:val="24"/>
        </w:rPr>
        <w:t xml:space="preserve"> “Master of Social Work (Qualifying)” as a new course at the University of New England in item 49 of the table in Schedule 3.</w:t>
      </w:r>
    </w:p>
    <w:p w14:paraId="5C2CDDE6" w14:textId="493BE065" w:rsidR="00F72107" w:rsidRPr="0027125C" w:rsidRDefault="00F72107" w:rsidP="00406041">
      <w:pPr>
        <w:shd w:val="clear" w:color="auto" w:fill="FFFFFF"/>
        <w:spacing w:before="0"/>
        <w:textAlignment w:val="top"/>
        <w:rPr>
          <w:b/>
          <w:color w:val="111111"/>
          <w:szCs w:val="24"/>
        </w:rPr>
      </w:pPr>
    </w:p>
    <w:p w14:paraId="5914CA5A" w14:textId="730FA062" w:rsidR="00832BFB" w:rsidRPr="0027125C" w:rsidRDefault="00192630" w:rsidP="00406041">
      <w:pPr>
        <w:pStyle w:val="Item"/>
        <w:spacing w:before="0"/>
        <w:ind w:left="0"/>
        <w:rPr>
          <w:b/>
          <w:kern w:val="28"/>
          <w:sz w:val="24"/>
          <w:szCs w:val="24"/>
        </w:rPr>
      </w:pPr>
      <w:r w:rsidRPr="0027125C">
        <w:rPr>
          <w:b/>
          <w:color w:val="111111"/>
          <w:sz w:val="24"/>
          <w:szCs w:val="24"/>
        </w:rPr>
        <w:t xml:space="preserve">Item 38 </w:t>
      </w:r>
      <w:r w:rsidR="00832BFB" w:rsidRPr="0027125C">
        <w:rPr>
          <w:color w:val="111111"/>
          <w:sz w:val="24"/>
          <w:szCs w:val="24"/>
        </w:rPr>
        <w:t>removes</w:t>
      </w:r>
      <w:r w:rsidR="00832BFB" w:rsidRPr="0027125C">
        <w:rPr>
          <w:b/>
          <w:color w:val="111111"/>
          <w:sz w:val="24"/>
          <w:szCs w:val="24"/>
        </w:rPr>
        <w:t xml:space="preserve"> </w:t>
      </w:r>
      <w:r w:rsidR="00832BFB" w:rsidRPr="0027125C">
        <w:rPr>
          <w:sz w:val="24"/>
          <w:szCs w:val="24"/>
        </w:rPr>
        <w:t>“Master of Commerce (Banking)” as a course at the University of New</w:t>
      </w:r>
      <w:r w:rsidR="005E6A57">
        <w:rPr>
          <w:sz w:val="24"/>
          <w:szCs w:val="24"/>
        </w:rPr>
        <w:t> </w:t>
      </w:r>
      <w:r w:rsidR="00832BFB" w:rsidRPr="0027125C">
        <w:rPr>
          <w:sz w:val="24"/>
          <w:szCs w:val="24"/>
        </w:rPr>
        <w:t>South Wales in item 50 of the table in Schedule 3.</w:t>
      </w:r>
    </w:p>
    <w:p w14:paraId="016F86B2" w14:textId="7272E3EF" w:rsidR="00192630" w:rsidRPr="0027125C" w:rsidRDefault="00192630" w:rsidP="00406041">
      <w:pPr>
        <w:shd w:val="clear" w:color="auto" w:fill="FFFFFF"/>
        <w:spacing w:before="0"/>
        <w:textAlignment w:val="top"/>
        <w:rPr>
          <w:color w:val="111111"/>
          <w:szCs w:val="24"/>
        </w:rPr>
      </w:pPr>
    </w:p>
    <w:p w14:paraId="201A4112" w14:textId="6BA65F32" w:rsidR="007C29E0" w:rsidRDefault="00192630" w:rsidP="00406041">
      <w:pPr>
        <w:shd w:val="clear" w:color="auto" w:fill="FFFFFF"/>
        <w:spacing w:before="0"/>
        <w:textAlignment w:val="top"/>
        <w:rPr>
          <w:b/>
          <w:color w:val="111111"/>
          <w:szCs w:val="24"/>
        </w:rPr>
      </w:pPr>
      <w:r w:rsidRPr="0027125C">
        <w:rPr>
          <w:b/>
          <w:color w:val="111111"/>
          <w:szCs w:val="24"/>
        </w:rPr>
        <w:t>Item 39</w:t>
      </w:r>
      <w:r w:rsidR="00832BFB" w:rsidRPr="0027125C">
        <w:rPr>
          <w:b/>
          <w:color w:val="111111"/>
          <w:szCs w:val="24"/>
        </w:rPr>
        <w:t xml:space="preserve"> </w:t>
      </w:r>
      <w:r w:rsidR="00832BFB" w:rsidRPr="0027125C">
        <w:rPr>
          <w:color w:val="111111"/>
          <w:szCs w:val="24"/>
        </w:rPr>
        <w:t xml:space="preserve">inserts </w:t>
      </w:r>
      <w:r w:rsidR="00832BFB" w:rsidRPr="0027125C">
        <w:rPr>
          <w:szCs w:val="24"/>
        </w:rPr>
        <w:t>“Master of Midwifery (Graduate Entry)” as a new course at the University of Newcastle in item 51 of the table in Schedule 3.</w:t>
      </w:r>
    </w:p>
    <w:p w14:paraId="4FFBAFC3" w14:textId="77777777" w:rsidR="007C29E0" w:rsidRDefault="007C29E0" w:rsidP="00406041">
      <w:pPr>
        <w:shd w:val="clear" w:color="auto" w:fill="FFFFFF"/>
        <w:spacing w:before="0"/>
        <w:textAlignment w:val="top"/>
        <w:rPr>
          <w:b/>
          <w:color w:val="111111"/>
          <w:szCs w:val="24"/>
        </w:rPr>
      </w:pPr>
    </w:p>
    <w:p w14:paraId="44B395FC" w14:textId="2A3F0DA8" w:rsidR="00192630" w:rsidRPr="0027125C" w:rsidRDefault="00192630" w:rsidP="00406041">
      <w:pPr>
        <w:shd w:val="clear" w:color="auto" w:fill="FFFFFF"/>
        <w:spacing w:before="0"/>
        <w:textAlignment w:val="top"/>
        <w:rPr>
          <w:color w:val="111111"/>
          <w:szCs w:val="24"/>
        </w:rPr>
      </w:pPr>
      <w:r w:rsidRPr="0027125C">
        <w:rPr>
          <w:b/>
          <w:color w:val="111111"/>
          <w:szCs w:val="24"/>
        </w:rPr>
        <w:t>Item 40</w:t>
      </w:r>
      <w:r w:rsidR="00832BFB" w:rsidRPr="0027125C">
        <w:rPr>
          <w:b/>
          <w:color w:val="111111"/>
          <w:szCs w:val="24"/>
        </w:rPr>
        <w:t xml:space="preserve"> </w:t>
      </w:r>
      <w:r w:rsidR="00832BFB" w:rsidRPr="0027125C">
        <w:rPr>
          <w:color w:val="111111"/>
          <w:szCs w:val="24"/>
        </w:rPr>
        <w:t>removes “Master of Arts (Theology)” as a course at the University of Notre Dame in item 52 of the table in Schedule 3.</w:t>
      </w:r>
    </w:p>
    <w:p w14:paraId="15A2B702" w14:textId="77777777" w:rsidR="00192630" w:rsidRPr="0027125C" w:rsidRDefault="00192630" w:rsidP="00406041">
      <w:pPr>
        <w:shd w:val="clear" w:color="auto" w:fill="FFFFFF"/>
        <w:spacing w:before="0"/>
        <w:textAlignment w:val="top"/>
        <w:rPr>
          <w:b/>
          <w:color w:val="111111"/>
          <w:szCs w:val="24"/>
        </w:rPr>
      </w:pPr>
    </w:p>
    <w:p w14:paraId="5A928BFF" w14:textId="33296E26" w:rsidR="00192630" w:rsidRPr="0027125C" w:rsidRDefault="00192630" w:rsidP="00406041">
      <w:pPr>
        <w:shd w:val="clear" w:color="auto" w:fill="FFFFFF"/>
        <w:spacing w:before="0"/>
        <w:textAlignment w:val="top"/>
        <w:rPr>
          <w:color w:val="111111"/>
          <w:szCs w:val="24"/>
        </w:rPr>
      </w:pPr>
      <w:r w:rsidRPr="0027125C">
        <w:rPr>
          <w:b/>
          <w:color w:val="111111"/>
          <w:szCs w:val="24"/>
        </w:rPr>
        <w:t>Item 41</w:t>
      </w:r>
      <w:r w:rsidR="00832BFB" w:rsidRPr="0027125C">
        <w:rPr>
          <w:b/>
          <w:color w:val="111111"/>
          <w:szCs w:val="24"/>
        </w:rPr>
        <w:t xml:space="preserve"> </w:t>
      </w:r>
      <w:r w:rsidR="00832BFB" w:rsidRPr="0027125C">
        <w:rPr>
          <w:color w:val="111111"/>
          <w:szCs w:val="24"/>
        </w:rPr>
        <w:t xml:space="preserve">inserts </w:t>
      </w:r>
      <w:r w:rsidR="00832BFB" w:rsidRPr="0027125C">
        <w:rPr>
          <w:szCs w:val="24"/>
        </w:rPr>
        <w:t>“Master of Agricultural Science” as a course at the University of Queensland in item 53 of the table in Schedule 3.</w:t>
      </w:r>
    </w:p>
    <w:p w14:paraId="159D9CBC" w14:textId="77777777" w:rsidR="00192630" w:rsidRPr="0027125C" w:rsidRDefault="00192630" w:rsidP="00406041">
      <w:pPr>
        <w:shd w:val="clear" w:color="auto" w:fill="FFFFFF"/>
        <w:spacing w:before="0"/>
        <w:textAlignment w:val="top"/>
        <w:rPr>
          <w:b/>
          <w:color w:val="111111"/>
          <w:szCs w:val="24"/>
        </w:rPr>
      </w:pPr>
    </w:p>
    <w:p w14:paraId="191C62AD" w14:textId="206B64F4" w:rsidR="00192630" w:rsidRPr="0027125C" w:rsidRDefault="00192630" w:rsidP="00406041">
      <w:pPr>
        <w:shd w:val="clear" w:color="auto" w:fill="FFFFFF"/>
        <w:spacing w:before="0"/>
        <w:textAlignment w:val="top"/>
        <w:rPr>
          <w:color w:val="111111"/>
          <w:szCs w:val="24"/>
        </w:rPr>
      </w:pPr>
      <w:r w:rsidRPr="0027125C">
        <w:rPr>
          <w:b/>
          <w:color w:val="111111"/>
          <w:szCs w:val="24"/>
        </w:rPr>
        <w:t>Item 42</w:t>
      </w:r>
      <w:r w:rsidR="00832BFB" w:rsidRPr="0027125C">
        <w:rPr>
          <w:b/>
          <w:color w:val="111111"/>
          <w:szCs w:val="24"/>
        </w:rPr>
        <w:t xml:space="preserve"> </w:t>
      </w:r>
      <w:r w:rsidR="00832BFB" w:rsidRPr="0027125C">
        <w:rPr>
          <w:color w:val="111111"/>
          <w:szCs w:val="24"/>
        </w:rPr>
        <w:t xml:space="preserve">inserts </w:t>
      </w:r>
      <w:r w:rsidR="00832BFB" w:rsidRPr="0027125C">
        <w:rPr>
          <w:szCs w:val="24"/>
        </w:rPr>
        <w:t>“Master of Arts in Translation and Interpreting” as a course at the University of Queensland in item 53 of the table in Schedule 3.</w:t>
      </w:r>
    </w:p>
    <w:p w14:paraId="061CED1C" w14:textId="77777777" w:rsidR="00A87E58" w:rsidRPr="0027125C" w:rsidRDefault="00A87E58" w:rsidP="00406041">
      <w:pPr>
        <w:shd w:val="clear" w:color="auto" w:fill="FFFFFF"/>
        <w:spacing w:before="0"/>
        <w:textAlignment w:val="top"/>
        <w:rPr>
          <w:b/>
          <w:color w:val="111111"/>
          <w:szCs w:val="24"/>
        </w:rPr>
      </w:pPr>
    </w:p>
    <w:p w14:paraId="7996A57D" w14:textId="62B8DFD2" w:rsidR="00192630" w:rsidRPr="0027125C" w:rsidRDefault="00192630" w:rsidP="00406041">
      <w:pPr>
        <w:shd w:val="clear" w:color="auto" w:fill="FFFFFF"/>
        <w:spacing w:before="0"/>
        <w:textAlignment w:val="top"/>
        <w:rPr>
          <w:color w:val="111111"/>
          <w:szCs w:val="24"/>
        </w:rPr>
      </w:pPr>
      <w:r w:rsidRPr="0027125C">
        <w:rPr>
          <w:b/>
          <w:color w:val="111111"/>
          <w:szCs w:val="24"/>
        </w:rPr>
        <w:t>Item 43</w:t>
      </w:r>
      <w:r w:rsidR="00832BFB" w:rsidRPr="0027125C">
        <w:rPr>
          <w:b/>
          <w:color w:val="111111"/>
          <w:szCs w:val="24"/>
        </w:rPr>
        <w:t xml:space="preserve"> </w:t>
      </w:r>
      <w:r w:rsidR="00832BFB" w:rsidRPr="0027125C">
        <w:rPr>
          <w:color w:val="111111"/>
          <w:szCs w:val="24"/>
        </w:rPr>
        <w:t xml:space="preserve">removes </w:t>
      </w:r>
      <w:r w:rsidR="00832BFB" w:rsidRPr="0027125C">
        <w:rPr>
          <w:szCs w:val="24"/>
        </w:rPr>
        <w:t>“Master of Clinical Exercise Physiology” and “Master of Dietetics” as courses at the University of Queensland in item 53 of the table in Schedule 3.</w:t>
      </w:r>
    </w:p>
    <w:p w14:paraId="23579FBA" w14:textId="77777777" w:rsidR="00192630" w:rsidRPr="0027125C" w:rsidRDefault="00192630" w:rsidP="00406041">
      <w:pPr>
        <w:shd w:val="clear" w:color="auto" w:fill="FFFFFF"/>
        <w:spacing w:before="0"/>
        <w:textAlignment w:val="top"/>
        <w:rPr>
          <w:color w:val="111111"/>
          <w:szCs w:val="24"/>
        </w:rPr>
      </w:pPr>
    </w:p>
    <w:p w14:paraId="73976B06" w14:textId="35E3C032" w:rsidR="00192630" w:rsidRPr="0027125C" w:rsidRDefault="00192630" w:rsidP="00406041">
      <w:pPr>
        <w:shd w:val="clear" w:color="auto" w:fill="FFFFFF"/>
        <w:spacing w:before="0"/>
        <w:textAlignment w:val="top"/>
        <w:rPr>
          <w:color w:val="111111"/>
          <w:szCs w:val="24"/>
        </w:rPr>
      </w:pPr>
      <w:r w:rsidRPr="0027125C">
        <w:rPr>
          <w:b/>
          <w:color w:val="111111"/>
          <w:szCs w:val="24"/>
        </w:rPr>
        <w:t>Item 44</w:t>
      </w:r>
      <w:r w:rsidR="00832BFB" w:rsidRPr="0027125C">
        <w:rPr>
          <w:b/>
          <w:color w:val="111111"/>
          <w:szCs w:val="24"/>
        </w:rPr>
        <w:t xml:space="preserve"> </w:t>
      </w:r>
      <w:r w:rsidR="00832BFB" w:rsidRPr="0027125C">
        <w:rPr>
          <w:szCs w:val="24"/>
        </w:rPr>
        <w:t>substitutes “Master of Educational Studies (Guidance and Counselling)” for the renamed course “Master of Educational Studies (Guidance, Counselling and Careers)” at the University of Queensland in item 53 of the table in Schedule 3.</w:t>
      </w:r>
    </w:p>
    <w:p w14:paraId="42413C53" w14:textId="77777777" w:rsidR="00192630" w:rsidRPr="0027125C" w:rsidRDefault="00192630" w:rsidP="00406041">
      <w:pPr>
        <w:shd w:val="clear" w:color="auto" w:fill="FFFFFF"/>
        <w:spacing w:before="0"/>
        <w:textAlignment w:val="top"/>
        <w:rPr>
          <w:b/>
          <w:color w:val="111111"/>
          <w:szCs w:val="24"/>
        </w:rPr>
      </w:pPr>
    </w:p>
    <w:p w14:paraId="12F1B7D3" w14:textId="6DCE0D3B" w:rsidR="00192630" w:rsidRPr="0027125C" w:rsidRDefault="00192630" w:rsidP="00406041">
      <w:pPr>
        <w:pStyle w:val="Item"/>
        <w:spacing w:before="0"/>
        <w:ind w:left="0"/>
        <w:rPr>
          <w:sz w:val="24"/>
          <w:szCs w:val="24"/>
        </w:rPr>
      </w:pPr>
      <w:r w:rsidRPr="0027125C">
        <w:rPr>
          <w:b/>
          <w:color w:val="111111"/>
          <w:sz w:val="24"/>
          <w:szCs w:val="24"/>
        </w:rPr>
        <w:t>Item 45</w:t>
      </w:r>
      <w:r w:rsidR="00832BFB" w:rsidRPr="0027125C">
        <w:rPr>
          <w:b/>
          <w:color w:val="111111"/>
          <w:sz w:val="24"/>
          <w:szCs w:val="24"/>
        </w:rPr>
        <w:t xml:space="preserve"> </w:t>
      </w:r>
      <w:r w:rsidR="0041426F" w:rsidRPr="0027125C">
        <w:rPr>
          <w:color w:val="111111"/>
          <w:sz w:val="24"/>
          <w:szCs w:val="24"/>
        </w:rPr>
        <w:t>substitutes</w:t>
      </w:r>
      <w:r w:rsidR="00832BFB" w:rsidRPr="0027125C">
        <w:rPr>
          <w:sz w:val="24"/>
          <w:szCs w:val="24"/>
        </w:rPr>
        <w:t xml:space="preserve"> “Master of Nurse Practitioner Studies” for the renamed course “Master of Nurse Practitioner” at the University of Queensland in item 53 of the table in Schedule 3.</w:t>
      </w:r>
    </w:p>
    <w:p w14:paraId="5E25C9D4" w14:textId="77777777" w:rsidR="00192630" w:rsidRPr="0027125C" w:rsidRDefault="00192630" w:rsidP="00406041">
      <w:pPr>
        <w:shd w:val="clear" w:color="auto" w:fill="FFFFFF"/>
        <w:spacing w:before="0"/>
        <w:textAlignment w:val="top"/>
        <w:rPr>
          <w:b/>
          <w:color w:val="111111"/>
          <w:szCs w:val="24"/>
        </w:rPr>
      </w:pPr>
    </w:p>
    <w:p w14:paraId="6ABCC259" w14:textId="3988B894" w:rsidR="00192630" w:rsidRPr="0027125C" w:rsidRDefault="00192630" w:rsidP="00406041">
      <w:pPr>
        <w:shd w:val="clear" w:color="auto" w:fill="FFFFFF"/>
        <w:spacing w:before="0"/>
        <w:textAlignment w:val="top"/>
        <w:rPr>
          <w:color w:val="111111"/>
          <w:szCs w:val="24"/>
        </w:rPr>
      </w:pPr>
      <w:r w:rsidRPr="0027125C">
        <w:rPr>
          <w:b/>
          <w:color w:val="111111"/>
          <w:szCs w:val="24"/>
        </w:rPr>
        <w:t>Item 46</w:t>
      </w:r>
      <w:r w:rsidR="00832BFB" w:rsidRPr="0027125C">
        <w:rPr>
          <w:b/>
          <w:color w:val="111111"/>
          <w:szCs w:val="24"/>
        </w:rPr>
        <w:t xml:space="preserve"> </w:t>
      </w:r>
      <w:r w:rsidR="00832BFB" w:rsidRPr="0027125C">
        <w:rPr>
          <w:color w:val="111111"/>
          <w:szCs w:val="24"/>
        </w:rPr>
        <w:t xml:space="preserve">inserts </w:t>
      </w:r>
      <w:r w:rsidR="00832BFB" w:rsidRPr="0027125C">
        <w:rPr>
          <w:szCs w:val="24"/>
        </w:rPr>
        <w:t>“Master of Public Health” as a course at the University of Queensland in item</w:t>
      </w:r>
      <w:r w:rsidR="005E6A57">
        <w:rPr>
          <w:szCs w:val="24"/>
        </w:rPr>
        <w:t> </w:t>
      </w:r>
      <w:r w:rsidR="00832BFB" w:rsidRPr="0027125C">
        <w:rPr>
          <w:szCs w:val="24"/>
        </w:rPr>
        <w:t>53 of the table in Schedule 3.</w:t>
      </w:r>
    </w:p>
    <w:p w14:paraId="0B3D3AB4" w14:textId="3DF22F74" w:rsidR="00551C87" w:rsidRPr="0027125C" w:rsidRDefault="00551C87" w:rsidP="00406041">
      <w:pPr>
        <w:shd w:val="clear" w:color="auto" w:fill="FFFFFF"/>
        <w:spacing w:before="0"/>
        <w:textAlignment w:val="top"/>
        <w:rPr>
          <w:color w:val="111111"/>
          <w:szCs w:val="24"/>
        </w:rPr>
      </w:pPr>
    </w:p>
    <w:p w14:paraId="019F741B" w14:textId="3B554DC5" w:rsidR="00192630" w:rsidRPr="0027125C" w:rsidRDefault="00192630" w:rsidP="00406041">
      <w:pPr>
        <w:shd w:val="clear" w:color="auto" w:fill="FFFFFF"/>
        <w:spacing w:before="0"/>
        <w:textAlignment w:val="top"/>
        <w:rPr>
          <w:color w:val="111111"/>
          <w:szCs w:val="24"/>
        </w:rPr>
      </w:pPr>
      <w:r w:rsidRPr="0027125C">
        <w:rPr>
          <w:b/>
          <w:color w:val="111111"/>
          <w:szCs w:val="24"/>
        </w:rPr>
        <w:t>Item 47</w:t>
      </w:r>
      <w:r w:rsidR="00832BFB" w:rsidRPr="0027125C">
        <w:rPr>
          <w:b/>
          <w:color w:val="111111"/>
          <w:szCs w:val="24"/>
        </w:rPr>
        <w:t xml:space="preserve"> </w:t>
      </w:r>
      <w:r w:rsidR="00832BFB" w:rsidRPr="0027125C">
        <w:rPr>
          <w:color w:val="111111"/>
          <w:szCs w:val="24"/>
        </w:rPr>
        <w:t>removes</w:t>
      </w:r>
      <w:r w:rsidR="00832BFB" w:rsidRPr="0027125C">
        <w:rPr>
          <w:b/>
          <w:color w:val="111111"/>
          <w:szCs w:val="24"/>
        </w:rPr>
        <w:t xml:space="preserve"> </w:t>
      </w:r>
      <w:r w:rsidR="00832BFB" w:rsidRPr="0027125C">
        <w:rPr>
          <w:szCs w:val="24"/>
        </w:rPr>
        <w:t>“Master of Genetic Counselling” and “Master of Medicine (Psychotherapy)” as courses at the University of Sydney in item 56 of the table in Schedule 3.</w:t>
      </w:r>
    </w:p>
    <w:p w14:paraId="5D35E23C" w14:textId="77777777" w:rsidR="00192630" w:rsidRPr="0027125C" w:rsidRDefault="00192630" w:rsidP="00406041">
      <w:pPr>
        <w:shd w:val="clear" w:color="auto" w:fill="FFFFFF"/>
        <w:spacing w:before="0"/>
        <w:textAlignment w:val="top"/>
        <w:rPr>
          <w:b/>
          <w:color w:val="111111"/>
          <w:szCs w:val="24"/>
        </w:rPr>
      </w:pPr>
    </w:p>
    <w:p w14:paraId="7734FB00" w14:textId="21C664F6" w:rsidR="00192630" w:rsidRPr="0027125C" w:rsidRDefault="00192630" w:rsidP="00406041">
      <w:pPr>
        <w:shd w:val="clear" w:color="auto" w:fill="FFFFFF"/>
        <w:spacing w:before="0"/>
        <w:textAlignment w:val="top"/>
        <w:rPr>
          <w:color w:val="111111"/>
          <w:szCs w:val="24"/>
        </w:rPr>
      </w:pPr>
      <w:r w:rsidRPr="0027125C">
        <w:rPr>
          <w:b/>
          <w:color w:val="111111"/>
          <w:szCs w:val="24"/>
        </w:rPr>
        <w:t>Item 48</w:t>
      </w:r>
      <w:r w:rsidR="00832BFB" w:rsidRPr="0027125C">
        <w:rPr>
          <w:b/>
          <w:color w:val="111111"/>
          <w:szCs w:val="24"/>
        </w:rPr>
        <w:t xml:space="preserve"> </w:t>
      </w:r>
      <w:r w:rsidR="0041426F" w:rsidRPr="0027125C">
        <w:rPr>
          <w:color w:val="111111"/>
          <w:szCs w:val="24"/>
        </w:rPr>
        <w:t>inserts</w:t>
      </w:r>
      <w:r w:rsidR="00832BFB" w:rsidRPr="0027125C">
        <w:rPr>
          <w:szCs w:val="24"/>
        </w:rPr>
        <w:t xml:space="preserve"> “Master of Professional Accounting and Business Performance” as a course at the University of Sydney in item 56 of the table in Schedule 3.</w:t>
      </w:r>
    </w:p>
    <w:p w14:paraId="4701BDD1" w14:textId="468E272F" w:rsidR="00551C87" w:rsidRPr="0027125C" w:rsidRDefault="00551C87" w:rsidP="00406041">
      <w:pPr>
        <w:shd w:val="clear" w:color="auto" w:fill="FFFFFF"/>
        <w:spacing w:before="0"/>
        <w:textAlignment w:val="top"/>
        <w:rPr>
          <w:color w:val="111111"/>
          <w:szCs w:val="24"/>
        </w:rPr>
      </w:pPr>
    </w:p>
    <w:p w14:paraId="58AEBE66" w14:textId="4D1DCBAC" w:rsidR="00192630" w:rsidRPr="0027125C" w:rsidRDefault="00192630" w:rsidP="00406041">
      <w:pPr>
        <w:shd w:val="clear" w:color="auto" w:fill="FFFFFF"/>
        <w:spacing w:before="0"/>
        <w:textAlignment w:val="top"/>
        <w:rPr>
          <w:color w:val="111111"/>
          <w:szCs w:val="24"/>
        </w:rPr>
      </w:pPr>
      <w:r w:rsidRPr="0027125C">
        <w:rPr>
          <w:b/>
          <w:color w:val="111111"/>
          <w:szCs w:val="24"/>
        </w:rPr>
        <w:t>Item 49</w:t>
      </w:r>
      <w:r w:rsidR="00832BFB" w:rsidRPr="0027125C">
        <w:rPr>
          <w:b/>
          <w:color w:val="111111"/>
          <w:szCs w:val="24"/>
        </w:rPr>
        <w:t xml:space="preserve"> </w:t>
      </w:r>
      <w:r w:rsidR="00832BFB" w:rsidRPr="0027125C">
        <w:rPr>
          <w:color w:val="111111"/>
          <w:szCs w:val="24"/>
        </w:rPr>
        <w:t xml:space="preserve">inserts </w:t>
      </w:r>
      <w:r w:rsidR="004F2F37" w:rsidRPr="0027125C">
        <w:rPr>
          <w:color w:val="111111"/>
          <w:szCs w:val="24"/>
        </w:rPr>
        <w:t>“</w:t>
      </w:r>
      <w:r w:rsidR="00832BFB" w:rsidRPr="0027125C">
        <w:rPr>
          <w:color w:val="111111"/>
          <w:szCs w:val="24"/>
        </w:rPr>
        <w:t>Doctor of Medicine” as a new course at the University of Tasmania in item</w:t>
      </w:r>
      <w:r w:rsidR="003C5B7D">
        <w:rPr>
          <w:color w:val="111111"/>
          <w:szCs w:val="24"/>
        </w:rPr>
        <w:t> </w:t>
      </w:r>
      <w:r w:rsidR="00832BFB" w:rsidRPr="0027125C">
        <w:rPr>
          <w:color w:val="111111"/>
          <w:szCs w:val="24"/>
        </w:rPr>
        <w:t>57 of the table in Schedule 3.</w:t>
      </w:r>
    </w:p>
    <w:p w14:paraId="42CB41EB" w14:textId="77777777" w:rsidR="00192630" w:rsidRPr="0027125C" w:rsidRDefault="00192630" w:rsidP="00406041">
      <w:pPr>
        <w:shd w:val="clear" w:color="auto" w:fill="FFFFFF"/>
        <w:spacing w:before="0"/>
        <w:textAlignment w:val="top"/>
        <w:rPr>
          <w:b/>
          <w:color w:val="111111"/>
          <w:szCs w:val="24"/>
        </w:rPr>
      </w:pPr>
    </w:p>
    <w:p w14:paraId="0AACBFAC" w14:textId="377A4037" w:rsidR="00192630" w:rsidRPr="0027125C" w:rsidRDefault="00192630" w:rsidP="00406041">
      <w:pPr>
        <w:shd w:val="clear" w:color="auto" w:fill="FFFFFF"/>
        <w:spacing w:before="0"/>
        <w:textAlignment w:val="top"/>
        <w:rPr>
          <w:color w:val="111111"/>
          <w:szCs w:val="24"/>
        </w:rPr>
      </w:pPr>
      <w:r w:rsidRPr="0027125C">
        <w:rPr>
          <w:b/>
          <w:color w:val="111111"/>
          <w:szCs w:val="24"/>
        </w:rPr>
        <w:t>Item 50</w:t>
      </w:r>
      <w:r w:rsidR="00832BFB" w:rsidRPr="0027125C">
        <w:rPr>
          <w:b/>
          <w:color w:val="111111"/>
          <w:szCs w:val="24"/>
        </w:rPr>
        <w:t xml:space="preserve"> </w:t>
      </w:r>
      <w:r w:rsidR="00832BFB" w:rsidRPr="0027125C">
        <w:rPr>
          <w:color w:val="111111"/>
          <w:szCs w:val="24"/>
        </w:rPr>
        <w:t xml:space="preserve">removes </w:t>
      </w:r>
      <w:r w:rsidR="00832BFB" w:rsidRPr="0027125C">
        <w:rPr>
          <w:szCs w:val="24"/>
        </w:rPr>
        <w:t>“Master of Business Administration (Professional Accounting)” and “Mast</w:t>
      </w:r>
      <w:r w:rsidR="001535A1" w:rsidRPr="0027125C">
        <w:rPr>
          <w:szCs w:val="24"/>
        </w:rPr>
        <w:t xml:space="preserve">er of Social Work (MSW or R7N)” as courses </w:t>
      </w:r>
      <w:r w:rsidR="001535A1" w:rsidRPr="0027125C">
        <w:rPr>
          <w:color w:val="111111"/>
          <w:szCs w:val="24"/>
        </w:rPr>
        <w:t>at the University of Tasmania in item 57 of the table in Schedule 3.</w:t>
      </w:r>
    </w:p>
    <w:p w14:paraId="67FE3F8A" w14:textId="1FD88EDD" w:rsidR="001535A1" w:rsidRPr="0027125C" w:rsidRDefault="001535A1" w:rsidP="00406041">
      <w:pPr>
        <w:shd w:val="clear" w:color="auto" w:fill="FFFFFF"/>
        <w:spacing w:before="0"/>
        <w:textAlignment w:val="top"/>
        <w:rPr>
          <w:color w:val="111111"/>
          <w:szCs w:val="24"/>
        </w:rPr>
      </w:pPr>
    </w:p>
    <w:p w14:paraId="51ED862E" w14:textId="20151B91" w:rsidR="001535A1" w:rsidRPr="0027125C" w:rsidRDefault="001535A1" w:rsidP="00406041">
      <w:pPr>
        <w:shd w:val="clear" w:color="auto" w:fill="FFFFFF"/>
        <w:spacing w:before="0"/>
        <w:textAlignment w:val="top"/>
        <w:rPr>
          <w:color w:val="111111"/>
          <w:szCs w:val="24"/>
        </w:rPr>
      </w:pPr>
      <w:r w:rsidRPr="0027125C">
        <w:rPr>
          <w:b/>
          <w:color w:val="111111"/>
          <w:szCs w:val="24"/>
        </w:rPr>
        <w:t xml:space="preserve">Item 51 </w:t>
      </w:r>
      <w:r w:rsidRPr="0027125C">
        <w:rPr>
          <w:color w:val="111111"/>
          <w:szCs w:val="24"/>
        </w:rPr>
        <w:t xml:space="preserve">inserts </w:t>
      </w:r>
      <w:r w:rsidRPr="0027125C">
        <w:rPr>
          <w:szCs w:val="24"/>
        </w:rPr>
        <w:t xml:space="preserve">“Master of Physiotherapy” as a new course </w:t>
      </w:r>
      <w:r w:rsidRPr="0027125C">
        <w:rPr>
          <w:color w:val="111111"/>
          <w:szCs w:val="24"/>
        </w:rPr>
        <w:t>at the University of Tasmania in item 57 of the table in Schedule 3.</w:t>
      </w:r>
    </w:p>
    <w:p w14:paraId="64CF4E75" w14:textId="0001D4F8" w:rsidR="001535A1" w:rsidRPr="0027125C" w:rsidRDefault="001535A1" w:rsidP="00406041">
      <w:pPr>
        <w:shd w:val="clear" w:color="auto" w:fill="FFFFFF"/>
        <w:spacing w:before="0"/>
        <w:textAlignment w:val="top"/>
        <w:rPr>
          <w:color w:val="111111"/>
          <w:szCs w:val="24"/>
        </w:rPr>
      </w:pPr>
    </w:p>
    <w:p w14:paraId="0D24BF52" w14:textId="5AE80118" w:rsidR="001535A1" w:rsidRPr="0027125C" w:rsidRDefault="001535A1" w:rsidP="00406041">
      <w:pPr>
        <w:shd w:val="clear" w:color="auto" w:fill="FFFFFF"/>
        <w:spacing w:before="0"/>
        <w:textAlignment w:val="top"/>
        <w:rPr>
          <w:b/>
          <w:color w:val="111111"/>
          <w:szCs w:val="24"/>
        </w:rPr>
      </w:pPr>
      <w:r w:rsidRPr="0027125C">
        <w:rPr>
          <w:b/>
          <w:color w:val="111111"/>
          <w:szCs w:val="24"/>
        </w:rPr>
        <w:t xml:space="preserve">Item 52 </w:t>
      </w:r>
      <w:r w:rsidRPr="0027125C">
        <w:rPr>
          <w:color w:val="111111"/>
          <w:szCs w:val="24"/>
        </w:rPr>
        <w:t>inserts “Master of Landscape Architecture</w:t>
      </w:r>
      <w:r w:rsidR="00E25DF4">
        <w:rPr>
          <w:color w:val="111111"/>
          <w:szCs w:val="24"/>
        </w:rPr>
        <w:t>”</w:t>
      </w:r>
      <w:r w:rsidRPr="0027125C">
        <w:rPr>
          <w:color w:val="111111"/>
          <w:szCs w:val="24"/>
        </w:rPr>
        <w:t xml:space="preserve"> as a new course at the University of Technology</w:t>
      </w:r>
      <w:r w:rsidR="005E6A57">
        <w:rPr>
          <w:color w:val="111111"/>
          <w:szCs w:val="24"/>
        </w:rPr>
        <w:t>,</w:t>
      </w:r>
      <w:r w:rsidRPr="0027125C">
        <w:rPr>
          <w:color w:val="111111"/>
          <w:szCs w:val="24"/>
        </w:rPr>
        <w:t xml:space="preserve"> Sydney in item 58 of the table in Schedule 3.</w:t>
      </w:r>
    </w:p>
    <w:p w14:paraId="1D64D911" w14:textId="77777777" w:rsidR="001535A1" w:rsidRPr="0027125C" w:rsidRDefault="001535A1" w:rsidP="00406041">
      <w:pPr>
        <w:shd w:val="clear" w:color="auto" w:fill="FFFFFF"/>
        <w:spacing w:before="0"/>
        <w:textAlignment w:val="top"/>
        <w:rPr>
          <w:b/>
          <w:color w:val="111111"/>
          <w:szCs w:val="24"/>
        </w:rPr>
      </w:pPr>
    </w:p>
    <w:p w14:paraId="6153E83D" w14:textId="0B1B7162" w:rsidR="001535A1" w:rsidRPr="0027125C" w:rsidRDefault="001535A1" w:rsidP="00406041">
      <w:pPr>
        <w:shd w:val="clear" w:color="auto" w:fill="FFFFFF"/>
        <w:spacing w:before="0"/>
        <w:textAlignment w:val="top"/>
        <w:rPr>
          <w:szCs w:val="24"/>
        </w:rPr>
      </w:pPr>
      <w:r w:rsidRPr="0027125C">
        <w:rPr>
          <w:b/>
          <w:color w:val="111111"/>
          <w:szCs w:val="24"/>
        </w:rPr>
        <w:t>Item 53</w:t>
      </w:r>
      <w:r w:rsidRPr="0027125C">
        <w:rPr>
          <w:color w:val="111111"/>
          <w:szCs w:val="24"/>
        </w:rPr>
        <w:t xml:space="preserve"> removes </w:t>
      </w:r>
      <w:r w:rsidRPr="0027125C">
        <w:rPr>
          <w:szCs w:val="24"/>
        </w:rPr>
        <w:t>“Master of Geographic Information Science”, “Master of Psychology (Clinical Psychology)”, “Master of Psychology (Industrial and Organisational Psychology)” and “Master of Teaching (Early Childhood)” as courses at the University of Western</w:t>
      </w:r>
      <w:r w:rsidR="003C5B7D">
        <w:rPr>
          <w:szCs w:val="24"/>
        </w:rPr>
        <w:t> </w:t>
      </w:r>
      <w:r w:rsidRPr="0027125C">
        <w:rPr>
          <w:szCs w:val="24"/>
        </w:rPr>
        <w:t>Australia in item 60 of the table in Schedule 3.</w:t>
      </w:r>
    </w:p>
    <w:p w14:paraId="1814F9E9" w14:textId="77C4106B" w:rsidR="001535A1" w:rsidRPr="0027125C" w:rsidRDefault="001535A1" w:rsidP="00406041">
      <w:pPr>
        <w:shd w:val="clear" w:color="auto" w:fill="FFFFFF"/>
        <w:spacing w:before="0"/>
        <w:textAlignment w:val="top"/>
        <w:rPr>
          <w:szCs w:val="24"/>
        </w:rPr>
      </w:pPr>
    </w:p>
    <w:p w14:paraId="28DBDE22" w14:textId="1D0AED53" w:rsidR="00551C87" w:rsidRPr="0027125C" w:rsidRDefault="001535A1" w:rsidP="00406041">
      <w:pPr>
        <w:shd w:val="clear" w:color="auto" w:fill="FFFFFF"/>
        <w:spacing w:before="0"/>
        <w:textAlignment w:val="top"/>
        <w:rPr>
          <w:b/>
          <w:color w:val="111111"/>
          <w:szCs w:val="24"/>
        </w:rPr>
      </w:pPr>
      <w:r w:rsidRPr="0027125C">
        <w:rPr>
          <w:b/>
          <w:szCs w:val="24"/>
        </w:rPr>
        <w:t xml:space="preserve">Item 54 </w:t>
      </w:r>
      <w:r w:rsidRPr="0027125C">
        <w:rPr>
          <w:szCs w:val="24"/>
        </w:rPr>
        <w:t>inserts “Master of Professional Accounting” as a new course at Victoria University in item 62 of the table in Schedule 3.</w:t>
      </w:r>
      <w:bookmarkStart w:id="1" w:name="_Toc290210739"/>
    </w:p>
    <w:p w14:paraId="6463E778" w14:textId="77777777" w:rsidR="007C29E0" w:rsidRDefault="007C29E0">
      <w:pPr>
        <w:spacing w:before="0" w:after="200" w:line="276" w:lineRule="auto"/>
        <w:rPr>
          <w:b/>
          <w:szCs w:val="24"/>
        </w:rPr>
      </w:pPr>
      <w:r>
        <w:rPr>
          <w:b/>
          <w:szCs w:val="24"/>
        </w:rPr>
        <w:br w:type="page"/>
      </w:r>
    </w:p>
    <w:p w14:paraId="15E584B6" w14:textId="05929B7E" w:rsidR="00551C87" w:rsidRPr="0027125C" w:rsidRDefault="00551C87" w:rsidP="002925BA">
      <w:pPr>
        <w:spacing w:before="0"/>
        <w:jc w:val="center"/>
        <w:rPr>
          <w:b/>
          <w:szCs w:val="24"/>
        </w:rPr>
      </w:pPr>
      <w:r w:rsidRPr="0027125C">
        <w:rPr>
          <w:b/>
          <w:szCs w:val="24"/>
        </w:rPr>
        <w:lastRenderedPageBreak/>
        <w:t>Statement of Compatibility with Human Rights</w:t>
      </w:r>
    </w:p>
    <w:p w14:paraId="315B63D0" w14:textId="77777777" w:rsidR="002925BA" w:rsidRDefault="002925BA" w:rsidP="002925BA">
      <w:pPr>
        <w:spacing w:before="0"/>
        <w:jc w:val="center"/>
        <w:rPr>
          <w:i/>
          <w:szCs w:val="24"/>
        </w:rPr>
      </w:pPr>
    </w:p>
    <w:p w14:paraId="21210319" w14:textId="5D8779E0" w:rsidR="00551C87" w:rsidRPr="0027125C" w:rsidRDefault="00551C87" w:rsidP="002925BA">
      <w:pPr>
        <w:spacing w:before="0"/>
        <w:jc w:val="center"/>
        <w:rPr>
          <w:szCs w:val="24"/>
        </w:rPr>
      </w:pPr>
      <w:r w:rsidRPr="0027125C">
        <w:rPr>
          <w:i/>
          <w:szCs w:val="24"/>
        </w:rPr>
        <w:t>Prepared in accordance with Part 3 of the Human Rights (Parliamentary Scrutiny) Act 2011</w:t>
      </w:r>
    </w:p>
    <w:p w14:paraId="0A80ACC7" w14:textId="77777777" w:rsidR="00551C87" w:rsidRPr="0027125C" w:rsidRDefault="00551C87" w:rsidP="002925BA">
      <w:pPr>
        <w:spacing w:before="0"/>
        <w:jc w:val="center"/>
        <w:rPr>
          <w:szCs w:val="24"/>
        </w:rPr>
      </w:pPr>
    </w:p>
    <w:p w14:paraId="057107D8" w14:textId="290A58BF" w:rsidR="00551C87" w:rsidRPr="0027125C" w:rsidRDefault="00551C87" w:rsidP="002925BA">
      <w:pPr>
        <w:spacing w:before="0"/>
        <w:jc w:val="center"/>
        <w:rPr>
          <w:b/>
          <w:szCs w:val="24"/>
        </w:rPr>
      </w:pPr>
      <w:r w:rsidRPr="0027125C">
        <w:rPr>
          <w:b/>
          <w:i/>
          <w:szCs w:val="24"/>
        </w:rPr>
        <w:t>Student Assistance (Educational Inst</w:t>
      </w:r>
      <w:r w:rsidR="003F157A" w:rsidRPr="0027125C">
        <w:rPr>
          <w:b/>
          <w:i/>
          <w:szCs w:val="24"/>
        </w:rPr>
        <w:t xml:space="preserve">itutions and Courses) Amendment </w:t>
      </w:r>
      <w:r w:rsidRPr="0027125C">
        <w:rPr>
          <w:b/>
          <w:i/>
          <w:szCs w:val="24"/>
        </w:rPr>
        <w:t>Determination 202</w:t>
      </w:r>
      <w:r w:rsidR="00E45C6D" w:rsidRPr="0027125C">
        <w:rPr>
          <w:b/>
          <w:i/>
          <w:szCs w:val="24"/>
        </w:rPr>
        <w:t>2</w:t>
      </w:r>
    </w:p>
    <w:p w14:paraId="4F92B31B" w14:textId="77777777" w:rsidR="002925BA" w:rsidRDefault="002925BA" w:rsidP="002925BA">
      <w:pPr>
        <w:spacing w:before="0"/>
        <w:rPr>
          <w:szCs w:val="24"/>
        </w:rPr>
      </w:pPr>
    </w:p>
    <w:p w14:paraId="191FE2B2" w14:textId="1225CF69" w:rsidR="00551C87" w:rsidRPr="0027125C" w:rsidRDefault="00551C87" w:rsidP="002925BA">
      <w:pPr>
        <w:spacing w:before="0"/>
        <w:rPr>
          <w:szCs w:val="24"/>
        </w:rPr>
      </w:pPr>
      <w:r w:rsidRPr="0027125C">
        <w:rPr>
          <w:szCs w:val="24"/>
        </w:rPr>
        <w:t xml:space="preserve">The </w:t>
      </w:r>
      <w:r w:rsidRPr="00AB57CB">
        <w:rPr>
          <w:i/>
          <w:szCs w:val="24"/>
        </w:rPr>
        <w:t>Student Assistance (Education Institutions and Courses) Amendment</w:t>
      </w:r>
      <w:r w:rsidR="00092E59" w:rsidRPr="00AB57CB">
        <w:rPr>
          <w:i/>
          <w:szCs w:val="24"/>
        </w:rPr>
        <w:t xml:space="preserve"> </w:t>
      </w:r>
      <w:r w:rsidRPr="00AB57CB">
        <w:rPr>
          <w:i/>
          <w:szCs w:val="24"/>
        </w:rPr>
        <w:t>Determination 202</w:t>
      </w:r>
      <w:r w:rsidR="007C29E0" w:rsidRPr="00AB57CB">
        <w:rPr>
          <w:i/>
          <w:szCs w:val="24"/>
        </w:rPr>
        <w:t>2</w:t>
      </w:r>
      <w:r w:rsidRPr="00803C04">
        <w:rPr>
          <w:szCs w:val="24"/>
        </w:rPr>
        <w:t xml:space="preserve"> </w:t>
      </w:r>
      <w:r w:rsidR="003B1AF0" w:rsidRPr="0027125C">
        <w:rPr>
          <w:szCs w:val="24"/>
        </w:rPr>
        <w:t>(the </w:t>
      </w:r>
      <w:r w:rsidR="003B1AF0">
        <w:rPr>
          <w:szCs w:val="24"/>
        </w:rPr>
        <w:t>Amendment Determination</w:t>
      </w:r>
      <w:r w:rsidR="003B1AF0" w:rsidRPr="0027125C">
        <w:rPr>
          <w:szCs w:val="24"/>
        </w:rPr>
        <w:t>)</w:t>
      </w:r>
      <w:r w:rsidR="003B1AF0" w:rsidRPr="0027125C">
        <w:rPr>
          <w:i/>
          <w:szCs w:val="24"/>
        </w:rPr>
        <w:t xml:space="preserve"> </w:t>
      </w:r>
      <w:r w:rsidRPr="00803C04">
        <w:rPr>
          <w:szCs w:val="24"/>
        </w:rPr>
        <w:t>is</w:t>
      </w:r>
      <w:r w:rsidRPr="0027125C">
        <w:rPr>
          <w:szCs w:val="24"/>
        </w:rPr>
        <w:t xml:space="preserve"> compatible with the human rights and freedoms recognised or declared in the international instruments listed in section 3 of the </w:t>
      </w:r>
      <w:r w:rsidRPr="0027125C">
        <w:rPr>
          <w:i/>
          <w:szCs w:val="24"/>
        </w:rPr>
        <w:t>Human Rights (Parliamentary Scrutiny) Act 2011</w:t>
      </w:r>
      <w:r w:rsidRPr="0027125C">
        <w:rPr>
          <w:szCs w:val="24"/>
        </w:rPr>
        <w:t>.</w:t>
      </w:r>
    </w:p>
    <w:p w14:paraId="2245EA5C" w14:textId="77777777" w:rsidR="002925BA" w:rsidRDefault="002925BA" w:rsidP="002925BA">
      <w:pPr>
        <w:spacing w:before="0"/>
        <w:rPr>
          <w:b/>
          <w:szCs w:val="24"/>
        </w:rPr>
      </w:pPr>
    </w:p>
    <w:p w14:paraId="77488CDE" w14:textId="0D9B84E5" w:rsidR="00551C87" w:rsidRPr="0027125C" w:rsidRDefault="00551C87" w:rsidP="002925BA">
      <w:pPr>
        <w:spacing w:before="0"/>
        <w:rPr>
          <w:b/>
          <w:szCs w:val="24"/>
        </w:rPr>
      </w:pPr>
      <w:r w:rsidRPr="0027125C">
        <w:rPr>
          <w:b/>
          <w:szCs w:val="24"/>
        </w:rPr>
        <w:t>Overview of the legislative instrument</w:t>
      </w:r>
    </w:p>
    <w:p w14:paraId="382C5E50" w14:textId="77777777" w:rsidR="002925BA" w:rsidRDefault="002925BA" w:rsidP="002925BA">
      <w:pPr>
        <w:spacing w:before="0"/>
        <w:rPr>
          <w:szCs w:val="24"/>
        </w:rPr>
      </w:pPr>
    </w:p>
    <w:p w14:paraId="7E9575E6" w14:textId="2FC51E69" w:rsidR="00551C87" w:rsidRPr="0027125C" w:rsidRDefault="00551C87" w:rsidP="002925BA">
      <w:pPr>
        <w:spacing w:before="0"/>
        <w:rPr>
          <w:szCs w:val="24"/>
        </w:rPr>
      </w:pPr>
      <w:r w:rsidRPr="0027125C">
        <w:rPr>
          <w:szCs w:val="24"/>
        </w:rPr>
        <w:t>The</w:t>
      </w:r>
      <w:r w:rsidR="007C29E0">
        <w:rPr>
          <w:szCs w:val="24"/>
        </w:rPr>
        <w:t xml:space="preserve"> Amendment Determination</w:t>
      </w:r>
      <w:r w:rsidRPr="0027125C">
        <w:rPr>
          <w:szCs w:val="24"/>
        </w:rPr>
        <w:t xml:space="preserve"> amends the </w:t>
      </w:r>
      <w:r w:rsidRPr="00AB57CB">
        <w:rPr>
          <w:i/>
          <w:iCs/>
          <w:szCs w:val="24"/>
        </w:rPr>
        <w:t>Student Assistance (Education Institutions and Courses) Determination 2019</w:t>
      </w:r>
      <w:r w:rsidRPr="0027125C">
        <w:rPr>
          <w:szCs w:val="24"/>
        </w:rPr>
        <w:t xml:space="preserve"> (the </w:t>
      </w:r>
      <w:r w:rsidR="007C29E0">
        <w:rPr>
          <w:szCs w:val="24"/>
        </w:rPr>
        <w:t>Determination</w:t>
      </w:r>
      <w:r w:rsidRPr="0027125C">
        <w:rPr>
          <w:szCs w:val="24"/>
        </w:rPr>
        <w:t xml:space="preserve">). The Masters courses listed in Schedule 3 </w:t>
      </w:r>
      <w:r w:rsidR="00B76DE5">
        <w:rPr>
          <w:szCs w:val="24"/>
        </w:rPr>
        <w:t xml:space="preserve">to the Determination </w:t>
      </w:r>
      <w:r w:rsidRPr="0027125C">
        <w:rPr>
          <w:szCs w:val="24"/>
        </w:rPr>
        <w:t xml:space="preserve">are the Masters courses provided by higher education providers that are </w:t>
      </w:r>
      <w:r w:rsidR="003C5B7D">
        <w:rPr>
          <w:szCs w:val="24"/>
        </w:rPr>
        <w:t>“</w:t>
      </w:r>
      <w:r w:rsidRPr="0027125C">
        <w:rPr>
          <w:szCs w:val="24"/>
        </w:rPr>
        <w:t>tertiary course</w:t>
      </w:r>
      <w:r w:rsidR="003F03F2">
        <w:rPr>
          <w:szCs w:val="24"/>
        </w:rPr>
        <w:t>s</w:t>
      </w:r>
      <w:r w:rsidR="003C5B7D">
        <w:rPr>
          <w:szCs w:val="24"/>
        </w:rPr>
        <w:t>”</w:t>
      </w:r>
      <w:r w:rsidR="003F03F2">
        <w:rPr>
          <w:szCs w:val="24"/>
        </w:rPr>
        <w:t xml:space="preserve"> for the purposes of the </w:t>
      </w:r>
      <w:r w:rsidR="006F760C" w:rsidRPr="00AB57CB">
        <w:rPr>
          <w:i/>
          <w:szCs w:val="24"/>
        </w:rPr>
        <w:t xml:space="preserve">Student Assistance </w:t>
      </w:r>
      <w:r w:rsidR="003F03F2" w:rsidRPr="00AB57CB">
        <w:rPr>
          <w:i/>
          <w:szCs w:val="24"/>
        </w:rPr>
        <w:t>Act</w:t>
      </w:r>
      <w:r w:rsidR="006F760C" w:rsidRPr="00AB57CB">
        <w:rPr>
          <w:i/>
          <w:szCs w:val="24"/>
        </w:rPr>
        <w:t xml:space="preserve"> 1973</w:t>
      </w:r>
      <w:r w:rsidR="003F03F2">
        <w:rPr>
          <w:szCs w:val="24"/>
        </w:rPr>
        <w:t>.</w:t>
      </w:r>
      <w:r w:rsidRPr="0027125C">
        <w:rPr>
          <w:szCs w:val="24"/>
        </w:rPr>
        <w:t xml:space="preserve"> </w:t>
      </w:r>
      <w:r w:rsidR="006F760C">
        <w:rPr>
          <w:szCs w:val="24"/>
        </w:rPr>
        <w:t>T</w:t>
      </w:r>
      <w:r w:rsidRPr="0027125C">
        <w:rPr>
          <w:szCs w:val="24"/>
        </w:rPr>
        <w:t xml:space="preserve">he determination of these courses as tertiary courses allows people studying those courses to qualify </w:t>
      </w:r>
      <w:r w:rsidR="003C5B7D">
        <w:rPr>
          <w:szCs w:val="24"/>
        </w:rPr>
        <w:t xml:space="preserve">for </w:t>
      </w:r>
      <w:r w:rsidR="007A1652">
        <w:rPr>
          <w:szCs w:val="24"/>
        </w:rPr>
        <w:t>student</w:t>
      </w:r>
      <w:r w:rsidR="006F760C">
        <w:rPr>
          <w:szCs w:val="24"/>
        </w:rPr>
        <w:t> </w:t>
      </w:r>
      <w:r w:rsidRPr="0027125C">
        <w:rPr>
          <w:szCs w:val="24"/>
        </w:rPr>
        <w:t xml:space="preserve">payments under </w:t>
      </w:r>
      <w:r w:rsidR="00092E59" w:rsidRPr="0027125C">
        <w:rPr>
          <w:szCs w:val="24"/>
        </w:rPr>
        <w:t xml:space="preserve">the </w:t>
      </w:r>
      <w:r w:rsidRPr="0027125C">
        <w:rPr>
          <w:szCs w:val="24"/>
        </w:rPr>
        <w:t xml:space="preserve">social security law, </w:t>
      </w:r>
      <w:r w:rsidR="003C5B7D">
        <w:rPr>
          <w:szCs w:val="24"/>
        </w:rPr>
        <w:t>that i</w:t>
      </w:r>
      <w:r w:rsidRPr="0027125C">
        <w:rPr>
          <w:szCs w:val="24"/>
        </w:rPr>
        <w:t>s</w:t>
      </w:r>
      <w:r w:rsidR="003C5B7D">
        <w:rPr>
          <w:szCs w:val="24"/>
        </w:rPr>
        <w:t>,</w:t>
      </w:r>
      <w:r w:rsidRPr="0027125C">
        <w:rPr>
          <w:szCs w:val="24"/>
        </w:rPr>
        <w:t xml:space="preserve"> </w:t>
      </w:r>
      <w:r w:rsidR="00A167BD" w:rsidRPr="0027125C">
        <w:rPr>
          <w:szCs w:val="24"/>
        </w:rPr>
        <w:t>y</w:t>
      </w:r>
      <w:r w:rsidRPr="0027125C">
        <w:rPr>
          <w:szCs w:val="24"/>
        </w:rPr>
        <w:t xml:space="preserve">outh </w:t>
      </w:r>
      <w:r w:rsidR="00A167BD" w:rsidRPr="0027125C">
        <w:rPr>
          <w:szCs w:val="24"/>
        </w:rPr>
        <w:t>a</w:t>
      </w:r>
      <w:r w:rsidRPr="0027125C">
        <w:rPr>
          <w:szCs w:val="24"/>
        </w:rPr>
        <w:t xml:space="preserve">llowance </w:t>
      </w:r>
      <w:r w:rsidR="00A167BD" w:rsidRPr="0027125C">
        <w:rPr>
          <w:szCs w:val="24"/>
        </w:rPr>
        <w:t>(s</w:t>
      </w:r>
      <w:r w:rsidRPr="0027125C">
        <w:rPr>
          <w:szCs w:val="24"/>
        </w:rPr>
        <w:t>tudent</w:t>
      </w:r>
      <w:r w:rsidR="00A167BD" w:rsidRPr="0027125C">
        <w:rPr>
          <w:szCs w:val="24"/>
        </w:rPr>
        <w:t>)</w:t>
      </w:r>
      <w:r w:rsidRPr="0027125C">
        <w:rPr>
          <w:szCs w:val="24"/>
        </w:rPr>
        <w:t xml:space="preserve">, </w:t>
      </w:r>
      <w:r w:rsidR="008E4295">
        <w:rPr>
          <w:szCs w:val="24"/>
        </w:rPr>
        <w:t>a</w:t>
      </w:r>
      <w:r w:rsidRPr="0027125C">
        <w:rPr>
          <w:szCs w:val="24"/>
        </w:rPr>
        <w:t>ustudy</w:t>
      </w:r>
      <w:r w:rsidR="006F760C">
        <w:rPr>
          <w:szCs w:val="24"/>
        </w:rPr>
        <w:t> </w:t>
      </w:r>
      <w:r w:rsidRPr="0027125C">
        <w:rPr>
          <w:szCs w:val="24"/>
        </w:rPr>
        <w:t xml:space="preserve">payment and </w:t>
      </w:r>
      <w:r w:rsidR="00A167BD" w:rsidRPr="0027125C">
        <w:rPr>
          <w:szCs w:val="24"/>
        </w:rPr>
        <w:t>p</w:t>
      </w:r>
      <w:r w:rsidRPr="0027125C">
        <w:rPr>
          <w:szCs w:val="24"/>
        </w:rPr>
        <w:t xml:space="preserve">ensioner </w:t>
      </w:r>
      <w:r w:rsidR="00A167BD" w:rsidRPr="0027125C">
        <w:rPr>
          <w:szCs w:val="24"/>
        </w:rPr>
        <w:t>e</w:t>
      </w:r>
      <w:r w:rsidRPr="0027125C">
        <w:rPr>
          <w:szCs w:val="24"/>
        </w:rPr>
        <w:t xml:space="preserve">ducation </w:t>
      </w:r>
      <w:r w:rsidR="00A167BD" w:rsidRPr="0027125C">
        <w:rPr>
          <w:szCs w:val="24"/>
        </w:rPr>
        <w:t>s</w:t>
      </w:r>
      <w:r w:rsidRPr="0027125C">
        <w:rPr>
          <w:szCs w:val="24"/>
        </w:rPr>
        <w:t>upplement (provided they meet the other eligibility criteria for those payments).</w:t>
      </w:r>
    </w:p>
    <w:p w14:paraId="3F3AC54F" w14:textId="77777777" w:rsidR="002925BA" w:rsidRDefault="002925BA" w:rsidP="002925BA">
      <w:pPr>
        <w:spacing w:before="0"/>
        <w:jc w:val="both"/>
        <w:rPr>
          <w:szCs w:val="24"/>
        </w:rPr>
      </w:pPr>
    </w:p>
    <w:p w14:paraId="46D8FB3B" w14:textId="1690773B" w:rsidR="00551C87" w:rsidRPr="0027125C" w:rsidRDefault="00B76DE5" w:rsidP="002925BA">
      <w:pPr>
        <w:spacing w:before="0"/>
        <w:jc w:val="both"/>
        <w:rPr>
          <w:szCs w:val="24"/>
        </w:rPr>
      </w:pPr>
      <w:r w:rsidRPr="0027125C">
        <w:rPr>
          <w:szCs w:val="24"/>
        </w:rPr>
        <w:t>The</w:t>
      </w:r>
      <w:r>
        <w:rPr>
          <w:szCs w:val="24"/>
        </w:rPr>
        <w:t xml:space="preserve"> Amendment Determination</w:t>
      </w:r>
      <w:r w:rsidRPr="0027125C">
        <w:rPr>
          <w:szCs w:val="24"/>
        </w:rPr>
        <w:t xml:space="preserve"> amends the list of Masters by coursework courses in Schedule</w:t>
      </w:r>
      <w:r>
        <w:rPr>
          <w:szCs w:val="24"/>
        </w:rPr>
        <w:t> </w:t>
      </w:r>
      <w:r w:rsidRPr="0027125C">
        <w:rPr>
          <w:szCs w:val="24"/>
        </w:rPr>
        <w:t xml:space="preserve">3 to the </w:t>
      </w:r>
      <w:r>
        <w:rPr>
          <w:szCs w:val="24"/>
        </w:rPr>
        <w:t>Determination</w:t>
      </w:r>
      <w:r w:rsidRPr="0027125C">
        <w:rPr>
          <w:szCs w:val="24"/>
        </w:rPr>
        <w:t xml:space="preserve"> by adding new courses, updating the names of existing courses and removing courses that are no longer offered.</w:t>
      </w:r>
    </w:p>
    <w:p w14:paraId="0D6CF59B" w14:textId="77777777" w:rsidR="002925BA" w:rsidRDefault="002925BA" w:rsidP="002925BA">
      <w:pPr>
        <w:spacing w:before="0"/>
        <w:rPr>
          <w:b/>
          <w:szCs w:val="24"/>
        </w:rPr>
      </w:pPr>
    </w:p>
    <w:p w14:paraId="0D2AD7E2" w14:textId="3B56D66D" w:rsidR="00551C87" w:rsidRPr="0027125C" w:rsidRDefault="00551C87" w:rsidP="002925BA">
      <w:pPr>
        <w:spacing w:before="0"/>
        <w:rPr>
          <w:b/>
          <w:szCs w:val="24"/>
        </w:rPr>
      </w:pPr>
      <w:r w:rsidRPr="0027125C">
        <w:rPr>
          <w:b/>
          <w:szCs w:val="24"/>
        </w:rPr>
        <w:t>Human rights implications</w:t>
      </w:r>
    </w:p>
    <w:p w14:paraId="3989E5F8" w14:textId="77777777" w:rsidR="002925BA" w:rsidRDefault="002925BA" w:rsidP="002925BA">
      <w:pPr>
        <w:spacing w:before="0"/>
        <w:jc w:val="both"/>
        <w:rPr>
          <w:szCs w:val="24"/>
        </w:rPr>
      </w:pPr>
    </w:p>
    <w:p w14:paraId="47893642" w14:textId="6D999F87" w:rsidR="00551C87" w:rsidRPr="0027125C" w:rsidRDefault="00551C87" w:rsidP="002925BA">
      <w:pPr>
        <w:spacing w:before="0"/>
        <w:jc w:val="both"/>
        <w:rPr>
          <w:szCs w:val="24"/>
        </w:rPr>
      </w:pPr>
      <w:r w:rsidRPr="0027125C">
        <w:rPr>
          <w:szCs w:val="24"/>
        </w:rPr>
        <w:t>The</w:t>
      </w:r>
      <w:r w:rsidR="00C15439">
        <w:rPr>
          <w:szCs w:val="24"/>
        </w:rPr>
        <w:t xml:space="preserve"> </w:t>
      </w:r>
      <w:r w:rsidR="00A2178F">
        <w:rPr>
          <w:szCs w:val="24"/>
        </w:rPr>
        <w:t xml:space="preserve">Amendment </w:t>
      </w:r>
      <w:r w:rsidR="00C15439">
        <w:rPr>
          <w:szCs w:val="24"/>
        </w:rPr>
        <w:t>Determination</w:t>
      </w:r>
      <w:r w:rsidRPr="0027125C">
        <w:rPr>
          <w:szCs w:val="24"/>
        </w:rPr>
        <w:t xml:space="preserve"> engages the following human rights:</w:t>
      </w:r>
    </w:p>
    <w:p w14:paraId="0E69B586" w14:textId="77777777" w:rsidR="002925BA" w:rsidRDefault="002925BA" w:rsidP="002925BA">
      <w:pPr>
        <w:spacing w:before="0"/>
        <w:jc w:val="both"/>
        <w:rPr>
          <w:i/>
          <w:szCs w:val="24"/>
        </w:rPr>
      </w:pPr>
    </w:p>
    <w:p w14:paraId="75F35884" w14:textId="081E532E" w:rsidR="00551C87" w:rsidRPr="0027125C" w:rsidRDefault="00551C87" w:rsidP="002925BA">
      <w:pPr>
        <w:spacing w:before="0"/>
        <w:jc w:val="both"/>
        <w:rPr>
          <w:i/>
          <w:szCs w:val="24"/>
        </w:rPr>
      </w:pPr>
      <w:r w:rsidRPr="0027125C">
        <w:rPr>
          <w:i/>
          <w:szCs w:val="24"/>
        </w:rPr>
        <w:t>Right to Education</w:t>
      </w:r>
    </w:p>
    <w:p w14:paraId="17892E4A" w14:textId="77777777" w:rsidR="002925BA" w:rsidRDefault="002925BA" w:rsidP="002925BA">
      <w:pPr>
        <w:spacing w:before="0"/>
        <w:jc w:val="both"/>
        <w:rPr>
          <w:szCs w:val="24"/>
        </w:rPr>
      </w:pPr>
    </w:p>
    <w:p w14:paraId="3E85BDEF" w14:textId="66B70D61" w:rsidR="00551C87" w:rsidRPr="0027125C" w:rsidRDefault="00551C87" w:rsidP="002925BA">
      <w:pPr>
        <w:spacing w:before="0"/>
        <w:jc w:val="both"/>
        <w:rPr>
          <w:szCs w:val="24"/>
        </w:rPr>
      </w:pPr>
      <w:r w:rsidRPr="0027125C">
        <w:rPr>
          <w:szCs w:val="24"/>
        </w:rPr>
        <w:t>The</w:t>
      </w:r>
      <w:r w:rsidR="00A2178F">
        <w:rPr>
          <w:szCs w:val="24"/>
        </w:rPr>
        <w:t xml:space="preserve"> Amendment Determination</w:t>
      </w:r>
      <w:r w:rsidRPr="0027125C">
        <w:rPr>
          <w:szCs w:val="24"/>
        </w:rPr>
        <w:t xml:space="preserve"> engages the right to education contained in Article 13 of the International Covenant on Economic, Social and Cultural Rights (ICESCR).</w:t>
      </w:r>
    </w:p>
    <w:p w14:paraId="38BCB5B1" w14:textId="77777777" w:rsidR="002925BA" w:rsidRDefault="002925BA" w:rsidP="002925BA">
      <w:pPr>
        <w:spacing w:before="0"/>
        <w:jc w:val="both"/>
        <w:rPr>
          <w:szCs w:val="24"/>
        </w:rPr>
      </w:pPr>
    </w:p>
    <w:p w14:paraId="097B2AE0" w14:textId="1FB68944" w:rsidR="00551C87" w:rsidRPr="0027125C" w:rsidRDefault="00551C87" w:rsidP="002925BA">
      <w:pPr>
        <w:spacing w:before="0"/>
        <w:jc w:val="both"/>
        <w:rPr>
          <w:szCs w:val="24"/>
        </w:rPr>
      </w:pPr>
      <w:r w:rsidRPr="0027125C">
        <w:rPr>
          <w:szCs w:val="24"/>
        </w:rPr>
        <w:t xml:space="preserve">By determining that certain Masters courses are </w:t>
      </w:r>
      <w:r w:rsidR="003C5B7D">
        <w:rPr>
          <w:szCs w:val="24"/>
        </w:rPr>
        <w:t>“</w:t>
      </w:r>
      <w:r w:rsidRPr="0027125C">
        <w:rPr>
          <w:szCs w:val="24"/>
        </w:rPr>
        <w:t>tertiary courses</w:t>
      </w:r>
      <w:r w:rsidR="003C5B7D">
        <w:rPr>
          <w:szCs w:val="24"/>
        </w:rPr>
        <w:t>”</w:t>
      </w:r>
      <w:r w:rsidRPr="0027125C">
        <w:rPr>
          <w:szCs w:val="24"/>
        </w:rPr>
        <w:t>, which in turn assists people studying those courses to qualify for student</w:t>
      </w:r>
      <w:r w:rsidR="00827D54">
        <w:rPr>
          <w:szCs w:val="24"/>
        </w:rPr>
        <w:t xml:space="preserve"> </w:t>
      </w:r>
      <w:r w:rsidRPr="0027125C">
        <w:rPr>
          <w:szCs w:val="24"/>
        </w:rPr>
        <w:t xml:space="preserve">payments, the </w:t>
      </w:r>
      <w:r w:rsidR="00A2178F">
        <w:rPr>
          <w:szCs w:val="24"/>
        </w:rPr>
        <w:t xml:space="preserve">Amendment </w:t>
      </w:r>
      <w:r w:rsidR="00BF6B30">
        <w:rPr>
          <w:szCs w:val="24"/>
        </w:rPr>
        <w:t xml:space="preserve">Determination </w:t>
      </w:r>
      <w:r w:rsidRPr="0027125C">
        <w:rPr>
          <w:szCs w:val="24"/>
        </w:rPr>
        <w:t xml:space="preserve">may enable students to access education and </w:t>
      </w:r>
      <w:r w:rsidR="00406041">
        <w:rPr>
          <w:szCs w:val="24"/>
        </w:rPr>
        <w:t xml:space="preserve">is </w:t>
      </w:r>
      <w:r w:rsidRPr="0027125C">
        <w:rPr>
          <w:szCs w:val="24"/>
        </w:rPr>
        <w:t>therefore compatible with human rights.</w:t>
      </w:r>
    </w:p>
    <w:p w14:paraId="0C4FA5E3" w14:textId="77777777" w:rsidR="002925BA" w:rsidRDefault="002925BA" w:rsidP="002925BA">
      <w:pPr>
        <w:spacing w:before="0"/>
        <w:jc w:val="both"/>
        <w:rPr>
          <w:i/>
          <w:szCs w:val="24"/>
        </w:rPr>
      </w:pPr>
    </w:p>
    <w:p w14:paraId="1076779A" w14:textId="6A710166" w:rsidR="00551C87" w:rsidRPr="0027125C" w:rsidRDefault="00551C87" w:rsidP="002925BA">
      <w:pPr>
        <w:spacing w:before="0"/>
        <w:jc w:val="both"/>
        <w:rPr>
          <w:i/>
          <w:szCs w:val="24"/>
        </w:rPr>
      </w:pPr>
      <w:r w:rsidRPr="0027125C">
        <w:rPr>
          <w:i/>
          <w:szCs w:val="24"/>
        </w:rPr>
        <w:t>Right to Social Security</w:t>
      </w:r>
    </w:p>
    <w:p w14:paraId="07FCDB01" w14:textId="77777777" w:rsidR="002925BA" w:rsidRDefault="002925BA" w:rsidP="002925BA">
      <w:pPr>
        <w:spacing w:before="0"/>
        <w:jc w:val="both"/>
        <w:rPr>
          <w:szCs w:val="24"/>
        </w:rPr>
      </w:pPr>
    </w:p>
    <w:p w14:paraId="726ADC11" w14:textId="1795DD9C" w:rsidR="00551C87" w:rsidRPr="0027125C" w:rsidRDefault="00551C87" w:rsidP="002925BA">
      <w:pPr>
        <w:spacing w:before="0"/>
        <w:jc w:val="both"/>
        <w:rPr>
          <w:szCs w:val="24"/>
        </w:rPr>
      </w:pPr>
      <w:r w:rsidRPr="0027125C">
        <w:rPr>
          <w:szCs w:val="24"/>
        </w:rPr>
        <w:t>The</w:t>
      </w:r>
      <w:r w:rsidR="009D2734">
        <w:rPr>
          <w:szCs w:val="24"/>
        </w:rPr>
        <w:t xml:space="preserve"> </w:t>
      </w:r>
      <w:r w:rsidR="00A2178F">
        <w:rPr>
          <w:szCs w:val="24"/>
        </w:rPr>
        <w:t xml:space="preserve">Amendment </w:t>
      </w:r>
      <w:r w:rsidR="009D2734">
        <w:rPr>
          <w:szCs w:val="24"/>
        </w:rPr>
        <w:t>Determination</w:t>
      </w:r>
      <w:r w:rsidRPr="0027125C">
        <w:rPr>
          <w:szCs w:val="24"/>
        </w:rPr>
        <w:t xml:space="preserve"> engages the right to social security contain</w:t>
      </w:r>
      <w:r w:rsidR="003F03F2">
        <w:rPr>
          <w:szCs w:val="24"/>
        </w:rPr>
        <w:t xml:space="preserve">ed in Article 9 of the ICESCR. </w:t>
      </w:r>
      <w:r w:rsidRPr="0027125C">
        <w:rPr>
          <w:szCs w:val="24"/>
        </w:rPr>
        <w:t xml:space="preserve">A student undertaking </w:t>
      </w:r>
      <w:r w:rsidR="002925BA">
        <w:rPr>
          <w:szCs w:val="24"/>
        </w:rPr>
        <w:t xml:space="preserve">a </w:t>
      </w:r>
      <w:r w:rsidRPr="0027125C">
        <w:rPr>
          <w:szCs w:val="24"/>
        </w:rPr>
        <w:t xml:space="preserve">course specified in Schedule 3 </w:t>
      </w:r>
      <w:r w:rsidR="002925BA">
        <w:rPr>
          <w:szCs w:val="24"/>
        </w:rPr>
        <w:t xml:space="preserve">to the Determination </w:t>
      </w:r>
      <w:r w:rsidRPr="0027125C">
        <w:rPr>
          <w:szCs w:val="24"/>
        </w:rPr>
        <w:t>may be able to qualify for</w:t>
      </w:r>
      <w:r w:rsidR="00BF6B30">
        <w:rPr>
          <w:szCs w:val="24"/>
        </w:rPr>
        <w:t xml:space="preserve"> student payments </w:t>
      </w:r>
      <w:r w:rsidR="003C5B7D">
        <w:rPr>
          <w:szCs w:val="24"/>
        </w:rPr>
        <w:t xml:space="preserve">under the </w:t>
      </w:r>
      <w:r w:rsidRPr="0027125C">
        <w:rPr>
          <w:szCs w:val="24"/>
        </w:rPr>
        <w:t xml:space="preserve">social security law, </w:t>
      </w:r>
      <w:r w:rsidR="003C5B7D">
        <w:rPr>
          <w:szCs w:val="24"/>
        </w:rPr>
        <w:t>that i</w:t>
      </w:r>
      <w:r w:rsidRPr="0027125C">
        <w:rPr>
          <w:szCs w:val="24"/>
        </w:rPr>
        <w:t>s</w:t>
      </w:r>
      <w:r w:rsidR="003C5B7D">
        <w:rPr>
          <w:szCs w:val="24"/>
        </w:rPr>
        <w:t>,</w:t>
      </w:r>
      <w:r w:rsidRPr="0027125C">
        <w:rPr>
          <w:szCs w:val="24"/>
        </w:rPr>
        <w:t xml:space="preserve"> </w:t>
      </w:r>
      <w:r w:rsidR="00A167BD" w:rsidRPr="0027125C">
        <w:rPr>
          <w:szCs w:val="24"/>
        </w:rPr>
        <w:t>y</w:t>
      </w:r>
      <w:r w:rsidRPr="0027125C">
        <w:rPr>
          <w:szCs w:val="24"/>
        </w:rPr>
        <w:t xml:space="preserve">outh </w:t>
      </w:r>
      <w:r w:rsidR="00A167BD" w:rsidRPr="0027125C">
        <w:rPr>
          <w:szCs w:val="24"/>
        </w:rPr>
        <w:t>a</w:t>
      </w:r>
      <w:r w:rsidRPr="0027125C">
        <w:rPr>
          <w:szCs w:val="24"/>
        </w:rPr>
        <w:t xml:space="preserve">llowance </w:t>
      </w:r>
      <w:r w:rsidR="00A167BD" w:rsidRPr="0027125C">
        <w:rPr>
          <w:szCs w:val="24"/>
        </w:rPr>
        <w:t>(s</w:t>
      </w:r>
      <w:r w:rsidRPr="0027125C">
        <w:rPr>
          <w:szCs w:val="24"/>
        </w:rPr>
        <w:t>tudent</w:t>
      </w:r>
      <w:r w:rsidR="00A167BD" w:rsidRPr="0027125C">
        <w:rPr>
          <w:szCs w:val="24"/>
        </w:rPr>
        <w:t>)</w:t>
      </w:r>
      <w:r w:rsidRPr="0027125C">
        <w:rPr>
          <w:szCs w:val="24"/>
        </w:rPr>
        <w:t xml:space="preserve">, </w:t>
      </w:r>
      <w:r w:rsidR="003C5B7D">
        <w:rPr>
          <w:szCs w:val="24"/>
        </w:rPr>
        <w:t>a</w:t>
      </w:r>
      <w:r w:rsidRPr="0027125C">
        <w:rPr>
          <w:szCs w:val="24"/>
        </w:rPr>
        <w:t xml:space="preserve">ustudy payment and </w:t>
      </w:r>
      <w:r w:rsidR="00A167BD" w:rsidRPr="0027125C">
        <w:rPr>
          <w:szCs w:val="24"/>
        </w:rPr>
        <w:t>p</w:t>
      </w:r>
      <w:r w:rsidRPr="0027125C">
        <w:rPr>
          <w:szCs w:val="24"/>
        </w:rPr>
        <w:t xml:space="preserve">ensioner </w:t>
      </w:r>
      <w:r w:rsidR="00A167BD" w:rsidRPr="0027125C">
        <w:rPr>
          <w:szCs w:val="24"/>
        </w:rPr>
        <w:t>e</w:t>
      </w:r>
      <w:r w:rsidRPr="0027125C">
        <w:rPr>
          <w:szCs w:val="24"/>
        </w:rPr>
        <w:t xml:space="preserve">ducation </w:t>
      </w:r>
      <w:r w:rsidR="00A167BD" w:rsidRPr="0027125C">
        <w:rPr>
          <w:szCs w:val="24"/>
        </w:rPr>
        <w:t>s</w:t>
      </w:r>
      <w:r w:rsidRPr="0027125C">
        <w:rPr>
          <w:szCs w:val="24"/>
        </w:rPr>
        <w:t>upplement (provided they meet the other eligibility criteria for those payments).</w:t>
      </w:r>
    </w:p>
    <w:p w14:paraId="241DDCBF" w14:textId="77777777" w:rsidR="002925BA" w:rsidRDefault="002925BA" w:rsidP="002925BA">
      <w:pPr>
        <w:spacing w:before="0"/>
        <w:jc w:val="both"/>
        <w:rPr>
          <w:szCs w:val="24"/>
        </w:rPr>
      </w:pPr>
    </w:p>
    <w:p w14:paraId="1C99D5E3" w14:textId="01881B30" w:rsidR="00551C87" w:rsidRPr="0027125C" w:rsidRDefault="00551C87" w:rsidP="002925BA">
      <w:pPr>
        <w:spacing w:before="0"/>
        <w:jc w:val="both"/>
        <w:rPr>
          <w:szCs w:val="24"/>
        </w:rPr>
      </w:pPr>
      <w:r w:rsidRPr="0027125C">
        <w:rPr>
          <w:szCs w:val="24"/>
        </w:rPr>
        <w:t>By determining that certain Masters courses are “tertiary courses”, which in turn assists people studying those courses to qualify for student payments, the</w:t>
      </w:r>
      <w:r w:rsidR="00A2178F">
        <w:rPr>
          <w:szCs w:val="24"/>
        </w:rPr>
        <w:t xml:space="preserve"> Amendment Determination</w:t>
      </w:r>
      <w:r w:rsidRPr="0027125C">
        <w:rPr>
          <w:szCs w:val="24"/>
        </w:rPr>
        <w:t xml:space="preserve"> may </w:t>
      </w:r>
      <w:r w:rsidRPr="0027125C">
        <w:rPr>
          <w:szCs w:val="24"/>
        </w:rPr>
        <w:lastRenderedPageBreak/>
        <w:t>enable more students to access social security payments and</w:t>
      </w:r>
      <w:r w:rsidR="002925BA">
        <w:rPr>
          <w:szCs w:val="24"/>
        </w:rPr>
        <w:t xml:space="preserve"> is</w:t>
      </w:r>
      <w:r w:rsidRPr="0027125C">
        <w:rPr>
          <w:szCs w:val="24"/>
        </w:rPr>
        <w:t xml:space="preserve"> therefore compatible with human rights.</w:t>
      </w:r>
    </w:p>
    <w:p w14:paraId="36197C96" w14:textId="77777777" w:rsidR="002925BA" w:rsidRDefault="002925BA" w:rsidP="002925BA">
      <w:pPr>
        <w:spacing w:before="0"/>
        <w:rPr>
          <w:b/>
          <w:szCs w:val="24"/>
        </w:rPr>
      </w:pPr>
    </w:p>
    <w:p w14:paraId="5F0028D4" w14:textId="186D59C4" w:rsidR="00551C87" w:rsidRPr="0027125C" w:rsidRDefault="00551C87" w:rsidP="002925BA">
      <w:pPr>
        <w:spacing w:before="0"/>
        <w:rPr>
          <w:b/>
          <w:szCs w:val="24"/>
        </w:rPr>
      </w:pPr>
      <w:r w:rsidRPr="0027125C">
        <w:rPr>
          <w:b/>
          <w:szCs w:val="24"/>
        </w:rPr>
        <w:t>Conclusion</w:t>
      </w:r>
    </w:p>
    <w:p w14:paraId="3D7B1C55" w14:textId="77777777" w:rsidR="002925BA" w:rsidRDefault="002925BA" w:rsidP="002925BA">
      <w:pPr>
        <w:spacing w:before="0"/>
        <w:jc w:val="both"/>
        <w:rPr>
          <w:szCs w:val="24"/>
        </w:rPr>
      </w:pPr>
    </w:p>
    <w:p w14:paraId="2AC59FF5" w14:textId="490E1CFE" w:rsidR="00551C87" w:rsidRPr="0027125C" w:rsidRDefault="00551C87" w:rsidP="002925BA">
      <w:pPr>
        <w:spacing w:before="0"/>
        <w:jc w:val="both"/>
        <w:rPr>
          <w:szCs w:val="24"/>
        </w:rPr>
      </w:pPr>
      <w:r w:rsidRPr="0027125C">
        <w:rPr>
          <w:szCs w:val="24"/>
        </w:rPr>
        <w:t>The</w:t>
      </w:r>
      <w:r w:rsidR="00C15439">
        <w:rPr>
          <w:szCs w:val="24"/>
        </w:rPr>
        <w:t xml:space="preserve"> </w:t>
      </w:r>
      <w:r w:rsidR="00A2178F">
        <w:rPr>
          <w:szCs w:val="24"/>
        </w:rPr>
        <w:t xml:space="preserve">Amendment </w:t>
      </w:r>
      <w:r w:rsidR="00C15439">
        <w:rPr>
          <w:szCs w:val="24"/>
        </w:rPr>
        <w:t>Determination</w:t>
      </w:r>
      <w:r w:rsidRPr="0027125C">
        <w:rPr>
          <w:szCs w:val="24"/>
        </w:rPr>
        <w:t xml:space="preserve"> is compatible with human rights as it enables students to access education and social security payments.</w:t>
      </w:r>
    </w:p>
    <w:p w14:paraId="7A96562A" w14:textId="77777777" w:rsidR="00551C87" w:rsidRPr="0027125C" w:rsidRDefault="00551C87" w:rsidP="002925BA">
      <w:pPr>
        <w:spacing w:before="0"/>
        <w:jc w:val="center"/>
        <w:rPr>
          <w:szCs w:val="24"/>
        </w:rPr>
      </w:pPr>
    </w:p>
    <w:bookmarkEnd w:id="1"/>
    <w:p w14:paraId="138E083F" w14:textId="20641C90" w:rsidR="007B0256" w:rsidRPr="0027125C" w:rsidRDefault="00AD7E22" w:rsidP="002925BA">
      <w:pPr>
        <w:spacing w:before="0"/>
        <w:jc w:val="center"/>
        <w:rPr>
          <w:b/>
        </w:rPr>
      </w:pPr>
      <w:r w:rsidRPr="0027125C">
        <w:rPr>
          <w:b/>
        </w:rPr>
        <w:t>The Hon Amanda Rishworth</w:t>
      </w:r>
      <w:r w:rsidR="003C5B7D">
        <w:rPr>
          <w:b/>
        </w:rPr>
        <w:t xml:space="preserve"> MP</w:t>
      </w:r>
      <w:r w:rsidRPr="0027125C">
        <w:rPr>
          <w:b/>
        </w:rPr>
        <w:t>, Minister for Social Services</w:t>
      </w:r>
    </w:p>
    <w:sectPr w:rsidR="007B0256" w:rsidRPr="002712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00E2B" w14:textId="77777777" w:rsidR="000933D4" w:rsidRDefault="000933D4" w:rsidP="00B04ED8">
      <w:r>
        <w:separator/>
      </w:r>
    </w:p>
  </w:endnote>
  <w:endnote w:type="continuationSeparator" w:id="0">
    <w:p w14:paraId="5696ADF6" w14:textId="77777777" w:rsidR="000933D4" w:rsidRDefault="000933D4" w:rsidP="00B0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BDD49" w14:textId="77777777" w:rsidR="000933D4" w:rsidRDefault="000933D4" w:rsidP="00B04ED8">
      <w:r>
        <w:separator/>
      </w:r>
    </w:p>
  </w:footnote>
  <w:footnote w:type="continuationSeparator" w:id="0">
    <w:p w14:paraId="6F78C872" w14:textId="77777777" w:rsidR="000933D4" w:rsidRDefault="000933D4" w:rsidP="00B04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826DD"/>
    <w:multiLevelType w:val="hybridMultilevel"/>
    <w:tmpl w:val="15441F3C"/>
    <w:lvl w:ilvl="0" w:tplc="CD48E29C">
      <w:start w:val="1"/>
      <w:numFmt w:val="lowerLetter"/>
      <w:lvlText w:val="(%1)"/>
      <w:lvlJc w:val="left"/>
      <w:pPr>
        <w:ind w:left="1560" w:hanging="84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39F07356"/>
    <w:multiLevelType w:val="hybridMultilevel"/>
    <w:tmpl w:val="F43E95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B101DCD"/>
    <w:multiLevelType w:val="hybridMultilevel"/>
    <w:tmpl w:val="CB8C68D6"/>
    <w:lvl w:ilvl="0" w:tplc="34DE9E2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51FF7743"/>
    <w:multiLevelType w:val="hybridMultilevel"/>
    <w:tmpl w:val="51EEA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87"/>
    <w:rsid w:val="00005633"/>
    <w:rsid w:val="000313A3"/>
    <w:rsid w:val="00054D31"/>
    <w:rsid w:val="000607CF"/>
    <w:rsid w:val="00063809"/>
    <w:rsid w:val="00092E59"/>
    <w:rsid w:val="000933D4"/>
    <w:rsid w:val="000A66CD"/>
    <w:rsid w:val="001535A1"/>
    <w:rsid w:val="00153891"/>
    <w:rsid w:val="001876A1"/>
    <w:rsid w:val="00192630"/>
    <w:rsid w:val="001C0B02"/>
    <w:rsid w:val="001C7D46"/>
    <w:rsid w:val="001D7527"/>
    <w:rsid w:val="001D7E03"/>
    <w:rsid w:val="001E630D"/>
    <w:rsid w:val="00201472"/>
    <w:rsid w:val="00223AD5"/>
    <w:rsid w:val="00242E18"/>
    <w:rsid w:val="0025230F"/>
    <w:rsid w:val="00262F35"/>
    <w:rsid w:val="0027125C"/>
    <w:rsid w:val="0027300D"/>
    <w:rsid w:val="002844A6"/>
    <w:rsid w:val="00284DC9"/>
    <w:rsid w:val="002925BA"/>
    <w:rsid w:val="002D5D05"/>
    <w:rsid w:val="002F7F67"/>
    <w:rsid w:val="00323FE8"/>
    <w:rsid w:val="00343EFA"/>
    <w:rsid w:val="0035597B"/>
    <w:rsid w:val="003B1AF0"/>
    <w:rsid w:val="003B2BB8"/>
    <w:rsid w:val="003C5B7D"/>
    <w:rsid w:val="003D34FF"/>
    <w:rsid w:val="003E52DF"/>
    <w:rsid w:val="003F03F2"/>
    <w:rsid w:val="003F157A"/>
    <w:rsid w:val="00403877"/>
    <w:rsid w:val="00406041"/>
    <w:rsid w:val="00413DAC"/>
    <w:rsid w:val="0041426F"/>
    <w:rsid w:val="00432BEB"/>
    <w:rsid w:val="00447A83"/>
    <w:rsid w:val="0046196B"/>
    <w:rsid w:val="004826D1"/>
    <w:rsid w:val="0048588A"/>
    <w:rsid w:val="004A63D1"/>
    <w:rsid w:val="004B54CA"/>
    <w:rsid w:val="004D4FED"/>
    <w:rsid w:val="004E5CBF"/>
    <w:rsid w:val="004F2F37"/>
    <w:rsid w:val="00520362"/>
    <w:rsid w:val="00524A1A"/>
    <w:rsid w:val="00524DB9"/>
    <w:rsid w:val="00551C87"/>
    <w:rsid w:val="005529E8"/>
    <w:rsid w:val="005B5F4D"/>
    <w:rsid w:val="005C197E"/>
    <w:rsid w:val="005C3AA9"/>
    <w:rsid w:val="005E168B"/>
    <w:rsid w:val="005E6A57"/>
    <w:rsid w:val="00613151"/>
    <w:rsid w:val="00621FC5"/>
    <w:rsid w:val="00637B02"/>
    <w:rsid w:val="00664EED"/>
    <w:rsid w:val="00665B2B"/>
    <w:rsid w:val="0068059C"/>
    <w:rsid w:val="00683A84"/>
    <w:rsid w:val="006A4CE7"/>
    <w:rsid w:val="006B1A03"/>
    <w:rsid w:val="006B7A70"/>
    <w:rsid w:val="006F760C"/>
    <w:rsid w:val="00706718"/>
    <w:rsid w:val="00734E7B"/>
    <w:rsid w:val="00757612"/>
    <w:rsid w:val="007600A5"/>
    <w:rsid w:val="00785261"/>
    <w:rsid w:val="00792A35"/>
    <w:rsid w:val="007A1652"/>
    <w:rsid w:val="007B0256"/>
    <w:rsid w:val="007C29E0"/>
    <w:rsid w:val="007C5B5A"/>
    <w:rsid w:val="007D29B4"/>
    <w:rsid w:val="007E0CA6"/>
    <w:rsid w:val="00803C04"/>
    <w:rsid w:val="00827D54"/>
    <w:rsid w:val="0083177B"/>
    <w:rsid w:val="00832BFB"/>
    <w:rsid w:val="00834483"/>
    <w:rsid w:val="0084796B"/>
    <w:rsid w:val="008761E7"/>
    <w:rsid w:val="008C7E75"/>
    <w:rsid w:val="008E4295"/>
    <w:rsid w:val="008E7840"/>
    <w:rsid w:val="008F0CBE"/>
    <w:rsid w:val="009225F0"/>
    <w:rsid w:val="0093462C"/>
    <w:rsid w:val="00936A23"/>
    <w:rsid w:val="00953795"/>
    <w:rsid w:val="00963E45"/>
    <w:rsid w:val="00964993"/>
    <w:rsid w:val="00974189"/>
    <w:rsid w:val="00974FA4"/>
    <w:rsid w:val="009A0C13"/>
    <w:rsid w:val="009C58D1"/>
    <w:rsid w:val="009D2734"/>
    <w:rsid w:val="009D3607"/>
    <w:rsid w:val="009D7EA8"/>
    <w:rsid w:val="009F1682"/>
    <w:rsid w:val="00A0261B"/>
    <w:rsid w:val="00A167BD"/>
    <w:rsid w:val="00A2178F"/>
    <w:rsid w:val="00A34E85"/>
    <w:rsid w:val="00A461CE"/>
    <w:rsid w:val="00A63AC6"/>
    <w:rsid w:val="00A712C6"/>
    <w:rsid w:val="00A87E58"/>
    <w:rsid w:val="00AB3F47"/>
    <w:rsid w:val="00AB57CB"/>
    <w:rsid w:val="00AC0130"/>
    <w:rsid w:val="00AD7E22"/>
    <w:rsid w:val="00B04ED8"/>
    <w:rsid w:val="00B314BA"/>
    <w:rsid w:val="00B435E9"/>
    <w:rsid w:val="00B4526A"/>
    <w:rsid w:val="00B51742"/>
    <w:rsid w:val="00B57EEE"/>
    <w:rsid w:val="00B76DE5"/>
    <w:rsid w:val="00B91E3E"/>
    <w:rsid w:val="00BA2CA5"/>
    <w:rsid w:val="00BA2DB9"/>
    <w:rsid w:val="00BA3995"/>
    <w:rsid w:val="00BA50B8"/>
    <w:rsid w:val="00BB0456"/>
    <w:rsid w:val="00BB2C3D"/>
    <w:rsid w:val="00BC25EA"/>
    <w:rsid w:val="00BC4992"/>
    <w:rsid w:val="00BC729F"/>
    <w:rsid w:val="00BE1708"/>
    <w:rsid w:val="00BE39B0"/>
    <w:rsid w:val="00BE7148"/>
    <w:rsid w:val="00BF6B30"/>
    <w:rsid w:val="00C073D7"/>
    <w:rsid w:val="00C074BD"/>
    <w:rsid w:val="00C15439"/>
    <w:rsid w:val="00C25DA3"/>
    <w:rsid w:val="00C432A5"/>
    <w:rsid w:val="00C47C82"/>
    <w:rsid w:val="00C714D4"/>
    <w:rsid w:val="00C84DD7"/>
    <w:rsid w:val="00CA2624"/>
    <w:rsid w:val="00CB5863"/>
    <w:rsid w:val="00CE7446"/>
    <w:rsid w:val="00CF0EBE"/>
    <w:rsid w:val="00D0413C"/>
    <w:rsid w:val="00D04D2C"/>
    <w:rsid w:val="00D07968"/>
    <w:rsid w:val="00D113B0"/>
    <w:rsid w:val="00D54DD6"/>
    <w:rsid w:val="00D61767"/>
    <w:rsid w:val="00D814BC"/>
    <w:rsid w:val="00DA243A"/>
    <w:rsid w:val="00DC5F5D"/>
    <w:rsid w:val="00DD5446"/>
    <w:rsid w:val="00DE47CD"/>
    <w:rsid w:val="00DF3725"/>
    <w:rsid w:val="00E00CB2"/>
    <w:rsid w:val="00E25DF4"/>
    <w:rsid w:val="00E273E4"/>
    <w:rsid w:val="00E43589"/>
    <w:rsid w:val="00E45C6D"/>
    <w:rsid w:val="00E6075E"/>
    <w:rsid w:val="00E874AD"/>
    <w:rsid w:val="00E90F42"/>
    <w:rsid w:val="00EA3393"/>
    <w:rsid w:val="00EA71F2"/>
    <w:rsid w:val="00EF07CF"/>
    <w:rsid w:val="00EF1784"/>
    <w:rsid w:val="00F11CDA"/>
    <w:rsid w:val="00F12D18"/>
    <w:rsid w:val="00F30AFE"/>
    <w:rsid w:val="00F56464"/>
    <w:rsid w:val="00F72107"/>
    <w:rsid w:val="00FC728D"/>
    <w:rsid w:val="00FF6E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5D9C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C87"/>
    <w:pPr>
      <w:spacing w:before="240"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551C87"/>
    <w:rPr>
      <w:color w:val="0000FF" w:themeColor="hyperlink"/>
      <w:u w:val="single"/>
    </w:rPr>
  </w:style>
  <w:style w:type="paragraph" w:styleId="CommentText">
    <w:name w:val="annotation text"/>
    <w:basedOn w:val="Normal"/>
    <w:link w:val="CommentTextChar"/>
    <w:uiPriority w:val="99"/>
    <w:semiHidden/>
    <w:unhideWhenUsed/>
    <w:rsid w:val="00551C87"/>
    <w:rPr>
      <w:sz w:val="20"/>
    </w:rPr>
  </w:style>
  <w:style w:type="character" w:customStyle="1" w:styleId="CommentTextChar">
    <w:name w:val="Comment Text Char"/>
    <w:basedOn w:val="DefaultParagraphFont"/>
    <w:link w:val="CommentText"/>
    <w:uiPriority w:val="99"/>
    <w:semiHidden/>
    <w:rsid w:val="00551C87"/>
    <w:rPr>
      <w:rFonts w:ascii="Times New Roman" w:eastAsia="Times New Roman" w:hAnsi="Times New Roman" w:cs="Times New Roman"/>
      <w:sz w:val="20"/>
      <w:szCs w:val="20"/>
      <w:lang w:eastAsia="en-AU"/>
    </w:rPr>
  </w:style>
  <w:style w:type="character" w:styleId="CommentReference">
    <w:name w:val="annotation reference"/>
    <w:basedOn w:val="DefaultParagraphFont"/>
    <w:uiPriority w:val="99"/>
    <w:semiHidden/>
    <w:unhideWhenUsed/>
    <w:rsid w:val="00551C87"/>
    <w:rPr>
      <w:sz w:val="16"/>
      <w:szCs w:val="16"/>
    </w:rPr>
  </w:style>
  <w:style w:type="paragraph" w:styleId="BalloonText">
    <w:name w:val="Balloon Text"/>
    <w:basedOn w:val="Normal"/>
    <w:link w:val="BalloonTextChar"/>
    <w:uiPriority w:val="99"/>
    <w:semiHidden/>
    <w:unhideWhenUsed/>
    <w:rsid w:val="00551C8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C87"/>
    <w:rPr>
      <w:rFonts w:ascii="Segoe UI" w:eastAsia="Times New Roman" w:hAnsi="Segoe UI" w:cs="Segoe UI"/>
      <w:sz w:val="18"/>
      <w:szCs w:val="18"/>
      <w:lang w:eastAsia="en-AU"/>
    </w:rPr>
  </w:style>
  <w:style w:type="paragraph" w:styleId="CommentSubject">
    <w:name w:val="annotation subject"/>
    <w:basedOn w:val="CommentText"/>
    <w:next w:val="CommentText"/>
    <w:link w:val="CommentSubjectChar"/>
    <w:uiPriority w:val="99"/>
    <w:semiHidden/>
    <w:unhideWhenUsed/>
    <w:rsid w:val="00F11CDA"/>
    <w:rPr>
      <w:b/>
      <w:bCs/>
    </w:rPr>
  </w:style>
  <w:style w:type="character" w:customStyle="1" w:styleId="CommentSubjectChar">
    <w:name w:val="Comment Subject Char"/>
    <w:basedOn w:val="CommentTextChar"/>
    <w:link w:val="CommentSubject"/>
    <w:uiPriority w:val="99"/>
    <w:semiHidden/>
    <w:rsid w:val="00F11CDA"/>
    <w:rPr>
      <w:rFonts w:ascii="Times New Roman" w:eastAsia="Times New Roman" w:hAnsi="Times New Roman" w:cs="Times New Roman"/>
      <w:b/>
      <w:bCs/>
      <w:sz w:val="20"/>
      <w:szCs w:val="20"/>
      <w:lang w:eastAsia="en-AU"/>
    </w:rPr>
  </w:style>
  <w:style w:type="character" w:styleId="FollowedHyperlink">
    <w:name w:val="FollowedHyperlink"/>
    <w:basedOn w:val="DefaultParagraphFont"/>
    <w:uiPriority w:val="99"/>
    <w:semiHidden/>
    <w:unhideWhenUsed/>
    <w:rsid w:val="00092E59"/>
    <w:rPr>
      <w:color w:val="800080" w:themeColor="followedHyperlink"/>
      <w:u w:val="single"/>
    </w:rPr>
  </w:style>
  <w:style w:type="paragraph" w:customStyle="1" w:styleId="Item">
    <w:name w:val="Item"/>
    <w:aliases w:val="i"/>
    <w:basedOn w:val="Normal"/>
    <w:next w:val="Normal"/>
    <w:rsid w:val="00C432A5"/>
    <w:pPr>
      <w:keepLines/>
      <w:spacing w:before="80"/>
      <w:ind w:left="709"/>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71300">
      <w:bodyDiv w:val="1"/>
      <w:marLeft w:val="0"/>
      <w:marRight w:val="0"/>
      <w:marTop w:val="0"/>
      <w:marBottom w:val="0"/>
      <w:divBdr>
        <w:top w:val="none" w:sz="0" w:space="0" w:color="auto"/>
        <w:left w:val="none" w:sz="0" w:space="0" w:color="auto"/>
        <w:bottom w:val="none" w:sz="0" w:space="0" w:color="auto"/>
        <w:right w:val="none" w:sz="0" w:space="0" w:color="auto"/>
      </w:divBdr>
    </w:div>
    <w:div w:id="311370076">
      <w:bodyDiv w:val="1"/>
      <w:marLeft w:val="0"/>
      <w:marRight w:val="0"/>
      <w:marTop w:val="0"/>
      <w:marBottom w:val="0"/>
      <w:divBdr>
        <w:top w:val="none" w:sz="0" w:space="0" w:color="auto"/>
        <w:left w:val="none" w:sz="0" w:space="0" w:color="auto"/>
        <w:bottom w:val="none" w:sz="0" w:space="0" w:color="auto"/>
        <w:right w:val="none" w:sz="0" w:space="0" w:color="auto"/>
      </w:divBdr>
    </w:div>
    <w:div w:id="599412954">
      <w:bodyDiv w:val="1"/>
      <w:marLeft w:val="0"/>
      <w:marRight w:val="0"/>
      <w:marTop w:val="0"/>
      <w:marBottom w:val="0"/>
      <w:divBdr>
        <w:top w:val="none" w:sz="0" w:space="0" w:color="auto"/>
        <w:left w:val="none" w:sz="0" w:space="0" w:color="auto"/>
        <w:bottom w:val="none" w:sz="0" w:space="0" w:color="auto"/>
        <w:right w:val="none" w:sz="0" w:space="0" w:color="auto"/>
      </w:divBdr>
    </w:div>
    <w:div w:id="198399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ss.gov.au/our-responsibilities/families-and-children/benefits-payments/student-payments/guidelines-for-the-approval-of-masters-courses-for-student-paym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s.gov.au/our-responsibilities/families-and-children/programs-services/student-payments/approved-institutions-and-courses-for-student-paymen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C45C3EF3-8A70-480C-9313-6E4AB3A0209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CC2B1357B1D8D4BAB6310E2FC122F01" ma:contentTypeVersion="" ma:contentTypeDescription="PDMS Document Site Content Type" ma:contentTypeScope="" ma:versionID="2374e4dea0314f9eca029c8c05d9ab76">
  <xsd:schema xmlns:xsd="http://www.w3.org/2001/XMLSchema" xmlns:xs="http://www.w3.org/2001/XMLSchema" xmlns:p="http://schemas.microsoft.com/office/2006/metadata/properties" xmlns:ns2="C45C3EF3-8A70-480C-9313-6E4AB3A02092" targetNamespace="http://schemas.microsoft.com/office/2006/metadata/properties" ma:root="true" ma:fieldsID="33836edd32dedf16ccc3b7585179aed7" ns2:_="">
    <xsd:import namespace="C45C3EF3-8A70-480C-9313-6E4AB3A02092"/>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C3EF3-8A70-480C-9313-6E4AB3A02092"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9A2B6-F30D-417F-BC6E-F9FDFD0555B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45C3EF3-8A70-480C-9313-6E4AB3A02092"/>
    <ds:schemaRef ds:uri="http://www.w3.org/XML/1998/namespace"/>
  </ds:schemaRefs>
</ds:datastoreItem>
</file>

<file path=customXml/itemProps2.xml><?xml version="1.0" encoding="utf-8"?>
<ds:datastoreItem xmlns:ds="http://schemas.openxmlformats.org/officeDocument/2006/customXml" ds:itemID="{0BDCB1A7-67E8-49BE-B8B4-E1B4452954A2}">
  <ds:schemaRefs>
    <ds:schemaRef ds:uri="http://schemas.microsoft.com/sharepoint/v3/contenttype/forms"/>
  </ds:schemaRefs>
</ds:datastoreItem>
</file>

<file path=customXml/itemProps3.xml><?xml version="1.0" encoding="utf-8"?>
<ds:datastoreItem xmlns:ds="http://schemas.openxmlformats.org/officeDocument/2006/customXml" ds:itemID="{995C8AE5-6894-450D-8050-198158988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C3EF3-8A70-480C-9313-6E4AB3A02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955C2B-83FA-4439-B92A-D3AA40F26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3138</Words>
  <Characters>16749</Characters>
  <Application>Microsoft Office Word</Application>
  <DocSecurity>0</DocSecurity>
  <Lines>396</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2022-12-16T06:31:00Z</dcterms:created>
  <dcterms:modified xsi:type="dcterms:W3CDTF">2022-12-16T06:31:00Z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D3BFA4D232C24183BFDB568948DBEDA7</vt:lpwstr>
  </property>
  <property fmtid="{D5CDD505-2E9C-101B-9397-08002B2CF9AE}" pid="9" name="PM_ProtectiveMarkingValue_Footer">
    <vt:lpwstr>OFFICIAL</vt:lpwstr>
  </property>
  <property fmtid="{D5CDD505-2E9C-101B-9397-08002B2CF9AE}" pid="10" name="PM_Originator_Hash_SHA1">
    <vt:lpwstr>29EE96DE7A34BC41B5C07446AEF83E091772B306</vt:lpwstr>
  </property>
  <property fmtid="{D5CDD505-2E9C-101B-9397-08002B2CF9AE}" pid="11" name="PM_OriginationTimeStamp">
    <vt:lpwstr>2022-12-16T06:30:59Z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7D16CFBD7CBBF46C9C69D7237EDBB511</vt:lpwstr>
  </property>
  <property fmtid="{D5CDD505-2E9C-101B-9397-08002B2CF9AE}" pid="20" name="PM_Hash_Salt">
    <vt:lpwstr>17C54318699B0058516C7BEB51D12931</vt:lpwstr>
  </property>
  <property fmtid="{D5CDD505-2E9C-101B-9397-08002B2CF9AE}" pid="21" name="PM_Hash_SHA1">
    <vt:lpwstr>4652E4A93A169AECFC72BD76258E66553DF5D334</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ContentTypeId">
    <vt:lpwstr>0x010100266966F133664895A6EE3632470D45F500DCC2B1357B1D8D4BAB6310E2FC122F01</vt:lpwstr>
  </property>
  <property fmtid="{D5CDD505-2E9C-101B-9397-08002B2CF9AE}" pid="25" name="PM_Display">
    <vt:lpwstr>OFFICIAL</vt:lpwstr>
  </property>
  <property fmtid="{D5CDD505-2E9C-101B-9397-08002B2CF9AE}" pid="26" name="PM_OriginatorUserAccountName_SHA256">
    <vt:lpwstr>1FCE05791847AF4DDF6F18FBBE5DE526EA4DE2D31CD25B2C0301FF40BDC3DA35</vt:lpwstr>
  </property>
  <property fmtid="{D5CDD505-2E9C-101B-9397-08002B2CF9AE}" pid="27" name="PM_OriginatorDomainName_SHA256">
    <vt:lpwstr>E83A2A66C4061446A7E3732E8D44762184B6B377D962B96C83DC624302585857</vt:lpwstr>
  </property>
</Properties>
</file>