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4F3F" w14:textId="23369D0D" w:rsidR="009C5B44" w:rsidRDefault="00C93FB6" w:rsidP="009C5B4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16D51A6" wp14:editId="588C8E29">
            <wp:extent cx="1504950" cy="1104900"/>
            <wp:effectExtent l="0" t="0" r="0" b="0"/>
            <wp:docPr id="2" name="Picture 2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DCA2E" w14:textId="77777777" w:rsidR="009C5B44" w:rsidRDefault="009C5B44" w:rsidP="009C5B44">
      <w:pPr>
        <w:rPr>
          <w:sz w:val="19"/>
        </w:rPr>
      </w:pPr>
    </w:p>
    <w:p w14:paraId="6741F338" w14:textId="42663946" w:rsidR="009C5B44" w:rsidRDefault="009C5B44" w:rsidP="009C5B44">
      <w:pPr>
        <w:pStyle w:val="ShortT"/>
      </w:pPr>
      <w:r>
        <w:t xml:space="preserve">Student Assistance (Education Institutions and Courses) Amendment </w:t>
      </w:r>
      <w:r w:rsidR="002C38C4">
        <w:t>Determination 2022</w:t>
      </w:r>
    </w:p>
    <w:p w14:paraId="681C9823" w14:textId="77777777" w:rsidR="009C5B44" w:rsidRDefault="009C5B44" w:rsidP="009C5B44"/>
    <w:p w14:paraId="2C056D07" w14:textId="77777777" w:rsidR="009C5B44" w:rsidRDefault="009C5B44" w:rsidP="009C5B44"/>
    <w:p w14:paraId="6734781D" w14:textId="77777777" w:rsidR="009C5B44" w:rsidRDefault="009C5B44" w:rsidP="009C5B44"/>
    <w:p w14:paraId="62F0D0D1" w14:textId="063BA225" w:rsidR="009C5B44" w:rsidRDefault="002C38C4" w:rsidP="009C5B44">
      <w:pPr>
        <w:pStyle w:val="SignCoverPageStart"/>
        <w:spacing w:before="240"/>
        <w:rPr>
          <w:szCs w:val="22"/>
        </w:rPr>
      </w:pPr>
      <w:r>
        <w:rPr>
          <w:szCs w:val="22"/>
        </w:rPr>
        <w:t>I, Amanda Rishworth</w:t>
      </w:r>
      <w:r w:rsidR="009C5B44">
        <w:rPr>
          <w:szCs w:val="22"/>
        </w:rPr>
        <w:t>, Minister</w:t>
      </w:r>
      <w:r w:rsidR="00C90CE8">
        <w:rPr>
          <w:szCs w:val="22"/>
        </w:rPr>
        <w:t xml:space="preserve"> for</w:t>
      </w:r>
      <w:r w:rsidR="009C5B44">
        <w:rPr>
          <w:szCs w:val="22"/>
        </w:rPr>
        <w:t xml:space="preserve"> Social Services, make the following Determination.</w:t>
      </w:r>
    </w:p>
    <w:p w14:paraId="4B87CB6D" w14:textId="729658D5" w:rsidR="009C5B44" w:rsidRDefault="009C5B44" w:rsidP="009C5B44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</w:t>
      </w:r>
      <w:r w:rsidR="00CD1F4F">
        <w:rPr>
          <w:szCs w:val="22"/>
        </w:rPr>
        <w:t>ated</w:t>
      </w:r>
      <w:r w:rsidR="006013AC">
        <w:rPr>
          <w:szCs w:val="22"/>
        </w:rPr>
        <w:t xml:space="preserve">   14 December 2022</w:t>
      </w:r>
    </w:p>
    <w:p w14:paraId="3393E4D9" w14:textId="29AC7A52" w:rsidR="009C5B44" w:rsidRDefault="002C38C4" w:rsidP="009C5B44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Amanda Rishworth</w:t>
      </w:r>
    </w:p>
    <w:p w14:paraId="4BBF20EA" w14:textId="64CD6F10" w:rsidR="009C5B44" w:rsidRPr="00C90CE8" w:rsidRDefault="009C5B44" w:rsidP="009C5B44">
      <w:pPr>
        <w:pStyle w:val="SignCoverPageEnd"/>
        <w:ind w:right="794"/>
        <w:rPr>
          <w:sz w:val="22"/>
        </w:rPr>
      </w:pPr>
      <w:r w:rsidRPr="00C90CE8">
        <w:rPr>
          <w:sz w:val="22"/>
        </w:rPr>
        <w:t>Minister for Social Services</w:t>
      </w:r>
      <w:bookmarkStart w:id="0" w:name="_GoBack"/>
      <w:bookmarkEnd w:id="0"/>
    </w:p>
    <w:p w14:paraId="769D58E7" w14:textId="77777777" w:rsidR="009C5B44" w:rsidRDefault="009C5B44" w:rsidP="009C5B44"/>
    <w:p w14:paraId="0D687EAC" w14:textId="77777777" w:rsidR="009C5B44" w:rsidRDefault="009C5B44" w:rsidP="009C5B44">
      <w:pPr>
        <w:spacing w:line="240" w:lineRule="auto"/>
        <w:sectPr w:rsidR="009C5B44" w:rsidSect="00246578">
          <w:footerReference w:type="default" r:id="rId12"/>
          <w:pgSz w:w="11907" w:h="16839"/>
          <w:pgMar w:top="1440" w:right="1797" w:bottom="1440" w:left="1797" w:header="720" w:footer="709" w:gutter="0"/>
          <w:cols w:space="720"/>
          <w:titlePg/>
          <w:docGrid w:linePitch="299"/>
        </w:sectPr>
      </w:pPr>
    </w:p>
    <w:p w14:paraId="7CD03D8F" w14:textId="77777777" w:rsidR="009C5B44" w:rsidRDefault="009C5B44" w:rsidP="009C5B44">
      <w:pPr>
        <w:outlineLvl w:val="0"/>
        <w:rPr>
          <w:sz w:val="36"/>
        </w:rPr>
      </w:pPr>
      <w:r>
        <w:rPr>
          <w:sz w:val="36"/>
        </w:rPr>
        <w:lastRenderedPageBreak/>
        <w:t>Contents</w:t>
      </w:r>
    </w:p>
    <w:bookmarkStart w:id="1" w:name="BKCheck15B_2"/>
    <w:bookmarkEnd w:id="1"/>
    <w:p w14:paraId="31177DEC" w14:textId="741065D9" w:rsidR="00446577" w:rsidRDefault="009C5B4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446577">
        <w:rPr>
          <w:noProof/>
        </w:rPr>
        <w:t>1  Name</w:t>
      </w:r>
      <w:r w:rsidR="00446577">
        <w:rPr>
          <w:noProof/>
        </w:rPr>
        <w:tab/>
      </w:r>
      <w:r w:rsidR="00446577">
        <w:rPr>
          <w:noProof/>
        </w:rPr>
        <w:fldChar w:fldCharType="begin"/>
      </w:r>
      <w:r w:rsidR="00446577">
        <w:rPr>
          <w:noProof/>
        </w:rPr>
        <w:instrText xml:space="preserve"> PAGEREF _Toc119919530 \h </w:instrText>
      </w:r>
      <w:r w:rsidR="00446577">
        <w:rPr>
          <w:noProof/>
        </w:rPr>
      </w:r>
      <w:r w:rsidR="00446577">
        <w:rPr>
          <w:noProof/>
        </w:rPr>
        <w:fldChar w:fldCharType="separate"/>
      </w:r>
      <w:r w:rsidR="00446577">
        <w:rPr>
          <w:noProof/>
        </w:rPr>
        <w:t>1</w:t>
      </w:r>
      <w:r w:rsidR="00446577">
        <w:rPr>
          <w:noProof/>
        </w:rPr>
        <w:fldChar w:fldCharType="end"/>
      </w:r>
    </w:p>
    <w:p w14:paraId="6D46829A" w14:textId="3C7CF1A2" w:rsidR="00446577" w:rsidRDefault="004465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_Toc119919531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50D2CCE" w14:textId="3A8A7250" w:rsidR="00446577" w:rsidRDefault="004465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_Toc119919532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57CB32E" w14:textId="4F84F29C" w:rsidR="00446577" w:rsidRDefault="004465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_Toc119919533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BF2A51B" w14:textId="1D8A53FE" w:rsidR="00446577" w:rsidRDefault="0044657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0657E2">
        <w:rPr>
          <w:b w:val="0"/>
          <w:noProof/>
          <w:sz w:val="20"/>
        </w:rPr>
        <w:fldChar w:fldCharType="begin"/>
      </w:r>
      <w:r w:rsidRPr="000657E2">
        <w:rPr>
          <w:b w:val="0"/>
          <w:noProof/>
          <w:sz w:val="20"/>
        </w:rPr>
        <w:instrText xml:space="preserve"> PAGEREF _Toc119919534 \h </w:instrText>
      </w:r>
      <w:r w:rsidRPr="000657E2">
        <w:rPr>
          <w:b w:val="0"/>
          <w:noProof/>
          <w:sz w:val="20"/>
        </w:rPr>
      </w:r>
      <w:r w:rsidRPr="000657E2">
        <w:rPr>
          <w:b w:val="0"/>
          <w:noProof/>
          <w:sz w:val="20"/>
        </w:rPr>
        <w:fldChar w:fldCharType="separate"/>
      </w:r>
      <w:r w:rsidRPr="000657E2">
        <w:rPr>
          <w:b w:val="0"/>
          <w:noProof/>
          <w:sz w:val="20"/>
        </w:rPr>
        <w:t>2</w:t>
      </w:r>
      <w:r w:rsidRPr="000657E2">
        <w:rPr>
          <w:b w:val="0"/>
          <w:noProof/>
          <w:sz w:val="20"/>
        </w:rPr>
        <w:fldChar w:fldCharType="end"/>
      </w:r>
    </w:p>
    <w:p w14:paraId="66B4DBE4" w14:textId="5EEBDEB3" w:rsidR="00446577" w:rsidRDefault="0044657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Student Assistance (Education Institutions and Courses) Determination 2019</w:t>
      </w:r>
      <w:r>
        <w:rPr>
          <w:noProof/>
        </w:rPr>
        <w:tab/>
      </w:r>
      <w:r w:rsidRPr="000657E2">
        <w:rPr>
          <w:i w:val="0"/>
          <w:noProof/>
        </w:rPr>
        <w:fldChar w:fldCharType="begin"/>
      </w:r>
      <w:r w:rsidRPr="000657E2">
        <w:rPr>
          <w:i w:val="0"/>
          <w:noProof/>
        </w:rPr>
        <w:instrText xml:space="preserve"> PAGEREF _Toc119919535 \h </w:instrText>
      </w:r>
      <w:r w:rsidRPr="000657E2">
        <w:rPr>
          <w:i w:val="0"/>
          <w:noProof/>
        </w:rPr>
      </w:r>
      <w:r w:rsidRPr="000657E2">
        <w:rPr>
          <w:i w:val="0"/>
          <w:noProof/>
        </w:rPr>
        <w:fldChar w:fldCharType="separate"/>
      </w:r>
      <w:r w:rsidRPr="000657E2">
        <w:rPr>
          <w:i w:val="0"/>
          <w:noProof/>
        </w:rPr>
        <w:t>2</w:t>
      </w:r>
      <w:r w:rsidRPr="000657E2">
        <w:rPr>
          <w:i w:val="0"/>
          <w:noProof/>
        </w:rPr>
        <w:fldChar w:fldCharType="end"/>
      </w:r>
    </w:p>
    <w:p w14:paraId="140D5511" w14:textId="549D4972" w:rsidR="009C5B44" w:rsidRDefault="009C5B44" w:rsidP="009C5B44">
      <w:r>
        <w:fldChar w:fldCharType="end"/>
      </w:r>
    </w:p>
    <w:p w14:paraId="5E852A2A" w14:textId="77777777" w:rsidR="009C5B44" w:rsidRDefault="009C5B44" w:rsidP="009C5B44">
      <w:pPr>
        <w:spacing w:line="240" w:lineRule="auto"/>
        <w:sectPr w:rsidR="009C5B44">
          <w:pgSz w:w="11907" w:h="16839"/>
          <w:pgMar w:top="2093" w:right="1797" w:bottom="1440" w:left="1797" w:header="720" w:footer="709" w:gutter="0"/>
          <w:pgNumType w:fmt="lowerRoman" w:start="1"/>
          <w:cols w:space="720"/>
        </w:sectPr>
      </w:pPr>
    </w:p>
    <w:p w14:paraId="35AF87EB" w14:textId="77777777" w:rsidR="009C5B44" w:rsidRDefault="009C5B44" w:rsidP="009C5B44">
      <w:pPr>
        <w:pStyle w:val="ActHead5"/>
      </w:pPr>
      <w:bookmarkStart w:id="2" w:name="_Toc455049256"/>
      <w:bookmarkStart w:id="3" w:name="_Toc119919530"/>
      <w:r>
        <w:rPr>
          <w:rStyle w:val="CharSectno"/>
        </w:rPr>
        <w:lastRenderedPageBreak/>
        <w:t>1</w:t>
      </w:r>
      <w:r>
        <w:t xml:space="preserve">  Name</w:t>
      </w:r>
      <w:bookmarkEnd w:id="2"/>
      <w:bookmarkEnd w:id="3"/>
    </w:p>
    <w:p w14:paraId="29FE031C" w14:textId="5A3E38C9" w:rsidR="009C5B44" w:rsidRDefault="009C5B44" w:rsidP="009C5B44">
      <w:pPr>
        <w:pStyle w:val="subsection"/>
      </w:pPr>
      <w:r>
        <w:tab/>
      </w:r>
      <w:r>
        <w:tab/>
        <w:t xml:space="preserve">This instrument is the </w:t>
      </w:r>
      <w:r>
        <w:rPr>
          <w:i/>
        </w:rPr>
        <w:t>Student Assistance (Educ</w:t>
      </w:r>
      <w:r w:rsidR="00740D79">
        <w:rPr>
          <w:i/>
        </w:rPr>
        <w:t xml:space="preserve">ation Institutions and Courses) </w:t>
      </w:r>
      <w:r>
        <w:rPr>
          <w:i/>
        </w:rPr>
        <w:t xml:space="preserve">Amendment </w:t>
      </w:r>
      <w:r w:rsidR="002C38C4">
        <w:rPr>
          <w:i/>
        </w:rPr>
        <w:t>Determination 2022</w:t>
      </w:r>
      <w:r>
        <w:t>.</w:t>
      </w:r>
    </w:p>
    <w:p w14:paraId="10CA209E" w14:textId="77777777" w:rsidR="009C5B44" w:rsidRDefault="009C5B44" w:rsidP="009C5B44">
      <w:pPr>
        <w:pStyle w:val="ActHead5"/>
      </w:pPr>
      <w:bookmarkStart w:id="4" w:name="_Toc455049257"/>
      <w:bookmarkStart w:id="5" w:name="_Toc119919531"/>
      <w:r>
        <w:rPr>
          <w:rStyle w:val="CharSectno"/>
        </w:rPr>
        <w:t>2</w:t>
      </w:r>
      <w:r>
        <w:t xml:space="preserve">  Commencement</w:t>
      </w:r>
      <w:bookmarkEnd w:id="4"/>
      <w:bookmarkEnd w:id="5"/>
    </w:p>
    <w:p w14:paraId="3551FFE7" w14:textId="77777777" w:rsidR="009C5B44" w:rsidRDefault="009C5B44" w:rsidP="009C5B44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5D304BB" w14:textId="77777777" w:rsidR="009C5B44" w:rsidRDefault="009C5B44" w:rsidP="009C5B44">
      <w:pPr>
        <w:pStyle w:val="Tabletext"/>
        <w:spacing w:line="360" w:lineRule="auto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C5B44" w14:paraId="7F362D56" w14:textId="77777777" w:rsidTr="009C5B4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B693C2C" w14:textId="77777777" w:rsidR="009C5B44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Commencement information</w:t>
            </w:r>
          </w:p>
        </w:tc>
      </w:tr>
      <w:tr w:rsidR="009C5B44" w14:paraId="64B06B8F" w14:textId="77777777" w:rsidTr="009C5B44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C7635C6" w14:textId="77777777" w:rsidR="009C5B44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DF9DEBF" w14:textId="77777777" w:rsidR="009C5B44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5E31BDB" w14:textId="77777777" w:rsidR="009C5B44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3</w:t>
            </w:r>
          </w:p>
        </w:tc>
      </w:tr>
      <w:tr w:rsidR="009C5B44" w14:paraId="4500B2E9" w14:textId="77777777" w:rsidTr="009C5B44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F1B4655" w14:textId="77777777" w:rsidR="009C5B44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4660E9C" w14:textId="77777777" w:rsidR="009C5B44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A4B4772" w14:textId="77777777" w:rsidR="009C5B44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Date/Details</w:t>
            </w:r>
          </w:p>
        </w:tc>
      </w:tr>
      <w:tr w:rsidR="009C5B44" w14:paraId="37EA129A" w14:textId="77777777" w:rsidTr="009C5B44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6DC6DF5" w14:textId="77777777" w:rsidR="009C5B44" w:rsidRDefault="009C5B44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1733DA1" w14:textId="77777777" w:rsidR="009C5B44" w:rsidRDefault="009C5B44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D0FF301" w14:textId="77777777" w:rsidR="009C5B44" w:rsidRDefault="009C5B44"/>
        </w:tc>
      </w:tr>
    </w:tbl>
    <w:p w14:paraId="29D8825A" w14:textId="77777777" w:rsidR="009C5B44" w:rsidRDefault="009C5B44" w:rsidP="009C5B44">
      <w:pPr>
        <w:pStyle w:val="notetext"/>
        <w:spacing w:line="240" w:lineRule="auto"/>
        <w:rPr>
          <w:szCs w:val="20"/>
        </w:rPr>
      </w:pPr>
      <w:r>
        <w:rPr>
          <w:snapToGrid w:val="0"/>
          <w:lang w:eastAsia="en-US"/>
        </w:rPr>
        <w:t>Note:</w:t>
      </w:r>
      <w:r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>
        <w:rPr>
          <w:snapToGrid w:val="0"/>
          <w:lang w:eastAsia="en-US"/>
        </w:rPr>
        <w:t xml:space="preserve">as originally made. It will not be amended to deal with any later amendments of this </w:t>
      </w:r>
      <w:r>
        <w:t>instrument</w:t>
      </w:r>
      <w:r>
        <w:rPr>
          <w:snapToGrid w:val="0"/>
          <w:lang w:eastAsia="en-US"/>
        </w:rPr>
        <w:t>.</w:t>
      </w:r>
    </w:p>
    <w:p w14:paraId="720D7974" w14:textId="77777777" w:rsidR="009C5B44" w:rsidRDefault="009C5B44" w:rsidP="009C5B44">
      <w:pPr>
        <w:pStyle w:val="subsection"/>
      </w:pPr>
      <w:r>
        <w:tab/>
        <w:t>(2)</w:t>
      </w:r>
      <w:r>
        <w:tab/>
        <w:t>Any information in column 3 of the table is not part of this instrument. Information may be inserted in this column, or information in it may be edited, in any published version of this instrument.</w:t>
      </w:r>
    </w:p>
    <w:p w14:paraId="09F95147" w14:textId="77777777" w:rsidR="009C5B44" w:rsidRDefault="009C5B44" w:rsidP="009C5B44">
      <w:pPr>
        <w:pStyle w:val="ActHead5"/>
      </w:pPr>
      <w:bookmarkStart w:id="6" w:name="_Toc455049258"/>
      <w:bookmarkStart w:id="7" w:name="_Toc119919532"/>
      <w:r>
        <w:rPr>
          <w:rStyle w:val="CharSectno"/>
        </w:rPr>
        <w:t>3</w:t>
      </w:r>
      <w:r>
        <w:t xml:space="preserve">  Authority</w:t>
      </w:r>
      <w:bookmarkEnd w:id="6"/>
      <w:bookmarkEnd w:id="7"/>
    </w:p>
    <w:p w14:paraId="3CAFC744" w14:textId="77777777" w:rsidR="009C5B44" w:rsidRDefault="009C5B44" w:rsidP="009C5B44">
      <w:pPr>
        <w:pStyle w:val="subsection"/>
      </w:pPr>
      <w:r>
        <w:tab/>
      </w:r>
      <w:r>
        <w:tab/>
        <w:t xml:space="preserve">This instrument is made under subsection 5D(1) of the </w:t>
      </w:r>
      <w:r>
        <w:rPr>
          <w:i/>
          <w:iCs/>
        </w:rPr>
        <w:t>Student Assistance Act 1973</w:t>
      </w:r>
      <w:r>
        <w:t>.</w:t>
      </w:r>
    </w:p>
    <w:p w14:paraId="3E7C5791" w14:textId="77777777" w:rsidR="009C5B44" w:rsidRDefault="009C5B44" w:rsidP="009C5B44">
      <w:pPr>
        <w:pStyle w:val="ActHead5"/>
      </w:pPr>
      <w:bookmarkStart w:id="8" w:name="_Toc455049259"/>
      <w:bookmarkStart w:id="9" w:name="_Toc119919533"/>
      <w:r>
        <w:t>4  Schedules</w:t>
      </w:r>
      <w:bookmarkEnd w:id="8"/>
      <w:bookmarkEnd w:id="9"/>
    </w:p>
    <w:p w14:paraId="433823AD" w14:textId="77777777" w:rsidR="009C5B44" w:rsidRDefault="009C5B44" w:rsidP="009C5B44">
      <w:pPr>
        <w:pStyle w:val="subsection"/>
      </w:pPr>
      <w:r>
        <w:tab/>
      </w:r>
      <w:r>
        <w:tab/>
        <w:t>The instrument that is specified in Schedule 1 to this instrument is amended as set out in the applicable items in Schedule 1, and any other item in Schedule 1 to this instrument has effect according to its terms.</w:t>
      </w:r>
    </w:p>
    <w:p w14:paraId="5BBD810F" w14:textId="77777777" w:rsidR="009C5B44" w:rsidRDefault="009C5B44" w:rsidP="007F0498">
      <w:pPr>
        <w:pStyle w:val="ActHead6"/>
        <w:pageBreakBefore/>
        <w:spacing w:before="120" w:after="240"/>
      </w:pPr>
      <w:bookmarkStart w:id="10" w:name="_Toc455049260"/>
      <w:bookmarkStart w:id="11" w:name="_Toc119919534"/>
      <w:r>
        <w:rPr>
          <w:rStyle w:val="CharAmSchNo"/>
        </w:rPr>
        <w:lastRenderedPageBreak/>
        <w:t>Schedule 1</w:t>
      </w:r>
      <w:r>
        <w:t>—</w:t>
      </w:r>
      <w:r>
        <w:rPr>
          <w:rStyle w:val="CharAmSchText"/>
        </w:rPr>
        <w:t>Amendments</w:t>
      </w:r>
      <w:bookmarkEnd w:id="10"/>
      <w:bookmarkEnd w:id="11"/>
    </w:p>
    <w:p w14:paraId="100CF4CB" w14:textId="77777777" w:rsidR="009C5B44" w:rsidRDefault="009C5B44" w:rsidP="007F0498">
      <w:pPr>
        <w:pStyle w:val="ActHead9"/>
        <w:spacing w:before="120" w:after="240"/>
      </w:pPr>
      <w:bookmarkStart w:id="12" w:name="_Toc455049261"/>
      <w:bookmarkStart w:id="13" w:name="_Toc119919535"/>
      <w:r>
        <w:t xml:space="preserve">Student Assistance (Education Institutions and </w:t>
      </w:r>
      <w:bookmarkEnd w:id="12"/>
      <w:r>
        <w:t>Courses) Determination </w:t>
      </w:r>
      <w:r w:rsidR="00B12B78">
        <w:t>2019</w:t>
      </w:r>
      <w:bookmarkEnd w:id="13"/>
    </w:p>
    <w:p w14:paraId="2ED14C4D" w14:textId="39547F10" w:rsidR="006A494A" w:rsidRDefault="009C5B44" w:rsidP="00B77F0D">
      <w:pPr>
        <w:pStyle w:val="ItemHead"/>
        <w:spacing w:before="120" w:after="120"/>
      </w:pPr>
      <w:r w:rsidRPr="007C573C">
        <w:t>1</w:t>
      </w:r>
      <w:r w:rsidR="006A494A" w:rsidRPr="007C573C">
        <w:t xml:space="preserve"> Schedule 3 (table – Item 2)</w:t>
      </w:r>
    </w:p>
    <w:p w14:paraId="3B2ED21F" w14:textId="08A0CB52" w:rsidR="006658CA" w:rsidRPr="006658CA" w:rsidRDefault="006658CA" w:rsidP="007F0498">
      <w:pPr>
        <w:spacing w:before="120" w:after="120" w:line="240" w:lineRule="auto"/>
        <w:ind w:left="709"/>
        <w:rPr>
          <w:rFonts w:eastAsia="Times New Roman" w:cs="Times New Roman"/>
          <w:szCs w:val="22"/>
          <w:lang w:eastAsia="en-AU"/>
        </w:rPr>
      </w:pPr>
      <w:r w:rsidRPr="006658CA">
        <w:rPr>
          <w:szCs w:val="22"/>
        </w:rPr>
        <w:t>After “</w:t>
      </w:r>
      <w:r w:rsidRPr="006658CA">
        <w:rPr>
          <w:rFonts w:eastAsia="Times New Roman" w:cs="Times New Roman"/>
          <w:szCs w:val="22"/>
          <w:lang w:eastAsia="en-AU"/>
        </w:rPr>
        <w:t>Master of Teaching (Secondary) (Internship)”, insert “Master of Teaching (Secondary) (Leading Learning)</w:t>
      </w:r>
      <w:r w:rsidR="00332E53">
        <w:rPr>
          <w:rFonts w:eastAsia="Times New Roman" w:cs="Times New Roman"/>
          <w:szCs w:val="22"/>
          <w:lang w:eastAsia="en-AU"/>
        </w:rPr>
        <w:t>”</w:t>
      </w:r>
      <w:r w:rsidR="000F2BC9">
        <w:rPr>
          <w:rFonts w:eastAsia="Times New Roman" w:cs="Times New Roman"/>
          <w:szCs w:val="22"/>
          <w:lang w:eastAsia="en-AU"/>
        </w:rPr>
        <w:t>.</w:t>
      </w:r>
    </w:p>
    <w:p w14:paraId="1F74E37F" w14:textId="7290D4CD" w:rsidR="0092470E" w:rsidRDefault="00803531" w:rsidP="00B77F0D">
      <w:pPr>
        <w:pStyle w:val="ItemHead"/>
        <w:spacing w:before="120" w:after="120"/>
      </w:pPr>
      <w:r w:rsidRPr="00A404B5">
        <w:t>2</w:t>
      </w:r>
      <w:r w:rsidRPr="007C573C">
        <w:t xml:space="preserve"> </w:t>
      </w:r>
      <w:r w:rsidR="006658CA">
        <w:t>Schedule 3 (table – Item 3</w:t>
      </w:r>
      <w:r w:rsidR="0092470E" w:rsidRPr="007C573C">
        <w:t>)</w:t>
      </w:r>
    </w:p>
    <w:p w14:paraId="55722B3E" w14:textId="59AAD9CF" w:rsidR="006658CA" w:rsidRPr="006658CA" w:rsidRDefault="006658CA" w:rsidP="00B77F0D">
      <w:pPr>
        <w:pStyle w:val="Item"/>
        <w:spacing w:before="120" w:after="120"/>
      </w:pPr>
      <w:r>
        <w:t>Omit “Australian College of Applied Psychology”</w:t>
      </w:r>
      <w:r w:rsidR="004A2D06">
        <w:t>, substitute</w:t>
      </w:r>
      <w:r>
        <w:t xml:space="preserve"> “Australian </w:t>
      </w:r>
      <w:r w:rsidR="00332E53">
        <w:t>College of Applied Professions</w:t>
      </w:r>
      <w:r w:rsidR="00174342">
        <w:t xml:space="preserve"> (formerly known as Australian College of Applied Psychology)</w:t>
      </w:r>
      <w:r w:rsidR="00332E53">
        <w:t>”</w:t>
      </w:r>
      <w:r w:rsidR="000F2BC9">
        <w:t>.</w:t>
      </w:r>
    </w:p>
    <w:p w14:paraId="4290AE2F" w14:textId="0D8D34C9" w:rsidR="00574B26" w:rsidRDefault="00574B26" w:rsidP="00B77F0D">
      <w:pPr>
        <w:pStyle w:val="ItemHead"/>
        <w:spacing w:before="120" w:after="120"/>
      </w:pPr>
      <w:r>
        <w:t xml:space="preserve">3 Schedule 3 (table – Item </w:t>
      </w:r>
      <w:r w:rsidR="00332E53">
        <w:t>7</w:t>
      </w:r>
      <w:r>
        <w:t>)</w:t>
      </w:r>
    </w:p>
    <w:p w14:paraId="7D2EACE7" w14:textId="65A02763" w:rsidR="0005076C" w:rsidRPr="0005076C" w:rsidRDefault="0005076C" w:rsidP="00B77F0D">
      <w:pPr>
        <w:spacing w:before="120" w:after="120" w:line="240" w:lineRule="auto"/>
        <w:ind w:left="1028" w:hanging="319"/>
        <w:rPr>
          <w:rFonts w:eastAsia="Times New Roman" w:cs="Times New Roman"/>
          <w:szCs w:val="22"/>
          <w:lang w:eastAsia="en-AU"/>
        </w:rPr>
      </w:pPr>
      <w:r w:rsidRPr="00356C51">
        <w:rPr>
          <w:szCs w:val="22"/>
        </w:rPr>
        <w:t>After “</w:t>
      </w:r>
      <w:r w:rsidRPr="00356C51">
        <w:rPr>
          <w:rFonts w:eastAsia="Times New Roman" w:cs="Times New Roman"/>
          <w:szCs w:val="22"/>
          <w:lang w:eastAsia="en-AU"/>
        </w:rPr>
        <w:t>Master of Occupational Therapy”, insert “Master of Professional Psychology”.</w:t>
      </w:r>
    </w:p>
    <w:p w14:paraId="05A7982F" w14:textId="36697696" w:rsidR="00803531" w:rsidRDefault="00574B26" w:rsidP="00B77F0D">
      <w:pPr>
        <w:pStyle w:val="ItemHead"/>
        <w:spacing w:before="120" w:after="120"/>
      </w:pPr>
      <w:r>
        <w:t>4</w:t>
      </w:r>
      <w:r w:rsidR="00332E53">
        <w:t xml:space="preserve"> Schedule 3 (table – Item 7)</w:t>
      </w:r>
    </w:p>
    <w:p w14:paraId="451CA858" w14:textId="6B01179E" w:rsidR="0005076C" w:rsidRPr="0005076C" w:rsidRDefault="0005076C" w:rsidP="00B77F0D">
      <w:pPr>
        <w:pStyle w:val="Item"/>
        <w:spacing w:before="120" w:after="120"/>
      </w:pPr>
      <w:r>
        <w:t>Omit “Master of Sustainable Environments and Planning”.</w:t>
      </w:r>
    </w:p>
    <w:p w14:paraId="19D5A539" w14:textId="484AE19B" w:rsidR="0092470E" w:rsidRPr="007C573C" w:rsidRDefault="00574B26" w:rsidP="00B77F0D">
      <w:pPr>
        <w:pStyle w:val="ItemHead"/>
        <w:spacing w:before="120" w:after="120"/>
      </w:pPr>
      <w:r>
        <w:t>5</w:t>
      </w:r>
      <w:r w:rsidR="000F2BC9">
        <w:t xml:space="preserve"> Schedule 3 (table – Item 10</w:t>
      </w:r>
      <w:r w:rsidR="0092470E" w:rsidRPr="007C573C">
        <w:t>)</w:t>
      </w:r>
    </w:p>
    <w:p w14:paraId="34303507" w14:textId="7E996630" w:rsidR="0092470E" w:rsidRDefault="0092470E" w:rsidP="00B77F0D">
      <w:pPr>
        <w:pStyle w:val="Item"/>
        <w:spacing w:before="120" w:after="120"/>
      </w:pPr>
      <w:r w:rsidRPr="007C573C">
        <w:t xml:space="preserve">Omit “Master of </w:t>
      </w:r>
      <w:r w:rsidR="000F2BC9">
        <w:t>Podiatry Practice</w:t>
      </w:r>
      <w:r w:rsidR="00C90CE8">
        <w:t>”.</w:t>
      </w:r>
    </w:p>
    <w:p w14:paraId="44FF7EED" w14:textId="77777777" w:rsidR="00A404B5" w:rsidRPr="007C573C" w:rsidRDefault="00A404B5" w:rsidP="00B77F0D">
      <w:pPr>
        <w:pStyle w:val="ItemHead"/>
        <w:spacing w:before="120" w:after="120"/>
      </w:pPr>
      <w:r>
        <w:t>6</w:t>
      </w:r>
      <w:r w:rsidRPr="007C573C">
        <w:t xml:space="preserve"> </w:t>
      </w:r>
      <w:r>
        <w:t>Schedule 3 (table – Item 11</w:t>
      </w:r>
      <w:r w:rsidRPr="007C573C">
        <w:t>)</w:t>
      </w:r>
    </w:p>
    <w:p w14:paraId="74CE7347" w14:textId="476C98B9" w:rsidR="00A404B5" w:rsidRPr="00A404B5" w:rsidRDefault="00A404B5" w:rsidP="00B77F0D">
      <w:pPr>
        <w:pStyle w:val="ItemHead"/>
        <w:spacing w:before="120" w:after="120"/>
        <w:ind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Before “Master of Nursing (Nurse Practitioner)”, insert “Master of Dietetics”.</w:t>
      </w:r>
    </w:p>
    <w:p w14:paraId="62EDEFAD" w14:textId="66952399" w:rsidR="0092470E" w:rsidRPr="007C573C" w:rsidRDefault="00A404B5" w:rsidP="00B77F0D">
      <w:pPr>
        <w:pStyle w:val="ItemHead"/>
        <w:spacing w:before="120" w:after="120"/>
      </w:pPr>
      <w:r>
        <w:t>7</w:t>
      </w:r>
      <w:r w:rsidR="00803531" w:rsidRPr="007C573C">
        <w:t xml:space="preserve"> </w:t>
      </w:r>
      <w:r w:rsidR="00356C51">
        <w:t>Schedule 3 (table – Item 11</w:t>
      </w:r>
      <w:r w:rsidR="0092470E" w:rsidRPr="007C573C">
        <w:t>)</w:t>
      </w:r>
    </w:p>
    <w:p w14:paraId="0DD3B435" w14:textId="4EEABF86" w:rsidR="0092470E" w:rsidRPr="007C573C" w:rsidRDefault="00A404B5" w:rsidP="00B77F0D">
      <w:pPr>
        <w:pStyle w:val="ItemHead"/>
        <w:spacing w:before="120" w:after="120"/>
        <w:ind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After</w:t>
      </w:r>
      <w:r w:rsidR="000F2BC9">
        <w:rPr>
          <w:rFonts w:ascii="Times New Roman" w:hAnsi="Times New Roman"/>
          <w:b w:val="0"/>
          <w:sz w:val="22"/>
          <w:szCs w:val="22"/>
        </w:rPr>
        <w:t xml:space="preserve"> “Master of Nu</w:t>
      </w:r>
      <w:r>
        <w:rPr>
          <w:rFonts w:ascii="Times New Roman" w:hAnsi="Times New Roman"/>
          <w:b w:val="0"/>
          <w:sz w:val="22"/>
          <w:szCs w:val="22"/>
        </w:rPr>
        <w:t>rsing Practice</w:t>
      </w:r>
      <w:r w:rsidR="0083314E">
        <w:rPr>
          <w:rFonts w:ascii="Times New Roman" w:hAnsi="Times New Roman"/>
          <w:b w:val="0"/>
          <w:sz w:val="22"/>
          <w:szCs w:val="22"/>
        </w:rPr>
        <w:t xml:space="preserve"> (Pre-Registration)</w:t>
      </w:r>
      <w:r>
        <w:rPr>
          <w:rFonts w:ascii="Times New Roman" w:hAnsi="Times New Roman"/>
          <w:b w:val="0"/>
          <w:sz w:val="22"/>
          <w:szCs w:val="22"/>
        </w:rPr>
        <w:t>”, insert “Master of Occupational Therapy</w:t>
      </w:r>
      <w:r w:rsidR="000F2BC9">
        <w:rPr>
          <w:rFonts w:ascii="Times New Roman" w:hAnsi="Times New Roman"/>
          <w:b w:val="0"/>
          <w:sz w:val="22"/>
          <w:szCs w:val="22"/>
        </w:rPr>
        <w:t>”.</w:t>
      </w:r>
    </w:p>
    <w:p w14:paraId="07360A46" w14:textId="77C95D12" w:rsidR="0092470E" w:rsidRDefault="00A404B5" w:rsidP="00B77F0D">
      <w:pPr>
        <w:pStyle w:val="ItemHead"/>
        <w:spacing w:before="120" w:after="120"/>
      </w:pPr>
      <w:r>
        <w:t>8</w:t>
      </w:r>
      <w:r w:rsidR="00803531" w:rsidRPr="007C573C">
        <w:t xml:space="preserve"> </w:t>
      </w:r>
      <w:r w:rsidR="0092470E" w:rsidRPr="007C573C">
        <w:t>Schedule 3 (table – Item 1</w:t>
      </w:r>
      <w:r w:rsidR="00356C51">
        <w:t>4</w:t>
      </w:r>
      <w:r w:rsidR="0092470E" w:rsidRPr="007C573C">
        <w:t>)</w:t>
      </w:r>
    </w:p>
    <w:p w14:paraId="63D2776E" w14:textId="0D799BA7" w:rsidR="000F2BC9" w:rsidRPr="000F2BC9" w:rsidRDefault="00356C51" w:rsidP="00B77F0D">
      <w:pPr>
        <w:pStyle w:val="Item"/>
        <w:spacing w:before="120" w:after="120"/>
      </w:pPr>
      <w:r>
        <w:t>After “Master of Architecture”, insert “Master of Architecture (OpenUnis)”.</w:t>
      </w:r>
    </w:p>
    <w:p w14:paraId="6EDBA3FF" w14:textId="03678C06" w:rsidR="0092470E" w:rsidRPr="007C573C" w:rsidRDefault="00A404B5" w:rsidP="00B77F0D">
      <w:pPr>
        <w:pStyle w:val="ItemHead"/>
        <w:spacing w:before="120" w:after="120"/>
      </w:pPr>
      <w:r>
        <w:t>9</w:t>
      </w:r>
      <w:r w:rsidR="00803531" w:rsidRPr="007C573C">
        <w:t xml:space="preserve"> </w:t>
      </w:r>
      <w:r w:rsidR="00356C51">
        <w:t>Schedule 3 (table – Item 14</w:t>
      </w:r>
      <w:r w:rsidR="0092470E" w:rsidRPr="007C573C">
        <w:t>)</w:t>
      </w:r>
    </w:p>
    <w:p w14:paraId="7B2F5A0E" w14:textId="7C8F9AC7" w:rsidR="0092470E" w:rsidRPr="007C573C" w:rsidRDefault="00356C51" w:rsidP="00B77F0D">
      <w:pPr>
        <w:pStyle w:val="Item"/>
        <w:spacing w:before="120" w:after="120"/>
      </w:pPr>
      <w:r>
        <w:t>After “Master of Finance”, insert “Master of Geoscience (Geophysics)”.</w:t>
      </w:r>
    </w:p>
    <w:p w14:paraId="54ED4CC0" w14:textId="078372D0" w:rsidR="0092470E" w:rsidRPr="007C573C" w:rsidRDefault="00A404B5" w:rsidP="00B77F0D">
      <w:pPr>
        <w:pStyle w:val="ItemHead"/>
        <w:spacing w:before="120" w:after="120"/>
      </w:pPr>
      <w:r>
        <w:t>10</w:t>
      </w:r>
      <w:r w:rsidR="00803531" w:rsidRPr="007C573C">
        <w:t xml:space="preserve"> </w:t>
      </w:r>
      <w:r w:rsidR="00356C51">
        <w:t>Schedule 3 (table – Item 14</w:t>
      </w:r>
      <w:r w:rsidR="0092470E" w:rsidRPr="007C573C">
        <w:t>)</w:t>
      </w:r>
    </w:p>
    <w:p w14:paraId="2EA650CC" w14:textId="66B9CB9A" w:rsidR="0092470E" w:rsidRPr="007C573C" w:rsidRDefault="0092470E" w:rsidP="00B77F0D">
      <w:pPr>
        <w:pStyle w:val="Item"/>
        <w:spacing w:before="120" w:after="120"/>
      </w:pPr>
      <w:r w:rsidRPr="007C573C">
        <w:t xml:space="preserve">Omit </w:t>
      </w:r>
      <w:r w:rsidR="00356C51">
        <w:t>“Mas</w:t>
      </w:r>
      <w:r w:rsidR="00A404B5">
        <w:t>ter of Media and Communication” and “Master of Petroleum Engineering”.</w:t>
      </w:r>
    </w:p>
    <w:p w14:paraId="074A5FF9" w14:textId="2807FD12" w:rsidR="0092470E" w:rsidRPr="007C573C" w:rsidRDefault="00F36613" w:rsidP="00B77F0D">
      <w:pPr>
        <w:pStyle w:val="ItemHead"/>
        <w:spacing w:before="120" w:after="120"/>
      </w:pPr>
      <w:r>
        <w:t>11</w:t>
      </w:r>
      <w:r w:rsidR="00803531" w:rsidRPr="007C573C">
        <w:t xml:space="preserve"> </w:t>
      </w:r>
      <w:r w:rsidR="00356C51">
        <w:t>Schedule 3 (table – Item 14</w:t>
      </w:r>
      <w:r w:rsidR="0092470E" w:rsidRPr="007C573C">
        <w:t>)</w:t>
      </w:r>
    </w:p>
    <w:p w14:paraId="4B508BA7" w14:textId="10DB88F8" w:rsidR="0092470E" w:rsidRPr="007C573C" w:rsidRDefault="00356C51" w:rsidP="00B77F0D">
      <w:pPr>
        <w:pStyle w:val="Item"/>
        <w:spacing w:before="120" w:after="120"/>
      </w:pPr>
      <w:r>
        <w:t>After “Master of Physiotherapy”</w:t>
      </w:r>
      <w:r w:rsidR="005204CE">
        <w:t>,</w:t>
      </w:r>
      <w:r>
        <w:t xml:space="preserve"> insert “Master of Professional Accounting”</w:t>
      </w:r>
      <w:r w:rsidR="004A2D06">
        <w:t>.</w:t>
      </w:r>
    </w:p>
    <w:p w14:paraId="086601A4" w14:textId="652F5BEE" w:rsidR="00BB177E" w:rsidRPr="007C573C" w:rsidRDefault="00F36613" w:rsidP="00B77F0D">
      <w:pPr>
        <w:pStyle w:val="ItemHead"/>
        <w:spacing w:before="120" w:after="120"/>
      </w:pPr>
      <w:r>
        <w:t>12</w:t>
      </w:r>
      <w:r w:rsidR="00803531" w:rsidRPr="007C573C">
        <w:t xml:space="preserve"> </w:t>
      </w:r>
      <w:r w:rsidR="004A2D06">
        <w:t>Schedule 3 (table – Item 18</w:t>
      </w:r>
      <w:r w:rsidR="00BB177E" w:rsidRPr="007C573C">
        <w:t>)</w:t>
      </w:r>
    </w:p>
    <w:p w14:paraId="4C59B057" w14:textId="30CA71B6" w:rsidR="00BB177E" w:rsidRPr="007C573C" w:rsidRDefault="004A2D06" w:rsidP="00B77F0D">
      <w:pPr>
        <w:pStyle w:val="Item"/>
        <w:spacing w:before="120" w:after="120"/>
      </w:pPr>
      <w:r>
        <w:t>After “Master of Counselling”</w:t>
      </w:r>
      <w:r w:rsidR="005204CE">
        <w:t xml:space="preserve">, insert </w:t>
      </w:r>
      <w:r>
        <w:t>“Master of Professional Accounting”.</w:t>
      </w:r>
    </w:p>
    <w:p w14:paraId="5CE1D4F5" w14:textId="25723F43" w:rsidR="003C5783" w:rsidRPr="007C573C" w:rsidRDefault="00F36613" w:rsidP="00B77F0D">
      <w:pPr>
        <w:pStyle w:val="ItemHead"/>
        <w:spacing w:before="120" w:after="120"/>
      </w:pPr>
      <w:r>
        <w:t>13</w:t>
      </w:r>
      <w:r w:rsidR="00803531" w:rsidRPr="007C573C">
        <w:t xml:space="preserve"> </w:t>
      </w:r>
      <w:r w:rsidR="005204CE">
        <w:t>Schedule 3 (table – Item 20</w:t>
      </w:r>
      <w:r w:rsidR="003C5783" w:rsidRPr="007C573C">
        <w:t>)</w:t>
      </w:r>
    </w:p>
    <w:p w14:paraId="5EB39943" w14:textId="6C4A4197" w:rsidR="003C5783" w:rsidRPr="007C573C" w:rsidRDefault="005204CE" w:rsidP="00B77F0D">
      <w:pPr>
        <w:pStyle w:val="Item"/>
        <w:spacing w:before="120" w:after="120"/>
      </w:pPr>
      <w:r>
        <w:t>After “Master of Audiology”, insert “Master of Clinical Exercise Physiology”.</w:t>
      </w:r>
    </w:p>
    <w:p w14:paraId="1B11DEEE" w14:textId="619E05EC" w:rsidR="0092470E" w:rsidRPr="007C573C" w:rsidRDefault="00F36613" w:rsidP="00B77F0D">
      <w:pPr>
        <w:pStyle w:val="ItemHead"/>
        <w:spacing w:before="120" w:after="120"/>
      </w:pPr>
      <w:r>
        <w:t>14</w:t>
      </w:r>
      <w:r w:rsidR="00803531" w:rsidRPr="007C573C">
        <w:t xml:space="preserve"> </w:t>
      </w:r>
      <w:r w:rsidR="005204CE">
        <w:t>Schedule 3 (table – Item 20</w:t>
      </w:r>
      <w:r w:rsidR="0092470E" w:rsidRPr="007C573C">
        <w:t>)</w:t>
      </w:r>
    </w:p>
    <w:p w14:paraId="17A214B9" w14:textId="6063DF3C" w:rsidR="0092470E" w:rsidRPr="007C573C" w:rsidRDefault="0092470E" w:rsidP="00B77F0D">
      <w:pPr>
        <w:pStyle w:val="Item"/>
        <w:spacing w:before="120" w:after="120"/>
      </w:pPr>
      <w:r w:rsidRPr="007C573C">
        <w:t xml:space="preserve">After “Master of </w:t>
      </w:r>
      <w:r w:rsidR="005204CE">
        <w:t>Physiotherapy”, insert “Master of Professional Psychology”.</w:t>
      </w:r>
    </w:p>
    <w:p w14:paraId="0AE42614" w14:textId="48C96A1A" w:rsidR="00A37D13" w:rsidRDefault="00F36613" w:rsidP="00B77F0D">
      <w:pPr>
        <w:pStyle w:val="ItemHead"/>
        <w:spacing w:before="120" w:after="120"/>
      </w:pPr>
      <w:r>
        <w:lastRenderedPageBreak/>
        <w:t xml:space="preserve">15 </w:t>
      </w:r>
      <w:r w:rsidR="005204CE">
        <w:t>Schedule 3 (table – Item 22</w:t>
      </w:r>
      <w:r w:rsidR="00A37D13" w:rsidRPr="007C573C">
        <w:t>)</w:t>
      </w:r>
    </w:p>
    <w:p w14:paraId="1215B217" w14:textId="7CC3CFD2" w:rsidR="005204CE" w:rsidRPr="005204CE" w:rsidRDefault="005204CE" w:rsidP="00B77F0D">
      <w:pPr>
        <w:pStyle w:val="Item"/>
        <w:spacing w:before="120" w:after="120"/>
      </w:pPr>
      <w:r>
        <w:t>After “Master of Professional Accounting (5683)”, insert “Master of Professional</w:t>
      </w:r>
      <w:r w:rsidR="001D19D4">
        <w:t> </w:t>
      </w:r>
      <w:r>
        <w:t>Psychology”.</w:t>
      </w:r>
    </w:p>
    <w:p w14:paraId="471BEB36" w14:textId="0FDC3B18" w:rsidR="00A37D13" w:rsidRDefault="00F36613" w:rsidP="00B77F0D">
      <w:pPr>
        <w:pStyle w:val="ItemHead"/>
        <w:spacing w:before="120" w:after="120"/>
      </w:pPr>
      <w:r>
        <w:t>16</w:t>
      </w:r>
      <w:r w:rsidR="00803531" w:rsidRPr="007C573C">
        <w:t xml:space="preserve"> </w:t>
      </w:r>
      <w:r w:rsidR="005204CE">
        <w:t>Schedule 3 (table – Item 22</w:t>
      </w:r>
      <w:r w:rsidR="00A37D13" w:rsidRPr="007C573C">
        <w:t>)</w:t>
      </w:r>
    </w:p>
    <w:p w14:paraId="4A49F3E3" w14:textId="3A51A5EA" w:rsidR="005204CE" w:rsidRPr="005204CE" w:rsidRDefault="005204CE" w:rsidP="00B77F0D">
      <w:pPr>
        <w:pStyle w:val="Item"/>
        <w:spacing w:before="120" w:after="120"/>
      </w:pPr>
      <w:r>
        <w:t>Omit “Master of Social Work (Gold Coast Campus, Logan Campus or Open Universities Australia</w:t>
      </w:r>
      <w:r w:rsidR="00C9160C">
        <w:t>)</w:t>
      </w:r>
      <w:r>
        <w:t>”, substitute “Master of Social Work”.</w:t>
      </w:r>
    </w:p>
    <w:p w14:paraId="79F1F28A" w14:textId="3C4F7BEB" w:rsidR="00A37D13" w:rsidRDefault="00F36613" w:rsidP="00B77F0D">
      <w:pPr>
        <w:pStyle w:val="ItemHead"/>
        <w:spacing w:before="120" w:after="120"/>
      </w:pPr>
      <w:r>
        <w:t>17</w:t>
      </w:r>
      <w:r w:rsidR="00803531" w:rsidRPr="007C573C">
        <w:t xml:space="preserve"> </w:t>
      </w:r>
      <w:r w:rsidR="00A37D13" w:rsidRPr="007C573C">
        <w:t>Schedule 3 (table – Item</w:t>
      </w:r>
      <w:r w:rsidR="005204CE">
        <w:t xml:space="preserve"> 22</w:t>
      </w:r>
      <w:r w:rsidR="00A37D13" w:rsidRPr="007C573C">
        <w:t>)</w:t>
      </w:r>
    </w:p>
    <w:p w14:paraId="50A775B1" w14:textId="7C72FDE6" w:rsidR="005204CE" w:rsidRPr="005204CE" w:rsidRDefault="005204CE" w:rsidP="00B77F0D">
      <w:pPr>
        <w:pStyle w:val="Item"/>
        <w:spacing w:before="120" w:after="120"/>
      </w:pPr>
      <w:r>
        <w:t>Omit “Master of Special Needs and Intervention Education”.</w:t>
      </w:r>
    </w:p>
    <w:p w14:paraId="08980167" w14:textId="0E570150" w:rsidR="005204CE" w:rsidRDefault="00F36613" w:rsidP="00B77F0D">
      <w:pPr>
        <w:pStyle w:val="ItemHead"/>
        <w:spacing w:before="120" w:after="120"/>
      </w:pPr>
      <w:r>
        <w:t>18</w:t>
      </w:r>
      <w:r w:rsidR="00803531" w:rsidRPr="007C573C">
        <w:t xml:space="preserve"> </w:t>
      </w:r>
      <w:r w:rsidR="00A37D13" w:rsidRPr="007C573C">
        <w:t xml:space="preserve">Schedule 3 (table – Item </w:t>
      </w:r>
      <w:r w:rsidR="00F4268C">
        <w:t>26)</w:t>
      </w:r>
    </w:p>
    <w:p w14:paraId="33DF23AA" w14:textId="5F48FB93" w:rsidR="00A37D13" w:rsidRPr="005204CE" w:rsidRDefault="00F4268C" w:rsidP="00B77F0D">
      <w:pPr>
        <w:pStyle w:val="ItemHead"/>
        <w:spacing w:before="120" w:after="120"/>
        <w:ind w:left="141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Omit “Master of Development Practice”, substitute “Master of Global Development”.</w:t>
      </w:r>
    </w:p>
    <w:p w14:paraId="339F108D" w14:textId="2C3314A7" w:rsidR="005204CE" w:rsidRDefault="00F36613" w:rsidP="00B77F0D">
      <w:pPr>
        <w:pStyle w:val="ItemHead"/>
        <w:spacing w:before="120" w:after="120"/>
      </w:pPr>
      <w:r>
        <w:t>19</w:t>
      </w:r>
      <w:r w:rsidR="00803531" w:rsidRPr="007C573C">
        <w:t xml:space="preserve"> </w:t>
      </w:r>
      <w:r w:rsidR="00A37D13" w:rsidRPr="007C573C">
        <w:t xml:space="preserve">Schedule 3 (table – </w:t>
      </w:r>
      <w:r w:rsidR="00871626">
        <w:t>Item 26)</w:t>
      </w:r>
    </w:p>
    <w:p w14:paraId="3225CA4C" w14:textId="45E15027" w:rsidR="00871626" w:rsidRPr="00871626" w:rsidRDefault="00871626" w:rsidP="00B77F0D">
      <w:pPr>
        <w:pStyle w:val="Item"/>
        <w:spacing w:before="120" w:after="120"/>
      </w:pPr>
      <w:r>
        <w:t>Omit “Master of Nursing (Nurse Practitioner)”.</w:t>
      </w:r>
    </w:p>
    <w:p w14:paraId="400CB77D" w14:textId="65CEA46D" w:rsidR="00915042" w:rsidRDefault="00F36613" w:rsidP="00B77F0D">
      <w:pPr>
        <w:pStyle w:val="ItemHead"/>
        <w:spacing w:before="120" w:after="120"/>
      </w:pPr>
      <w:r>
        <w:t>20</w:t>
      </w:r>
      <w:r w:rsidR="00803531" w:rsidRPr="007C573C">
        <w:t xml:space="preserve"> </w:t>
      </w:r>
      <w:r w:rsidR="00871626">
        <w:t>Schedule 3 (table – Item 27</w:t>
      </w:r>
      <w:r w:rsidR="00915042" w:rsidRPr="007C573C">
        <w:t>)</w:t>
      </w:r>
    </w:p>
    <w:p w14:paraId="27E13A64" w14:textId="08380EAA" w:rsidR="00871626" w:rsidRPr="00871626" w:rsidRDefault="00396C7A" w:rsidP="00B77F0D">
      <w:pPr>
        <w:pStyle w:val="Item"/>
        <w:spacing w:before="120" w:after="120"/>
      </w:pPr>
      <w:r>
        <w:t>Repeal the item.</w:t>
      </w:r>
    </w:p>
    <w:p w14:paraId="067E2A20" w14:textId="77777777" w:rsidR="00A420D0" w:rsidRDefault="00574B26" w:rsidP="00B77F0D">
      <w:pPr>
        <w:pStyle w:val="ItemHead"/>
        <w:spacing w:before="120" w:after="120"/>
      </w:pPr>
      <w:r w:rsidRPr="00A22FD6">
        <w:t>2</w:t>
      </w:r>
      <w:r w:rsidR="00F36613" w:rsidRPr="00A22FD6">
        <w:t>1</w:t>
      </w:r>
      <w:r w:rsidR="00871626" w:rsidRPr="00A22FD6">
        <w:t xml:space="preserve"> </w:t>
      </w:r>
      <w:r w:rsidR="00A420D0">
        <w:t>Schedule 3 (table – Item 29</w:t>
      </w:r>
      <w:r w:rsidR="00A420D0" w:rsidRPr="007C573C">
        <w:t>)</w:t>
      </w:r>
    </w:p>
    <w:p w14:paraId="3122D269" w14:textId="77777777" w:rsidR="00A420D0" w:rsidRPr="00871626" w:rsidRDefault="00A420D0" w:rsidP="00B77F0D">
      <w:pPr>
        <w:pStyle w:val="Item"/>
        <w:spacing w:before="120" w:after="120"/>
      </w:pPr>
      <w:r>
        <w:t>Omit “Master of Chemical Sciences”, “Master of Clinical Prosthetics and Orthotics”, “Master of Information Technology (Computer Networks)”, “Master of Orthoptics” and “Master of Podiatric Practice”.</w:t>
      </w:r>
    </w:p>
    <w:p w14:paraId="59DA734E" w14:textId="31DA248C" w:rsidR="00A37D13" w:rsidRPr="00A22FD6" w:rsidRDefault="00A420D0" w:rsidP="00B77F0D">
      <w:pPr>
        <w:pStyle w:val="ItemHead"/>
        <w:spacing w:before="120" w:after="120"/>
      </w:pPr>
      <w:r>
        <w:t xml:space="preserve">22 </w:t>
      </w:r>
      <w:r w:rsidR="00871626" w:rsidRPr="00A22FD6">
        <w:t>Schedule 3 (table – Item 29</w:t>
      </w:r>
      <w:r w:rsidR="00A37D13" w:rsidRPr="00A22FD6">
        <w:t>)</w:t>
      </w:r>
    </w:p>
    <w:p w14:paraId="0CB90980" w14:textId="237303BB" w:rsidR="00871626" w:rsidRPr="00871626" w:rsidRDefault="00871626" w:rsidP="00B77F0D">
      <w:pPr>
        <w:pStyle w:val="Item"/>
        <w:spacing w:before="120" w:after="120"/>
      </w:pPr>
      <w:r w:rsidRPr="00A22FD6">
        <w:t>After “Master of Di</w:t>
      </w:r>
      <w:r w:rsidR="00C9160C">
        <w:t>e</w:t>
      </w:r>
      <w:r w:rsidRPr="00A22FD6">
        <w:t>t</w:t>
      </w:r>
      <w:r w:rsidR="00C9160C">
        <w:t>etic Practice</w:t>
      </w:r>
      <w:r w:rsidRPr="00A22FD6">
        <w:t>”, insert “Master of Dietetics”.</w:t>
      </w:r>
    </w:p>
    <w:p w14:paraId="06099BB1" w14:textId="47E27837" w:rsidR="00A37D13" w:rsidRDefault="00F36613" w:rsidP="00B77F0D">
      <w:pPr>
        <w:pStyle w:val="ItemHead"/>
        <w:spacing w:before="120" w:after="120"/>
      </w:pPr>
      <w:r>
        <w:t>23</w:t>
      </w:r>
      <w:r w:rsidR="008C1575">
        <w:t xml:space="preserve"> Schedule 3 (table – Item 30</w:t>
      </w:r>
      <w:r w:rsidR="00C90CE8">
        <w:t>)</w:t>
      </w:r>
    </w:p>
    <w:p w14:paraId="5E67A0EE" w14:textId="583470B7" w:rsidR="008C1575" w:rsidRPr="008C1575" w:rsidRDefault="00D74F9D" w:rsidP="00B77F0D">
      <w:pPr>
        <w:pStyle w:val="Item"/>
        <w:spacing w:before="120" w:after="120"/>
      </w:pPr>
      <w:r>
        <w:t>Omit “Master of Engineering” and</w:t>
      </w:r>
      <w:r w:rsidR="008C1575">
        <w:t xml:space="preserve"> “Master of Surgery”.</w:t>
      </w:r>
    </w:p>
    <w:p w14:paraId="160B1C78" w14:textId="6D8CD556" w:rsidR="00174EBE" w:rsidRDefault="00574B26" w:rsidP="00B77F0D">
      <w:pPr>
        <w:pStyle w:val="ItemHead"/>
        <w:spacing w:before="120" w:after="120"/>
      </w:pPr>
      <w:r>
        <w:t>2</w:t>
      </w:r>
      <w:r w:rsidR="00F36613">
        <w:t>4</w:t>
      </w:r>
      <w:r w:rsidR="00803531" w:rsidRPr="007C573C">
        <w:t xml:space="preserve"> </w:t>
      </w:r>
      <w:r w:rsidR="008C1575">
        <w:t>Schedule 3 (table – Item 34</w:t>
      </w:r>
      <w:r w:rsidR="00174EBE" w:rsidRPr="007C573C">
        <w:t>)</w:t>
      </w:r>
    </w:p>
    <w:p w14:paraId="4EB6FE48" w14:textId="741DE65A" w:rsidR="008C1575" w:rsidRPr="008C1575" w:rsidRDefault="008C1575" w:rsidP="00B77F0D">
      <w:pPr>
        <w:pStyle w:val="Item"/>
        <w:spacing w:before="120" w:after="120"/>
      </w:pPr>
      <w:r>
        <w:t>Omit “Master of Medical Radiations”.</w:t>
      </w:r>
    </w:p>
    <w:p w14:paraId="47582F41" w14:textId="1579E115" w:rsidR="00A37D13" w:rsidRDefault="00F36613" w:rsidP="00B77F0D">
      <w:pPr>
        <w:pStyle w:val="ItemHead"/>
        <w:spacing w:before="120" w:after="120"/>
      </w:pPr>
      <w:r>
        <w:t>25</w:t>
      </w:r>
      <w:r w:rsidR="008C1575">
        <w:t xml:space="preserve"> Schedule 3 (table – Item 34</w:t>
      </w:r>
      <w:r w:rsidR="00A37D13" w:rsidRPr="007C573C">
        <w:t>)</w:t>
      </w:r>
    </w:p>
    <w:p w14:paraId="21833B3E" w14:textId="617FAF8F" w:rsidR="008C1575" w:rsidRPr="008C1575" w:rsidRDefault="000A14F1" w:rsidP="00B77F0D">
      <w:pPr>
        <w:pStyle w:val="Item"/>
        <w:spacing w:before="120" w:after="120"/>
      </w:pPr>
      <w:r>
        <w:t>After “</w:t>
      </w:r>
      <w:r w:rsidR="008C1575">
        <w:t>Master of Nursing Practice”, insert “Master of Nutrition and Dietetics”.</w:t>
      </w:r>
    </w:p>
    <w:p w14:paraId="7D7BEC7F" w14:textId="41DCB108" w:rsidR="00A37D13" w:rsidRPr="007C573C" w:rsidRDefault="00574B26" w:rsidP="00B77F0D">
      <w:pPr>
        <w:pStyle w:val="ItemHead"/>
        <w:spacing w:before="120" w:after="120"/>
      </w:pPr>
      <w:r>
        <w:t>2</w:t>
      </w:r>
      <w:r w:rsidR="00F36613">
        <w:t>6</w:t>
      </w:r>
      <w:r w:rsidR="00A37D13" w:rsidRPr="007C573C">
        <w:t xml:space="preserve"> Schedule 3</w:t>
      </w:r>
      <w:r w:rsidR="008C1575">
        <w:t xml:space="preserve"> (table – Item 36</w:t>
      </w:r>
      <w:r w:rsidR="00A37D13" w:rsidRPr="007C573C">
        <w:t>)</w:t>
      </w:r>
    </w:p>
    <w:p w14:paraId="162CCE15" w14:textId="49160402" w:rsidR="00A37D13" w:rsidRPr="007C573C" w:rsidRDefault="008C1575" w:rsidP="00B77F0D">
      <w:pPr>
        <w:pStyle w:val="Item"/>
        <w:spacing w:before="120" w:after="120"/>
      </w:pPr>
      <w:r>
        <w:t>Omit “Master of Teaching (Secondary)</w:t>
      </w:r>
      <w:r w:rsidR="00174EBE" w:rsidRPr="007C573C">
        <w:t>”</w:t>
      </w:r>
      <w:r w:rsidR="00C90CE8">
        <w:t>.</w:t>
      </w:r>
    </w:p>
    <w:p w14:paraId="1B52BB22" w14:textId="287D1CD8" w:rsidR="00174EBE" w:rsidRPr="007C573C" w:rsidRDefault="00F36613" w:rsidP="00B77F0D">
      <w:pPr>
        <w:pStyle w:val="ItemHead"/>
        <w:spacing w:before="120" w:after="120"/>
      </w:pPr>
      <w:r>
        <w:t>27</w:t>
      </w:r>
      <w:r w:rsidR="00803531" w:rsidRPr="007C573C">
        <w:t xml:space="preserve"> Sc</w:t>
      </w:r>
      <w:r w:rsidR="00AE29A3">
        <w:t>hedule 3 (table – Item 37</w:t>
      </w:r>
      <w:r w:rsidR="00174EBE" w:rsidRPr="007C573C">
        <w:t>)</w:t>
      </w:r>
    </w:p>
    <w:p w14:paraId="4FE1B761" w14:textId="40B140B3" w:rsidR="00174EBE" w:rsidRPr="007C573C" w:rsidRDefault="00AE29A3" w:rsidP="00B77F0D">
      <w:pPr>
        <w:pStyle w:val="Item"/>
        <w:spacing w:before="120" w:after="120"/>
      </w:pPr>
      <w:r>
        <w:t>Omit “Master of Divinity”</w:t>
      </w:r>
      <w:r w:rsidR="00A420D0">
        <w:t xml:space="preserve"> and</w:t>
      </w:r>
      <w:r>
        <w:t xml:space="preserve"> “</w:t>
      </w:r>
      <w:r w:rsidR="00C90CE8">
        <w:t>Master of Theological Studies”.</w:t>
      </w:r>
    </w:p>
    <w:p w14:paraId="412D2D8D" w14:textId="3667E082" w:rsidR="00A37D13" w:rsidRPr="007C573C" w:rsidRDefault="00F36613" w:rsidP="007F0498">
      <w:pPr>
        <w:pStyle w:val="ItemHead"/>
        <w:spacing w:before="120" w:after="120"/>
      </w:pPr>
      <w:r>
        <w:t>28</w:t>
      </w:r>
      <w:r w:rsidR="00AE29A3">
        <w:t xml:space="preserve"> Schedule 3</w:t>
      </w:r>
      <w:r w:rsidR="00174342">
        <w:t>,</w:t>
      </w:r>
      <w:r w:rsidR="00AE29A3">
        <w:t xml:space="preserve"> </w:t>
      </w:r>
      <w:r w:rsidR="00824C40">
        <w:t>after table</w:t>
      </w:r>
      <w:r w:rsidR="00AE29A3">
        <w:t xml:space="preserve"> Item 37</w:t>
      </w:r>
      <w:r w:rsidR="00A37D13" w:rsidRPr="007C573C">
        <w:t>)</w:t>
      </w:r>
    </w:p>
    <w:p w14:paraId="7D3948F8" w14:textId="4A1CB19E" w:rsidR="00A37D13" w:rsidRDefault="00AE29A3" w:rsidP="007F0498">
      <w:pPr>
        <w:pStyle w:val="Item"/>
        <w:spacing w:before="120" w:after="120"/>
      </w:pPr>
      <w:r>
        <w:t>Add:</w:t>
      </w: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794"/>
        <w:gridCol w:w="3656"/>
        <w:gridCol w:w="4576"/>
      </w:tblGrid>
      <w:tr w:rsidR="00AE29A3" w:rsidRPr="00A8360E" w14:paraId="7E912BC7" w14:textId="77777777" w:rsidTr="00B77F0D">
        <w:trPr>
          <w:trHeight w:val="421"/>
        </w:trPr>
        <w:tc>
          <w:tcPr>
            <w:tcW w:w="44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04A847" w14:textId="77777777" w:rsidR="00AE29A3" w:rsidRPr="00A8360E" w:rsidRDefault="00AE29A3" w:rsidP="007F0498">
            <w:pPr>
              <w:spacing w:before="120" w:after="120" w:line="240" w:lineRule="auto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37A</w:t>
            </w:r>
          </w:p>
        </w:tc>
        <w:tc>
          <w:tcPr>
            <w:tcW w:w="20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BB87B4B" w14:textId="77777777" w:rsidR="00AE29A3" w:rsidRPr="00A8360E" w:rsidRDefault="00AE29A3" w:rsidP="007F0498">
            <w:pPr>
              <w:spacing w:before="120" w:after="120" w:line="240" w:lineRule="auto"/>
              <w:ind w:left="284" w:hanging="284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Ozford Institute of Higher Education</w:t>
            </w:r>
          </w:p>
        </w:tc>
        <w:tc>
          <w:tcPr>
            <w:tcW w:w="253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46FE28" w14:textId="49D6E4CC" w:rsidR="00AE29A3" w:rsidRPr="00A8360E" w:rsidRDefault="00AE29A3" w:rsidP="007F0498">
            <w:pPr>
              <w:spacing w:before="120" w:after="120" w:line="240" w:lineRule="auto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Master of Professional Accounting</w:t>
            </w:r>
          </w:p>
        </w:tc>
      </w:tr>
    </w:tbl>
    <w:p w14:paraId="7E84B0ED" w14:textId="6B147CE5" w:rsidR="00A37D13" w:rsidRPr="007C573C" w:rsidRDefault="00F36613" w:rsidP="007F0498">
      <w:pPr>
        <w:pStyle w:val="ItemHead"/>
        <w:spacing w:before="120" w:after="120"/>
        <w:ind w:left="0" w:firstLine="0"/>
      </w:pPr>
      <w:r>
        <w:t>29</w:t>
      </w:r>
      <w:r w:rsidR="00AE29A3">
        <w:t xml:space="preserve"> Schedule 3 (table – Item 40</w:t>
      </w:r>
      <w:r w:rsidR="00A37D13" w:rsidRPr="007C573C">
        <w:t>)</w:t>
      </w:r>
    </w:p>
    <w:p w14:paraId="43847A12" w14:textId="38148D4B" w:rsidR="00A37D13" w:rsidRPr="007C573C" w:rsidRDefault="000A14F1" w:rsidP="00B77F0D">
      <w:pPr>
        <w:pStyle w:val="Item"/>
        <w:spacing w:before="120" w:after="120"/>
      </w:pPr>
      <w:r>
        <w:t>After “</w:t>
      </w:r>
      <w:r w:rsidR="00AE29A3">
        <w:t>Master of Professional Accounting”, insert “Master of Professional Psychology”.</w:t>
      </w:r>
    </w:p>
    <w:p w14:paraId="13279E6B" w14:textId="3BD8FFCD" w:rsidR="00A37D13" w:rsidRPr="007C573C" w:rsidRDefault="00F36613" w:rsidP="00B77F0D">
      <w:pPr>
        <w:pStyle w:val="ItemHead"/>
        <w:spacing w:before="120" w:after="120"/>
        <w:ind w:left="0" w:firstLine="0"/>
      </w:pPr>
      <w:r>
        <w:lastRenderedPageBreak/>
        <w:t>30</w:t>
      </w:r>
      <w:r w:rsidR="00803531" w:rsidRPr="007C573C">
        <w:t xml:space="preserve"> </w:t>
      </w:r>
      <w:r w:rsidR="00AE29A3">
        <w:t>Schedule 3 (table – Item 45</w:t>
      </w:r>
      <w:r w:rsidR="00A37D13" w:rsidRPr="007C573C">
        <w:t>)</w:t>
      </w:r>
    </w:p>
    <w:p w14:paraId="71F51FF2" w14:textId="7A28CCDA" w:rsidR="00A37D13" w:rsidRPr="007C573C" w:rsidRDefault="00AE29A3" w:rsidP="00B77F0D">
      <w:pPr>
        <w:pStyle w:val="Item"/>
        <w:spacing w:before="120" w:after="120"/>
      </w:pPr>
      <w:r>
        <w:t>Before “Doctor of Medicine”, insert “Doctor of Clinical Dentistry”.</w:t>
      </w:r>
    </w:p>
    <w:p w14:paraId="5C17C924" w14:textId="2C74A955" w:rsidR="009C5B44" w:rsidRPr="007C573C" w:rsidRDefault="00F36613" w:rsidP="00B77F0D">
      <w:pPr>
        <w:pStyle w:val="ItemHead"/>
        <w:spacing w:before="120" w:after="120"/>
      </w:pPr>
      <w:r>
        <w:t>31</w:t>
      </w:r>
      <w:r w:rsidR="00803531" w:rsidRPr="007C573C">
        <w:t xml:space="preserve"> </w:t>
      </w:r>
      <w:r w:rsidR="009C5B44" w:rsidRPr="007C573C">
        <w:t xml:space="preserve">Schedule 3 (table – Item </w:t>
      </w:r>
      <w:r w:rsidR="00AE29A3">
        <w:t>45</w:t>
      </w:r>
      <w:r w:rsidR="009C5B44" w:rsidRPr="007C573C">
        <w:t>)</w:t>
      </w:r>
    </w:p>
    <w:p w14:paraId="178C492A" w14:textId="259BD6D6" w:rsidR="009C5B44" w:rsidRPr="007C573C" w:rsidRDefault="00AE29A3" w:rsidP="00B77F0D">
      <w:pPr>
        <w:pStyle w:val="Item"/>
        <w:spacing w:before="120" w:after="120"/>
      </w:pPr>
      <w:r>
        <w:t>After “Master of Teaching (Middle and Secondary)”, insert “Master of Teaching (Secondary)”.</w:t>
      </w:r>
    </w:p>
    <w:p w14:paraId="09CD70E0" w14:textId="7AB409BF" w:rsidR="00A37D13" w:rsidRPr="007C573C" w:rsidRDefault="00F36613" w:rsidP="00B77F0D">
      <w:pPr>
        <w:pStyle w:val="ItemHead"/>
        <w:spacing w:before="120" w:after="120"/>
      </w:pPr>
      <w:r>
        <w:t>32</w:t>
      </w:r>
      <w:r w:rsidR="00AE29A3">
        <w:t xml:space="preserve"> Schedule 3 (table – Item 46</w:t>
      </w:r>
      <w:r w:rsidR="00A37D13" w:rsidRPr="007C573C">
        <w:t>)</w:t>
      </w:r>
    </w:p>
    <w:p w14:paraId="296FF1B5" w14:textId="15C4BE80" w:rsidR="00A37D13" w:rsidRPr="00EF6B47" w:rsidRDefault="00AE29A3" w:rsidP="00B77F0D">
      <w:pPr>
        <w:pStyle w:val="Item"/>
        <w:spacing w:before="120" w:after="120"/>
      </w:pPr>
      <w:r>
        <w:t>Before “Master Degree Course in Juris Doctor”, insert “Juris Doctor”.</w:t>
      </w:r>
    </w:p>
    <w:p w14:paraId="4DEDBDB0" w14:textId="22366674" w:rsidR="007B0256" w:rsidRDefault="00A404B5" w:rsidP="00B77F0D">
      <w:pPr>
        <w:pStyle w:val="ItemHead"/>
        <w:spacing w:before="120" w:after="120"/>
        <w:ind w:left="0" w:firstLine="0"/>
      </w:pPr>
      <w:r>
        <w:t>3</w:t>
      </w:r>
      <w:r w:rsidR="00F36613">
        <w:t>3</w:t>
      </w:r>
      <w:r w:rsidR="0054558E">
        <w:t xml:space="preserve"> Schedule 3 (table – Item 47)</w:t>
      </w:r>
    </w:p>
    <w:p w14:paraId="0BA1DFDF" w14:textId="7BF7AEB5" w:rsidR="0054558E" w:rsidRDefault="0054558E" w:rsidP="00B77F0D">
      <w:pPr>
        <w:pStyle w:val="Item"/>
        <w:spacing w:before="120" w:after="120"/>
      </w:pPr>
      <w:r>
        <w:t>Omit “Master of Theology (Coursework)”, substitute “Master of Theology”.</w:t>
      </w:r>
    </w:p>
    <w:p w14:paraId="506DE4A7" w14:textId="6D20BA39" w:rsidR="0054558E" w:rsidRDefault="0054558E" w:rsidP="00B77F0D">
      <w:pPr>
        <w:pStyle w:val="ItemHead"/>
        <w:spacing w:before="120" w:after="120"/>
        <w:ind w:left="0" w:firstLine="0"/>
      </w:pPr>
      <w:r>
        <w:t>3</w:t>
      </w:r>
      <w:r w:rsidR="00F36613">
        <w:t>4</w:t>
      </w:r>
      <w:r>
        <w:t xml:space="preserve"> Schedule 3 (table – Item 48)</w:t>
      </w:r>
    </w:p>
    <w:p w14:paraId="0CF363E8" w14:textId="4BE0D6B9" w:rsidR="0054558E" w:rsidRPr="0054558E" w:rsidRDefault="0054558E" w:rsidP="00B77F0D">
      <w:pPr>
        <w:pStyle w:val="Item"/>
        <w:spacing w:before="120" w:after="120"/>
      </w:pPr>
      <w:r>
        <w:t>After “Master of Electrical Engineering”, insert “Master of Engineering”.</w:t>
      </w:r>
    </w:p>
    <w:p w14:paraId="7A6F3FFF" w14:textId="1A53EA5F" w:rsidR="0054558E" w:rsidRDefault="00A404B5" w:rsidP="00B77F0D">
      <w:pPr>
        <w:pStyle w:val="ItemHead"/>
        <w:spacing w:before="120" w:after="120"/>
        <w:ind w:left="0" w:firstLine="0"/>
      </w:pPr>
      <w:r>
        <w:t>3</w:t>
      </w:r>
      <w:r w:rsidR="00F36613">
        <w:t>5</w:t>
      </w:r>
      <w:r w:rsidR="0054558E">
        <w:t xml:space="preserve"> Schedule 3 (table – Item 48)</w:t>
      </w:r>
    </w:p>
    <w:p w14:paraId="02572F07" w14:textId="557D08E4" w:rsidR="0054558E" w:rsidRPr="0054558E" w:rsidRDefault="0054558E" w:rsidP="00B77F0D">
      <w:pPr>
        <w:pStyle w:val="Item"/>
        <w:spacing w:before="120" w:after="120"/>
      </w:pPr>
      <w:r>
        <w:t>Omit “Master of Music Therapy (by course-work)</w:t>
      </w:r>
      <w:r w:rsidR="00AF159D">
        <w:t>”</w:t>
      </w:r>
      <w:r>
        <w:t>, substitute “Master of Music Therapy”.</w:t>
      </w:r>
    </w:p>
    <w:p w14:paraId="2C1D0867" w14:textId="01100461" w:rsidR="0054558E" w:rsidRDefault="00A404B5" w:rsidP="00B77F0D">
      <w:pPr>
        <w:pStyle w:val="ItemHead"/>
        <w:spacing w:before="120" w:after="120"/>
        <w:ind w:left="0" w:firstLine="0"/>
      </w:pPr>
      <w:r>
        <w:t>3</w:t>
      </w:r>
      <w:r w:rsidR="00F36613">
        <w:t>6</w:t>
      </w:r>
      <w:r w:rsidR="0054558E">
        <w:t xml:space="preserve"> Schedule 3 (table – Item 48)</w:t>
      </w:r>
    </w:p>
    <w:p w14:paraId="4EFEBF30" w14:textId="77777777" w:rsidR="0054558E" w:rsidRPr="0054558E" w:rsidRDefault="0054558E" w:rsidP="00B77F0D">
      <w:pPr>
        <w:pStyle w:val="Item"/>
        <w:spacing w:before="120" w:after="120"/>
      </w:pPr>
      <w:r>
        <w:t>Omit “Master of Urban Analytics”.</w:t>
      </w:r>
    </w:p>
    <w:p w14:paraId="5E45D5BC" w14:textId="13139AE4" w:rsidR="0054558E" w:rsidRDefault="00A404B5" w:rsidP="00B77F0D">
      <w:pPr>
        <w:pStyle w:val="ItemHead"/>
        <w:spacing w:before="120" w:after="120"/>
        <w:ind w:left="0" w:firstLine="0"/>
      </w:pPr>
      <w:r>
        <w:t>3</w:t>
      </w:r>
      <w:r w:rsidR="00F36613">
        <w:t>7</w:t>
      </w:r>
      <w:r w:rsidR="0054558E">
        <w:t xml:space="preserve"> Schedule 3 (table – Item </w:t>
      </w:r>
      <w:r w:rsidR="006E2C0E">
        <w:t>49</w:t>
      </w:r>
      <w:r w:rsidR="0054558E">
        <w:t>)</w:t>
      </w:r>
    </w:p>
    <w:p w14:paraId="3936E0AF" w14:textId="63212A58" w:rsidR="006E2C0E" w:rsidRDefault="006E2C0E" w:rsidP="00B77F0D">
      <w:pPr>
        <w:pStyle w:val="Item"/>
        <w:spacing w:before="120" w:after="120"/>
      </w:pPr>
      <w:r>
        <w:t>After “Master of Social Work (Professional Qualifying)”, insert “Master of Social Work (Qualifying)”.</w:t>
      </w:r>
    </w:p>
    <w:p w14:paraId="7F4730BB" w14:textId="56C6D645" w:rsidR="00F61938" w:rsidRDefault="00F36613" w:rsidP="00B77F0D">
      <w:pPr>
        <w:pStyle w:val="Item"/>
        <w:spacing w:before="120" w:after="120"/>
        <w:ind w:left="0"/>
        <w:rPr>
          <w:rFonts w:ascii="Arial" w:hAnsi="Arial"/>
          <w:b/>
          <w:kern w:val="28"/>
          <w:sz w:val="24"/>
        </w:rPr>
      </w:pPr>
      <w:r>
        <w:rPr>
          <w:rFonts w:ascii="Arial" w:hAnsi="Arial"/>
          <w:b/>
          <w:kern w:val="28"/>
          <w:sz w:val="24"/>
        </w:rPr>
        <w:t>38</w:t>
      </w:r>
      <w:r w:rsidR="00F61938" w:rsidRPr="006E2C0E">
        <w:rPr>
          <w:rFonts w:ascii="Arial" w:hAnsi="Arial"/>
          <w:b/>
          <w:kern w:val="28"/>
          <w:sz w:val="24"/>
        </w:rPr>
        <w:t xml:space="preserve"> Schedule 3 (table – Item </w:t>
      </w:r>
      <w:r w:rsidR="00F61938">
        <w:rPr>
          <w:rFonts w:ascii="Arial" w:hAnsi="Arial"/>
          <w:b/>
          <w:kern w:val="28"/>
          <w:sz w:val="24"/>
        </w:rPr>
        <w:t>50</w:t>
      </w:r>
      <w:r w:rsidR="00F61938" w:rsidRPr="006E2C0E">
        <w:rPr>
          <w:rFonts w:ascii="Arial" w:hAnsi="Arial"/>
          <w:b/>
          <w:kern w:val="28"/>
          <w:sz w:val="24"/>
        </w:rPr>
        <w:t>)</w:t>
      </w:r>
    </w:p>
    <w:p w14:paraId="0A62576D" w14:textId="11E9A745" w:rsidR="00F61938" w:rsidRPr="00F61938" w:rsidRDefault="00F61938" w:rsidP="00B77F0D">
      <w:pPr>
        <w:pStyle w:val="Item"/>
        <w:spacing w:before="120" w:after="120"/>
        <w:ind w:left="720"/>
        <w:rPr>
          <w:rFonts w:ascii="Arial" w:hAnsi="Arial"/>
          <w:b/>
          <w:kern w:val="28"/>
          <w:sz w:val="24"/>
        </w:rPr>
      </w:pPr>
      <w:r>
        <w:t>Omit “Master of Commerce (Banking)”.</w:t>
      </w:r>
    </w:p>
    <w:p w14:paraId="48FCCB4C" w14:textId="5D6F55CC" w:rsidR="0054558E" w:rsidRDefault="00F36613" w:rsidP="00B77F0D">
      <w:pPr>
        <w:pStyle w:val="Item"/>
        <w:spacing w:before="120" w:after="120"/>
        <w:ind w:left="0"/>
        <w:rPr>
          <w:rFonts w:ascii="Arial" w:hAnsi="Arial"/>
          <w:b/>
          <w:kern w:val="28"/>
          <w:sz w:val="24"/>
        </w:rPr>
      </w:pPr>
      <w:r>
        <w:rPr>
          <w:rFonts w:ascii="Arial" w:hAnsi="Arial"/>
          <w:b/>
          <w:kern w:val="28"/>
          <w:sz w:val="24"/>
        </w:rPr>
        <w:t>39</w:t>
      </w:r>
      <w:r w:rsidR="0054558E" w:rsidRPr="006E2C0E">
        <w:rPr>
          <w:rFonts w:ascii="Arial" w:hAnsi="Arial"/>
          <w:b/>
          <w:kern w:val="28"/>
          <w:sz w:val="24"/>
        </w:rPr>
        <w:t xml:space="preserve"> Schedule 3 (table – Item </w:t>
      </w:r>
      <w:r w:rsidR="006E2C0E">
        <w:rPr>
          <w:rFonts w:ascii="Arial" w:hAnsi="Arial"/>
          <w:b/>
          <w:kern w:val="28"/>
          <w:sz w:val="24"/>
        </w:rPr>
        <w:t>51</w:t>
      </w:r>
      <w:r w:rsidR="0054558E" w:rsidRPr="006E2C0E">
        <w:rPr>
          <w:rFonts w:ascii="Arial" w:hAnsi="Arial"/>
          <w:b/>
          <w:kern w:val="28"/>
          <w:sz w:val="24"/>
        </w:rPr>
        <w:t>)</w:t>
      </w:r>
    </w:p>
    <w:p w14:paraId="02B6F830" w14:textId="77777777" w:rsidR="006E2C0E" w:rsidRDefault="006E2C0E" w:rsidP="00B77F0D">
      <w:pPr>
        <w:pStyle w:val="Item"/>
        <w:spacing w:before="120" w:after="120"/>
      </w:pPr>
      <w:r>
        <w:t>After “Master of Clinical Psychology”, insert “Master of Midwifery (Graduate Entry)”.</w:t>
      </w:r>
    </w:p>
    <w:p w14:paraId="21D792DA" w14:textId="5298076D" w:rsidR="006E2C0E" w:rsidRDefault="00F61938" w:rsidP="00B77F0D">
      <w:pPr>
        <w:pStyle w:val="Item"/>
        <w:spacing w:before="120" w:after="120"/>
        <w:ind w:left="0"/>
        <w:rPr>
          <w:rFonts w:ascii="Arial" w:hAnsi="Arial"/>
          <w:b/>
          <w:kern w:val="28"/>
          <w:sz w:val="24"/>
        </w:rPr>
      </w:pPr>
      <w:r>
        <w:rPr>
          <w:rFonts w:ascii="Arial" w:hAnsi="Arial"/>
          <w:b/>
          <w:kern w:val="28"/>
          <w:sz w:val="24"/>
        </w:rPr>
        <w:t>4</w:t>
      </w:r>
      <w:r w:rsidR="00F36613">
        <w:rPr>
          <w:rFonts w:ascii="Arial" w:hAnsi="Arial"/>
          <w:b/>
          <w:kern w:val="28"/>
          <w:sz w:val="24"/>
        </w:rPr>
        <w:t>0</w:t>
      </w:r>
      <w:r w:rsidR="0054558E" w:rsidRPr="006E2C0E">
        <w:rPr>
          <w:rFonts w:ascii="Arial" w:hAnsi="Arial"/>
          <w:b/>
          <w:kern w:val="28"/>
          <w:sz w:val="24"/>
        </w:rPr>
        <w:t xml:space="preserve"> Schedule 3 (table – Item </w:t>
      </w:r>
      <w:r w:rsidR="006E2C0E">
        <w:rPr>
          <w:rFonts w:ascii="Arial" w:hAnsi="Arial"/>
          <w:b/>
          <w:kern w:val="28"/>
          <w:sz w:val="24"/>
        </w:rPr>
        <w:t>52</w:t>
      </w:r>
      <w:r w:rsidR="0054558E" w:rsidRPr="006E2C0E">
        <w:rPr>
          <w:rFonts w:ascii="Arial" w:hAnsi="Arial"/>
          <w:b/>
          <w:kern w:val="28"/>
          <w:sz w:val="24"/>
        </w:rPr>
        <w:t>)</w:t>
      </w:r>
    </w:p>
    <w:p w14:paraId="6BFCB7CD" w14:textId="328E7537" w:rsidR="006E2C0E" w:rsidRPr="006E2C0E" w:rsidRDefault="006E2C0E" w:rsidP="00B77F0D">
      <w:pPr>
        <w:pStyle w:val="Item"/>
        <w:spacing w:before="120" w:after="120"/>
        <w:ind w:left="720"/>
        <w:rPr>
          <w:rFonts w:ascii="Arial" w:hAnsi="Arial"/>
          <w:b/>
          <w:kern w:val="28"/>
          <w:sz w:val="24"/>
        </w:rPr>
      </w:pPr>
      <w:r>
        <w:t>Omit “Master of Arts (Theology)”.</w:t>
      </w:r>
    </w:p>
    <w:p w14:paraId="021E97FE" w14:textId="02B1F34E" w:rsidR="0054558E" w:rsidRDefault="0054558E" w:rsidP="00B77F0D">
      <w:pPr>
        <w:pStyle w:val="ItemHead"/>
        <w:spacing w:before="120" w:after="120"/>
        <w:ind w:left="0" w:firstLine="0"/>
      </w:pPr>
      <w:r>
        <w:t>4</w:t>
      </w:r>
      <w:r w:rsidR="00F36613">
        <w:t>1</w:t>
      </w:r>
      <w:r>
        <w:t xml:space="preserve"> Schedule 3 (table – Item </w:t>
      </w:r>
      <w:r w:rsidR="003B01F2">
        <w:t>53</w:t>
      </w:r>
      <w:r>
        <w:t>)</w:t>
      </w:r>
    </w:p>
    <w:p w14:paraId="279CAEDE" w14:textId="64199149" w:rsidR="003B01F2" w:rsidRDefault="003B01F2" w:rsidP="00B77F0D">
      <w:pPr>
        <w:pStyle w:val="Item"/>
        <w:spacing w:before="120" w:after="120"/>
      </w:pPr>
      <w:r>
        <w:t>After “</w:t>
      </w:r>
      <w:r w:rsidR="001635FF">
        <w:t>Doc</w:t>
      </w:r>
      <w:r>
        <w:t>t</w:t>
      </w:r>
      <w:r w:rsidR="001635FF">
        <w:t>o</w:t>
      </w:r>
      <w:r>
        <w:t>r of Medicine (MD)”, insert “Master of Agricultural Science”.</w:t>
      </w:r>
    </w:p>
    <w:p w14:paraId="5A9C5E4E" w14:textId="60746A8D" w:rsidR="0054558E" w:rsidRDefault="0054558E" w:rsidP="00B77F0D">
      <w:pPr>
        <w:pStyle w:val="ItemHead"/>
        <w:spacing w:before="120" w:after="120"/>
        <w:ind w:left="0" w:firstLine="0"/>
      </w:pPr>
      <w:r>
        <w:t>4</w:t>
      </w:r>
      <w:r w:rsidR="00F36613">
        <w:t>2</w:t>
      </w:r>
      <w:r>
        <w:t xml:space="preserve"> Schedule 3 (table – Item </w:t>
      </w:r>
      <w:r w:rsidR="003B01F2">
        <w:t>53</w:t>
      </w:r>
      <w:r>
        <w:t>)</w:t>
      </w:r>
    </w:p>
    <w:p w14:paraId="220D6396" w14:textId="31CCE6E1" w:rsidR="003B01F2" w:rsidRPr="003B01F2" w:rsidRDefault="003B01F2" w:rsidP="00B77F0D">
      <w:pPr>
        <w:pStyle w:val="Item"/>
        <w:spacing w:before="120" w:after="120"/>
      </w:pPr>
      <w:r>
        <w:t>After “Master of Arts in Japanese Interp</w:t>
      </w:r>
      <w:r w:rsidR="00C90CE8">
        <w:t>reting and Translation”, insert</w:t>
      </w:r>
      <w:r w:rsidR="0041109F">
        <w:t xml:space="preserve"> “Master of Arts in Translation and Interpreting”.</w:t>
      </w:r>
    </w:p>
    <w:p w14:paraId="7B3E8FA8" w14:textId="679CAB09" w:rsidR="0054558E" w:rsidRDefault="0054558E" w:rsidP="00B77F0D">
      <w:pPr>
        <w:pStyle w:val="ItemHead"/>
        <w:spacing w:before="120" w:after="120"/>
        <w:ind w:left="0" w:firstLine="0"/>
      </w:pPr>
      <w:r>
        <w:t>4</w:t>
      </w:r>
      <w:r w:rsidR="00F36613">
        <w:t>3</w:t>
      </w:r>
      <w:r>
        <w:t xml:space="preserve"> Schedule 3 (table – Item </w:t>
      </w:r>
      <w:r w:rsidR="003B01F2">
        <w:t>53</w:t>
      </w:r>
      <w:r>
        <w:t>)</w:t>
      </w:r>
    </w:p>
    <w:p w14:paraId="6266EAEC" w14:textId="290F20DD" w:rsidR="003B01F2" w:rsidRPr="003B01F2" w:rsidRDefault="003B01F2" w:rsidP="00B77F0D">
      <w:pPr>
        <w:pStyle w:val="Item"/>
        <w:spacing w:before="120" w:after="120"/>
      </w:pPr>
      <w:r>
        <w:t>Omit “Master o</w:t>
      </w:r>
      <w:r w:rsidR="00AF6F78">
        <w:t>f Clinical Exercise Physiology” and “Master of Dietetics”.</w:t>
      </w:r>
    </w:p>
    <w:p w14:paraId="168F7BE4" w14:textId="4C33679A" w:rsidR="0054558E" w:rsidRDefault="0054558E" w:rsidP="00B77F0D">
      <w:pPr>
        <w:pStyle w:val="ItemHead"/>
        <w:spacing w:before="120" w:after="120"/>
        <w:ind w:left="0" w:firstLine="0"/>
      </w:pPr>
      <w:r>
        <w:t>4</w:t>
      </w:r>
      <w:r w:rsidR="00F36613">
        <w:t>4</w:t>
      </w:r>
      <w:r>
        <w:t xml:space="preserve"> Schedule 3 (table – Item </w:t>
      </w:r>
      <w:r w:rsidR="003B01F2">
        <w:t>53</w:t>
      </w:r>
      <w:r>
        <w:t>)</w:t>
      </w:r>
    </w:p>
    <w:p w14:paraId="0328823A" w14:textId="3260D400" w:rsidR="00F61938" w:rsidRPr="00F61938" w:rsidRDefault="00F61938" w:rsidP="00B77F0D">
      <w:pPr>
        <w:pStyle w:val="Item"/>
        <w:spacing w:before="120" w:after="120"/>
      </w:pPr>
      <w:r>
        <w:t>Omit “Master of Educational Studies (Guidance and Counselling)”, substitute “Master of Educational Studies (Guidance, Counselling and Careers)”.</w:t>
      </w:r>
    </w:p>
    <w:p w14:paraId="68F38B36" w14:textId="2E713A77" w:rsidR="0054558E" w:rsidRDefault="0054558E" w:rsidP="00B77F0D">
      <w:pPr>
        <w:pStyle w:val="ItemHead"/>
        <w:spacing w:before="120" w:after="120"/>
        <w:ind w:left="0" w:firstLine="0"/>
      </w:pPr>
      <w:r>
        <w:t>4</w:t>
      </w:r>
      <w:r w:rsidR="00F36613">
        <w:t>5</w:t>
      </w:r>
      <w:r>
        <w:t xml:space="preserve"> Schedule 3 (table – Item </w:t>
      </w:r>
      <w:r w:rsidR="00F61938">
        <w:t>53</w:t>
      </w:r>
      <w:r>
        <w:t>)</w:t>
      </w:r>
    </w:p>
    <w:p w14:paraId="63FA4383" w14:textId="7E55FBCA" w:rsidR="00F61938" w:rsidRPr="00F61938" w:rsidRDefault="00F61938" w:rsidP="00B77F0D">
      <w:pPr>
        <w:pStyle w:val="Item"/>
        <w:spacing w:before="120" w:after="120"/>
      </w:pPr>
      <w:r>
        <w:t>Omit “Master of Nurse Pra</w:t>
      </w:r>
      <w:r w:rsidR="000A14F1">
        <w:t>ctitioner Studies”, substitute “</w:t>
      </w:r>
      <w:r>
        <w:t>Master of Nurse Practitioner”.</w:t>
      </w:r>
    </w:p>
    <w:p w14:paraId="1EBB45DA" w14:textId="274866EA" w:rsidR="0054558E" w:rsidRDefault="0054558E" w:rsidP="00B77F0D">
      <w:pPr>
        <w:pStyle w:val="ItemHead"/>
        <w:spacing w:before="120" w:after="120"/>
        <w:ind w:left="0" w:firstLine="0"/>
      </w:pPr>
      <w:r>
        <w:lastRenderedPageBreak/>
        <w:t>4</w:t>
      </w:r>
      <w:r w:rsidR="00F36613">
        <w:t>6</w:t>
      </w:r>
      <w:r w:rsidR="00F61938">
        <w:t xml:space="preserve"> </w:t>
      </w:r>
      <w:r>
        <w:t xml:space="preserve">Schedule 3 (table – Item </w:t>
      </w:r>
      <w:r w:rsidR="00F61938">
        <w:t>53</w:t>
      </w:r>
      <w:r>
        <w:t>)</w:t>
      </w:r>
    </w:p>
    <w:p w14:paraId="043DA4BF" w14:textId="306E864C" w:rsidR="00F61938" w:rsidRPr="00F61938" w:rsidRDefault="00F61938" w:rsidP="00B77F0D">
      <w:pPr>
        <w:pStyle w:val="Item"/>
        <w:spacing w:before="120" w:after="120"/>
      </w:pPr>
      <w:r>
        <w:t>After “Master of Psychology”, insert “Master of Public Health”.</w:t>
      </w:r>
    </w:p>
    <w:p w14:paraId="3965F69B" w14:textId="1DD2E636" w:rsidR="00F61938" w:rsidRDefault="00F36613" w:rsidP="00B77F0D">
      <w:pPr>
        <w:pStyle w:val="ItemHead"/>
        <w:spacing w:before="120" w:after="120"/>
        <w:ind w:left="0" w:firstLine="0"/>
      </w:pPr>
      <w:r>
        <w:t>47</w:t>
      </w:r>
      <w:r w:rsidR="00F61938">
        <w:t xml:space="preserve"> Schedule 3 (table – Item 56)</w:t>
      </w:r>
    </w:p>
    <w:p w14:paraId="22A15635" w14:textId="144E5B69" w:rsidR="00F61938" w:rsidRPr="00F61938" w:rsidRDefault="00F61938" w:rsidP="00B77F0D">
      <w:pPr>
        <w:pStyle w:val="Item"/>
        <w:spacing w:before="120" w:after="120"/>
      </w:pPr>
      <w:r>
        <w:t>Omit “Master of Genetic Counselling”</w:t>
      </w:r>
      <w:r w:rsidR="00AF6F78">
        <w:t xml:space="preserve"> and “Master of Medicine (Psychotherapy)”.</w:t>
      </w:r>
    </w:p>
    <w:p w14:paraId="6DA94609" w14:textId="5EFF1A0D" w:rsidR="00F61938" w:rsidRDefault="00F36613" w:rsidP="00B77F0D">
      <w:pPr>
        <w:pStyle w:val="ItemHead"/>
        <w:spacing w:before="120" w:after="120"/>
        <w:ind w:left="0" w:firstLine="0"/>
      </w:pPr>
      <w:r>
        <w:t>48</w:t>
      </w:r>
      <w:r w:rsidR="00F61938">
        <w:t xml:space="preserve"> Schedule 3 (table – Item 56)</w:t>
      </w:r>
    </w:p>
    <w:p w14:paraId="18BB2FDA" w14:textId="1AADCEE5" w:rsidR="00022B0B" w:rsidRPr="00022B0B" w:rsidRDefault="00022B0B" w:rsidP="00B77F0D">
      <w:pPr>
        <w:pStyle w:val="Item"/>
        <w:spacing w:before="120" w:after="120"/>
      </w:pPr>
      <w:r>
        <w:t>After “Master of Professional Accounting”, insert “Master of Professional Accounting and Business Performance”.</w:t>
      </w:r>
    </w:p>
    <w:p w14:paraId="4108A012" w14:textId="26BCFCFC" w:rsidR="00F61938" w:rsidRDefault="00F36613" w:rsidP="00B77F0D">
      <w:pPr>
        <w:pStyle w:val="ItemHead"/>
        <w:spacing w:before="120" w:after="120"/>
        <w:ind w:left="0" w:firstLine="0"/>
      </w:pPr>
      <w:r>
        <w:t>49</w:t>
      </w:r>
      <w:r w:rsidR="00F61938">
        <w:t xml:space="preserve"> Schedule 3 (table – Item 5</w:t>
      </w:r>
      <w:r w:rsidR="00022B0B">
        <w:t>7</w:t>
      </w:r>
      <w:r w:rsidR="00F61938">
        <w:t>)</w:t>
      </w:r>
    </w:p>
    <w:p w14:paraId="1724CF5F" w14:textId="47B23651" w:rsidR="00022B0B" w:rsidRPr="00022B0B" w:rsidRDefault="00022B0B" w:rsidP="00B77F0D">
      <w:pPr>
        <w:pStyle w:val="Item"/>
        <w:spacing w:before="120" w:after="120"/>
      </w:pPr>
      <w:r>
        <w:t>After “Bachelor of Arts / Master of Teaching”, insert “Doctor of Medicine”.</w:t>
      </w:r>
    </w:p>
    <w:p w14:paraId="44A5C2B2" w14:textId="13005BF1" w:rsidR="00F61938" w:rsidRDefault="00F61938" w:rsidP="00B77F0D">
      <w:pPr>
        <w:pStyle w:val="ItemHead"/>
        <w:spacing w:before="120" w:after="120"/>
        <w:ind w:left="0" w:firstLine="0"/>
      </w:pPr>
      <w:r>
        <w:t>5</w:t>
      </w:r>
      <w:r w:rsidR="00F36613">
        <w:t>0</w:t>
      </w:r>
      <w:r>
        <w:t xml:space="preserve"> Schedule 3 (table – Item 5</w:t>
      </w:r>
      <w:r w:rsidR="00022B0B">
        <w:t>7</w:t>
      </w:r>
      <w:r>
        <w:t>)</w:t>
      </w:r>
    </w:p>
    <w:p w14:paraId="679713F4" w14:textId="40C409F5" w:rsidR="00022B0B" w:rsidRPr="00022B0B" w:rsidRDefault="00022B0B" w:rsidP="00B77F0D">
      <w:pPr>
        <w:pStyle w:val="Item"/>
        <w:spacing w:before="120" w:after="120"/>
      </w:pPr>
      <w:r>
        <w:t>Omit “Master of Business Administration (Professional Accounting)”</w:t>
      </w:r>
      <w:r w:rsidR="00AF6F78">
        <w:t xml:space="preserve"> and “Master of Social Work (MSW or R7N)”.</w:t>
      </w:r>
    </w:p>
    <w:p w14:paraId="0FF0C71A" w14:textId="6AE284FF" w:rsidR="00F61938" w:rsidRDefault="00022B0B" w:rsidP="00B77F0D">
      <w:pPr>
        <w:pStyle w:val="ItemHead"/>
        <w:spacing w:before="120" w:after="120"/>
        <w:ind w:left="0" w:firstLine="0"/>
      </w:pPr>
      <w:r>
        <w:t>5</w:t>
      </w:r>
      <w:r w:rsidR="00F36613">
        <w:t>1</w:t>
      </w:r>
      <w:r>
        <w:t xml:space="preserve"> Schedule 3 (table – Item 57</w:t>
      </w:r>
      <w:r w:rsidR="00F61938">
        <w:t>)</w:t>
      </w:r>
    </w:p>
    <w:p w14:paraId="279E0047" w14:textId="7BA9B819" w:rsidR="00022B0B" w:rsidRPr="00022B0B" w:rsidRDefault="00022B0B" w:rsidP="00B77F0D">
      <w:pPr>
        <w:pStyle w:val="Item"/>
        <w:spacing w:before="120" w:after="120"/>
      </w:pPr>
      <w:r>
        <w:t>After “Master of Marine and Antarctic Science”, insert “Master of Physiotherapy”.</w:t>
      </w:r>
    </w:p>
    <w:p w14:paraId="6F51AE6E" w14:textId="19AEF250" w:rsidR="00F61938" w:rsidRDefault="00022B0B" w:rsidP="00B77F0D">
      <w:pPr>
        <w:pStyle w:val="ItemHead"/>
        <w:spacing w:before="120" w:after="120"/>
        <w:ind w:left="0" w:firstLine="0"/>
      </w:pPr>
      <w:r>
        <w:t>5</w:t>
      </w:r>
      <w:r w:rsidR="00F36613">
        <w:t>2</w:t>
      </w:r>
      <w:r>
        <w:t xml:space="preserve"> Schedule 3 (table – Item 58</w:t>
      </w:r>
      <w:r w:rsidR="00F61938">
        <w:t>)</w:t>
      </w:r>
    </w:p>
    <w:p w14:paraId="5D622DDB" w14:textId="37B83B96" w:rsidR="00022B0B" w:rsidRPr="00022B0B" w:rsidRDefault="00022B0B" w:rsidP="00B77F0D">
      <w:pPr>
        <w:pStyle w:val="Item"/>
        <w:spacing w:before="120" w:after="120"/>
      </w:pPr>
      <w:r>
        <w:t>After “Master of Intellectual Property”, insert “Master of Landscape Architecture”.</w:t>
      </w:r>
    </w:p>
    <w:p w14:paraId="1639A1F0" w14:textId="41DE59A5" w:rsidR="00F61938" w:rsidRDefault="00F36613" w:rsidP="00B77F0D">
      <w:pPr>
        <w:pStyle w:val="ItemHead"/>
        <w:spacing w:before="120" w:after="120"/>
        <w:ind w:left="0" w:firstLine="0"/>
      </w:pPr>
      <w:r>
        <w:t>53</w:t>
      </w:r>
      <w:r w:rsidR="00022B0B">
        <w:t xml:space="preserve"> Schedule 3 (table – Item 60</w:t>
      </w:r>
      <w:r w:rsidR="00F61938">
        <w:t>)</w:t>
      </w:r>
    </w:p>
    <w:p w14:paraId="3FC9E889" w14:textId="43E78200" w:rsidR="00022B0B" w:rsidRPr="00022B0B" w:rsidRDefault="00022B0B" w:rsidP="00B77F0D">
      <w:pPr>
        <w:pStyle w:val="Item"/>
        <w:spacing w:before="120" w:after="120"/>
      </w:pPr>
      <w:r>
        <w:t>Omit “Master of Geographic Information Science”, “Master of Psychology (Clinical</w:t>
      </w:r>
      <w:r w:rsidR="0075230D">
        <w:t> </w:t>
      </w:r>
      <w:r>
        <w:t xml:space="preserve">Psychology)”, “Master of Psychology (Industrial </w:t>
      </w:r>
      <w:r w:rsidR="00AF6F78">
        <w:t>and Organisational Psychology)” and</w:t>
      </w:r>
      <w:r>
        <w:t xml:space="preserve"> “Master of Teaching (Early Childhood)”.</w:t>
      </w:r>
    </w:p>
    <w:p w14:paraId="6E6652BC" w14:textId="7CD23F6C" w:rsidR="00F61938" w:rsidRDefault="00022B0B" w:rsidP="00B77F0D">
      <w:pPr>
        <w:pStyle w:val="ItemHead"/>
        <w:spacing w:before="120" w:after="120"/>
        <w:ind w:left="0" w:firstLine="0"/>
      </w:pPr>
      <w:r>
        <w:t>5</w:t>
      </w:r>
      <w:r w:rsidR="00F36613">
        <w:t>4</w:t>
      </w:r>
      <w:r>
        <w:t xml:space="preserve"> Schedule 3 (table – Item 62</w:t>
      </w:r>
      <w:r w:rsidR="00F61938">
        <w:t>)</w:t>
      </w:r>
    </w:p>
    <w:p w14:paraId="67F65A00" w14:textId="673A4826" w:rsidR="0054558E" w:rsidRPr="0054558E" w:rsidRDefault="00022B0B" w:rsidP="00B77F0D">
      <w:pPr>
        <w:pStyle w:val="Item"/>
        <w:spacing w:before="120" w:after="120"/>
      </w:pPr>
      <w:r>
        <w:t>After “Master of Health Science (Osteopathy)”, insert “Master of Professional Accounting”.</w:t>
      </w:r>
    </w:p>
    <w:sectPr w:rsidR="0054558E" w:rsidRPr="0054558E" w:rsidSect="00FE10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4FAF" w14:textId="77777777" w:rsidR="00663867" w:rsidRDefault="00663867" w:rsidP="00B04ED8">
      <w:pPr>
        <w:spacing w:line="240" w:lineRule="auto"/>
      </w:pPr>
      <w:r>
        <w:separator/>
      </w:r>
    </w:p>
  </w:endnote>
  <w:endnote w:type="continuationSeparator" w:id="0">
    <w:p w14:paraId="586C3457" w14:textId="77777777" w:rsidR="00663867" w:rsidRDefault="00663867" w:rsidP="00B0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326"/>
      <w:gridCol w:w="1146"/>
    </w:tblGrid>
    <w:tr w:rsidR="00F61938" w14:paraId="28BA272D" w14:textId="77777777" w:rsidTr="00F61938">
      <w:tc>
        <w:tcPr>
          <w:tcW w:w="6129" w:type="dxa"/>
          <w:tcBorders>
            <w:top w:val="nil"/>
            <w:left w:val="nil"/>
            <w:bottom w:val="nil"/>
            <w:right w:val="nil"/>
          </w:tcBorders>
        </w:tcPr>
        <w:p w14:paraId="65FA5C7B" w14:textId="2597FBBE" w:rsidR="00F61938" w:rsidRDefault="00F61938" w:rsidP="0024657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936B4">
            <w:rPr>
              <w:i/>
              <w:noProof/>
              <w:sz w:val="18"/>
            </w:rPr>
            <w:t>Student Assistance (Education Institutions and Courses) Amendment Determination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</w:tcPr>
        <w:p w14:paraId="50BAC8E7" w14:textId="16E36546" w:rsidR="00F61938" w:rsidRDefault="00F61938" w:rsidP="002465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936B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9FCE0BA" w14:textId="77777777" w:rsidR="00F61938" w:rsidRDefault="00F6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22D9" w14:textId="77777777" w:rsidR="00F61938" w:rsidRDefault="00F61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62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A69F4" w14:textId="77777777" w:rsidR="00F61938" w:rsidRDefault="00F61938">
        <w:pPr>
          <w:pStyle w:val="Footer"/>
          <w:jc w:val="right"/>
        </w:pPr>
      </w:p>
      <w:tbl>
        <w:tblPr>
          <w:tblStyle w:val="TableGrid"/>
          <w:tblW w:w="8647" w:type="dxa"/>
          <w:tblLayout w:type="fixed"/>
          <w:tblLook w:val="04A0" w:firstRow="1" w:lastRow="0" w:firstColumn="1" w:lastColumn="0" w:noHBand="0" w:noVBand="1"/>
        </w:tblPr>
        <w:tblGrid>
          <w:gridCol w:w="284"/>
          <w:gridCol w:w="7087"/>
          <w:gridCol w:w="1276"/>
        </w:tblGrid>
        <w:tr w:rsidR="00F61938" w14:paraId="3D90C7C0" w14:textId="0D4984A2" w:rsidTr="00027A2D"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F6F62AD" w14:textId="77777777" w:rsidR="00F61938" w:rsidRDefault="00F61938" w:rsidP="009C5B44">
              <w:pPr>
                <w:spacing w:line="0" w:lineRule="atLeast"/>
                <w:rPr>
                  <w:sz w:val="18"/>
                </w:rPr>
              </w:pPr>
            </w:p>
          </w:tc>
          <w:tc>
            <w:tcPr>
              <w:tcW w:w="7087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F2940B1" w14:textId="38541521" w:rsidR="00F61938" w:rsidRDefault="00F61938" w:rsidP="00027A2D">
              <w:pPr>
                <w:spacing w:line="0" w:lineRule="atLeast"/>
                <w:ind w:right="-1947"/>
                <w:rPr>
                  <w:sz w:val="18"/>
                </w:rPr>
              </w:pPr>
              <w:r w:rsidRPr="00B20990">
                <w:rPr>
                  <w:i/>
                  <w:sz w:val="18"/>
                </w:rPr>
                <w:fldChar w:fldCharType="begin"/>
              </w:r>
              <w:r w:rsidRPr="00B20990">
                <w:rPr>
                  <w:i/>
                  <w:sz w:val="18"/>
                </w:rPr>
                <w:instrText xml:space="preserve"> STYLEREF  ShortT </w:instrText>
              </w:r>
              <w:r w:rsidRPr="00B20990">
                <w:rPr>
                  <w:i/>
                  <w:sz w:val="18"/>
                </w:rPr>
                <w:fldChar w:fldCharType="separate"/>
              </w:r>
              <w:r w:rsidR="003936B4">
                <w:rPr>
                  <w:i/>
                  <w:noProof/>
                  <w:sz w:val="18"/>
                </w:rPr>
                <w:t>Student Assistance (Education Institutions and Courses) Amendment Determination 2022</w:t>
              </w:r>
              <w:r w:rsidRPr="00B20990">
                <w:rPr>
                  <w:i/>
                  <w:sz w:val="18"/>
                </w:rPr>
                <w:fldChar w:fldCharType="end"/>
              </w:r>
            </w:p>
          </w:tc>
          <w:tc>
            <w:tcPr>
              <w:tcW w:w="1276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CA3A8D5" w14:textId="0D4AD2B1" w:rsidR="00F61938" w:rsidRDefault="00F61938" w:rsidP="00027A2D">
              <w:pPr>
                <w:spacing w:line="0" w:lineRule="atLeast"/>
                <w:ind w:right="-107"/>
                <w:jc w:val="right"/>
                <w:rPr>
                  <w:sz w:val="18"/>
                </w:rPr>
              </w:pPr>
              <w:r w:rsidRPr="00ED79B6">
                <w:rPr>
                  <w:i/>
                  <w:sz w:val="18"/>
                </w:rPr>
                <w:fldChar w:fldCharType="begin"/>
              </w:r>
              <w:r w:rsidRPr="00ED79B6">
                <w:rPr>
                  <w:i/>
                  <w:sz w:val="18"/>
                </w:rPr>
                <w:instrText xml:space="preserve"> PAGE </w:instrText>
              </w:r>
              <w:r w:rsidRPr="00ED79B6">
                <w:rPr>
                  <w:i/>
                  <w:sz w:val="18"/>
                </w:rPr>
                <w:fldChar w:fldCharType="separate"/>
              </w:r>
              <w:r w:rsidR="003936B4">
                <w:rPr>
                  <w:i/>
                  <w:noProof/>
                  <w:sz w:val="18"/>
                </w:rPr>
                <w:t>5</w:t>
              </w:r>
              <w:r w:rsidRPr="00ED79B6">
                <w:rPr>
                  <w:i/>
                  <w:sz w:val="18"/>
                </w:rPr>
                <w:fldChar w:fldCharType="end"/>
              </w:r>
            </w:p>
          </w:tc>
        </w:tr>
        <w:tr w:rsidR="00F61938" w14:paraId="56BBD3D3" w14:textId="77777777" w:rsidTr="00027A2D">
          <w:tblPrEx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</w:tblPrEx>
          <w:tc>
            <w:tcPr>
              <w:tcW w:w="8647" w:type="dxa"/>
              <w:gridSpan w:val="3"/>
            </w:tcPr>
            <w:p w14:paraId="764BD874" w14:textId="77777777" w:rsidR="00F61938" w:rsidRDefault="00F61938" w:rsidP="009C5B44">
              <w:pPr>
                <w:rPr>
                  <w:sz w:val="18"/>
                </w:rPr>
              </w:pPr>
            </w:p>
          </w:tc>
        </w:tr>
      </w:tbl>
      <w:p w14:paraId="7EBA1EE3" w14:textId="77777777" w:rsidR="00F61938" w:rsidRDefault="003936B4" w:rsidP="009C5B44">
        <w:pPr>
          <w:pStyle w:val="Footer"/>
        </w:pPr>
      </w:p>
    </w:sdtContent>
  </w:sdt>
  <w:p w14:paraId="453FF77B" w14:textId="77777777" w:rsidR="00F61938" w:rsidRDefault="00F61938" w:rsidP="009C5B44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62DE3" w14:textId="77777777" w:rsidR="00F61938" w:rsidRDefault="00F61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3E9FB" w14:textId="77777777" w:rsidR="00663867" w:rsidRDefault="00663867" w:rsidP="00B04ED8">
      <w:pPr>
        <w:spacing w:line="240" w:lineRule="auto"/>
      </w:pPr>
      <w:r>
        <w:separator/>
      </w:r>
    </w:p>
  </w:footnote>
  <w:footnote w:type="continuationSeparator" w:id="0">
    <w:p w14:paraId="7EB1CCFA" w14:textId="77777777" w:rsidR="00663867" w:rsidRDefault="00663867" w:rsidP="00B04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E04B" w14:textId="77777777" w:rsidR="00F61938" w:rsidRDefault="00F61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2C1E" w14:textId="77777777" w:rsidR="00F61938" w:rsidRDefault="00F61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872D" w14:textId="77777777" w:rsidR="00F61938" w:rsidRDefault="00F61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44"/>
    <w:rsid w:val="000048C9"/>
    <w:rsid w:val="00005633"/>
    <w:rsid w:val="00022B0B"/>
    <w:rsid w:val="0002788B"/>
    <w:rsid w:val="00027A2D"/>
    <w:rsid w:val="0005076C"/>
    <w:rsid w:val="000509D5"/>
    <w:rsid w:val="0005646C"/>
    <w:rsid w:val="0006401A"/>
    <w:rsid w:val="000657E2"/>
    <w:rsid w:val="00090C1C"/>
    <w:rsid w:val="000A14F1"/>
    <w:rsid w:val="000D3847"/>
    <w:rsid w:val="000D4E17"/>
    <w:rsid w:val="000F28C8"/>
    <w:rsid w:val="000F2BC9"/>
    <w:rsid w:val="000F6DDE"/>
    <w:rsid w:val="0013503C"/>
    <w:rsid w:val="001635FF"/>
    <w:rsid w:val="00165915"/>
    <w:rsid w:val="00174342"/>
    <w:rsid w:val="00174EBE"/>
    <w:rsid w:val="00176910"/>
    <w:rsid w:val="0018526D"/>
    <w:rsid w:val="00192224"/>
    <w:rsid w:val="001A4128"/>
    <w:rsid w:val="001D19D4"/>
    <w:rsid w:val="001E630D"/>
    <w:rsid w:val="001E68D8"/>
    <w:rsid w:val="001F2654"/>
    <w:rsid w:val="001F7E1A"/>
    <w:rsid w:val="0021783B"/>
    <w:rsid w:val="00234D51"/>
    <w:rsid w:val="00240EAB"/>
    <w:rsid w:val="0024503F"/>
    <w:rsid w:val="00246578"/>
    <w:rsid w:val="00284DC9"/>
    <w:rsid w:val="002A0C0D"/>
    <w:rsid w:val="002A4E89"/>
    <w:rsid w:val="002C035F"/>
    <w:rsid w:val="002C38C4"/>
    <w:rsid w:val="003204EE"/>
    <w:rsid w:val="00325C25"/>
    <w:rsid w:val="00332E53"/>
    <w:rsid w:val="00356C51"/>
    <w:rsid w:val="00362B10"/>
    <w:rsid w:val="00382477"/>
    <w:rsid w:val="00387475"/>
    <w:rsid w:val="003936B4"/>
    <w:rsid w:val="00396C7A"/>
    <w:rsid w:val="003B01F2"/>
    <w:rsid w:val="003B2BB8"/>
    <w:rsid w:val="003C5783"/>
    <w:rsid w:val="003D34FF"/>
    <w:rsid w:val="003F75C6"/>
    <w:rsid w:val="00410459"/>
    <w:rsid w:val="0041109F"/>
    <w:rsid w:val="004401F2"/>
    <w:rsid w:val="00446577"/>
    <w:rsid w:val="004566A1"/>
    <w:rsid w:val="00460763"/>
    <w:rsid w:val="004655D2"/>
    <w:rsid w:val="004856CD"/>
    <w:rsid w:val="00491BBF"/>
    <w:rsid w:val="004A2D06"/>
    <w:rsid w:val="004B54CA"/>
    <w:rsid w:val="004B6E82"/>
    <w:rsid w:val="004E2EE4"/>
    <w:rsid w:val="004E5CBF"/>
    <w:rsid w:val="004F4571"/>
    <w:rsid w:val="005204CE"/>
    <w:rsid w:val="00523240"/>
    <w:rsid w:val="005239B7"/>
    <w:rsid w:val="0054558E"/>
    <w:rsid w:val="00574B26"/>
    <w:rsid w:val="00583AE6"/>
    <w:rsid w:val="005A6442"/>
    <w:rsid w:val="005C3AA9"/>
    <w:rsid w:val="005E3614"/>
    <w:rsid w:val="005F1C98"/>
    <w:rsid w:val="005F60B9"/>
    <w:rsid w:val="006013AC"/>
    <w:rsid w:val="006218C2"/>
    <w:rsid w:val="00621FC5"/>
    <w:rsid w:val="00623E64"/>
    <w:rsid w:val="00636E82"/>
    <w:rsid w:val="00637B02"/>
    <w:rsid w:val="00663867"/>
    <w:rsid w:val="006658CA"/>
    <w:rsid w:val="00677B37"/>
    <w:rsid w:val="00683A84"/>
    <w:rsid w:val="00692FA7"/>
    <w:rsid w:val="006A494A"/>
    <w:rsid w:val="006A4CE7"/>
    <w:rsid w:val="006A6070"/>
    <w:rsid w:val="006D7652"/>
    <w:rsid w:val="006E2C0E"/>
    <w:rsid w:val="00740D79"/>
    <w:rsid w:val="0075230D"/>
    <w:rsid w:val="00785261"/>
    <w:rsid w:val="007A18BD"/>
    <w:rsid w:val="007B0256"/>
    <w:rsid w:val="007B2060"/>
    <w:rsid w:val="007C4490"/>
    <w:rsid w:val="007C573C"/>
    <w:rsid w:val="007D7DD2"/>
    <w:rsid w:val="007F0498"/>
    <w:rsid w:val="00803531"/>
    <w:rsid w:val="00824C40"/>
    <w:rsid w:val="0083177B"/>
    <w:rsid w:val="0083314E"/>
    <w:rsid w:val="00842637"/>
    <w:rsid w:val="00846E30"/>
    <w:rsid w:val="0085023B"/>
    <w:rsid w:val="008623B3"/>
    <w:rsid w:val="00871626"/>
    <w:rsid w:val="00886DE4"/>
    <w:rsid w:val="008901E6"/>
    <w:rsid w:val="008C1575"/>
    <w:rsid w:val="008C3EAC"/>
    <w:rsid w:val="008F09C3"/>
    <w:rsid w:val="00912EBD"/>
    <w:rsid w:val="00915042"/>
    <w:rsid w:val="009225F0"/>
    <w:rsid w:val="0092311B"/>
    <w:rsid w:val="0092470E"/>
    <w:rsid w:val="0093462C"/>
    <w:rsid w:val="00942C6B"/>
    <w:rsid w:val="009454C9"/>
    <w:rsid w:val="00953795"/>
    <w:rsid w:val="00974189"/>
    <w:rsid w:val="009C34DA"/>
    <w:rsid w:val="009C5B44"/>
    <w:rsid w:val="009D4029"/>
    <w:rsid w:val="009D58D4"/>
    <w:rsid w:val="009F6483"/>
    <w:rsid w:val="00A22FD6"/>
    <w:rsid w:val="00A32AD1"/>
    <w:rsid w:val="00A37D13"/>
    <w:rsid w:val="00A404B5"/>
    <w:rsid w:val="00A420D0"/>
    <w:rsid w:val="00A724A5"/>
    <w:rsid w:val="00A928CC"/>
    <w:rsid w:val="00AA2C1F"/>
    <w:rsid w:val="00AA6B33"/>
    <w:rsid w:val="00AC1940"/>
    <w:rsid w:val="00AE29A3"/>
    <w:rsid w:val="00AF159D"/>
    <w:rsid w:val="00AF1892"/>
    <w:rsid w:val="00AF6F78"/>
    <w:rsid w:val="00B04ED8"/>
    <w:rsid w:val="00B12B78"/>
    <w:rsid w:val="00B57EEE"/>
    <w:rsid w:val="00B67848"/>
    <w:rsid w:val="00B74126"/>
    <w:rsid w:val="00B77F0D"/>
    <w:rsid w:val="00B91E3E"/>
    <w:rsid w:val="00BA2DB9"/>
    <w:rsid w:val="00BB177E"/>
    <w:rsid w:val="00BE4E6F"/>
    <w:rsid w:val="00BE7148"/>
    <w:rsid w:val="00C0007B"/>
    <w:rsid w:val="00C4761F"/>
    <w:rsid w:val="00C63126"/>
    <w:rsid w:val="00C84DD7"/>
    <w:rsid w:val="00C86317"/>
    <w:rsid w:val="00C90CE8"/>
    <w:rsid w:val="00C9160C"/>
    <w:rsid w:val="00C93FB6"/>
    <w:rsid w:val="00CB5863"/>
    <w:rsid w:val="00CD1F4F"/>
    <w:rsid w:val="00CD6A66"/>
    <w:rsid w:val="00CE4BF9"/>
    <w:rsid w:val="00D35584"/>
    <w:rsid w:val="00D4782F"/>
    <w:rsid w:val="00D57B5B"/>
    <w:rsid w:val="00D61F38"/>
    <w:rsid w:val="00D74F9D"/>
    <w:rsid w:val="00D86248"/>
    <w:rsid w:val="00DA0A63"/>
    <w:rsid w:val="00DA243A"/>
    <w:rsid w:val="00DB3748"/>
    <w:rsid w:val="00DB3811"/>
    <w:rsid w:val="00E01CE1"/>
    <w:rsid w:val="00E273E4"/>
    <w:rsid w:val="00E55A7A"/>
    <w:rsid w:val="00E604C0"/>
    <w:rsid w:val="00E634CD"/>
    <w:rsid w:val="00E915CF"/>
    <w:rsid w:val="00E93D52"/>
    <w:rsid w:val="00ED3E30"/>
    <w:rsid w:val="00EF2DC0"/>
    <w:rsid w:val="00EF59CA"/>
    <w:rsid w:val="00EF6B47"/>
    <w:rsid w:val="00EF7601"/>
    <w:rsid w:val="00F0608F"/>
    <w:rsid w:val="00F30AFE"/>
    <w:rsid w:val="00F36613"/>
    <w:rsid w:val="00F4268C"/>
    <w:rsid w:val="00F43AA8"/>
    <w:rsid w:val="00F46B32"/>
    <w:rsid w:val="00F61938"/>
    <w:rsid w:val="00F65A44"/>
    <w:rsid w:val="00F71745"/>
    <w:rsid w:val="00F73CE5"/>
    <w:rsid w:val="00F91CF8"/>
    <w:rsid w:val="00FD664D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E67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44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ascii="Arial" w:eastAsiaTheme="majorEastAsia" w:hAnsi="Arial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line="276" w:lineRule="auto"/>
      <w:outlineLvl w:val="4"/>
    </w:pPr>
    <w:rPr>
      <w:rFonts w:ascii="Arial" w:eastAsiaTheme="majorEastAsia" w:hAnsi="Arial" w:cstheme="majorBidi"/>
      <w:b/>
      <w:bCs/>
      <w:color w:val="7F7F7F" w:themeColor="text1" w:themeTint="8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line="276" w:lineRule="auto"/>
      <w:outlineLvl w:val="6"/>
    </w:pPr>
    <w:rPr>
      <w:rFonts w:ascii="Arial" w:eastAsiaTheme="majorEastAsia" w:hAnsi="Arial" w:cstheme="majorBidi"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line="276" w:lineRule="auto"/>
      <w:outlineLvl w:val="7"/>
    </w:pPr>
    <w:rPr>
      <w:rFonts w:ascii="Arial" w:eastAsiaTheme="majorEastAsia" w:hAnsi="Arial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line="276" w:lineRule="auto"/>
      <w:outlineLvl w:val="8"/>
    </w:pPr>
    <w:rPr>
      <w:rFonts w:ascii="Arial" w:eastAsiaTheme="majorEastAsia" w:hAnsi="Arial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line="240" w:lineRule="auto"/>
    </w:pPr>
    <w:rPr>
      <w:rFonts w:ascii="Arial" w:hAnsi="Arial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after="200" w:line="240" w:lineRule="auto"/>
      <w:contextualSpacing/>
    </w:pPr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 w:line="276" w:lineRule="auto"/>
    </w:pPr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after="200" w:line="276" w:lineRule="auto"/>
      <w:ind w:left="720"/>
      <w:contextualSpacing/>
    </w:pPr>
    <w:rPr>
      <w:rFonts w:ascii="Arial" w:hAnsi="Arial"/>
      <w:szCs w:val="22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line="276" w:lineRule="auto"/>
      <w:ind w:left="360" w:right="360"/>
    </w:pPr>
    <w:rPr>
      <w:rFonts w:ascii="Arial" w:hAnsi="Arial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hAnsi="Arial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after="200" w:line="276" w:lineRule="auto"/>
    </w:pPr>
    <w:rPr>
      <w:rFonts w:ascii="Arial" w:hAnsi="Arial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  <w:rPr>
      <w:rFonts w:ascii="Arial" w:hAnsi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  <w:rPr>
      <w:rFonts w:ascii="Arial" w:hAnsi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9C5B44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9C5B4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9C5B4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B4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B44"/>
    <w:rPr>
      <w:rFonts w:ascii="Times New Roman" w:hAnsi="Times New Roman"/>
      <w:sz w:val="20"/>
      <w:szCs w:val="20"/>
    </w:rPr>
  </w:style>
  <w:style w:type="paragraph" w:customStyle="1" w:styleId="ShortT">
    <w:name w:val="ShortT"/>
    <w:basedOn w:val="Normal"/>
    <w:next w:val="Normal"/>
    <w:qFormat/>
    <w:rsid w:val="009C5B44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subsection">
    <w:name w:val="subsection"/>
    <w:aliases w:val="ss,Subsection"/>
    <w:basedOn w:val="Normal"/>
    <w:link w:val="subsectionChar"/>
    <w:rsid w:val="009C5B44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9C5B44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9C5B44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ItemHead">
    <w:name w:val="ItemHead"/>
    <w:aliases w:val="ih"/>
    <w:basedOn w:val="Normal"/>
    <w:next w:val="Item"/>
    <w:rsid w:val="009C5B44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9C5B44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C5B4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9C5B44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character" w:customStyle="1" w:styleId="notetextChar">
    <w:name w:val="note(text) Char"/>
    <w:aliases w:val="n Char"/>
    <w:link w:val="notetext"/>
    <w:locked/>
    <w:rsid w:val="009C5B44"/>
    <w:rPr>
      <w:rFonts w:ascii="Times New Roman" w:eastAsia="Times New Roman" w:hAnsi="Times New Roman" w:cs="Times New Roman"/>
      <w:sz w:val="18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9C5B44"/>
    <w:pPr>
      <w:spacing w:before="122" w:line="198" w:lineRule="exact"/>
      <w:ind w:left="1985" w:hanging="851"/>
    </w:pPr>
    <w:rPr>
      <w:rFonts w:eastAsia="Times New Roman" w:cs="Times New Roman"/>
      <w:sz w:val="18"/>
      <w:szCs w:val="22"/>
      <w:lang w:eastAsia="en-AU"/>
    </w:rPr>
  </w:style>
  <w:style w:type="paragraph" w:customStyle="1" w:styleId="Tabletext">
    <w:name w:val="Tabletext"/>
    <w:aliases w:val="tt"/>
    <w:basedOn w:val="Normal"/>
    <w:rsid w:val="009C5B44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customStyle="1" w:styleId="SignCoverPageEnd">
    <w:name w:val="SignCoverPageEnd"/>
    <w:basedOn w:val="Normal"/>
    <w:next w:val="Normal"/>
    <w:rsid w:val="009C5B4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9C5B44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9C5B44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C5B44"/>
    <w:rPr>
      <w:sz w:val="16"/>
      <w:szCs w:val="16"/>
    </w:rPr>
  </w:style>
  <w:style w:type="character" w:customStyle="1" w:styleId="CharAmSchNo">
    <w:name w:val="CharAmSchNo"/>
    <w:basedOn w:val="DefaultParagraphFont"/>
    <w:uiPriority w:val="1"/>
    <w:qFormat/>
    <w:rsid w:val="009C5B44"/>
  </w:style>
  <w:style w:type="character" w:customStyle="1" w:styleId="CharAmSchText">
    <w:name w:val="CharAmSchText"/>
    <w:basedOn w:val="DefaultParagraphFont"/>
    <w:uiPriority w:val="1"/>
    <w:qFormat/>
    <w:rsid w:val="009C5B44"/>
  </w:style>
  <w:style w:type="character" w:customStyle="1" w:styleId="CharSectno">
    <w:name w:val="CharSectno"/>
    <w:basedOn w:val="DefaultParagraphFont"/>
    <w:qFormat/>
    <w:rsid w:val="009C5B44"/>
  </w:style>
  <w:style w:type="paragraph" w:styleId="BalloonText">
    <w:name w:val="Balloon Text"/>
    <w:basedOn w:val="Normal"/>
    <w:link w:val="BalloonTextChar"/>
    <w:uiPriority w:val="99"/>
    <w:semiHidden/>
    <w:unhideWhenUsed/>
    <w:rsid w:val="009C5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5B44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94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91171.A4A147B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DCC2B1357B1D8D4BAB6310E2FC122F01" ma:contentTypeVersion="" ma:contentTypeDescription="PDMS Document Site Content Type" ma:contentTypeScope="" ma:versionID="2374e4dea0314f9eca029c8c05d9ab76">
  <xsd:schema xmlns:xsd="http://www.w3.org/2001/XMLSchema" xmlns:xs="http://www.w3.org/2001/XMLSchema" xmlns:p="http://schemas.microsoft.com/office/2006/metadata/properties" xmlns:ns2="C45C3EF3-8A70-480C-9313-6E4AB3A02092" targetNamespace="http://schemas.microsoft.com/office/2006/metadata/properties" ma:root="true" ma:fieldsID="33836edd32dedf16ccc3b7585179aed7" ns2:_="">
    <xsd:import namespace="C45C3EF3-8A70-480C-9313-6E4AB3A0209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3EF3-8A70-480C-9313-6E4AB3A0209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45C3EF3-8A70-480C-9313-6E4AB3A020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1646-7465-4367-80E9-8FCF0106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C3EF3-8A70-480C-9313-6E4AB3A0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0E2A7-23BE-4DD5-AE36-B51249389EF5}">
  <ds:schemaRefs>
    <ds:schemaRef ds:uri="C45C3EF3-8A70-480C-9313-6E4AB3A0209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7E8FA4-7BFF-4A14-8F6E-B773A617F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E778A-6FDA-4DBD-B72A-78BDEAF7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6672</Characters>
  <Application>Microsoft Office Word</Application>
  <DocSecurity>0</DocSecurity>
  <Lines>180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2022-12-16T06:02:00Z</dcterms:created>
  <dcterms:modified xsi:type="dcterms:W3CDTF">2022-12-16T06:17:00Z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516C0F2526394D6BB56BFAA81E65D645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29EE96DE7A34BC41B5C07446AEF83E091772B306</vt:lpwstr>
  </property>
  <property fmtid="{D5CDD505-2E9C-101B-9397-08002B2CF9AE}" pid="11" name="PM_OriginationTimeStamp">
    <vt:lpwstr>2022-12-16T06:17:54Z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F77E0DE09008405DEE8752458FC3CEC4</vt:lpwstr>
  </property>
  <property fmtid="{D5CDD505-2E9C-101B-9397-08002B2CF9AE}" pid="20" name="PM_Hash_Salt">
    <vt:lpwstr>3A0B057E7E6209A97128AC8F2E42C628</vt:lpwstr>
  </property>
  <property fmtid="{D5CDD505-2E9C-101B-9397-08002B2CF9AE}" pid="21" name="PM_Hash_SHA1">
    <vt:lpwstr>F69E6C26DFDE91F2067D4B0ACD7B9D53434E68F0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0x010100266966F133664895A6EE3632470D45F500DCC2B1357B1D8D4BAB6310E2FC122F01</vt:lpwstr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1FCE05791847AF4DDF6F18FBBE5DE526EA4DE2D31CD25B2C0301FF40BDC3DA35</vt:lpwstr>
  </property>
  <property fmtid="{D5CDD505-2E9C-101B-9397-08002B2CF9AE}" pid="27" name="PM_OriginatorDomainName_SHA256">
    <vt:lpwstr>E83A2A66C4061446A7E3732E8D44762184B6B377D962B96C83DC624302585857</vt:lpwstr>
  </property>
</Properties>
</file>