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5FAB4" w14:textId="4B9D61A3" w:rsidR="000E65F8" w:rsidRPr="005D423F" w:rsidRDefault="00AB55CA" w:rsidP="000E65F8">
      <w:pPr>
        <w:spacing w:before="0"/>
        <w:ind w:right="91"/>
        <w:jc w:val="center"/>
        <w:rPr>
          <w:rFonts w:ascii="Arial" w:hAnsi="Arial" w:cs="Arial"/>
          <w:b/>
          <w:szCs w:val="24"/>
        </w:rPr>
      </w:pPr>
      <w:bookmarkStart w:id="0" w:name="_GoBack"/>
      <w:bookmarkEnd w:id="0"/>
      <w:r w:rsidRPr="005D423F">
        <w:rPr>
          <w:rFonts w:ascii="Arial" w:hAnsi="Arial" w:cs="Arial"/>
          <w:b/>
          <w:szCs w:val="24"/>
        </w:rPr>
        <w:t>FAMILY LAW (BILATERAL ARRANGEMENTS – INTERCOUNTRY ADOPTION)</w:t>
      </w:r>
      <w:r w:rsidR="00DD72C8" w:rsidRPr="005D423F">
        <w:rPr>
          <w:rFonts w:ascii="Arial" w:hAnsi="Arial" w:cs="Arial"/>
          <w:b/>
          <w:szCs w:val="24"/>
        </w:rPr>
        <w:t xml:space="preserve"> </w:t>
      </w:r>
      <w:r w:rsidR="000E65F8" w:rsidRPr="005D423F">
        <w:rPr>
          <w:rFonts w:ascii="Arial" w:hAnsi="Arial" w:cs="Arial"/>
          <w:b/>
          <w:szCs w:val="24"/>
        </w:rPr>
        <w:t>REGULATIONS 202</w:t>
      </w:r>
      <w:r w:rsidRPr="005D423F">
        <w:rPr>
          <w:rFonts w:ascii="Arial" w:hAnsi="Arial" w:cs="Arial"/>
          <w:b/>
          <w:szCs w:val="24"/>
        </w:rPr>
        <w:t>3</w:t>
      </w:r>
    </w:p>
    <w:p w14:paraId="119FC05B" w14:textId="77777777" w:rsidR="000E65F8" w:rsidRPr="005D423F" w:rsidRDefault="000E65F8" w:rsidP="000E65F8">
      <w:pPr>
        <w:spacing w:before="0"/>
        <w:ind w:right="91"/>
        <w:jc w:val="center"/>
        <w:rPr>
          <w:rFonts w:ascii="Arial" w:hAnsi="Arial" w:cs="Arial"/>
          <w:szCs w:val="24"/>
        </w:rPr>
      </w:pPr>
    </w:p>
    <w:p w14:paraId="38A32B4A" w14:textId="77777777" w:rsidR="00F328DA" w:rsidRPr="005D423F" w:rsidRDefault="002533F0" w:rsidP="00126429">
      <w:pPr>
        <w:spacing w:before="0" w:after="120"/>
        <w:ind w:right="91"/>
        <w:jc w:val="center"/>
        <w:rPr>
          <w:rFonts w:ascii="Arial" w:hAnsi="Arial" w:cs="Arial"/>
          <w:b/>
          <w:szCs w:val="24"/>
          <w:u w:val="single"/>
        </w:rPr>
      </w:pPr>
      <w:r w:rsidRPr="005D423F">
        <w:rPr>
          <w:rFonts w:ascii="Arial" w:hAnsi="Arial" w:cs="Arial"/>
          <w:b/>
          <w:szCs w:val="24"/>
          <w:u w:val="single"/>
        </w:rPr>
        <w:t>EXPLANATORY STATEMENT</w:t>
      </w:r>
    </w:p>
    <w:p w14:paraId="04EBF728" w14:textId="77777777" w:rsidR="00EC0C59" w:rsidRPr="005D423F" w:rsidRDefault="00EC0C59" w:rsidP="009618B5">
      <w:pPr>
        <w:spacing w:before="0"/>
        <w:ind w:right="91"/>
        <w:rPr>
          <w:rFonts w:ascii="Arial" w:hAnsi="Arial" w:cs="Arial"/>
          <w:b/>
          <w:szCs w:val="24"/>
          <w:u w:val="single"/>
        </w:rPr>
      </w:pPr>
    </w:p>
    <w:p w14:paraId="6B757C71" w14:textId="6A677D3D" w:rsidR="002533F0" w:rsidRPr="005D423F" w:rsidRDefault="002533F0" w:rsidP="002533F0">
      <w:pPr>
        <w:spacing w:before="0"/>
        <w:ind w:right="91"/>
        <w:jc w:val="center"/>
        <w:rPr>
          <w:rFonts w:ascii="Arial" w:hAnsi="Arial" w:cs="Arial"/>
          <w:szCs w:val="24"/>
        </w:rPr>
      </w:pPr>
      <w:r w:rsidRPr="005D423F">
        <w:rPr>
          <w:rFonts w:ascii="Arial" w:hAnsi="Arial" w:cs="Arial"/>
          <w:szCs w:val="24"/>
        </w:rPr>
        <w:t>Issued by the authority of the</w:t>
      </w:r>
      <w:r w:rsidR="00AD1645" w:rsidRPr="005D423F">
        <w:rPr>
          <w:rFonts w:ascii="Arial" w:hAnsi="Arial" w:cs="Arial"/>
          <w:szCs w:val="24"/>
        </w:rPr>
        <w:t xml:space="preserve"> Minister</w:t>
      </w:r>
      <w:r w:rsidR="00C455A2" w:rsidRPr="005D423F">
        <w:rPr>
          <w:rFonts w:ascii="Arial" w:hAnsi="Arial" w:cs="Arial"/>
          <w:szCs w:val="24"/>
        </w:rPr>
        <w:t xml:space="preserve"> for</w:t>
      </w:r>
      <w:r w:rsidR="00AD1645" w:rsidRPr="005D423F">
        <w:rPr>
          <w:rFonts w:ascii="Arial" w:hAnsi="Arial" w:cs="Arial"/>
          <w:szCs w:val="24"/>
        </w:rPr>
        <w:t xml:space="preserve"> </w:t>
      </w:r>
      <w:r w:rsidR="00251F98" w:rsidRPr="005D423F">
        <w:rPr>
          <w:rFonts w:ascii="Arial" w:hAnsi="Arial" w:cs="Arial"/>
          <w:szCs w:val="24"/>
        </w:rPr>
        <w:t>Social Services</w:t>
      </w:r>
      <w:r w:rsidR="00446D6C" w:rsidRPr="005D423F">
        <w:rPr>
          <w:rFonts w:ascii="Arial" w:hAnsi="Arial" w:cs="Arial"/>
          <w:szCs w:val="24"/>
        </w:rPr>
        <w:t xml:space="preserve"> </w:t>
      </w:r>
    </w:p>
    <w:p w14:paraId="1533DCC3" w14:textId="77777777" w:rsidR="002533F0" w:rsidRPr="005D423F" w:rsidRDefault="002533F0" w:rsidP="002533F0">
      <w:pPr>
        <w:spacing w:before="0"/>
        <w:ind w:right="91"/>
        <w:jc w:val="center"/>
        <w:rPr>
          <w:rFonts w:ascii="Arial" w:hAnsi="Arial" w:cs="Arial"/>
          <w:i/>
          <w:szCs w:val="24"/>
        </w:rPr>
      </w:pPr>
    </w:p>
    <w:p w14:paraId="01A8D2ED" w14:textId="6FB06810" w:rsidR="00966756" w:rsidRPr="005D423F" w:rsidRDefault="000E65F8" w:rsidP="002533F0">
      <w:pPr>
        <w:spacing w:before="0"/>
        <w:ind w:right="91"/>
        <w:jc w:val="center"/>
        <w:rPr>
          <w:rFonts w:ascii="Arial" w:hAnsi="Arial" w:cs="Arial"/>
          <w:szCs w:val="24"/>
        </w:rPr>
      </w:pPr>
      <w:proofErr w:type="gramStart"/>
      <w:r w:rsidRPr="005D423F">
        <w:rPr>
          <w:rFonts w:ascii="Arial" w:hAnsi="Arial" w:cs="Arial"/>
          <w:szCs w:val="24"/>
        </w:rPr>
        <w:t>under</w:t>
      </w:r>
      <w:proofErr w:type="gramEnd"/>
      <w:r w:rsidRPr="005D423F">
        <w:rPr>
          <w:rFonts w:ascii="Arial" w:hAnsi="Arial" w:cs="Arial"/>
          <w:szCs w:val="24"/>
        </w:rPr>
        <w:t xml:space="preserve"> the </w:t>
      </w:r>
      <w:r w:rsidR="00AB55CA" w:rsidRPr="005D423F">
        <w:rPr>
          <w:rFonts w:ascii="Arial" w:hAnsi="Arial" w:cs="Arial"/>
          <w:i/>
          <w:szCs w:val="24"/>
        </w:rPr>
        <w:t>Family Law</w:t>
      </w:r>
      <w:r w:rsidR="008718EA" w:rsidRPr="005D423F">
        <w:rPr>
          <w:rFonts w:ascii="Arial" w:hAnsi="Arial" w:cs="Arial"/>
          <w:i/>
          <w:szCs w:val="24"/>
        </w:rPr>
        <w:t xml:space="preserve"> Act 19</w:t>
      </w:r>
      <w:r w:rsidR="00AB55CA" w:rsidRPr="005D423F">
        <w:rPr>
          <w:rFonts w:ascii="Arial" w:hAnsi="Arial" w:cs="Arial"/>
          <w:i/>
          <w:szCs w:val="24"/>
        </w:rPr>
        <w:t>75</w:t>
      </w:r>
    </w:p>
    <w:p w14:paraId="44B07669" w14:textId="77777777" w:rsidR="00966756" w:rsidRPr="005D423F" w:rsidRDefault="00966756" w:rsidP="002533F0">
      <w:pPr>
        <w:spacing w:before="0"/>
        <w:ind w:right="91"/>
        <w:jc w:val="center"/>
        <w:rPr>
          <w:rFonts w:ascii="Arial" w:hAnsi="Arial" w:cs="Arial"/>
          <w:szCs w:val="24"/>
        </w:rPr>
      </w:pPr>
    </w:p>
    <w:p w14:paraId="5950B979" w14:textId="77777777" w:rsidR="002533F0" w:rsidRPr="005D423F" w:rsidRDefault="0083135C" w:rsidP="007F648F">
      <w:pPr>
        <w:ind w:right="91"/>
        <w:rPr>
          <w:rFonts w:ascii="Arial" w:hAnsi="Arial" w:cs="Arial"/>
          <w:b/>
          <w:szCs w:val="24"/>
        </w:rPr>
      </w:pPr>
      <w:r w:rsidRPr="005D423F">
        <w:rPr>
          <w:rFonts w:ascii="Arial" w:hAnsi="Arial" w:cs="Arial"/>
          <w:b/>
          <w:szCs w:val="24"/>
        </w:rPr>
        <w:t>Purpose</w:t>
      </w:r>
    </w:p>
    <w:p w14:paraId="45366715" w14:textId="46261016" w:rsidR="009374FD" w:rsidRPr="005D423F" w:rsidRDefault="00251F98" w:rsidP="007F648F">
      <w:pPr>
        <w:ind w:right="91"/>
        <w:rPr>
          <w:rFonts w:ascii="Arial" w:hAnsi="Arial" w:cs="Arial"/>
          <w:szCs w:val="24"/>
        </w:rPr>
      </w:pPr>
      <w:r w:rsidRPr="005D423F">
        <w:rPr>
          <w:rStyle w:val="BookTitle"/>
          <w:rFonts w:ascii="Arial" w:hAnsi="Arial" w:cs="Arial"/>
          <w:i w:val="0"/>
          <w:iCs w:val="0"/>
          <w:smallCaps w:val="0"/>
          <w:spacing w:val="0"/>
          <w:szCs w:val="24"/>
        </w:rPr>
        <w:t xml:space="preserve">The </w:t>
      </w:r>
      <w:r w:rsidR="00AB2621" w:rsidRPr="005D423F">
        <w:rPr>
          <w:rFonts w:ascii="Arial" w:hAnsi="Arial" w:cs="Arial"/>
          <w:i/>
          <w:szCs w:val="24"/>
        </w:rPr>
        <w:t>Family Law (Bilateral Arrangements – Intercountry Adoption)</w:t>
      </w:r>
      <w:r w:rsidR="00DD72C8" w:rsidRPr="005D423F">
        <w:rPr>
          <w:rFonts w:ascii="Arial" w:hAnsi="Arial" w:cs="Arial"/>
          <w:i/>
          <w:szCs w:val="24"/>
        </w:rPr>
        <w:t xml:space="preserve"> </w:t>
      </w:r>
      <w:r w:rsidRPr="005D423F">
        <w:rPr>
          <w:rFonts w:ascii="Arial" w:hAnsi="Arial" w:cs="Arial"/>
          <w:i/>
          <w:szCs w:val="24"/>
        </w:rPr>
        <w:t>Regulations 202</w:t>
      </w:r>
      <w:r w:rsidR="00AB2621" w:rsidRPr="005D423F">
        <w:rPr>
          <w:rFonts w:ascii="Arial" w:hAnsi="Arial" w:cs="Arial"/>
          <w:i/>
          <w:szCs w:val="24"/>
        </w:rPr>
        <w:t>3</w:t>
      </w:r>
      <w:r w:rsidRPr="005D423F">
        <w:rPr>
          <w:rFonts w:ascii="Arial" w:hAnsi="Arial" w:cs="Arial"/>
          <w:szCs w:val="24"/>
        </w:rPr>
        <w:t xml:space="preserve"> (</w:t>
      </w:r>
      <w:r w:rsidR="001A1E68" w:rsidRPr="005D423F">
        <w:rPr>
          <w:rFonts w:ascii="Arial" w:hAnsi="Arial" w:cs="Arial"/>
          <w:szCs w:val="24"/>
        </w:rPr>
        <w:t>r</w:t>
      </w:r>
      <w:r w:rsidR="007D5644" w:rsidRPr="005D423F">
        <w:rPr>
          <w:rFonts w:ascii="Arial" w:hAnsi="Arial" w:cs="Arial"/>
          <w:szCs w:val="24"/>
        </w:rPr>
        <w:t>egulations</w:t>
      </w:r>
      <w:r w:rsidRPr="005D423F">
        <w:rPr>
          <w:rFonts w:ascii="Arial" w:hAnsi="Arial" w:cs="Arial"/>
          <w:szCs w:val="24"/>
        </w:rPr>
        <w:t xml:space="preserve">) </w:t>
      </w:r>
      <w:r w:rsidR="00DD72C8" w:rsidRPr="005D423F">
        <w:rPr>
          <w:rFonts w:ascii="Arial" w:hAnsi="Arial" w:cs="Arial"/>
          <w:szCs w:val="24"/>
        </w:rPr>
        <w:t>remake</w:t>
      </w:r>
      <w:r w:rsidRPr="005D423F">
        <w:rPr>
          <w:rFonts w:ascii="Arial" w:hAnsi="Arial" w:cs="Arial"/>
          <w:szCs w:val="24"/>
        </w:rPr>
        <w:t xml:space="preserve"> the </w:t>
      </w:r>
      <w:r w:rsidR="00AB2621" w:rsidRPr="005D423F">
        <w:rPr>
          <w:rFonts w:ascii="Arial" w:hAnsi="Arial" w:cs="Arial"/>
          <w:i/>
          <w:szCs w:val="24"/>
        </w:rPr>
        <w:t>Family Law (Bilate</w:t>
      </w:r>
      <w:r w:rsidR="00332C1E" w:rsidRPr="005D423F">
        <w:rPr>
          <w:rFonts w:ascii="Arial" w:hAnsi="Arial" w:cs="Arial"/>
          <w:i/>
          <w:szCs w:val="24"/>
        </w:rPr>
        <w:t>ral Arrangements – Intercountry </w:t>
      </w:r>
      <w:r w:rsidR="00AB2621" w:rsidRPr="005D423F">
        <w:rPr>
          <w:rFonts w:ascii="Arial" w:hAnsi="Arial" w:cs="Arial"/>
          <w:i/>
          <w:szCs w:val="24"/>
        </w:rPr>
        <w:t>Adoption)</w:t>
      </w:r>
      <w:r w:rsidRPr="005D423F">
        <w:rPr>
          <w:rFonts w:ascii="Arial" w:hAnsi="Arial" w:cs="Arial"/>
          <w:i/>
          <w:szCs w:val="24"/>
        </w:rPr>
        <w:t xml:space="preserve"> Regulation</w:t>
      </w:r>
      <w:r w:rsidR="00AB2621" w:rsidRPr="005D423F">
        <w:rPr>
          <w:rFonts w:ascii="Arial" w:hAnsi="Arial" w:cs="Arial"/>
          <w:i/>
          <w:szCs w:val="24"/>
        </w:rPr>
        <w:t>s</w:t>
      </w:r>
      <w:r w:rsidR="00DD72C8" w:rsidRPr="005D423F">
        <w:rPr>
          <w:rFonts w:ascii="Arial" w:hAnsi="Arial" w:cs="Arial"/>
          <w:i/>
          <w:szCs w:val="24"/>
        </w:rPr>
        <w:t xml:space="preserve"> 1</w:t>
      </w:r>
      <w:r w:rsidR="00AB2621" w:rsidRPr="005D423F">
        <w:rPr>
          <w:rFonts w:ascii="Arial" w:hAnsi="Arial" w:cs="Arial"/>
          <w:i/>
          <w:szCs w:val="24"/>
        </w:rPr>
        <w:t>998</w:t>
      </w:r>
      <w:r w:rsidR="00DD72C8" w:rsidRPr="005D423F">
        <w:rPr>
          <w:rFonts w:ascii="Arial" w:hAnsi="Arial" w:cs="Arial"/>
          <w:szCs w:val="24"/>
        </w:rPr>
        <w:t xml:space="preserve"> </w:t>
      </w:r>
      <w:r w:rsidR="009374FD" w:rsidRPr="005D423F">
        <w:rPr>
          <w:rFonts w:ascii="Arial" w:hAnsi="Arial" w:cs="Arial"/>
          <w:szCs w:val="24"/>
        </w:rPr>
        <w:t>(</w:t>
      </w:r>
      <w:r w:rsidR="00AB2621" w:rsidRPr="005D423F">
        <w:rPr>
          <w:rFonts w:ascii="Arial" w:hAnsi="Arial" w:cs="Arial"/>
          <w:szCs w:val="24"/>
        </w:rPr>
        <w:t>1998</w:t>
      </w:r>
      <w:r w:rsidR="009374FD" w:rsidRPr="005D423F">
        <w:rPr>
          <w:rFonts w:ascii="Arial" w:hAnsi="Arial" w:cs="Arial"/>
          <w:szCs w:val="24"/>
        </w:rPr>
        <w:t xml:space="preserve"> </w:t>
      </w:r>
      <w:r w:rsidR="00702304" w:rsidRPr="005D423F">
        <w:rPr>
          <w:rFonts w:ascii="Arial" w:hAnsi="Arial" w:cs="Arial"/>
          <w:szCs w:val="24"/>
        </w:rPr>
        <w:t>r</w:t>
      </w:r>
      <w:r w:rsidR="009374FD" w:rsidRPr="005D423F">
        <w:rPr>
          <w:rFonts w:ascii="Arial" w:hAnsi="Arial" w:cs="Arial"/>
          <w:szCs w:val="24"/>
        </w:rPr>
        <w:t>egulation</w:t>
      </w:r>
      <w:r w:rsidR="00AB2621" w:rsidRPr="005D423F">
        <w:rPr>
          <w:rFonts w:ascii="Arial" w:hAnsi="Arial" w:cs="Arial"/>
          <w:szCs w:val="24"/>
        </w:rPr>
        <w:t>s</w:t>
      </w:r>
      <w:r w:rsidR="009374FD" w:rsidRPr="005D423F">
        <w:rPr>
          <w:rFonts w:ascii="Arial" w:hAnsi="Arial" w:cs="Arial"/>
          <w:szCs w:val="24"/>
        </w:rPr>
        <w:t>)</w:t>
      </w:r>
      <w:r w:rsidR="007F3BDC" w:rsidRPr="005D423F">
        <w:rPr>
          <w:rFonts w:ascii="Arial" w:hAnsi="Arial" w:cs="Arial"/>
          <w:szCs w:val="24"/>
        </w:rPr>
        <w:t xml:space="preserve">, </w:t>
      </w:r>
      <w:r w:rsidR="00332C1E" w:rsidRPr="005D423F">
        <w:rPr>
          <w:rFonts w:ascii="Arial" w:hAnsi="Arial" w:cs="Arial"/>
          <w:szCs w:val="24"/>
        </w:rPr>
        <w:t>which are sunsetting on 1 April </w:t>
      </w:r>
      <w:r w:rsidR="007F3BDC" w:rsidRPr="005D423F">
        <w:rPr>
          <w:rFonts w:ascii="Arial" w:hAnsi="Arial" w:cs="Arial"/>
          <w:szCs w:val="24"/>
        </w:rPr>
        <w:t>2023,</w:t>
      </w:r>
      <w:r w:rsidR="009374FD" w:rsidRPr="005D423F">
        <w:rPr>
          <w:rFonts w:ascii="Arial" w:hAnsi="Arial" w:cs="Arial"/>
          <w:szCs w:val="24"/>
        </w:rPr>
        <w:t xml:space="preserve"> </w:t>
      </w:r>
      <w:r w:rsidR="00DD72C8" w:rsidRPr="005D423F">
        <w:rPr>
          <w:rFonts w:ascii="Arial" w:hAnsi="Arial" w:cs="Arial"/>
          <w:szCs w:val="24"/>
        </w:rPr>
        <w:t xml:space="preserve">in </w:t>
      </w:r>
      <w:r w:rsidR="001E2CC0" w:rsidRPr="005D423F">
        <w:rPr>
          <w:rFonts w:ascii="Arial" w:hAnsi="Arial" w:cs="Arial"/>
          <w:szCs w:val="24"/>
        </w:rPr>
        <w:t>similar</w:t>
      </w:r>
      <w:r w:rsidR="00DD72C8" w:rsidRPr="005D423F">
        <w:rPr>
          <w:rFonts w:ascii="Arial" w:hAnsi="Arial" w:cs="Arial"/>
          <w:szCs w:val="24"/>
        </w:rPr>
        <w:t xml:space="preserve"> terms</w:t>
      </w:r>
      <w:r w:rsidRPr="005D423F">
        <w:rPr>
          <w:rFonts w:ascii="Arial" w:hAnsi="Arial" w:cs="Arial"/>
          <w:szCs w:val="24"/>
        </w:rPr>
        <w:t>.</w:t>
      </w:r>
      <w:r w:rsidR="005F6168" w:rsidRPr="005D423F">
        <w:rPr>
          <w:rFonts w:ascii="Arial" w:hAnsi="Arial" w:cs="Arial"/>
          <w:szCs w:val="24"/>
        </w:rPr>
        <w:t xml:space="preserve"> </w:t>
      </w:r>
    </w:p>
    <w:p w14:paraId="6C1211D5" w14:textId="1C61E5A8" w:rsidR="00494730" w:rsidRPr="005D423F" w:rsidRDefault="00494730" w:rsidP="007F648F">
      <w:pPr>
        <w:ind w:right="91"/>
        <w:rPr>
          <w:rFonts w:ascii="Arial" w:hAnsi="Arial" w:cs="Arial"/>
          <w:color w:val="000000"/>
          <w:szCs w:val="24"/>
        </w:rPr>
      </w:pPr>
      <w:r w:rsidRPr="005D423F">
        <w:rPr>
          <w:rFonts w:ascii="Arial" w:hAnsi="Arial" w:cs="Arial"/>
          <w:color w:val="000000"/>
          <w:szCs w:val="24"/>
        </w:rPr>
        <w:t xml:space="preserve">The </w:t>
      </w:r>
      <w:r w:rsidR="001F31E8" w:rsidRPr="005D423F">
        <w:rPr>
          <w:rFonts w:ascii="Arial" w:hAnsi="Arial" w:cs="Arial"/>
          <w:color w:val="000000"/>
          <w:szCs w:val="24"/>
        </w:rPr>
        <w:t xml:space="preserve">purpose of the </w:t>
      </w:r>
      <w:r w:rsidRPr="005D423F">
        <w:rPr>
          <w:rFonts w:ascii="Arial" w:hAnsi="Arial" w:cs="Arial"/>
          <w:color w:val="000000"/>
          <w:szCs w:val="24"/>
        </w:rPr>
        <w:t xml:space="preserve">regulations </w:t>
      </w:r>
      <w:r w:rsidR="001F31E8" w:rsidRPr="005D423F">
        <w:rPr>
          <w:rFonts w:ascii="Arial" w:hAnsi="Arial" w:cs="Arial"/>
          <w:color w:val="000000"/>
          <w:szCs w:val="24"/>
        </w:rPr>
        <w:t xml:space="preserve">is to </w:t>
      </w:r>
      <w:r w:rsidR="00332C1E" w:rsidRPr="005D423F">
        <w:rPr>
          <w:rFonts w:ascii="Arial" w:hAnsi="Arial" w:cs="Arial"/>
          <w:color w:val="000000"/>
          <w:szCs w:val="24"/>
        </w:rPr>
        <w:t xml:space="preserve">facilitate Australia’s bilateral arrangements for intercountry adoptions with “prescribed overseas jurisdictions”.  The regulations </w:t>
      </w:r>
      <w:r w:rsidRPr="005D423F">
        <w:rPr>
          <w:rFonts w:ascii="Arial" w:hAnsi="Arial" w:cs="Arial"/>
          <w:color w:val="000000"/>
          <w:szCs w:val="24"/>
        </w:rPr>
        <w:t xml:space="preserve">provide that adoptions made under the laws of a </w:t>
      </w:r>
      <w:r w:rsidR="00714C30" w:rsidRPr="005D423F">
        <w:rPr>
          <w:rFonts w:ascii="Arial" w:hAnsi="Arial" w:cs="Arial"/>
          <w:color w:val="000000"/>
          <w:szCs w:val="24"/>
        </w:rPr>
        <w:t>prescribed </w:t>
      </w:r>
      <w:r w:rsidRPr="005D423F">
        <w:rPr>
          <w:rFonts w:ascii="Arial" w:hAnsi="Arial" w:cs="Arial"/>
          <w:color w:val="000000"/>
          <w:szCs w:val="24"/>
        </w:rPr>
        <w:t>overseas jurisdiction are recognised for the purpose</w:t>
      </w:r>
      <w:r w:rsidR="00166295" w:rsidRPr="005D423F">
        <w:rPr>
          <w:rFonts w:ascii="Arial" w:hAnsi="Arial" w:cs="Arial"/>
          <w:color w:val="000000"/>
          <w:szCs w:val="24"/>
        </w:rPr>
        <w:t>s</w:t>
      </w:r>
      <w:r w:rsidR="00162517" w:rsidRPr="005D423F">
        <w:rPr>
          <w:rFonts w:ascii="Arial" w:hAnsi="Arial" w:cs="Arial"/>
          <w:color w:val="000000"/>
          <w:szCs w:val="24"/>
        </w:rPr>
        <w:t xml:space="preserve"> of Australian </w:t>
      </w:r>
      <w:r w:rsidRPr="005D423F">
        <w:rPr>
          <w:rFonts w:ascii="Arial" w:hAnsi="Arial" w:cs="Arial"/>
          <w:color w:val="000000"/>
          <w:szCs w:val="24"/>
        </w:rPr>
        <w:t xml:space="preserve">law.  The </w:t>
      </w:r>
      <w:r w:rsidR="00973CBA" w:rsidRPr="005D423F">
        <w:rPr>
          <w:rFonts w:ascii="Arial" w:hAnsi="Arial" w:cs="Arial"/>
          <w:color w:val="000000"/>
          <w:szCs w:val="24"/>
        </w:rPr>
        <w:t>r</w:t>
      </w:r>
      <w:r w:rsidRPr="005D423F">
        <w:rPr>
          <w:rFonts w:ascii="Arial" w:hAnsi="Arial" w:cs="Arial"/>
          <w:color w:val="000000"/>
          <w:szCs w:val="24"/>
        </w:rPr>
        <w:t xml:space="preserve">egulations also provide that an adoption compliance certificate issued by a competent authority in a prescribed overseas jurisdiction is evidence that the adoption was carried out in accordance with the laws of that jurisdiction. </w:t>
      </w:r>
    </w:p>
    <w:p w14:paraId="744766DB" w14:textId="408ED48B" w:rsidR="00494730" w:rsidRPr="005D423F" w:rsidRDefault="00494730" w:rsidP="007F648F">
      <w:pPr>
        <w:ind w:right="91"/>
        <w:rPr>
          <w:rFonts w:ascii="Arial" w:hAnsi="Arial" w:cs="Arial"/>
          <w:color w:val="000000"/>
          <w:szCs w:val="24"/>
        </w:rPr>
      </w:pPr>
      <w:r w:rsidRPr="005D423F">
        <w:rPr>
          <w:rFonts w:ascii="Arial" w:hAnsi="Arial" w:cs="Arial"/>
          <w:color w:val="000000"/>
          <w:szCs w:val="24"/>
        </w:rPr>
        <w:t xml:space="preserve">The regulations prescribe two countries as </w:t>
      </w:r>
      <w:r w:rsidR="00686924" w:rsidRPr="005D423F">
        <w:rPr>
          <w:rFonts w:ascii="Arial" w:hAnsi="Arial" w:cs="Arial"/>
          <w:color w:val="000000"/>
          <w:szCs w:val="24"/>
        </w:rPr>
        <w:t>“</w:t>
      </w:r>
      <w:r w:rsidRPr="005D423F">
        <w:rPr>
          <w:rFonts w:ascii="Arial" w:hAnsi="Arial" w:cs="Arial"/>
          <w:color w:val="000000"/>
          <w:szCs w:val="24"/>
        </w:rPr>
        <w:t>prescribed overseas jurisdictions</w:t>
      </w:r>
      <w:r w:rsidR="00686924" w:rsidRPr="005D423F">
        <w:rPr>
          <w:rFonts w:ascii="Arial" w:hAnsi="Arial" w:cs="Arial"/>
          <w:color w:val="000000"/>
          <w:szCs w:val="24"/>
        </w:rPr>
        <w:t>”</w:t>
      </w:r>
      <w:r w:rsidRPr="005D423F">
        <w:rPr>
          <w:rFonts w:ascii="Arial" w:hAnsi="Arial" w:cs="Arial"/>
          <w:color w:val="000000"/>
          <w:szCs w:val="24"/>
        </w:rPr>
        <w:t xml:space="preserve">, to ensure </w:t>
      </w:r>
      <w:r w:rsidR="00805B20" w:rsidRPr="005D423F">
        <w:rPr>
          <w:rFonts w:ascii="Arial" w:hAnsi="Arial" w:cs="Arial"/>
          <w:color w:val="000000"/>
          <w:szCs w:val="24"/>
        </w:rPr>
        <w:t>th</w:t>
      </w:r>
      <w:r w:rsidR="00931E8F" w:rsidRPr="005D423F">
        <w:rPr>
          <w:rFonts w:ascii="Arial" w:hAnsi="Arial" w:cs="Arial"/>
          <w:color w:val="000000"/>
          <w:szCs w:val="24"/>
        </w:rPr>
        <w:t>at</w:t>
      </w:r>
      <w:r w:rsidR="00805B20" w:rsidRPr="005D423F">
        <w:rPr>
          <w:rFonts w:ascii="Arial" w:hAnsi="Arial" w:cs="Arial"/>
          <w:color w:val="000000"/>
          <w:szCs w:val="24"/>
        </w:rPr>
        <w:t xml:space="preserve"> intercountry adoption</w:t>
      </w:r>
      <w:r w:rsidR="00931E8F" w:rsidRPr="005D423F">
        <w:rPr>
          <w:rFonts w:ascii="Arial" w:hAnsi="Arial" w:cs="Arial"/>
          <w:color w:val="000000"/>
          <w:szCs w:val="24"/>
        </w:rPr>
        <w:t>s from those countries are recognised in Australia</w:t>
      </w:r>
      <w:r w:rsidR="004A4AAF" w:rsidRPr="005D423F">
        <w:rPr>
          <w:rFonts w:ascii="Arial" w:hAnsi="Arial" w:cs="Arial"/>
          <w:color w:val="000000"/>
          <w:szCs w:val="24"/>
        </w:rPr>
        <w:t>.  O</w:t>
      </w:r>
      <w:r w:rsidRPr="005D423F">
        <w:rPr>
          <w:rFonts w:ascii="Arial" w:hAnsi="Arial" w:cs="Arial"/>
          <w:color w:val="000000"/>
          <w:szCs w:val="24"/>
        </w:rPr>
        <w:t xml:space="preserve">ne country </w:t>
      </w:r>
      <w:r w:rsidR="00805B20" w:rsidRPr="005D423F">
        <w:rPr>
          <w:rFonts w:ascii="Arial" w:hAnsi="Arial" w:cs="Arial"/>
          <w:color w:val="000000"/>
          <w:szCs w:val="24"/>
        </w:rPr>
        <w:t xml:space="preserve">prescribed in the 1998 regulations has been </w:t>
      </w:r>
      <w:r w:rsidRPr="005D423F">
        <w:rPr>
          <w:rFonts w:ascii="Arial" w:hAnsi="Arial" w:cs="Arial"/>
          <w:color w:val="000000"/>
          <w:szCs w:val="24"/>
        </w:rPr>
        <w:t>removed as Australia’s intercountry adoption program with that country has closed</w:t>
      </w:r>
      <w:r w:rsidR="005539FE" w:rsidRPr="005D423F">
        <w:rPr>
          <w:rFonts w:ascii="Arial" w:hAnsi="Arial" w:cs="Arial"/>
          <w:color w:val="000000"/>
          <w:szCs w:val="24"/>
        </w:rPr>
        <w:t xml:space="preserve"> and all adoptions under this program have been finalised</w:t>
      </w:r>
      <w:r w:rsidRPr="005D423F">
        <w:rPr>
          <w:rFonts w:ascii="Arial" w:hAnsi="Arial" w:cs="Arial"/>
          <w:color w:val="000000"/>
          <w:szCs w:val="24"/>
        </w:rPr>
        <w:t xml:space="preserve">. </w:t>
      </w:r>
    </w:p>
    <w:p w14:paraId="0A1FE724" w14:textId="77777777" w:rsidR="0015134A" w:rsidRPr="005D423F" w:rsidRDefault="0015134A" w:rsidP="007F648F">
      <w:pPr>
        <w:keepNext/>
        <w:rPr>
          <w:rStyle w:val="BookTitle"/>
          <w:rFonts w:ascii="Arial" w:hAnsi="Arial" w:cs="Arial"/>
          <w:b/>
          <w:i w:val="0"/>
          <w:iCs w:val="0"/>
          <w:smallCaps w:val="0"/>
          <w:spacing w:val="0"/>
          <w:szCs w:val="24"/>
        </w:rPr>
      </w:pPr>
      <w:r w:rsidRPr="005D423F">
        <w:rPr>
          <w:rStyle w:val="BookTitle"/>
          <w:rFonts w:ascii="Arial" w:hAnsi="Arial" w:cs="Arial"/>
          <w:b/>
          <w:i w:val="0"/>
          <w:iCs w:val="0"/>
          <w:smallCaps w:val="0"/>
          <w:spacing w:val="0"/>
          <w:szCs w:val="24"/>
        </w:rPr>
        <w:t>Background</w:t>
      </w:r>
    </w:p>
    <w:p w14:paraId="04F30189" w14:textId="1FE68828" w:rsidR="00EE702B" w:rsidRPr="005D423F" w:rsidRDefault="005539FE" w:rsidP="007F648F">
      <w:pPr>
        <w:shd w:val="clear" w:color="auto" w:fill="FFFFFF"/>
        <w:rPr>
          <w:rFonts w:ascii="Arial" w:hAnsi="Arial" w:cs="Arial"/>
          <w:i/>
          <w:szCs w:val="24"/>
          <w:u w:val="single"/>
        </w:rPr>
      </w:pPr>
      <w:r w:rsidRPr="005D423F">
        <w:rPr>
          <w:rFonts w:ascii="Arial" w:hAnsi="Arial" w:cs="Arial"/>
          <w:i/>
          <w:szCs w:val="24"/>
          <w:u w:val="single"/>
        </w:rPr>
        <w:t>Family Law</w:t>
      </w:r>
      <w:r w:rsidR="00345673" w:rsidRPr="005D423F">
        <w:rPr>
          <w:rFonts w:ascii="Arial" w:hAnsi="Arial" w:cs="Arial"/>
          <w:i/>
          <w:szCs w:val="24"/>
          <w:u w:val="single"/>
        </w:rPr>
        <w:t xml:space="preserve"> Act</w:t>
      </w:r>
      <w:r w:rsidRPr="005D423F">
        <w:rPr>
          <w:rFonts w:ascii="Arial" w:hAnsi="Arial" w:cs="Arial"/>
          <w:i/>
          <w:szCs w:val="24"/>
          <w:u w:val="single"/>
        </w:rPr>
        <w:t xml:space="preserve"> 1975</w:t>
      </w:r>
    </w:p>
    <w:p w14:paraId="72F03E5C" w14:textId="571DC039" w:rsidR="00166295" w:rsidRPr="005D423F" w:rsidRDefault="00166295" w:rsidP="007F648F">
      <w:pPr>
        <w:shd w:val="clear" w:color="auto" w:fill="FFFFFF"/>
        <w:tabs>
          <w:tab w:val="left" w:pos="8789"/>
        </w:tabs>
        <w:rPr>
          <w:rFonts w:ascii="Arial" w:hAnsi="Arial" w:cs="Arial"/>
          <w:color w:val="000000"/>
          <w:szCs w:val="24"/>
        </w:rPr>
      </w:pPr>
      <w:r w:rsidRPr="005D423F">
        <w:rPr>
          <w:rFonts w:ascii="Arial" w:hAnsi="Arial" w:cs="Arial"/>
          <w:color w:val="000000"/>
          <w:szCs w:val="24"/>
        </w:rPr>
        <w:lastRenderedPageBreak/>
        <w:t xml:space="preserve">Subsection 111C(3) of the </w:t>
      </w:r>
      <w:r w:rsidR="003C2061" w:rsidRPr="005D423F">
        <w:rPr>
          <w:rFonts w:ascii="Arial" w:hAnsi="Arial" w:cs="Arial"/>
          <w:i/>
          <w:color w:val="000000"/>
          <w:szCs w:val="24"/>
        </w:rPr>
        <w:t>Family Law Act 1975</w:t>
      </w:r>
      <w:r w:rsidR="003C2061" w:rsidRPr="005D423F">
        <w:rPr>
          <w:rFonts w:ascii="Arial" w:hAnsi="Arial" w:cs="Arial"/>
          <w:color w:val="000000"/>
          <w:szCs w:val="24"/>
        </w:rPr>
        <w:t xml:space="preserve"> (</w:t>
      </w:r>
      <w:r w:rsidRPr="005D423F">
        <w:rPr>
          <w:rFonts w:ascii="Arial" w:hAnsi="Arial" w:cs="Arial"/>
          <w:color w:val="000000"/>
          <w:szCs w:val="24"/>
        </w:rPr>
        <w:t>Act</w:t>
      </w:r>
      <w:r w:rsidR="003C2061" w:rsidRPr="005D423F">
        <w:rPr>
          <w:rFonts w:ascii="Arial" w:hAnsi="Arial" w:cs="Arial"/>
          <w:color w:val="000000"/>
          <w:szCs w:val="24"/>
        </w:rPr>
        <w:t>)</w:t>
      </w:r>
      <w:r w:rsidRPr="005D423F">
        <w:rPr>
          <w:rFonts w:ascii="Arial" w:hAnsi="Arial" w:cs="Arial"/>
          <w:color w:val="000000"/>
          <w:szCs w:val="24"/>
        </w:rPr>
        <w:t xml:space="preserve"> provides that the regulations may make such provision as is necessary or convenient to enable Australia to give effect to any bilateral agreement or arrangement on the adoption of children made between Australia, or a State or Territory of Australia, and a </w:t>
      </w:r>
      <w:r w:rsidR="00686924" w:rsidRPr="005D423F">
        <w:rPr>
          <w:rFonts w:ascii="Arial" w:hAnsi="Arial" w:cs="Arial"/>
          <w:color w:val="000000"/>
          <w:szCs w:val="24"/>
        </w:rPr>
        <w:t>“</w:t>
      </w:r>
      <w:r w:rsidRPr="005D423F">
        <w:rPr>
          <w:rFonts w:ascii="Arial" w:hAnsi="Arial" w:cs="Arial"/>
          <w:color w:val="000000"/>
          <w:szCs w:val="24"/>
        </w:rPr>
        <w:t>prescribed overseas jurisdiction</w:t>
      </w:r>
      <w:r w:rsidR="00686924" w:rsidRPr="005D423F">
        <w:rPr>
          <w:rFonts w:ascii="Arial" w:hAnsi="Arial" w:cs="Arial"/>
          <w:color w:val="000000"/>
          <w:szCs w:val="24"/>
        </w:rPr>
        <w:t>”</w:t>
      </w:r>
      <w:r w:rsidRPr="005D423F">
        <w:rPr>
          <w:rFonts w:ascii="Arial" w:hAnsi="Arial" w:cs="Arial"/>
          <w:color w:val="000000"/>
          <w:szCs w:val="24"/>
        </w:rPr>
        <w:t xml:space="preserve">. </w:t>
      </w:r>
      <w:r w:rsidR="003C2061" w:rsidRPr="005D423F">
        <w:rPr>
          <w:rFonts w:ascii="Arial" w:hAnsi="Arial" w:cs="Arial"/>
          <w:color w:val="000000"/>
          <w:szCs w:val="24"/>
        </w:rPr>
        <w:t xml:space="preserve"> </w:t>
      </w:r>
      <w:r w:rsidRPr="005D423F">
        <w:rPr>
          <w:rFonts w:ascii="Arial" w:hAnsi="Arial" w:cs="Arial"/>
          <w:color w:val="000000"/>
          <w:szCs w:val="24"/>
        </w:rPr>
        <w:t xml:space="preserve">Subsection 111C(4) of the Act </w:t>
      </w:r>
      <w:r w:rsidR="00DD0C26" w:rsidRPr="005D423F">
        <w:rPr>
          <w:rFonts w:ascii="Arial" w:hAnsi="Arial" w:cs="Arial"/>
          <w:color w:val="000000"/>
          <w:szCs w:val="24"/>
        </w:rPr>
        <w:t xml:space="preserve">relevantly </w:t>
      </w:r>
      <w:r w:rsidRPr="005D423F">
        <w:rPr>
          <w:rFonts w:ascii="Arial" w:hAnsi="Arial" w:cs="Arial"/>
          <w:color w:val="000000"/>
          <w:szCs w:val="24"/>
        </w:rPr>
        <w:t xml:space="preserve">provides that the regulations made </w:t>
      </w:r>
      <w:r w:rsidR="00DD0C26" w:rsidRPr="005D423F">
        <w:rPr>
          <w:rFonts w:ascii="Arial" w:hAnsi="Arial" w:cs="Arial"/>
          <w:color w:val="000000"/>
          <w:szCs w:val="24"/>
        </w:rPr>
        <w:t>for the purposes of</w:t>
      </w:r>
      <w:r w:rsidRPr="005D423F">
        <w:rPr>
          <w:rFonts w:ascii="Arial" w:hAnsi="Arial" w:cs="Arial"/>
          <w:color w:val="000000"/>
          <w:szCs w:val="24"/>
        </w:rPr>
        <w:t xml:space="preserve"> subsection 111C(3) may provide for the recognition of adoptions made under a law of a </w:t>
      </w:r>
      <w:r w:rsidR="00345673" w:rsidRPr="005D423F">
        <w:rPr>
          <w:rFonts w:ascii="Arial" w:hAnsi="Arial" w:cs="Arial"/>
          <w:color w:val="000000"/>
          <w:szCs w:val="24"/>
        </w:rPr>
        <w:t>“</w:t>
      </w:r>
      <w:r w:rsidRPr="005D423F">
        <w:rPr>
          <w:rFonts w:ascii="Arial" w:hAnsi="Arial" w:cs="Arial"/>
          <w:color w:val="000000"/>
          <w:szCs w:val="24"/>
        </w:rPr>
        <w:t>prescribed overseas jurisdiction</w:t>
      </w:r>
      <w:r w:rsidR="00345673" w:rsidRPr="005D423F">
        <w:rPr>
          <w:rFonts w:ascii="Arial" w:hAnsi="Arial" w:cs="Arial"/>
          <w:color w:val="000000"/>
          <w:szCs w:val="24"/>
        </w:rPr>
        <w:t>”</w:t>
      </w:r>
      <w:r w:rsidRPr="005D423F">
        <w:rPr>
          <w:rFonts w:ascii="Arial" w:hAnsi="Arial" w:cs="Arial"/>
          <w:color w:val="000000"/>
          <w:szCs w:val="24"/>
        </w:rPr>
        <w:t>, and may provide that the regulations do not affect the operation of laws of a State or Territory that relate to adoptions.</w:t>
      </w:r>
    </w:p>
    <w:p w14:paraId="111D73D4" w14:textId="2E651629" w:rsidR="00345673" w:rsidRPr="005D423F" w:rsidRDefault="00345673" w:rsidP="007F648F">
      <w:pPr>
        <w:shd w:val="clear" w:color="auto" w:fill="FFFFFF"/>
        <w:tabs>
          <w:tab w:val="left" w:pos="8789"/>
        </w:tabs>
        <w:rPr>
          <w:rFonts w:ascii="Arial" w:hAnsi="Arial" w:cs="Arial"/>
          <w:color w:val="000000"/>
          <w:szCs w:val="24"/>
        </w:rPr>
      </w:pPr>
      <w:r w:rsidRPr="005D423F">
        <w:rPr>
          <w:rFonts w:ascii="Arial" w:hAnsi="Arial" w:cs="Arial"/>
          <w:color w:val="000000"/>
          <w:szCs w:val="24"/>
        </w:rPr>
        <w:t>The term “prescribed overseas jurisdiction” is defined in subsection 4(1) of the Act as any country, or part of a country, outside Australia that is declared by the regulations to be a prescribed overseas jurisdiction for the purposes of the provision in which the expression is used.</w:t>
      </w:r>
    </w:p>
    <w:p w14:paraId="1A167CBF" w14:textId="77777777" w:rsidR="00F00CA2" w:rsidRPr="005D423F" w:rsidRDefault="00F00CA2">
      <w:pPr>
        <w:spacing w:before="0" w:after="200" w:line="276" w:lineRule="auto"/>
        <w:rPr>
          <w:rFonts w:ascii="Arial" w:hAnsi="Arial" w:cs="Arial"/>
          <w:szCs w:val="24"/>
          <w:u w:val="single"/>
        </w:rPr>
      </w:pPr>
      <w:r w:rsidRPr="005D423F">
        <w:rPr>
          <w:rFonts w:ascii="Arial" w:hAnsi="Arial" w:cs="Arial"/>
          <w:szCs w:val="24"/>
          <w:u w:val="single"/>
        </w:rPr>
        <w:br w:type="page"/>
      </w:r>
    </w:p>
    <w:p w14:paraId="5D887E3F" w14:textId="4F05518D" w:rsidR="00E16629" w:rsidRPr="005D423F" w:rsidRDefault="00345673" w:rsidP="007F648F">
      <w:pPr>
        <w:shd w:val="clear" w:color="auto" w:fill="FFFFFF"/>
        <w:tabs>
          <w:tab w:val="left" w:pos="8789"/>
        </w:tabs>
        <w:rPr>
          <w:rFonts w:ascii="Arial" w:hAnsi="Arial" w:cs="Arial"/>
          <w:szCs w:val="24"/>
          <w:u w:val="single"/>
        </w:rPr>
      </w:pPr>
      <w:r w:rsidRPr="005D423F">
        <w:rPr>
          <w:rFonts w:ascii="Arial" w:hAnsi="Arial" w:cs="Arial"/>
          <w:szCs w:val="24"/>
          <w:u w:val="single"/>
        </w:rPr>
        <w:lastRenderedPageBreak/>
        <w:t>Intercountry adoption</w:t>
      </w:r>
    </w:p>
    <w:p w14:paraId="39C3161A" w14:textId="08B6FF83" w:rsidR="00DD0C26" w:rsidRPr="005D423F" w:rsidRDefault="00345673" w:rsidP="007F648F">
      <w:pPr>
        <w:rPr>
          <w:rFonts w:ascii="Arial" w:hAnsi="Arial" w:cs="Arial"/>
        </w:rPr>
      </w:pPr>
      <w:r w:rsidRPr="005D423F">
        <w:rPr>
          <w:rFonts w:ascii="Arial" w:hAnsi="Arial" w:cs="Arial"/>
        </w:rPr>
        <w:t xml:space="preserve">In Australia, intercountry adoption is </w:t>
      </w:r>
      <w:r w:rsidR="00503CE3" w:rsidRPr="005D423F">
        <w:rPr>
          <w:rFonts w:ascii="Arial" w:hAnsi="Arial" w:cs="Arial"/>
        </w:rPr>
        <w:t>only facilitated where the adopt</w:t>
      </w:r>
      <w:r w:rsidR="00A8389E" w:rsidRPr="005D423F">
        <w:rPr>
          <w:rFonts w:ascii="Arial" w:hAnsi="Arial" w:cs="Arial"/>
        </w:rPr>
        <w:t>ion comp</w:t>
      </w:r>
      <w:r w:rsidR="00503CE3" w:rsidRPr="005D423F">
        <w:rPr>
          <w:rFonts w:ascii="Arial" w:hAnsi="Arial" w:cs="Arial"/>
        </w:rPr>
        <w:t>lies with</w:t>
      </w:r>
      <w:r w:rsidRPr="005D423F">
        <w:rPr>
          <w:rFonts w:ascii="Arial" w:hAnsi="Arial" w:cs="Arial"/>
        </w:rPr>
        <w:t xml:space="preserve"> </w:t>
      </w:r>
      <w:r w:rsidR="001F31E8" w:rsidRPr="005D423F">
        <w:rPr>
          <w:rFonts w:ascii="Arial" w:hAnsi="Arial" w:cs="Arial"/>
        </w:rPr>
        <w:t xml:space="preserve">the principles and standards of </w:t>
      </w:r>
      <w:r w:rsidRPr="005D423F">
        <w:rPr>
          <w:rFonts w:ascii="Arial" w:hAnsi="Arial" w:cs="Arial"/>
        </w:rPr>
        <w:t xml:space="preserve">the Hague Convention on </w:t>
      </w:r>
      <w:r w:rsidR="00DD0C26" w:rsidRPr="005D423F">
        <w:rPr>
          <w:rFonts w:ascii="Arial" w:hAnsi="Arial" w:cs="Arial"/>
        </w:rPr>
        <w:t>the Protection</w:t>
      </w:r>
      <w:r w:rsidRPr="005D423F">
        <w:rPr>
          <w:rFonts w:ascii="Arial" w:hAnsi="Arial" w:cs="Arial"/>
        </w:rPr>
        <w:t xml:space="preserve"> of Children and Co-operation in Respect of Intercountry Adoption (Hague Convention).</w:t>
      </w:r>
      <w:r w:rsidR="00DD0C26" w:rsidRPr="005D423F">
        <w:rPr>
          <w:rFonts w:ascii="Arial" w:hAnsi="Arial" w:cs="Arial"/>
        </w:rPr>
        <w:t xml:space="preserve">  The Hague Convention aims to ensure that intercountry adoption only occurs when in the best interests of the child.  </w:t>
      </w:r>
    </w:p>
    <w:p w14:paraId="2FECB3E4" w14:textId="3E24D5FF" w:rsidR="00D02B57" w:rsidRPr="005D423F" w:rsidRDefault="00E04838" w:rsidP="007F648F">
      <w:pPr>
        <w:rPr>
          <w:rFonts w:ascii="Arial" w:hAnsi="Arial" w:cs="Arial"/>
        </w:rPr>
      </w:pPr>
      <w:r w:rsidRPr="005D423F">
        <w:rPr>
          <w:rFonts w:ascii="Arial" w:hAnsi="Arial" w:cs="Arial"/>
        </w:rPr>
        <w:t xml:space="preserve">Currently, </w:t>
      </w:r>
      <w:r w:rsidR="00351236" w:rsidRPr="005D423F">
        <w:rPr>
          <w:rFonts w:ascii="Arial" w:hAnsi="Arial" w:cs="Arial"/>
        </w:rPr>
        <w:t xml:space="preserve">Australia has </w:t>
      </w:r>
      <w:r w:rsidR="00B621E4" w:rsidRPr="005D423F">
        <w:rPr>
          <w:rFonts w:ascii="Arial" w:hAnsi="Arial" w:cs="Arial"/>
        </w:rPr>
        <w:t>b</w:t>
      </w:r>
      <w:r w:rsidR="00351236" w:rsidRPr="005D423F">
        <w:rPr>
          <w:rFonts w:ascii="Arial" w:hAnsi="Arial" w:cs="Arial"/>
        </w:rPr>
        <w:t>ilateral arrangement</w:t>
      </w:r>
      <w:r w:rsidR="00B621E4" w:rsidRPr="005D423F">
        <w:rPr>
          <w:rFonts w:ascii="Arial" w:hAnsi="Arial" w:cs="Arial"/>
        </w:rPr>
        <w:t>s</w:t>
      </w:r>
      <w:r w:rsidR="00351236" w:rsidRPr="005D423F">
        <w:rPr>
          <w:rFonts w:ascii="Arial" w:hAnsi="Arial" w:cs="Arial"/>
        </w:rPr>
        <w:t xml:space="preserve"> </w:t>
      </w:r>
      <w:r w:rsidR="00B621E4" w:rsidRPr="005D423F">
        <w:rPr>
          <w:rFonts w:ascii="Arial" w:hAnsi="Arial" w:cs="Arial"/>
        </w:rPr>
        <w:t>relating to intercountry </w:t>
      </w:r>
      <w:r w:rsidR="00351236" w:rsidRPr="005D423F">
        <w:rPr>
          <w:rFonts w:ascii="Arial" w:hAnsi="Arial" w:cs="Arial"/>
        </w:rPr>
        <w:t xml:space="preserve">adoption with </w:t>
      </w:r>
      <w:r w:rsidR="005C7079" w:rsidRPr="005D423F">
        <w:rPr>
          <w:rFonts w:ascii="Arial" w:hAnsi="Arial" w:cs="Arial"/>
        </w:rPr>
        <w:t>13 countries.</w:t>
      </w:r>
      <w:r w:rsidR="00D20840" w:rsidRPr="005D423F">
        <w:rPr>
          <w:rFonts w:ascii="Arial" w:hAnsi="Arial" w:cs="Arial"/>
        </w:rPr>
        <w:t xml:space="preserve">  </w:t>
      </w:r>
      <w:r w:rsidR="00976D76" w:rsidRPr="005D423F">
        <w:rPr>
          <w:rFonts w:ascii="Arial" w:hAnsi="Arial" w:cs="Arial"/>
        </w:rPr>
        <w:t xml:space="preserve">Of these, 11 countries have </w:t>
      </w:r>
      <w:r w:rsidR="00D02B57" w:rsidRPr="005D423F">
        <w:rPr>
          <w:rFonts w:ascii="Arial" w:hAnsi="Arial" w:cs="Arial"/>
        </w:rPr>
        <w:t>ratified or accessioned</w:t>
      </w:r>
      <w:r w:rsidR="00965936" w:rsidRPr="005D423F">
        <w:rPr>
          <w:rFonts w:ascii="Arial" w:hAnsi="Arial" w:cs="Arial"/>
        </w:rPr>
        <w:t xml:space="preserve"> the Hague </w:t>
      </w:r>
      <w:r w:rsidR="00976D76" w:rsidRPr="005D423F">
        <w:rPr>
          <w:rFonts w:ascii="Arial" w:hAnsi="Arial" w:cs="Arial"/>
        </w:rPr>
        <w:t>Convention</w:t>
      </w:r>
      <w:r w:rsidR="00D02B57" w:rsidRPr="005D423F">
        <w:rPr>
          <w:rFonts w:ascii="Arial" w:hAnsi="Arial" w:cs="Arial"/>
        </w:rPr>
        <w:t xml:space="preserve">, and are </w:t>
      </w:r>
      <w:r w:rsidRPr="005D423F">
        <w:rPr>
          <w:rFonts w:ascii="Arial" w:hAnsi="Arial" w:cs="Arial"/>
        </w:rPr>
        <w:t>therefore “Contracting States” to th</w:t>
      </w:r>
      <w:r w:rsidR="004A2F51" w:rsidRPr="005D423F">
        <w:rPr>
          <w:rFonts w:ascii="Arial" w:hAnsi="Arial" w:cs="Arial"/>
        </w:rPr>
        <w:t>e</w:t>
      </w:r>
      <w:r w:rsidRPr="005D423F">
        <w:rPr>
          <w:rFonts w:ascii="Arial" w:hAnsi="Arial" w:cs="Arial"/>
        </w:rPr>
        <w:t xml:space="preserve"> Convention.  Under Article 23(1) of </w:t>
      </w:r>
      <w:proofErr w:type="gramStart"/>
      <w:r w:rsidRPr="005D423F">
        <w:rPr>
          <w:rFonts w:ascii="Arial" w:hAnsi="Arial" w:cs="Arial"/>
        </w:rPr>
        <w:t>the</w:t>
      </w:r>
      <w:proofErr w:type="gramEnd"/>
      <w:r w:rsidRPr="005D423F">
        <w:rPr>
          <w:rFonts w:ascii="Arial" w:hAnsi="Arial" w:cs="Arial"/>
        </w:rPr>
        <w:t xml:space="preserve"> Hague Convention, where an adoption is certified by the competent authority of the State of the adoption as having been made in accordance with the Convention, the adoption will be recognised by operation of law in the other Contracting States, including Australia.  This means it is not necessary to specify the </w:t>
      </w:r>
      <w:r w:rsidR="00CB6FAF" w:rsidRPr="005D423F">
        <w:rPr>
          <w:rFonts w:ascii="Arial" w:hAnsi="Arial" w:cs="Arial"/>
        </w:rPr>
        <w:t xml:space="preserve">relevant </w:t>
      </w:r>
      <w:r w:rsidRPr="005D423F">
        <w:rPr>
          <w:rFonts w:ascii="Arial" w:hAnsi="Arial" w:cs="Arial"/>
        </w:rPr>
        <w:t xml:space="preserve">11 countries </w:t>
      </w:r>
      <w:r w:rsidR="00965936" w:rsidRPr="005D423F">
        <w:rPr>
          <w:rFonts w:ascii="Arial" w:hAnsi="Arial" w:cs="Arial"/>
        </w:rPr>
        <w:t>as “prescribed </w:t>
      </w:r>
      <w:r w:rsidR="00D02B57" w:rsidRPr="005D423F">
        <w:rPr>
          <w:rFonts w:ascii="Arial" w:hAnsi="Arial" w:cs="Arial"/>
        </w:rPr>
        <w:t>overseas j</w:t>
      </w:r>
      <w:r w:rsidRPr="005D423F">
        <w:rPr>
          <w:rFonts w:ascii="Arial" w:hAnsi="Arial" w:cs="Arial"/>
        </w:rPr>
        <w:t>urisdictions” in the regulations</w:t>
      </w:r>
      <w:r w:rsidR="004A2F51" w:rsidRPr="005D423F">
        <w:rPr>
          <w:rFonts w:ascii="Arial" w:hAnsi="Arial" w:cs="Arial"/>
        </w:rPr>
        <w:t xml:space="preserve">, as </w:t>
      </w:r>
      <w:r w:rsidRPr="005D423F">
        <w:rPr>
          <w:rFonts w:ascii="Arial" w:hAnsi="Arial" w:cs="Arial"/>
        </w:rPr>
        <w:t>intercountry adoptions from those countries are recognised under Australian law</w:t>
      </w:r>
      <w:r w:rsidR="004A2F51" w:rsidRPr="005D423F">
        <w:rPr>
          <w:rFonts w:ascii="Arial" w:hAnsi="Arial" w:cs="Arial"/>
        </w:rPr>
        <w:t xml:space="preserve"> through the operation of the Hague Convention</w:t>
      </w:r>
      <w:r w:rsidR="00976D76" w:rsidRPr="005D423F">
        <w:rPr>
          <w:rFonts w:ascii="Arial" w:hAnsi="Arial" w:cs="Arial"/>
        </w:rPr>
        <w:t xml:space="preserve">.  </w:t>
      </w:r>
    </w:p>
    <w:p w14:paraId="47901175" w14:textId="14E64ADB" w:rsidR="00527E30" w:rsidRPr="005D423F" w:rsidRDefault="00976D76" w:rsidP="007F648F">
      <w:pPr>
        <w:rPr>
          <w:rFonts w:ascii="Arial" w:hAnsi="Arial" w:cs="Arial"/>
        </w:rPr>
      </w:pPr>
      <w:r w:rsidRPr="005D423F">
        <w:rPr>
          <w:rFonts w:ascii="Arial" w:hAnsi="Arial" w:cs="Arial"/>
        </w:rPr>
        <w:t>The remaining two countries</w:t>
      </w:r>
      <w:r w:rsidR="004A2F51" w:rsidRPr="005D423F">
        <w:rPr>
          <w:rFonts w:ascii="Arial" w:hAnsi="Arial" w:cs="Arial"/>
        </w:rPr>
        <w:t xml:space="preserve"> with which Australia has bilateral arrangements relating to intercountry adoption</w:t>
      </w:r>
      <w:r w:rsidRPr="005D423F">
        <w:rPr>
          <w:rFonts w:ascii="Arial" w:hAnsi="Arial" w:cs="Arial"/>
        </w:rPr>
        <w:t xml:space="preserve"> are </w:t>
      </w:r>
      <w:r w:rsidR="00D02B57" w:rsidRPr="005D423F">
        <w:rPr>
          <w:rFonts w:ascii="Arial" w:hAnsi="Arial" w:cs="Arial"/>
        </w:rPr>
        <w:t>the Republic </w:t>
      </w:r>
      <w:r w:rsidR="00351236" w:rsidRPr="005D423F">
        <w:rPr>
          <w:rFonts w:ascii="Arial" w:hAnsi="Arial" w:cs="Arial"/>
        </w:rPr>
        <w:t xml:space="preserve">of Korea </w:t>
      </w:r>
      <w:r w:rsidR="00987A83" w:rsidRPr="005D423F">
        <w:rPr>
          <w:rFonts w:ascii="Arial" w:hAnsi="Arial" w:cs="Arial"/>
        </w:rPr>
        <w:t xml:space="preserve">(also known as South Korea) </w:t>
      </w:r>
      <w:r w:rsidR="00351236" w:rsidRPr="005D423F">
        <w:rPr>
          <w:rFonts w:ascii="Arial" w:hAnsi="Arial" w:cs="Arial"/>
        </w:rPr>
        <w:t xml:space="preserve">and Taiwan.  </w:t>
      </w:r>
      <w:r w:rsidR="004A2F51" w:rsidRPr="005D423F">
        <w:rPr>
          <w:rFonts w:ascii="Arial" w:hAnsi="Arial" w:cs="Arial"/>
        </w:rPr>
        <w:t>These arra</w:t>
      </w:r>
      <w:r w:rsidR="00351236" w:rsidRPr="005D423F">
        <w:rPr>
          <w:rFonts w:ascii="Arial" w:hAnsi="Arial" w:cs="Arial"/>
        </w:rPr>
        <w:t xml:space="preserve">ngements comply with the </w:t>
      </w:r>
      <w:r w:rsidR="00162517" w:rsidRPr="005D423F">
        <w:rPr>
          <w:rFonts w:ascii="Arial" w:hAnsi="Arial" w:cs="Arial"/>
        </w:rPr>
        <w:t xml:space="preserve">principles and </w:t>
      </w:r>
      <w:r w:rsidR="00351236" w:rsidRPr="005D423F">
        <w:rPr>
          <w:rFonts w:ascii="Arial" w:hAnsi="Arial" w:cs="Arial"/>
        </w:rPr>
        <w:t xml:space="preserve">standards of the </w:t>
      </w:r>
      <w:r w:rsidR="007A0287" w:rsidRPr="005D423F">
        <w:rPr>
          <w:rFonts w:ascii="Arial" w:hAnsi="Arial" w:cs="Arial"/>
        </w:rPr>
        <w:t>Hague </w:t>
      </w:r>
      <w:r w:rsidR="00351236" w:rsidRPr="005D423F">
        <w:rPr>
          <w:rFonts w:ascii="Arial" w:hAnsi="Arial" w:cs="Arial"/>
        </w:rPr>
        <w:t>Convention</w:t>
      </w:r>
      <w:r w:rsidR="00E16629" w:rsidRPr="005D423F">
        <w:rPr>
          <w:rFonts w:ascii="Arial" w:hAnsi="Arial" w:cs="Arial"/>
        </w:rPr>
        <w:t>.</w:t>
      </w:r>
      <w:r w:rsidR="00B621E4" w:rsidRPr="005D423F">
        <w:rPr>
          <w:rFonts w:ascii="Arial" w:hAnsi="Arial" w:cs="Arial"/>
        </w:rPr>
        <w:t xml:space="preserve">  </w:t>
      </w:r>
      <w:r w:rsidR="007A0287" w:rsidRPr="005D423F">
        <w:rPr>
          <w:rFonts w:ascii="Arial" w:hAnsi="Arial" w:cs="Arial"/>
        </w:rPr>
        <w:t xml:space="preserve">Although the Republic of Korea has signed the Hague Convention, </w:t>
      </w:r>
      <w:r w:rsidR="00E27E2D" w:rsidRPr="005D423F">
        <w:rPr>
          <w:rFonts w:ascii="Arial" w:hAnsi="Arial" w:cs="Arial"/>
        </w:rPr>
        <w:t>it is not</w:t>
      </w:r>
      <w:r w:rsidR="00E04838" w:rsidRPr="005D423F">
        <w:rPr>
          <w:rFonts w:ascii="Arial" w:hAnsi="Arial" w:cs="Arial"/>
        </w:rPr>
        <w:t xml:space="preserve"> a “Contracting State”</w:t>
      </w:r>
      <w:r w:rsidR="00527E30" w:rsidRPr="005D423F">
        <w:rPr>
          <w:rFonts w:ascii="Arial" w:hAnsi="Arial" w:cs="Arial"/>
        </w:rPr>
        <w:t>,</w:t>
      </w:r>
      <w:r w:rsidR="00E04838" w:rsidRPr="005D423F">
        <w:rPr>
          <w:rFonts w:ascii="Arial" w:hAnsi="Arial" w:cs="Arial"/>
        </w:rPr>
        <w:t xml:space="preserve"> and therefore Article 23(1) of the Convention </w:t>
      </w:r>
      <w:r w:rsidR="00CB6FAF" w:rsidRPr="005D423F">
        <w:rPr>
          <w:rFonts w:ascii="Arial" w:hAnsi="Arial" w:cs="Arial"/>
        </w:rPr>
        <w:t>does</w:t>
      </w:r>
      <w:r w:rsidR="00E04838" w:rsidRPr="005D423F">
        <w:rPr>
          <w:rFonts w:ascii="Arial" w:hAnsi="Arial" w:cs="Arial"/>
        </w:rPr>
        <w:t xml:space="preserve"> not apply to recognise adoption</w:t>
      </w:r>
      <w:r w:rsidR="00527E30" w:rsidRPr="005D423F">
        <w:rPr>
          <w:rFonts w:ascii="Arial" w:hAnsi="Arial" w:cs="Arial"/>
        </w:rPr>
        <w:t xml:space="preserve">s from the Republic of Korea </w:t>
      </w:r>
      <w:r w:rsidR="00CB6FAF" w:rsidRPr="005D423F">
        <w:rPr>
          <w:rFonts w:ascii="Arial" w:hAnsi="Arial" w:cs="Arial"/>
        </w:rPr>
        <w:t xml:space="preserve">in </w:t>
      </w:r>
      <w:r w:rsidR="00527E30" w:rsidRPr="005D423F">
        <w:rPr>
          <w:rFonts w:ascii="Arial" w:hAnsi="Arial" w:cs="Arial"/>
        </w:rPr>
        <w:t>Australia</w:t>
      </w:r>
      <w:r w:rsidR="007A0287" w:rsidRPr="005D423F">
        <w:rPr>
          <w:rFonts w:ascii="Arial" w:hAnsi="Arial" w:cs="Arial"/>
        </w:rPr>
        <w:t xml:space="preserve">.  </w:t>
      </w:r>
      <w:r w:rsidR="00E27E2D" w:rsidRPr="005D423F">
        <w:rPr>
          <w:rFonts w:ascii="Arial" w:hAnsi="Arial" w:cs="Arial"/>
        </w:rPr>
        <w:t xml:space="preserve">It is appropriate for the Republic of Korea to continue to be prescribed in the regulations, while it progresses towards ratification of, or accession to, the Hague Convention.  </w:t>
      </w:r>
      <w:r w:rsidR="00527E30" w:rsidRPr="005D423F">
        <w:rPr>
          <w:rFonts w:ascii="Arial" w:hAnsi="Arial" w:cs="Arial"/>
        </w:rPr>
        <w:t xml:space="preserve">Taiwan </w:t>
      </w:r>
      <w:r w:rsidR="004A2F51" w:rsidRPr="005D423F">
        <w:rPr>
          <w:rFonts w:ascii="Arial" w:hAnsi="Arial" w:cs="Arial"/>
        </w:rPr>
        <w:t>has not signed the Hague Convention.</w:t>
      </w:r>
    </w:p>
    <w:p w14:paraId="0485D29B" w14:textId="0BCCF32E" w:rsidR="00E16629" w:rsidRPr="005D423F" w:rsidRDefault="00527E30" w:rsidP="007F648F">
      <w:pPr>
        <w:rPr>
          <w:rFonts w:ascii="Arial" w:hAnsi="Arial" w:cs="Arial"/>
        </w:rPr>
      </w:pPr>
      <w:r w:rsidRPr="005D423F">
        <w:rPr>
          <w:rFonts w:ascii="Arial" w:hAnsi="Arial" w:cs="Arial"/>
        </w:rPr>
        <w:t>This means i</w:t>
      </w:r>
      <w:r w:rsidR="007A0287" w:rsidRPr="005D423F">
        <w:rPr>
          <w:rFonts w:ascii="Arial" w:hAnsi="Arial" w:cs="Arial"/>
        </w:rPr>
        <w:t xml:space="preserve">t is necessary to specify </w:t>
      </w:r>
      <w:r w:rsidRPr="005D423F">
        <w:rPr>
          <w:rFonts w:ascii="Arial" w:hAnsi="Arial" w:cs="Arial"/>
        </w:rPr>
        <w:t xml:space="preserve">both </w:t>
      </w:r>
      <w:r w:rsidR="007A0287" w:rsidRPr="005D423F">
        <w:rPr>
          <w:rFonts w:ascii="Arial" w:hAnsi="Arial" w:cs="Arial"/>
        </w:rPr>
        <w:t>the Republic of Korea and Taiwan as “prescribed overseas jurisdictions”</w:t>
      </w:r>
      <w:r w:rsidR="001D5A80" w:rsidRPr="005D423F">
        <w:rPr>
          <w:rFonts w:ascii="Arial" w:hAnsi="Arial" w:cs="Arial"/>
        </w:rPr>
        <w:t xml:space="preserve"> in the regulations</w:t>
      </w:r>
      <w:r w:rsidR="00CB6FAF" w:rsidRPr="005D423F">
        <w:rPr>
          <w:rFonts w:ascii="Arial" w:hAnsi="Arial" w:cs="Arial"/>
        </w:rPr>
        <w:t>,</w:t>
      </w:r>
      <w:r w:rsidR="007A0287" w:rsidRPr="005D423F">
        <w:rPr>
          <w:rFonts w:ascii="Arial" w:hAnsi="Arial" w:cs="Arial"/>
        </w:rPr>
        <w:t xml:space="preserve"> to ensure </w:t>
      </w:r>
      <w:r w:rsidR="004A2F51" w:rsidRPr="005D423F">
        <w:rPr>
          <w:rFonts w:ascii="Arial" w:hAnsi="Arial" w:cs="Arial"/>
        </w:rPr>
        <w:t>adoptions from these countries are recognised under</w:t>
      </w:r>
      <w:r w:rsidR="007A0287" w:rsidRPr="005D423F">
        <w:rPr>
          <w:rFonts w:ascii="Arial" w:hAnsi="Arial" w:cs="Arial"/>
        </w:rPr>
        <w:t xml:space="preserve"> Australia</w:t>
      </w:r>
      <w:r w:rsidR="004A2F51" w:rsidRPr="005D423F">
        <w:rPr>
          <w:rFonts w:ascii="Arial" w:hAnsi="Arial" w:cs="Arial"/>
        </w:rPr>
        <w:t>n law</w:t>
      </w:r>
      <w:r w:rsidR="007A0287" w:rsidRPr="005D423F">
        <w:rPr>
          <w:rFonts w:ascii="Arial" w:hAnsi="Arial" w:cs="Arial"/>
        </w:rPr>
        <w:t xml:space="preserve">.  </w:t>
      </w:r>
      <w:r w:rsidR="00931E8F" w:rsidRPr="005D423F">
        <w:rPr>
          <w:rFonts w:ascii="Arial" w:hAnsi="Arial" w:cs="Arial"/>
        </w:rPr>
        <w:t>This will enable the existing intercountry adoption programs between Australia and these countries to continue effectively.</w:t>
      </w:r>
    </w:p>
    <w:p w14:paraId="4F29F228" w14:textId="3AF12055" w:rsidR="00253DD5" w:rsidRPr="005D423F" w:rsidRDefault="00BC402A" w:rsidP="007F648F">
      <w:pPr>
        <w:rPr>
          <w:rFonts w:ascii="Arial" w:hAnsi="Arial" w:cs="Arial"/>
          <w:u w:val="single"/>
        </w:rPr>
      </w:pPr>
      <w:r w:rsidRPr="005D423F">
        <w:rPr>
          <w:rFonts w:ascii="Arial" w:hAnsi="Arial" w:cs="Arial"/>
          <w:u w:val="single"/>
        </w:rPr>
        <w:lastRenderedPageBreak/>
        <w:t>R</w:t>
      </w:r>
      <w:r w:rsidR="00253DD5" w:rsidRPr="005D423F">
        <w:rPr>
          <w:rFonts w:ascii="Arial" w:hAnsi="Arial" w:cs="Arial"/>
          <w:u w:val="single"/>
        </w:rPr>
        <w:t>egulation</w:t>
      </w:r>
      <w:r w:rsidRPr="005D423F">
        <w:rPr>
          <w:rFonts w:ascii="Arial" w:hAnsi="Arial" w:cs="Arial"/>
          <w:u w:val="single"/>
        </w:rPr>
        <w:t>s</w:t>
      </w:r>
    </w:p>
    <w:p w14:paraId="52B46798" w14:textId="77777777" w:rsidR="008776BD" w:rsidRPr="005D423F" w:rsidRDefault="001D5A80" w:rsidP="007F648F">
      <w:pPr>
        <w:rPr>
          <w:rFonts w:ascii="Arial" w:hAnsi="Arial" w:cs="Arial"/>
        </w:rPr>
      </w:pPr>
      <w:r w:rsidRPr="005D423F">
        <w:rPr>
          <w:rFonts w:ascii="Arial" w:hAnsi="Arial" w:cs="Arial"/>
        </w:rPr>
        <w:t xml:space="preserve">The regulations are not intended to change the effect of the 1998 regulations.  Both the Republic of Korea and Taiwan are “prescribed overseas jurisdictions” in Schedule 1 to the 1998 regulations, and this is also the case in the regulations.  </w:t>
      </w:r>
    </w:p>
    <w:p w14:paraId="3A2BAF4C" w14:textId="78AA8430" w:rsidR="00166295" w:rsidRPr="005D423F" w:rsidRDefault="00166295" w:rsidP="007F648F">
      <w:pPr>
        <w:rPr>
          <w:rFonts w:ascii="Arial" w:hAnsi="Arial" w:cs="Arial"/>
        </w:rPr>
      </w:pPr>
      <w:r w:rsidRPr="005D423F">
        <w:rPr>
          <w:rFonts w:ascii="Arial" w:hAnsi="Arial" w:cs="Arial"/>
        </w:rPr>
        <w:t>The only substantive change is to remove the Federal Democratic Republic of Ethiopi</w:t>
      </w:r>
      <w:r w:rsidR="00686924" w:rsidRPr="005D423F">
        <w:rPr>
          <w:rFonts w:ascii="Arial" w:hAnsi="Arial" w:cs="Arial"/>
        </w:rPr>
        <w:t>a</w:t>
      </w:r>
      <w:r w:rsidRPr="005D423F">
        <w:rPr>
          <w:rFonts w:ascii="Arial" w:hAnsi="Arial" w:cs="Arial"/>
        </w:rPr>
        <w:t xml:space="preserve"> as a “prescribed overseas jurisdiction”.  </w:t>
      </w:r>
      <w:r w:rsidR="00965936" w:rsidRPr="005D423F">
        <w:rPr>
          <w:rFonts w:ascii="Arial" w:hAnsi="Arial" w:cs="Arial"/>
        </w:rPr>
        <w:t>This reference is no longer required</w:t>
      </w:r>
      <w:r w:rsidRPr="005D423F">
        <w:rPr>
          <w:rFonts w:ascii="Arial" w:hAnsi="Arial" w:cs="Arial"/>
        </w:rPr>
        <w:t xml:space="preserve"> as Australia’s </w:t>
      </w:r>
      <w:r w:rsidR="005C7079" w:rsidRPr="005D423F">
        <w:rPr>
          <w:rFonts w:ascii="Arial" w:hAnsi="Arial" w:cs="Arial"/>
        </w:rPr>
        <w:t>intercountry</w:t>
      </w:r>
      <w:r w:rsidR="00B621E4" w:rsidRPr="005D423F">
        <w:rPr>
          <w:rFonts w:ascii="Arial" w:hAnsi="Arial" w:cs="Arial"/>
        </w:rPr>
        <w:t xml:space="preserve"> </w:t>
      </w:r>
      <w:r w:rsidR="00965936" w:rsidRPr="005D423F">
        <w:rPr>
          <w:rFonts w:ascii="Arial" w:hAnsi="Arial" w:cs="Arial"/>
        </w:rPr>
        <w:t xml:space="preserve">adoption </w:t>
      </w:r>
      <w:r w:rsidR="00931E8F" w:rsidRPr="005D423F">
        <w:rPr>
          <w:rFonts w:ascii="Arial" w:hAnsi="Arial" w:cs="Arial"/>
        </w:rPr>
        <w:t>program</w:t>
      </w:r>
      <w:r w:rsidR="00B621E4" w:rsidRPr="005D423F">
        <w:rPr>
          <w:rFonts w:ascii="Arial" w:hAnsi="Arial" w:cs="Arial"/>
        </w:rPr>
        <w:t xml:space="preserve"> </w:t>
      </w:r>
      <w:r w:rsidRPr="005D423F">
        <w:rPr>
          <w:rFonts w:ascii="Arial" w:hAnsi="Arial" w:cs="Arial"/>
        </w:rPr>
        <w:t xml:space="preserve">with </w:t>
      </w:r>
      <w:r w:rsidR="00B621E4" w:rsidRPr="005D423F">
        <w:rPr>
          <w:rFonts w:ascii="Arial" w:hAnsi="Arial" w:cs="Arial"/>
        </w:rPr>
        <w:t>Ethiopia</w:t>
      </w:r>
      <w:r w:rsidRPr="005D423F">
        <w:rPr>
          <w:rFonts w:ascii="Arial" w:hAnsi="Arial" w:cs="Arial"/>
        </w:rPr>
        <w:t xml:space="preserve"> closed</w:t>
      </w:r>
      <w:r w:rsidR="00965936" w:rsidRPr="005D423F">
        <w:rPr>
          <w:rFonts w:ascii="Arial" w:hAnsi="Arial" w:cs="Arial"/>
        </w:rPr>
        <w:t xml:space="preserve"> in 2012</w:t>
      </w:r>
      <w:r w:rsidR="008776BD" w:rsidRPr="005D423F">
        <w:rPr>
          <w:rFonts w:ascii="Arial" w:hAnsi="Arial" w:cs="Arial"/>
        </w:rPr>
        <w:t>, and all adoptions under this program have been finalised</w:t>
      </w:r>
      <w:r w:rsidR="00965936" w:rsidRPr="005D423F">
        <w:rPr>
          <w:rFonts w:ascii="Arial" w:hAnsi="Arial" w:cs="Arial"/>
        </w:rPr>
        <w:t xml:space="preserve">.  </w:t>
      </w:r>
      <w:r w:rsidR="00931E8F" w:rsidRPr="005D423F">
        <w:rPr>
          <w:rFonts w:ascii="Arial" w:hAnsi="Arial" w:cs="Arial"/>
        </w:rPr>
        <w:t>T</w:t>
      </w:r>
      <w:r w:rsidRPr="005D423F">
        <w:rPr>
          <w:rFonts w:ascii="Arial" w:hAnsi="Arial" w:cs="Arial"/>
        </w:rPr>
        <w:t>his change does not</w:t>
      </w:r>
      <w:r w:rsidR="00686924" w:rsidRPr="005D423F">
        <w:rPr>
          <w:rFonts w:ascii="Arial" w:hAnsi="Arial" w:cs="Arial"/>
        </w:rPr>
        <w:t xml:space="preserve"> have any </w:t>
      </w:r>
      <w:r w:rsidR="00BE2043" w:rsidRPr="005D423F">
        <w:rPr>
          <w:rFonts w:ascii="Arial" w:hAnsi="Arial" w:cs="Arial"/>
        </w:rPr>
        <w:t>practical effect</w:t>
      </w:r>
      <w:r w:rsidR="009F4422" w:rsidRPr="005D423F">
        <w:rPr>
          <w:rFonts w:ascii="Arial" w:hAnsi="Arial" w:cs="Arial"/>
        </w:rPr>
        <w:t xml:space="preserve">.  </w:t>
      </w:r>
    </w:p>
    <w:p w14:paraId="05D5B7FA" w14:textId="77A6A4A6" w:rsidR="00253DD5" w:rsidRPr="005D423F" w:rsidRDefault="00253DD5" w:rsidP="007F648F">
      <w:pPr>
        <w:rPr>
          <w:rFonts w:ascii="Arial" w:hAnsi="Arial" w:cs="Arial"/>
        </w:rPr>
      </w:pPr>
      <w:r w:rsidRPr="005D423F">
        <w:rPr>
          <w:rFonts w:ascii="Arial" w:hAnsi="Arial" w:cs="Arial"/>
        </w:rPr>
        <w:t xml:space="preserve">The regulations make </w:t>
      </w:r>
      <w:r w:rsidR="00E27E2D" w:rsidRPr="005D423F">
        <w:rPr>
          <w:rFonts w:ascii="Arial" w:hAnsi="Arial" w:cs="Arial"/>
        </w:rPr>
        <w:t xml:space="preserve">structural and </w:t>
      </w:r>
      <w:r w:rsidR="00996F45" w:rsidRPr="005D423F">
        <w:rPr>
          <w:rFonts w:ascii="Arial" w:hAnsi="Arial" w:cs="Arial"/>
        </w:rPr>
        <w:t xml:space="preserve">minor </w:t>
      </w:r>
      <w:r w:rsidRPr="005D423F">
        <w:rPr>
          <w:rFonts w:ascii="Arial" w:hAnsi="Arial" w:cs="Arial"/>
        </w:rPr>
        <w:t>typographical changes consistent with current drafting practices</w:t>
      </w:r>
      <w:r w:rsidR="00996F45" w:rsidRPr="005D423F">
        <w:rPr>
          <w:rFonts w:ascii="Arial" w:hAnsi="Arial" w:cs="Arial"/>
        </w:rPr>
        <w:t xml:space="preserve">.  The regulations also </w:t>
      </w:r>
      <w:r w:rsidR="00772F18" w:rsidRPr="005D423F">
        <w:rPr>
          <w:rFonts w:ascii="Arial" w:hAnsi="Arial" w:cs="Arial"/>
        </w:rPr>
        <w:t xml:space="preserve">remove </w:t>
      </w:r>
      <w:r w:rsidR="00996F45" w:rsidRPr="005D423F">
        <w:rPr>
          <w:rFonts w:ascii="Arial" w:hAnsi="Arial" w:cs="Arial"/>
        </w:rPr>
        <w:t>a</w:t>
      </w:r>
      <w:r w:rsidR="00772F18" w:rsidRPr="005D423F">
        <w:rPr>
          <w:rFonts w:ascii="Arial" w:hAnsi="Arial" w:cs="Arial"/>
        </w:rPr>
        <w:t xml:space="preserve"> redundant reference</w:t>
      </w:r>
      <w:r w:rsidR="00996F45" w:rsidRPr="005D423F">
        <w:rPr>
          <w:rFonts w:ascii="Arial" w:hAnsi="Arial" w:cs="Arial"/>
        </w:rPr>
        <w:t xml:space="preserve"> from the equivalent of section 6 of the 1998 regulations, which is section 8 of the regulations</w:t>
      </w:r>
      <w:r w:rsidRPr="005D423F">
        <w:rPr>
          <w:rFonts w:ascii="Arial" w:hAnsi="Arial" w:cs="Arial"/>
        </w:rPr>
        <w:t>.</w:t>
      </w:r>
      <w:r w:rsidR="00996F45" w:rsidRPr="005D423F">
        <w:rPr>
          <w:rFonts w:ascii="Arial" w:hAnsi="Arial" w:cs="Arial"/>
        </w:rPr>
        <w:t xml:space="preserve">  This matter is addressed in section 7 of the regulations and is not required in section 8 as well.</w:t>
      </w:r>
    </w:p>
    <w:p w14:paraId="1F3F22E3" w14:textId="77777777" w:rsidR="00446D6C" w:rsidRPr="005D423F" w:rsidRDefault="00251F98" w:rsidP="007F648F">
      <w:pPr>
        <w:rPr>
          <w:rFonts w:ascii="Arial" w:hAnsi="Arial" w:cs="Arial"/>
          <w:b/>
          <w:szCs w:val="24"/>
        </w:rPr>
      </w:pPr>
      <w:r w:rsidRPr="005D423F">
        <w:rPr>
          <w:rFonts w:ascii="Arial" w:hAnsi="Arial" w:cs="Arial"/>
          <w:b/>
          <w:szCs w:val="24"/>
        </w:rPr>
        <w:t>Authority</w:t>
      </w:r>
    </w:p>
    <w:p w14:paraId="379C59DB" w14:textId="77777777" w:rsidR="00AB2621" w:rsidRPr="005D423F" w:rsidRDefault="00251F98" w:rsidP="007F648F">
      <w:pPr>
        <w:shd w:val="clear" w:color="auto" w:fill="FFFFFF"/>
        <w:rPr>
          <w:rFonts w:ascii="Arial" w:hAnsi="Arial" w:cs="Arial"/>
          <w:szCs w:val="24"/>
        </w:rPr>
      </w:pPr>
      <w:r w:rsidRPr="005D423F">
        <w:rPr>
          <w:rFonts w:ascii="Arial" w:hAnsi="Arial" w:cs="Arial"/>
          <w:szCs w:val="24"/>
        </w:rPr>
        <w:t>Th</w:t>
      </w:r>
      <w:r w:rsidR="00AC730E" w:rsidRPr="005D423F">
        <w:rPr>
          <w:rFonts w:ascii="Arial" w:hAnsi="Arial" w:cs="Arial"/>
          <w:szCs w:val="24"/>
        </w:rPr>
        <w:t>e</w:t>
      </w:r>
      <w:r w:rsidRPr="005D423F">
        <w:rPr>
          <w:rFonts w:ascii="Arial" w:hAnsi="Arial" w:cs="Arial"/>
          <w:szCs w:val="24"/>
        </w:rPr>
        <w:t xml:space="preserve"> </w:t>
      </w:r>
      <w:r w:rsidR="00AC730E" w:rsidRPr="005D423F">
        <w:rPr>
          <w:rFonts w:ascii="Arial" w:hAnsi="Arial" w:cs="Arial"/>
          <w:szCs w:val="24"/>
        </w:rPr>
        <w:t>regulations are</w:t>
      </w:r>
      <w:r w:rsidRPr="005D423F">
        <w:rPr>
          <w:rFonts w:ascii="Arial" w:hAnsi="Arial" w:cs="Arial"/>
          <w:szCs w:val="24"/>
        </w:rPr>
        <w:t xml:space="preserve"> made under </w:t>
      </w:r>
      <w:r w:rsidR="00D6465E" w:rsidRPr="005D423F">
        <w:rPr>
          <w:rFonts w:ascii="Arial" w:hAnsi="Arial" w:cs="Arial"/>
          <w:szCs w:val="24"/>
        </w:rPr>
        <w:t>sub</w:t>
      </w:r>
      <w:r w:rsidRPr="005D423F">
        <w:rPr>
          <w:rFonts w:ascii="Arial" w:hAnsi="Arial" w:cs="Arial"/>
          <w:szCs w:val="24"/>
        </w:rPr>
        <w:t xml:space="preserve">section </w:t>
      </w:r>
      <w:r w:rsidR="00AB2621" w:rsidRPr="005D423F">
        <w:rPr>
          <w:rFonts w:ascii="Arial" w:hAnsi="Arial" w:cs="Arial"/>
          <w:szCs w:val="24"/>
        </w:rPr>
        <w:t>1</w:t>
      </w:r>
      <w:r w:rsidR="00D6465E" w:rsidRPr="005D423F">
        <w:rPr>
          <w:rFonts w:ascii="Arial" w:hAnsi="Arial" w:cs="Arial"/>
          <w:szCs w:val="24"/>
        </w:rPr>
        <w:t>2</w:t>
      </w:r>
      <w:r w:rsidR="00AB2621" w:rsidRPr="005D423F">
        <w:rPr>
          <w:rFonts w:ascii="Arial" w:hAnsi="Arial" w:cs="Arial"/>
          <w:szCs w:val="24"/>
        </w:rPr>
        <w:t>5</w:t>
      </w:r>
      <w:r w:rsidR="00D6465E" w:rsidRPr="005D423F">
        <w:rPr>
          <w:rFonts w:ascii="Arial" w:hAnsi="Arial" w:cs="Arial"/>
          <w:szCs w:val="24"/>
        </w:rPr>
        <w:t xml:space="preserve">(1) </w:t>
      </w:r>
      <w:r w:rsidRPr="005D423F">
        <w:rPr>
          <w:rFonts w:ascii="Arial" w:hAnsi="Arial" w:cs="Arial"/>
          <w:szCs w:val="24"/>
        </w:rPr>
        <w:t>of the Act, which provides that the Governor</w:t>
      </w:r>
      <w:r w:rsidRPr="005D423F">
        <w:rPr>
          <w:rFonts w:ascii="Arial" w:hAnsi="Arial" w:cs="Arial"/>
          <w:szCs w:val="24"/>
        </w:rPr>
        <w:noBreakHyphen/>
        <w:t>General may make regulations prescribing matters required or permitted by the Act to be prescribed, or are necessary or convenient for carrying out or giving effect to the Act</w:t>
      </w:r>
      <w:r w:rsidR="00B24BFF" w:rsidRPr="005D423F">
        <w:rPr>
          <w:rFonts w:ascii="Arial" w:hAnsi="Arial" w:cs="Arial"/>
          <w:szCs w:val="24"/>
        </w:rPr>
        <w:t xml:space="preserve">. </w:t>
      </w:r>
      <w:r w:rsidR="00046A3F" w:rsidRPr="005D423F">
        <w:rPr>
          <w:rFonts w:ascii="Arial" w:hAnsi="Arial" w:cs="Arial"/>
          <w:szCs w:val="24"/>
        </w:rPr>
        <w:t xml:space="preserve"> </w:t>
      </w:r>
    </w:p>
    <w:p w14:paraId="542A32E8" w14:textId="05955433" w:rsidR="00251F98" w:rsidRPr="005D423F" w:rsidRDefault="00AB2621" w:rsidP="007F648F">
      <w:pPr>
        <w:shd w:val="clear" w:color="auto" w:fill="FFFFFF"/>
        <w:rPr>
          <w:rFonts w:ascii="Arial" w:hAnsi="Arial" w:cs="Arial"/>
          <w:szCs w:val="24"/>
          <w:lang w:val="en-US"/>
        </w:rPr>
      </w:pPr>
      <w:r w:rsidRPr="005D423F">
        <w:rPr>
          <w:rFonts w:ascii="Arial" w:hAnsi="Arial" w:cs="Arial"/>
          <w:color w:val="000000"/>
          <w:szCs w:val="24"/>
        </w:rPr>
        <w:t xml:space="preserve">Subsection 111C(3) of the Act provides that the regulations may make such provision as is necessary or convenient to enable Australia to give effect to any bilateral agreement or arrangement on the adoption of children made between Australia, or a State or Territory of Australia, and a prescribed overseas jurisdiction. </w:t>
      </w:r>
    </w:p>
    <w:p w14:paraId="76F9F5AD" w14:textId="77777777" w:rsidR="0081101C" w:rsidRPr="005D423F" w:rsidRDefault="0081101C" w:rsidP="007F648F">
      <w:pPr>
        <w:rPr>
          <w:rFonts w:ascii="Arial" w:hAnsi="Arial" w:cs="Arial"/>
          <w:b/>
          <w:szCs w:val="24"/>
        </w:rPr>
      </w:pPr>
      <w:r w:rsidRPr="005D423F">
        <w:rPr>
          <w:rFonts w:ascii="Arial" w:hAnsi="Arial" w:cs="Arial"/>
          <w:b/>
          <w:szCs w:val="24"/>
        </w:rPr>
        <w:t>Information sharing</w:t>
      </w:r>
    </w:p>
    <w:p w14:paraId="6288A2C5" w14:textId="4B1B1C22" w:rsidR="004115BD" w:rsidRPr="005D423F" w:rsidRDefault="004115BD" w:rsidP="007F648F">
      <w:pPr>
        <w:rPr>
          <w:rFonts w:ascii="Arial" w:hAnsi="Arial" w:cs="Arial"/>
          <w:szCs w:val="24"/>
        </w:rPr>
      </w:pPr>
      <w:r w:rsidRPr="005D423F">
        <w:rPr>
          <w:rFonts w:ascii="Arial" w:hAnsi="Arial" w:cs="Arial"/>
          <w:szCs w:val="24"/>
        </w:rPr>
        <w:t>T</w:t>
      </w:r>
      <w:r w:rsidR="00667A04" w:rsidRPr="005D423F">
        <w:rPr>
          <w:rFonts w:ascii="Arial" w:hAnsi="Arial" w:cs="Arial"/>
          <w:szCs w:val="24"/>
        </w:rPr>
        <w:t>h</w:t>
      </w:r>
      <w:r w:rsidRPr="005D423F">
        <w:rPr>
          <w:rFonts w:ascii="Arial" w:hAnsi="Arial" w:cs="Arial"/>
          <w:szCs w:val="24"/>
        </w:rPr>
        <w:t xml:space="preserve">e collection, use, recording, disclosure and </w:t>
      </w:r>
      <w:r w:rsidR="008311F3" w:rsidRPr="005D423F">
        <w:rPr>
          <w:rFonts w:ascii="Arial" w:hAnsi="Arial" w:cs="Arial"/>
          <w:szCs w:val="24"/>
        </w:rPr>
        <w:t>security</w:t>
      </w:r>
      <w:r w:rsidRPr="005D423F">
        <w:rPr>
          <w:rFonts w:ascii="Arial" w:hAnsi="Arial" w:cs="Arial"/>
          <w:szCs w:val="24"/>
        </w:rPr>
        <w:t xml:space="preserve"> of information about </w:t>
      </w:r>
      <w:r w:rsidR="001A1A50" w:rsidRPr="005D423F">
        <w:rPr>
          <w:rFonts w:ascii="Arial" w:hAnsi="Arial" w:cs="Arial"/>
          <w:szCs w:val="24"/>
        </w:rPr>
        <w:t>individuals</w:t>
      </w:r>
      <w:r w:rsidRPr="005D423F">
        <w:rPr>
          <w:rFonts w:ascii="Arial" w:hAnsi="Arial" w:cs="Arial"/>
          <w:szCs w:val="24"/>
        </w:rPr>
        <w:t xml:space="preserve"> is</w:t>
      </w:r>
      <w:r w:rsidR="00E155DD" w:rsidRPr="005D423F">
        <w:rPr>
          <w:rFonts w:ascii="Arial" w:hAnsi="Arial" w:cs="Arial"/>
          <w:szCs w:val="24"/>
        </w:rPr>
        <w:t xml:space="preserve"> subject to the Australian </w:t>
      </w:r>
      <w:r w:rsidRPr="005D423F">
        <w:rPr>
          <w:rFonts w:ascii="Arial" w:hAnsi="Arial" w:cs="Arial"/>
          <w:szCs w:val="24"/>
        </w:rPr>
        <w:t xml:space="preserve">Privacy Principles </w:t>
      </w:r>
      <w:r w:rsidR="00640FA1" w:rsidRPr="005D423F">
        <w:rPr>
          <w:rFonts w:ascii="Arial" w:hAnsi="Arial" w:cs="Arial"/>
          <w:szCs w:val="24"/>
        </w:rPr>
        <w:t xml:space="preserve">in </w:t>
      </w:r>
      <w:r w:rsidRPr="005D423F">
        <w:rPr>
          <w:rFonts w:ascii="Arial" w:hAnsi="Arial" w:cs="Arial"/>
          <w:szCs w:val="24"/>
        </w:rPr>
        <w:t xml:space="preserve">the </w:t>
      </w:r>
      <w:r w:rsidRPr="005D423F">
        <w:rPr>
          <w:rFonts w:ascii="Arial" w:hAnsi="Arial" w:cs="Arial"/>
          <w:i/>
          <w:szCs w:val="24"/>
        </w:rPr>
        <w:t>Privacy Act 1988</w:t>
      </w:r>
      <w:r w:rsidRPr="005D423F">
        <w:rPr>
          <w:rFonts w:ascii="Arial" w:hAnsi="Arial" w:cs="Arial"/>
          <w:szCs w:val="24"/>
        </w:rPr>
        <w:t>.</w:t>
      </w:r>
    </w:p>
    <w:p w14:paraId="622DD1E7" w14:textId="77777777" w:rsidR="0081101C" w:rsidRPr="005D423F" w:rsidRDefault="0081101C" w:rsidP="007F648F">
      <w:pPr>
        <w:keepNext/>
        <w:rPr>
          <w:rFonts w:ascii="Arial" w:hAnsi="Arial" w:cs="Arial"/>
          <w:b/>
          <w:szCs w:val="24"/>
        </w:rPr>
      </w:pPr>
      <w:r w:rsidRPr="005D423F">
        <w:rPr>
          <w:rFonts w:ascii="Arial" w:hAnsi="Arial" w:cs="Arial"/>
          <w:b/>
          <w:szCs w:val="24"/>
        </w:rPr>
        <w:lastRenderedPageBreak/>
        <w:t>Availability of independent review</w:t>
      </w:r>
    </w:p>
    <w:p w14:paraId="1BCEA937" w14:textId="703363FB" w:rsidR="004A4474" w:rsidRPr="005D423F" w:rsidRDefault="004A4474" w:rsidP="007F648F">
      <w:pPr>
        <w:rPr>
          <w:rFonts w:ascii="Arial" w:hAnsi="Arial" w:cs="Arial"/>
          <w:szCs w:val="24"/>
        </w:rPr>
      </w:pPr>
      <w:r w:rsidRPr="005D423F">
        <w:rPr>
          <w:rFonts w:ascii="Arial" w:hAnsi="Arial" w:cs="Arial"/>
          <w:szCs w:val="24"/>
        </w:rPr>
        <w:t xml:space="preserve">The regulations are a legislative instrument for the purposes of the </w:t>
      </w:r>
      <w:r w:rsidRPr="005D423F">
        <w:rPr>
          <w:rFonts w:ascii="Arial" w:hAnsi="Arial" w:cs="Arial"/>
          <w:i/>
          <w:szCs w:val="24"/>
        </w:rPr>
        <w:t>Legislation Act 2003</w:t>
      </w:r>
      <w:r w:rsidRPr="005D423F">
        <w:rPr>
          <w:rFonts w:ascii="Arial" w:hAnsi="Arial" w:cs="Arial"/>
          <w:szCs w:val="24"/>
        </w:rPr>
        <w:t xml:space="preserve"> and are subject to disallowance.</w:t>
      </w:r>
    </w:p>
    <w:p w14:paraId="6B79CD00" w14:textId="30A2A7E3" w:rsidR="000B4130" w:rsidRPr="005D423F" w:rsidRDefault="000B4130" w:rsidP="007F648F">
      <w:pPr>
        <w:rPr>
          <w:rStyle w:val="BookTitle"/>
          <w:rFonts w:ascii="Arial" w:hAnsi="Arial" w:cs="Arial"/>
          <w:b/>
          <w:i w:val="0"/>
          <w:iCs w:val="0"/>
          <w:smallCaps w:val="0"/>
          <w:spacing w:val="0"/>
          <w:szCs w:val="24"/>
        </w:rPr>
      </w:pPr>
      <w:r w:rsidRPr="005D423F">
        <w:rPr>
          <w:rStyle w:val="BookTitle"/>
          <w:rFonts w:ascii="Arial" w:hAnsi="Arial" w:cs="Arial"/>
          <w:b/>
          <w:i w:val="0"/>
          <w:iCs w:val="0"/>
          <w:smallCaps w:val="0"/>
          <w:spacing w:val="0"/>
          <w:szCs w:val="24"/>
        </w:rPr>
        <w:t>Commencement</w:t>
      </w:r>
    </w:p>
    <w:p w14:paraId="3ABA7681" w14:textId="7F349755" w:rsidR="000B4130" w:rsidRPr="005D423F" w:rsidRDefault="0042132E"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Th</w:t>
      </w:r>
      <w:r w:rsidR="00AC730E" w:rsidRPr="005D423F">
        <w:rPr>
          <w:rStyle w:val="BookTitle"/>
          <w:rFonts w:ascii="Arial" w:hAnsi="Arial" w:cs="Arial"/>
          <w:i w:val="0"/>
          <w:iCs w:val="0"/>
          <w:smallCaps w:val="0"/>
          <w:spacing w:val="0"/>
          <w:szCs w:val="24"/>
        </w:rPr>
        <w:t>e regulation</w:t>
      </w:r>
      <w:r w:rsidR="00251F98" w:rsidRPr="005D423F">
        <w:rPr>
          <w:rStyle w:val="BookTitle"/>
          <w:rFonts w:ascii="Arial" w:hAnsi="Arial" w:cs="Arial"/>
          <w:i w:val="0"/>
          <w:iCs w:val="0"/>
          <w:smallCaps w:val="0"/>
          <w:spacing w:val="0"/>
          <w:szCs w:val="24"/>
        </w:rPr>
        <w:t>s c</w:t>
      </w:r>
      <w:r w:rsidR="000B4130" w:rsidRPr="005D423F">
        <w:rPr>
          <w:rStyle w:val="BookTitle"/>
          <w:rFonts w:ascii="Arial" w:hAnsi="Arial" w:cs="Arial"/>
          <w:i w:val="0"/>
          <w:iCs w:val="0"/>
          <w:smallCaps w:val="0"/>
          <w:spacing w:val="0"/>
          <w:szCs w:val="24"/>
        </w:rPr>
        <w:t>ommence on the day after registr</w:t>
      </w:r>
      <w:r w:rsidR="00253DD5" w:rsidRPr="005D423F">
        <w:rPr>
          <w:rStyle w:val="BookTitle"/>
          <w:rFonts w:ascii="Arial" w:hAnsi="Arial" w:cs="Arial"/>
          <w:i w:val="0"/>
          <w:iCs w:val="0"/>
          <w:smallCaps w:val="0"/>
          <w:spacing w:val="0"/>
          <w:szCs w:val="24"/>
        </w:rPr>
        <w:t>ation</w:t>
      </w:r>
      <w:r w:rsidR="007B69CB" w:rsidRPr="005D423F">
        <w:rPr>
          <w:rStyle w:val="BookTitle"/>
          <w:rFonts w:ascii="Arial" w:hAnsi="Arial" w:cs="Arial"/>
          <w:i w:val="0"/>
          <w:iCs w:val="0"/>
          <w:smallCaps w:val="0"/>
          <w:spacing w:val="0"/>
          <w:szCs w:val="24"/>
        </w:rPr>
        <w:t xml:space="preserve"> on the Federal </w:t>
      </w:r>
      <w:r w:rsidR="0081101C" w:rsidRPr="005D423F">
        <w:rPr>
          <w:rStyle w:val="BookTitle"/>
          <w:rFonts w:ascii="Arial" w:hAnsi="Arial" w:cs="Arial"/>
          <w:i w:val="0"/>
          <w:iCs w:val="0"/>
          <w:smallCaps w:val="0"/>
          <w:spacing w:val="0"/>
          <w:szCs w:val="24"/>
        </w:rPr>
        <w:t>Register of Legislation</w:t>
      </w:r>
      <w:r w:rsidR="000B4130" w:rsidRPr="005D423F">
        <w:rPr>
          <w:rStyle w:val="BookTitle"/>
          <w:rFonts w:ascii="Arial" w:hAnsi="Arial" w:cs="Arial"/>
          <w:i w:val="0"/>
          <w:iCs w:val="0"/>
          <w:smallCaps w:val="0"/>
          <w:spacing w:val="0"/>
          <w:szCs w:val="24"/>
        </w:rPr>
        <w:t>.</w:t>
      </w:r>
    </w:p>
    <w:p w14:paraId="1E61164C" w14:textId="77777777" w:rsidR="006A6D51" w:rsidRPr="005D423F" w:rsidRDefault="006A6D51" w:rsidP="007F648F">
      <w:pPr>
        <w:rPr>
          <w:rStyle w:val="BookTitle"/>
          <w:rFonts w:ascii="Arial" w:hAnsi="Arial" w:cs="Arial"/>
          <w:b/>
          <w:i w:val="0"/>
          <w:iCs w:val="0"/>
          <w:smallCaps w:val="0"/>
          <w:spacing w:val="0"/>
          <w:szCs w:val="24"/>
        </w:rPr>
      </w:pPr>
      <w:r w:rsidRPr="005D423F">
        <w:rPr>
          <w:rStyle w:val="BookTitle"/>
          <w:rFonts w:ascii="Arial" w:hAnsi="Arial" w:cs="Arial"/>
          <w:b/>
          <w:i w:val="0"/>
          <w:iCs w:val="0"/>
          <w:smallCaps w:val="0"/>
          <w:spacing w:val="0"/>
          <w:szCs w:val="24"/>
        </w:rPr>
        <w:t>Consultation</w:t>
      </w:r>
    </w:p>
    <w:p w14:paraId="4E833512" w14:textId="7D871425" w:rsidR="001F5E0E" w:rsidRPr="005D423F" w:rsidRDefault="00E155DD" w:rsidP="007F648F">
      <w:pPr>
        <w:shd w:val="clear" w:color="auto" w:fill="FFFFFF"/>
        <w:rPr>
          <w:rFonts w:ascii="Arial" w:hAnsi="Arial" w:cs="Arial"/>
          <w:szCs w:val="24"/>
        </w:rPr>
      </w:pPr>
      <w:r w:rsidRPr="005D423F">
        <w:rPr>
          <w:rFonts w:ascii="Arial" w:hAnsi="Arial" w:cs="Arial"/>
          <w:szCs w:val="24"/>
        </w:rPr>
        <w:t xml:space="preserve">The </w:t>
      </w:r>
      <w:r w:rsidR="00C27489" w:rsidRPr="005D423F">
        <w:rPr>
          <w:rFonts w:ascii="Arial" w:hAnsi="Arial" w:cs="Arial"/>
          <w:szCs w:val="24"/>
        </w:rPr>
        <w:t>D</w:t>
      </w:r>
      <w:r w:rsidRPr="005D423F">
        <w:rPr>
          <w:rFonts w:ascii="Arial" w:hAnsi="Arial" w:cs="Arial"/>
          <w:szCs w:val="24"/>
        </w:rPr>
        <w:t xml:space="preserve">epartment </w:t>
      </w:r>
      <w:r w:rsidR="00C27489" w:rsidRPr="005D423F">
        <w:rPr>
          <w:rFonts w:ascii="Arial" w:hAnsi="Arial" w:cs="Arial"/>
          <w:szCs w:val="24"/>
        </w:rPr>
        <w:t xml:space="preserve">of Social Services </w:t>
      </w:r>
      <w:r w:rsidRPr="005D423F">
        <w:rPr>
          <w:rFonts w:ascii="Arial" w:hAnsi="Arial" w:cs="Arial"/>
          <w:szCs w:val="24"/>
        </w:rPr>
        <w:t xml:space="preserve">consulted with </w:t>
      </w:r>
      <w:r w:rsidR="003B1A09" w:rsidRPr="005D423F">
        <w:rPr>
          <w:rFonts w:ascii="Arial" w:hAnsi="Arial" w:cs="Arial"/>
          <w:szCs w:val="24"/>
        </w:rPr>
        <w:t>the Attorney-General’s Department</w:t>
      </w:r>
      <w:r w:rsidR="001E2CC0" w:rsidRPr="005D423F">
        <w:rPr>
          <w:rFonts w:ascii="Arial" w:hAnsi="Arial" w:cs="Arial"/>
          <w:szCs w:val="24"/>
        </w:rPr>
        <w:t xml:space="preserve"> and the Department of Home Affairs</w:t>
      </w:r>
      <w:r w:rsidR="00EA01D0" w:rsidRPr="005D423F">
        <w:rPr>
          <w:rFonts w:ascii="Arial" w:hAnsi="Arial" w:cs="Arial"/>
          <w:szCs w:val="24"/>
        </w:rPr>
        <w:t xml:space="preserve"> on the text of the regulations</w:t>
      </w:r>
      <w:r w:rsidR="004115BD" w:rsidRPr="005D423F">
        <w:rPr>
          <w:rFonts w:ascii="Arial" w:hAnsi="Arial" w:cs="Arial"/>
          <w:szCs w:val="24"/>
        </w:rPr>
        <w:t>.</w:t>
      </w:r>
      <w:r w:rsidR="00EA01D0" w:rsidRPr="005D423F">
        <w:rPr>
          <w:rFonts w:ascii="Arial" w:hAnsi="Arial" w:cs="Arial"/>
          <w:szCs w:val="24"/>
        </w:rPr>
        <w:t xml:space="preserve">  These departments are best placed to provide comments on the proposed provisions given their portfolio responsibilities.</w:t>
      </w:r>
      <w:r w:rsidR="004115BD" w:rsidRPr="005D423F">
        <w:rPr>
          <w:rFonts w:ascii="Arial" w:hAnsi="Arial" w:cs="Arial"/>
          <w:szCs w:val="24"/>
        </w:rPr>
        <w:t xml:space="preserve"> </w:t>
      </w:r>
    </w:p>
    <w:p w14:paraId="15D62460" w14:textId="66F8A2C2" w:rsidR="000E38F7" w:rsidRPr="005D423F" w:rsidRDefault="000E38F7" w:rsidP="007F648F">
      <w:pPr>
        <w:shd w:val="clear" w:color="auto" w:fill="FFFFFF"/>
        <w:rPr>
          <w:rFonts w:ascii="Arial" w:hAnsi="Arial" w:cs="Arial"/>
          <w:szCs w:val="24"/>
        </w:rPr>
      </w:pPr>
      <w:r w:rsidRPr="005D423F">
        <w:rPr>
          <w:rFonts w:ascii="Arial" w:hAnsi="Arial" w:cs="Arial"/>
          <w:szCs w:val="24"/>
        </w:rPr>
        <w:t>The Department of Social Services also consulted</w:t>
      </w:r>
      <w:r w:rsidR="00032AE6" w:rsidRPr="005D423F">
        <w:rPr>
          <w:rFonts w:ascii="Arial" w:hAnsi="Arial" w:cs="Arial"/>
          <w:szCs w:val="24"/>
        </w:rPr>
        <w:t xml:space="preserve"> with each State and Territory Central Authority for intercountry adoption </w:t>
      </w:r>
      <w:r w:rsidR="00EA01D0" w:rsidRPr="005D423F">
        <w:rPr>
          <w:rFonts w:ascii="Arial" w:hAnsi="Arial" w:cs="Arial"/>
          <w:szCs w:val="24"/>
        </w:rPr>
        <w:t>on the intention to make</w:t>
      </w:r>
      <w:r w:rsidR="00032AE6" w:rsidRPr="005D423F">
        <w:rPr>
          <w:rFonts w:ascii="Arial" w:hAnsi="Arial" w:cs="Arial"/>
          <w:szCs w:val="24"/>
        </w:rPr>
        <w:t xml:space="preserve"> the regulations.</w:t>
      </w:r>
    </w:p>
    <w:p w14:paraId="1A97C8E3" w14:textId="685E88B3" w:rsidR="002329E1" w:rsidRPr="005D423F" w:rsidRDefault="002329E1" w:rsidP="00EA01D0">
      <w:pPr>
        <w:shd w:val="clear" w:color="auto" w:fill="FFFFFF"/>
        <w:rPr>
          <w:rFonts w:ascii="Arial" w:hAnsi="Arial" w:cs="Arial"/>
          <w:b/>
          <w:szCs w:val="24"/>
        </w:rPr>
      </w:pPr>
      <w:r w:rsidRPr="005D423F">
        <w:rPr>
          <w:rFonts w:ascii="Arial" w:hAnsi="Arial" w:cs="Arial"/>
          <w:b/>
          <w:szCs w:val="24"/>
        </w:rPr>
        <w:t xml:space="preserve">Impact </w:t>
      </w:r>
      <w:r w:rsidR="002E0A9C" w:rsidRPr="005D423F">
        <w:rPr>
          <w:rFonts w:ascii="Arial" w:hAnsi="Arial" w:cs="Arial"/>
          <w:b/>
          <w:szCs w:val="24"/>
        </w:rPr>
        <w:t>Analysis</w:t>
      </w:r>
    </w:p>
    <w:p w14:paraId="4C025BAB" w14:textId="71D4BFF9" w:rsidR="0081101C" w:rsidRPr="005D423F" w:rsidRDefault="00112732" w:rsidP="007F648F">
      <w:pPr>
        <w:rPr>
          <w:rFonts w:ascii="Arial" w:hAnsi="Arial" w:cs="Arial"/>
          <w:szCs w:val="24"/>
        </w:rPr>
      </w:pPr>
      <w:r w:rsidRPr="005D423F">
        <w:rPr>
          <w:rFonts w:ascii="Arial" w:hAnsi="Arial" w:cs="Arial"/>
          <w:szCs w:val="24"/>
        </w:rPr>
        <w:t xml:space="preserve">The Office of </w:t>
      </w:r>
      <w:r w:rsidR="002E0A9C" w:rsidRPr="005D423F">
        <w:rPr>
          <w:rFonts w:ascii="Arial" w:hAnsi="Arial" w:cs="Arial"/>
          <w:szCs w:val="24"/>
        </w:rPr>
        <w:t>Impact Analysis</w:t>
      </w:r>
      <w:r w:rsidRPr="005D423F">
        <w:rPr>
          <w:rFonts w:ascii="Arial" w:hAnsi="Arial" w:cs="Arial"/>
          <w:szCs w:val="24"/>
        </w:rPr>
        <w:t xml:space="preserve"> has advised that a</w:t>
      </w:r>
      <w:r w:rsidR="002E0A9C" w:rsidRPr="005D423F">
        <w:rPr>
          <w:rFonts w:ascii="Arial" w:hAnsi="Arial" w:cs="Arial"/>
          <w:szCs w:val="24"/>
        </w:rPr>
        <w:t>n</w:t>
      </w:r>
      <w:r w:rsidR="0081101C" w:rsidRPr="005D423F">
        <w:rPr>
          <w:rFonts w:ascii="Arial" w:hAnsi="Arial" w:cs="Arial"/>
          <w:szCs w:val="24"/>
        </w:rPr>
        <w:t xml:space="preserve"> Impact </w:t>
      </w:r>
      <w:r w:rsidR="002E0A9C" w:rsidRPr="005D423F">
        <w:rPr>
          <w:rFonts w:ascii="Arial" w:hAnsi="Arial" w:cs="Arial"/>
          <w:szCs w:val="24"/>
        </w:rPr>
        <w:t>Analysis</w:t>
      </w:r>
      <w:r w:rsidRPr="005D423F">
        <w:rPr>
          <w:rFonts w:ascii="Arial" w:hAnsi="Arial" w:cs="Arial"/>
          <w:szCs w:val="24"/>
        </w:rPr>
        <w:t xml:space="preserve"> is not required </w:t>
      </w:r>
      <w:r w:rsidR="00A754C8" w:rsidRPr="005D423F">
        <w:rPr>
          <w:rFonts w:ascii="Arial" w:hAnsi="Arial" w:cs="Arial"/>
          <w:szCs w:val="24"/>
        </w:rPr>
        <w:t xml:space="preserve">as </w:t>
      </w:r>
      <w:r w:rsidRPr="005D423F">
        <w:rPr>
          <w:rFonts w:ascii="Arial" w:hAnsi="Arial" w:cs="Arial"/>
          <w:szCs w:val="24"/>
        </w:rPr>
        <w:t>the regulations</w:t>
      </w:r>
      <w:r w:rsidR="0081101C" w:rsidRPr="005D423F">
        <w:rPr>
          <w:rFonts w:ascii="Arial" w:hAnsi="Arial" w:cs="Arial"/>
          <w:szCs w:val="24"/>
        </w:rPr>
        <w:t xml:space="preserve"> </w:t>
      </w:r>
      <w:r w:rsidR="000E38F7" w:rsidRPr="005D423F">
        <w:rPr>
          <w:rFonts w:ascii="Arial" w:hAnsi="Arial" w:cs="Arial"/>
          <w:szCs w:val="24"/>
        </w:rPr>
        <w:t xml:space="preserve">do not intend to change the effect of the 1998 regulations, and </w:t>
      </w:r>
      <w:r w:rsidR="0081101C" w:rsidRPr="005D423F">
        <w:rPr>
          <w:rFonts w:ascii="Arial" w:hAnsi="Arial" w:cs="Arial"/>
          <w:szCs w:val="24"/>
        </w:rPr>
        <w:t>a</w:t>
      </w:r>
      <w:r w:rsidR="00A754C8" w:rsidRPr="005D423F">
        <w:rPr>
          <w:rFonts w:ascii="Arial" w:hAnsi="Arial" w:cs="Arial"/>
          <w:szCs w:val="24"/>
        </w:rPr>
        <w:t>re unlikely to have more than a minor regulatory impact</w:t>
      </w:r>
      <w:r w:rsidR="0081101C" w:rsidRPr="005D423F">
        <w:rPr>
          <w:rFonts w:ascii="Arial" w:hAnsi="Arial" w:cs="Arial"/>
          <w:szCs w:val="24"/>
        </w:rPr>
        <w:t xml:space="preserve"> (O</w:t>
      </w:r>
      <w:r w:rsidR="000E38F7" w:rsidRPr="005D423F">
        <w:rPr>
          <w:rFonts w:ascii="Arial" w:hAnsi="Arial" w:cs="Arial"/>
          <w:szCs w:val="24"/>
        </w:rPr>
        <w:t>BPR</w:t>
      </w:r>
      <w:r w:rsidR="00F3109F" w:rsidRPr="005D423F">
        <w:rPr>
          <w:rFonts w:ascii="Arial" w:hAnsi="Arial" w:cs="Arial"/>
          <w:szCs w:val="24"/>
        </w:rPr>
        <w:t>22</w:t>
      </w:r>
      <w:r w:rsidR="000E38F7" w:rsidRPr="005D423F">
        <w:rPr>
          <w:rFonts w:ascii="Arial" w:hAnsi="Arial" w:cs="Arial"/>
          <w:szCs w:val="24"/>
        </w:rPr>
        <w:noBreakHyphen/>
        <w:t>03868</w:t>
      </w:r>
      <w:r w:rsidR="008B64B5" w:rsidRPr="005D423F">
        <w:rPr>
          <w:rFonts w:ascii="Arial" w:hAnsi="Arial" w:cs="Arial"/>
          <w:szCs w:val="24"/>
        </w:rPr>
        <w:t>)</w:t>
      </w:r>
      <w:r w:rsidR="0081101C" w:rsidRPr="005D423F">
        <w:rPr>
          <w:rFonts w:ascii="Arial" w:hAnsi="Arial" w:cs="Arial"/>
          <w:szCs w:val="24"/>
        </w:rPr>
        <w:t>.</w:t>
      </w:r>
    </w:p>
    <w:p w14:paraId="341A3B43" w14:textId="77777777" w:rsidR="00F00CA2" w:rsidRPr="005D423F" w:rsidRDefault="00F00CA2">
      <w:pPr>
        <w:spacing w:before="0" w:after="200" w:line="276" w:lineRule="auto"/>
        <w:rPr>
          <w:rStyle w:val="BookTitle"/>
          <w:rFonts w:ascii="Arial" w:hAnsi="Arial" w:cs="Arial"/>
          <w:b/>
          <w:i w:val="0"/>
          <w:iCs w:val="0"/>
          <w:smallCaps w:val="0"/>
          <w:spacing w:val="0"/>
          <w:szCs w:val="24"/>
        </w:rPr>
      </w:pPr>
      <w:r w:rsidRPr="005D423F">
        <w:rPr>
          <w:rStyle w:val="BookTitle"/>
          <w:rFonts w:ascii="Arial" w:hAnsi="Arial" w:cs="Arial"/>
          <w:b/>
          <w:i w:val="0"/>
          <w:iCs w:val="0"/>
          <w:smallCaps w:val="0"/>
          <w:spacing w:val="0"/>
          <w:szCs w:val="24"/>
        </w:rPr>
        <w:br w:type="page"/>
      </w:r>
    </w:p>
    <w:p w14:paraId="11839999" w14:textId="6BBC5BCA" w:rsidR="006A6D51" w:rsidRPr="005D423F" w:rsidRDefault="006A6D51" w:rsidP="007F648F">
      <w:pPr>
        <w:rPr>
          <w:rStyle w:val="BookTitle"/>
          <w:rFonts w:ascii="Arial" w:hAnsi="Arial" w:cs="Arial"/>
          <w:b/>
          <w:i w:val="0"/>
          <w:iCs w:val="0"/>
          <w:smallCaps w:val="0"/>
          <w:spacing w:val="0"/>
          <w:szCs w:val="24"/>
        </w:rPr>
      </w:pPr>
      <w:r w:rsidRPr="005D423F">
        <w:rPr>
          <w:rStyle w:val="BookTitle"/>
          <w:rFonts w:ascii="Arial" w:hAnsi="Arial" w:cs="Arial"/>
          <w:b/>
          <w:i w:val="0"/>
          <w:iCs w:val="0"/>
          <w:smallCaps w:val="0"/>
          <w:spacing w:val="0"/>
          <w:szCs w:val="24"/>
        </w:rPr>
        <w:lastRenderedPageBreak/>
        <w:t>Explanation of the provisions</w:t>
      </w:r>
    </w:p>
    <w:p w14:paraId="712DE41A" w14:textId="6D872CFA" w:rsidR="00F77FE8" w:rsidRPr="005D423F" w:rsidRDefault="00F77FE8" w:rsidP="007F648F">
      <w:pPr>
        <w:rPr>
          <w:rStyle w:val="BookTitle"/>
          <w:rFonts w:ascii="Arial" w:hAnsi="Arial" w:cs="Arial"/>
          <w:i w:val="0"/>
          <w:iCs w:val="0"/>
          <w:smallCaps w:val="0"/>
          <w:spacing w:val="0"/>
          <w:szCs w:val="24"/>
          <w:u w:val="single"/>
        </w:rPr>
      </w:pPr>
      <w:r w:rsidRPr="005D423F">
        <w:rPr>
          <w:rStyle w:val="BookTitle"/>
          <w:rFonts w:ascii="Arial" w:hAnsi="Arial" w:cs="Arial"/>
          <w:i w:val="0"/>
          <w:iCs w:val="0"/>
          <w:smallCaps w:val="0"/>
          <w:spacing w:val="0"/>
          <w:szCs w:val="24"/>
          <w:u w:val="single"/>
        </w:rPr>
        <w:t>Part 1 - Preliminary</w:t>
      </w:r>
    </w:p>
    <w:p w14:paraId="00A83A55" w14:textId="5175FAAF" w:rsidR="00D5646E" w:rsidRPr="005D423F" w:rsidRDefault="00251F98" w:rsidP="007F648F">
      <w:pPr>
        <w:rPr>
          <w:rStyle w:val="BookTitle"/>
          <w:rFonts w:ascii="Arial" w:hAnsi="Arial" w:cs="Arial"/>
          <w:i w:val="0"/>
          <w:iCs w:val="0"/>
          <w:smallCaps w:val="0"/>
          <w:spacing w:val="0"/>
          <w:szCs w:val="24"/>
          <w:u w:val="single"/>
        </w:rPr>
      </w:pPr>
      <w:r w:rsidRPr="005D423F">
        <w:rPr>
          <w:rStyle w:val="BookTitle"/>
          <w:rFonts w:ascii="Arial" w:hAnsi="Arial" w:cs="Arial"/>
          <w:i w:val="0"/>
          <w:iCs w:val="0"/>
          <w:smallCaps w:val="0"/>
          <w:spacing w:val="0"/>
          <w:szCs w:val="24"/>
          <w:u w:val="single"/>
        </w:rPr>
        <w:t>Section 1</w:t>
      </w:r>
      <w:r w:rsidR="00C27489" w:rsidRPr="005D423F">
        <w:rPr>
          <w:rStyle w:val="BookTitle"/>
          <w:rFonts w:ascii="Arial" w:hAnsi="Arial" w:cs="Arial"/>
          <w:i w:val="0"/>
          <w:iCs w:val="0"/>
          <w:smallCaps w:val="0"/>
          <w:spacing w:val="0"/>
          <w:szCs w:val="24"/>
          <w:u w:val="single"/>
        </w:rPr>
        <w:t xml:space="preserve"> – Name</w:t>
      </w:r>
    </w:p>
    <w:p w14:paraId="50D287C0" w14:textId="0E84E561" w:rsidR="00251F98" w:rsidRPr="005D423F" w:rsidRDefault="00D5646E"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This section </w:t>
      </w:r>
      <w:r w:rsidR="00251F98" w:rsidRPr="005D423F">
        <w:rPr>
          <w:rStyle w:val="BookTitle"/>
          <w:rFonts w:ascii="Arial" w:hAnsi="Arial" w:cs="Arial"/>
          <w:i w:val="0"/>
          <w:iCs w:val="0"/>
          <w:smallCaps w:val="0"/>
          <w:spacing w:val="0"/>
          <w:szCs w:val="24"/>
        </w:rPr>
        <w:t>provides that the name of th</w:t>
      </w:r>
      <w:r w:rsidR="00AC730E" w:rsidRPr="005D423F">
        <w:rPr>
          <w:rStyle w:val="BookTitle"/>
          <w:rFonts w:ascii="Arial" w:hAnsi="Arial" w:cs="Arial"/>
          <w:i w:val="0"/>
          <w:iCs w:val="0"/>
          <w:smallCaps w:val="0"/>
          <w:spacing w:val="0"/>
          <w:szCs w:val="24"/>
        </w:rPr>
        <w:t>e regulation</w:t>
      </w:r>
      <w:r w:rsidR="00251F98" w:rsidRPr="005D423F">
        <w:rPr>
          <w:rStyle w:val="BookTitle"/>
          <w:rFonts w:ascii="Arial" w:hAnsi="Arial" w:cs="Arial"/>
          <w:i w:val="0"/>
          <w:iCs w:val="0"/>
          <w:smallCaps w:val="0"/>
          <w:spacing w:val="0"/>
          <w:szCs w:val="24"/>
        </w:rPr>
        <w:t xml:space="preserve">s is the </w:t>
      </w:r>
      <w:r w:rsidR="00A8389E" w:rsidRPr="005D423F">
        <w:rPr>
          <w:rStyle w:val="BookTitle"/>
          <w:rFonts w:ascii="Arial" w:hAnsi="Arial" w:cs="Arial"/>
          <w:iCs w:val="0"/>
          <w:smallCaps w:val="0"/>
          <w:spacing w:val="0"/>
          <w:szCs w:val="24"/>
        </w:rPr>
        <w:t>Family Law (Bilateral </w:t>
      </w:r>
      <w:r w:rsidR="004529F9" w:rsidRPr="005D423F">
        <w:rPr>
          <w:rStyle w:val="BookTitle"/>
          <w:rFonts w:ascii="Arial" w:hAnsi="Arial" w:cs="Arial"/>
          <w:iCs w:val="0"/>
          <w:smallCaps w:val="0"/>
          <w:spacing w:val="0"/>
          <w:szCs w:val="24"/>
        </w:rPr>
        <w:t>Arrangements – Intercountry Adoption)</w:t>
      </w:r>
      <w:r w:rsidR="00251F98" w:rsidRPr="005D423F">
        <w:rPr>
          <w:rStyle w:val="BookTitle"/>
          <w:rFonts w:ascii="Arial" w:hAnsi="Arial" w:cs="Arial"/>
          <w:iCs w:val="0"/>
          <w:smallCaps w:val="0"/>
          <w:spacing w:val="0"/>
          <w:szCs w:val="24"/>
        </w:rPr>
        <w:t xml:space="preserve"> Regulations 202</w:t>
      </w:r>
      <w:r w:rsidR="004529F9" w:rsidRPr="005D423F">
        <w:rPr>
          <w:rStyle w:val="BookTitle"/>
          <w:rFonts w:ascii="Arial" w:hAnsi="Arial" w:cs="Arial"/>
          <w:iCs w:val="0"/>
          <w:smallCaps w:val="0"/>
          <w:spacing w:val="0"/>
          <w:szCs w:val="24"/>
        </w:rPr>
        <w:t>3</w:t>
      </w:r>
      <w:r w:rsidR="00251F98" w:rsidRPr="005D423F">
        <w:rPr>
          <w:rStyle w:val="BookTitle"/>
          <w:rFonts w:ascii="Arial" w:hAnsi="Arial" w:cs="Arial"/>
          <w:i w:val="0"/>
          <w:iCs w:val="0"/>
          <w:smallCaps w:val="0"/>
          <w:spacing w:val="0"/>
          <w:szCs w:val="24"/>
        </w:rPr>
        <w:t>.</w:t>
      </w:r>
    </w:p>
    <w:p w14:paraId="37AEA56C" w14:textId="2DC39439" w:rsidR="00D5646E" w:rsidRPr="005D423F" w:rsidRDefault="00D5646E" w:rsidP="007F648F">
      <w:pPr>
        <w:rPr>
          <w:rStyle w:val="BookTitle"/>
          <w:rFonts w:ascii="Arial" w:hAnsi="Arial" w:cs="Arial"/>
          <w:i w:val="0"/>
          <w:iCs w:val="0"/>
          <w:smallCaps w:val="0"/>
          <w:spacing w:val="0"/>
          <w:szCs w:val="24"/>
          <w:u w:val="single"/>
        </w:rPr>
      </w:pPr>
      <w:r w:rsidRPr="005D423F">
        <w:rPr>
          <w:rStyle w:val="BookTitle"/>
          <w:rFonts w:ascii="Arial" w:hAnsi="Arial" w:cs="Arial"/>
          <w:i w:val="0"/>
          <w:iCs w:val="0"/>
          <w:smallCaps w:val="0"/>
          <w:spacing w:val="0"/>
          <w:szCs w:val="24"/>
          <w:u w:val="single"/>
        </w:rPr>
        <w:t>Section 2</w:t>
      </w:r>
      <w:r w:rsidR="00C27489" w:rsidRPr="005D423F">
        <w:rPr>
          <w:rStyle w:val="BookTitle"/>
          <w:rFonts w:ascii="Arial" w:hAnsi="Arial" w:cs="Arial"/>
          <w:i w:val="0"/>
          <w:iCs w:val="0"/>
          <w:smallCaps w:val="0"/>
          <w:spacing w:val="0"/>
          <w:szCs w:val="24"/>
          <w:u w:val="single"/>
        </w:rPr>
        <w:t xml:space="preserve"> - Commencement</w:t>
      </w:r>
      <w:r w:rsidRPr="005D423F">
        <w:rPr>
          <w:rStyle w:val="BookTitle"/>
          <w:rFonts w:ascii="Arial" w:hAnsi="Arial" w:cs="Arial"/>
          <w:i w:val="0"/>
          <w:iCs w:val="0"/>
          <w:smallCaps w:val="0"/>
          <w:spacing w:val="0"/>
          <w:szCs w:val="24"/>
          <w:u w:val="single"/>
        </w:rPr>
        <w:t xml:space="preserve"> </w:t>
      </w:r>
    </w:p>
    <w:p w14:paraId="420CE8EA" w14:textId="18DA93D7" w:rsidR="00251F98" w:rsidRPr="005D423F" w:rsidRDefault="00D5646E"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This section provides that the </w:t>
      </w:r>
      <w:r w:rsidR="00AC730E" w:rsidRPr="005D423F">
        <w:rPr>
          <w:rStyle w:val="BookTitle"/>
          <w:rFonts w:ascii="Arial" w:hAnsi="Arial" w:cs="Arial"/>
          <w:i w:val="0"/>
          <w:iCs w:val="0"/>
          <w:smallCaps w:val="0"/>
          <w:spacing w:val="0"/>
          <w:szCs w:val="24"/>
        </w:rPr>
        <w:t>regulation</w:t>
      </w:r>
      <w:r w:rsidRPr="005D423F">
        <w:rPr>
          <w:rStyle w:val="BookTitle"/>
          <w:rFonts w:ascii="Arial" w:hAnsi="Arial" w:cs="Arial"/>
          <w:i w:val="0"/>
          <w:iCs w:val="0"/>
          <w:smallCaps w:val="0"/>
          <w:spacing w:val="0"/>
          <w:szCs w:val="24"/>
        </w:rPr>
        <w:t xml:space="preserve">s commence on the day after the </w:t>
      </w:r>
      <w:r w:rsidR="00AC730E" w:rsidRPr="005D423F">
        <w:rPr>
          <w:rStyle w:val="BookTitle"/>
          <w:rFonts w:ascii="Arial" w:hAnsi="Arial" w:cs="Arial"/>
          <w:i w:val="0"/>
          <w:iCs w:val="0"/>
          <w:smallCaps w:val="0"/>
          <w:spacing w:val="0"/>
          <w:szCs w:val="24"/>
        </w:rPr>
        <w:t>regulations are</w:t>
      </w:r>
      <w:r w:rsidRPr="005D423F">
        <w:rPr>
          <w:rStyle w:val="BookTitle"/>
          <w:rFonts w:ascii="Arial" w:hAnsi="Arial" w:cs="Arial"/>
          <w:i w:val="0"/>
          <w:iCs w:val="0"/>
          <w:smallCaps w:val="0"/>
          <w:spacing w:val="0"/>
          <w:szCs w:val="24"/>
        </w:rPr>
        <w:t xml:space="preserve"> registered on the Federal Register of Legislation.</w:t>
      </w:r>
    </w:p>
    <w:p w14:paraId="04503A32" w14:textId="46637C23" w:rsidR="00871F28" w:rsidRPr="005D423F" w:rsidRDefault="00251F98" w:rsidP="007F648F">
      <w:pPr>
        <w:keepNext/>
        <w:rPr>
          <w:rStyle w:val="BookTitle"/>
          <w:rFonts w:ascii="Arial" w:hAnsi="Arial" w:cs="Arial"/>
          <w:i w:val="0"/>
          <w:iCs w:val="0"/>
          <w:smallCaps w:val="0"/>
          <w:spacing w:val="0"/>
          <w:szCs w:val="24"/>
          <w:u w:val="single"/>
        </w:rPr>
      </w:pPr>
      <w:r w:rsidRPr="005D423F">
        <w:rPr>
          <w:rStyle w:val="BookTitle"/>
          <w:rFonts w:ascii="Arial" w:hAnsi="Arial" w:cs="Arial"/>
          <w:i w:val="0"/>
          <w:iCs w:val="0"/>
          <w:smallCaps w:val="0"/>
          <w:spacing w:val="0"/>
          <w:szCs w:val="24"/>
          <w:u w:val="single"/>
        </w:rPr>
        <w:t>Section 3</w:t>
      </w:r>
      <w:r w:rsidR="00C27489" w:rsidRPr="005D423F">
        <w:rPr>
          <w:rStyle w:val="BookTitle"/>
          <w:rFonts w:ascii="Arial" w:hAnsi="Arial" w:cs="Arial"/>
          <w:i w:val="0"/>
          <w:iCs w:val="0"/>
          <w:smallCaps w:val="0"/>
          <w:spacing w:val="0"/>
          <w:szCs w:val="24"/>
          <w:u w:val="single"/>
        </w:rPr>
        <w:t xml:space="preserve"> - Authority</w:t>
      </w:r>
    </w:p>
    <w:p w14:paraId="14D533D5" w14:textId="36E48CD4" w:rsidR="00D5646E" w:rsidRPr="005D423F" w:rsidRDefault="00D5646E"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This section provides that the authority for making th</w:t>
      </w:r>
      <w:r w:rsidR="00AC730E" w:rsidRPr="005D423F">
        <w:rPr>
          <w:rStyle w:val="BookTitle"/>
          <w:rFonts w:ascii="Arial" w:hAnsi="Arial" w:cs="Arial"/>
          <w:i w:val="0"/>
          <w:iCs w:val="0"/>
          <w:smallCaps w:val="0"/>
          <w:spacing w:val="0"/>
          <w:szCs w:val="24"/>
        </w:rPr>
        <w:t>e regulations</w:t>
      </w:r>
      <w:r w:rsidRPr="005D423F">
        <w:rPr>
          <w:rStyle w:val="BookTitle"/>
          <w:rFonts w:ascii="Arial" w:hAnsi="Arial" w:cs="Arial"/>
          <w:i w:val="0"/>
          <w:iCs w:val="0"/>
          <w:smallCaps w:val="0"/>
          <w:spacing w:val="0"/>
          <w:szCs w:val="24"/>
        </w:rPr>
        <w:t xml:space="preserve"> is </w:t>
      </w:r>
      <w:r w:rsidR="009374FD" w:rsidRPr="005D423F">
        <w:rPr>
          <w:rStyle w:val="BookTitle"/>
          <w:rFonts w:ascii="Arial" w:hAnsi="Arial" w:cs="Arial"/>
          <w:i w:val="0"/>
          <w:iCs w:val="0"/>
          <w:smallCaps w:val="0"/>
          <w:spacing w:val="0"/>
          <w:szCs w:val="24"/>
        </w:rPr>
        <w:t xml:space="preserve">the </w:t>
      </w:r>
      <w:r w:rsidR="004529F9" w:rsidRPr="005D423F">
        <w:rPr>
          <w:rStyle w:val="BookTitle"/>
          <w:rFonts w:ascii="Arial" w:hAnsi="Arial" w:cs="Arial"/>
          <w:iCs w:val="0"/>
          <w:smallCaps w:val="0"/>
          <w:spacing w:val="0"/>
          <w:szCs w:val="24"/>
        </w:rPr>
        <w:t>Family Law</w:t>
      </w:r>
      <w:r w:rsidR="009374FD" w:rsidRPr="005D423F">
        <w:rPr>
          <w:rStyle w:val="BookTitle"/>
          <w:rFonts w:ascii="Arial" w:hAnsi="Arial" w:cs="Arial"/>
          <w:iCs w:val="0"/>
          <w:smallCaps w:val="0"/>
          <w:spacing w:val="0"/>
          <w:szCs w:val="24"/>
        </w:rPr>
        <w:t xml:space="preserve"> Act</w:t>
      </w:r>
      <w:r w:rsidR="00C27489" w:rsidRPr="005D423F">
        <w:rPr>
          <w:rStyle w:val="BookTitle"/>
          <w:rFonts w:ascii="Arial" w:hAnsi="Arial" w:cs="Arial"/>
          <w:iCs w:val="0"/>
          <w:smallCaps w:val="0"/>
          <w:spacing w:val="0"/>
          <w:szCs w:val="24"/>
        </w:rPr>
        <w:t xml:space="preserve"> 19</w:t>
      </w:r>
      <w:r w:rsidR="004529F9" w:rsidRPr="005D423F">
        <w:rPr>
          <w:rStyle w:val="BookTitle"/>
          <w:rFonts w:ascii="Arial" w:hAnsi="Arial" w:cs="Arial"/>
          <w:iCs w:val="0"/>
          <w:smallCaps w:val="0"/>
          <w:spacing w:val="0"/>
          <w:szCs w:val="24"/>
        </w:rPr>
        <w:t>75</w:t>
      </w:r>
      <w:r w:rsidRPr="005D423F">
        <w:rPr>
          <w:rStyle w:val="BookTitle"/>
          <w:rFonts w:ascii="Arial" w:hAnsi="Arial" w:cs="Arial"/>
          <w:i w:val="0"/>
          <w:iCs w:val="0"/>
          <w:smallCaps w:val="0"/>
          <w:spacing w:val="0"/>
          <w:szCs w:val="24"/>
        </w:rPr>
        <w:t>.</w:t>
      </w:r>
    </w:p>
    <w:p w14:paraId="13759306" w14:textId="361E9CEC" w:rsidR="00871F28" w:rsidRPr="005D423F" w:rsidRDefault="00871F28" w:rsidP="007F648F">
      <w:pPr>
        <w:keepNext/>
        <w:rPr>
          <w:rStyle w:val="BookTitle"/>
          <w:rFonts w:ascii="Arial" w:hAnsi="Arial" w:cs="Arial"/>
          <w:i w:val="0"/>
          <w:iCs w:val="0"/>
          <w:smallCaps w:val="0"/>
          <w:spacing w:val="0"/>
          <w:szCs w:val="24"/>
          <w:u w:val="single"/>
        </w:rPr>
      </w:pPr>
      <w:r w:rsidRPr="005D423F">
        <w:rPr>
          <w:rStyle w:val="BookTitle"/>
          <w:rFonts w:ascii="Arial" w:hAnsi="Arial" w:cs="Arial"/>
          <w:i w:val="0"/>
          <w:iCs w:val="0"/>
          <w:smallCaps w:val="0"/>
          <w:spacing w:val="0"/>
          <w:szCs w:val="24"/>
          <w:u w:val="single"/>
        </w:rPr>
        <w:t>S</w:t>
      </w:r>
      <w:r w:rsidR="00C27489" w:rsidRPr="005D423F">
        <w:rPr>
          <w:rStyle w:val="BookTitle"/>
          <w:rFonts w:ascii="Arial" w:hAnsi="Arial" w:cs="Arial"/>
          <w:i w:val="0"/>
          <w:iCs w:val="0"/>
          <w:smallCaps w:val="0"/>
          <w:spacing w:val="0"/>
          <w:szCs w:val="24"/>
          <w:u w:val="single"/>
        </w:rPr>
        <w:t xml:space="preserve">ection </w:t>
      </w:r>
      <w:r w:rsidR="00A71C5E" w:rsidRPr="005D423F">
        <w:rPr>
          <w:rStyle w:val="BookTitle"/>
          <w:rFonts w:ascii="Arial" w:hAnsi="Arial" w:cs="Arial"/>
          <w:i w:val="0"/>
          <w:iCs w:val="0"/>
          <w:smallCaps w:val="0"/>
          <w:spacing w:val="0"/>
          <w:szCs w:val="24"/>
          <w:u w:val="single"/>
        </w:rPr>
        <w:t>4</w:t>
      </w:r>
      <w:r w:rsidR="00C27489" w:rsidRPr="005D423F">
        <w:rPr>
          <w:rStyle w:val="BookTitle"/>
          <w:rFonts w:ascii="Arial" w:hAnsi="Arial" w:cs="Arial"/>
          <w:i w:val="0"/>
          <w:iCs w:val="0"/>
          <w:smallCaps w:val="0"/>
          <w:spacing w:val="0"/>
          <w:szCs w:val="24"/>
          <w:u w:val="single"/>
        </w:rPr>
        <w:t xml:space="preserve"> - Definitions</w:t>
      </w:r>
    </w:p>
    <w:p w14:paraId="5C3707E3" w14:textId="65336235" w:rsidR="005D6310" w:rsidRPr="005D423F" w:rsidRDefault="00A71C5E"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Sub</w:t>
      </w:r>
      <w:r w:rsidR="00C27489" w:rsidRPr="005D423F">
        <w:rPr>
          <w:rStyle w:val="BookTitle"/>
          <w:rFonts w:ascii="Arial" w:hAnsi="Arial" w:cs="Arial"/>
          <w:i w:val="0"/>
          <w:iCs w:val="0"/>
          <w:smallCaps w:val="0"/>
          <w:spacing w:val="0"/>
          <w:szCs w:val="24"/>
        </w:rPr>
        <w:t xml:space="preserve">section </w:t>
      </w:r>
      <w:r w:rsidRPr="005D423F">
        <w:rPr>
          <w:rStyle w:val="BookTitle"/>
          <w:rFonts w:ascii="Arial" w:hAnsi="Arial" w:cs="Arial"/>
          <w:i w:val="0"/>
          <w:iCs w:val="0"/>
          <w:smallCaps w:val="0"/>
          <w:spacing w:val="0"/>
          <w:szCs w:val="24"/>
        </w:rPr>
        <w:t xml:space="preserve">4(1) </w:t>
      </w:r>
      <w:r w:rsidR="00BF0642" w:rsidRPr="005D423F">
        <w:rPr>
          <w:rStyle w:val="BookTitle"/>
          <w:rFonts w:ascii="Arial" w:hAnsi="Arial" w:cs="Arial"/>
          <w:i w:val="0"/>
          <w:iCs w:val="0"/>
          <w:smallCaps w:val="0"/>
          <w:spacing w:val="0"/>
          <w:szCs w:val="24"/>
        </w:rPr>
        <w:t>c</w:t>
      </w:r>
      <w:r w:rsidR="00C27489" w:rsidRPr="005D423F">
        <w:rPr>
          <w:rStyle w:val="BookTitle"/>
          <w:rFonts w:ascii="Arial" w:hAnsi="Arial" w:cs="Arial"/>
          <w:i w:val="0"/>
          <w:iCs w:val="0"/>
          <w:smallCaps w:val="0"/>
          <w:spacing w:val="0"/>
          <w:szCs w:val="24"/>
        </w:rPr>
        <w:t>o</w:t>
      </w:r>
      <w:r w:rsidR="00BF0642" w:rsidRPr="005D423F">
        <w:rPr>
          <w:rStyle w:val="BookTitle"/>
          <w:rFonts w:ascii="Arial" w:hAnsi="Arial" w:cs="Arial"/>
          <w:i w:val="0"/>
          <w:iCs w:val="0"/>
          <w:smallCaps w:val="0"/>
          <w:spacing w:val="0"/>
          <w:szCs w:val="24"/>
        </w:rPr>
        <w:t>nta</w:t>
      </w:r>
      <w:r w:rsidR="00C27489" w:rsidRPr="005D423F">
        <w:rPr>
          <w:rStyle w:val="BookTitle"/>
          <w:rFonts w:ascii="Arial" w:hAnsi="Arial" w:cs="Arial"/>
          <w:i w:val="0"/>
          <w:iCs w:val="0"/>
          <w:smallCaps w:val="0"/>
          <w:spacing w:val="0"/>
          <w:szCs w:val="24"/>
        </w:rPr>
        <w:t>i</w:t>
      </w:r>
      <w:r w:rsidR="00BF0642" w:rsidRPr="005D423F">
        <w:rPr>
          <w:rStyle w:val="BookTitle"/>
          <w:rFonts w:ascii="Arial" w:hAnsi="Arial" w:cs="Arial"/>
          <w:i w:val="0"/>
          <w:iCs w:val="0"/>
          <w:smallCaps w:val="0"/>
          <w:spacing w:val="0"/>
          <w:szCs w:val="24"/>
        </w:rPr>
        <w:t>n</w:t>
      </w:r>
      <w:r w:rsidR="00C27489" w:rsidRPr="005D423F">
        <w:rPr>
          <w:rStyle w:val="BookTitle"/>
          <w:rFonts w:ascii="Arial" w:hAnsi="Arial" w:cs="Arial"/>
          <w:i w:val="0"/>
          <w:iCs w:val="0"/>
          <w:smallCaps w:val="0"/>
          <w:spacing w:val="0"/>
          <w:szCs w:val="24"/>
        </w:rPr>
        <w:t xml:space="preserve">s definitions that are used in the regulations.  </w:t>
      </w:r>
    </w:p>
    <w:p w14:paraId="2C651F78" w14:textId="5D951BF5" w:rsidR="00CD27BA" w:rsidRPr="005D423F" w:rsidRDefault="00C27489"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In the regulations, the term </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Act</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 xml:space="preserve"> </w:t>
      </w:r>
      <w:r w:rsidR="00BF0642" w:rsidRPr="005D423F">
        <w:rPr>
          <w:rStyle w:val="BookTitle"/>
          <w:rFonts w:ascii="Arial" w:hAnsi="Arial" w:cs="Arial"/>
          <w:i w:val="0"/>
          <w:iCs w:val="0"/>
          <w:smallCaps w:val="0"/>
          <w:spacing w:val="0"/>
          <w:szCs w:val="24"/>
        </w:rPr>
        <w:t xml:space="preserve">is defined in </w:t>
      </w:r>
      <w:r w:rsidR="00A71C5E" w:rsidRPr="005D423F">
        <w:rPr>
          <w:rStyle w:val="BookTitle"/>
          <w:rFonts w:ascii="Arial" w:hAnsi="Arial" w:cs="Arial"/>
          <w:i w:val="0"/>
          <w:iCs w:val="0"/>
          <w:smallCaps w:val="0"/>
          <w:spacing w:val="0"/>
          <w:szCs w:val="24"/>
        </w:rPr>
        <w:t>subsection 4(1)</w:t>
      </w:r>
      <w:r w:rsidR="00BF0642" w:rsidRPr="005D423F">
        <w:rPr>
          <w:rStyle w:val="BookTitle"/>
          <w:rFonts w:ascii="Arial" w:hAnsi="Arial" w:cs="Arial"/>
          <w:i w:val="0"/>
          <w:iCs w:val="0"/>
          <w:smallCaps w:val="0"/>
          <w:spacing w:val="0"/>
          <w:szCs w:val="24"/>
        </w:rPr>
        <w:t xml:space="preserve"> as </w:t>
      </w:r>
      <w:r w:rsidR="00471B63" w:rsidRPr="005D423F">
        <w:rPr>
          <w:rStyle w:val="BookTitle"/>
          <w:rFonts w:ascii="Arial" w:hAnsi="Arial" w:cs="Arial"/>
          <w:i w:val="0"/>
          <w:iCs w:val="0"/>
          <w:smallCaps w:val="0"/>
          <w:spacing w:val="0"/>
          <w:szCs w:val="24"/>
        </w:rPr>
        <w:t xml:space="preserve">the </w:t>
      </w:r>
      <w:r w:rsidR="00494730" w:rsidRPr="005D423F">
        <w:rPr>
          <w:rStyle w:val="BookTitle"/>
          <w:rFonts w:ascii="Arial" w:hAnsi="Arial" w:cs="Arial"/>
          <w:iCs w:val="0"/>
          <w:smallCaps w:val="0"/>
          <w:spacing w:val="0"/>
          <w:szCs w:val="24"/>
        </w:rPr>
        <w:t>Family Law Act</w:t>
      </w:r>
      <w:r w:rsidR="0054606A" w:rsidRPr="005D423F">
        <w:rPr>
          <w:rStyle w:val="BookTitle"/>
          <w:rFonts w:ascii="Arial" w:hAnsi="Arial" w:cs="Arial"/>
          <w:iCs w:val="0"/>
          <w:smallCaps w:val="0"/>
          <w:spacing w:val="0"/>
          <w:szCs w:val="24"/>
        </w:rPr>
        <w:t> </w:t>
      </w:r>
      <w:r w:rsidR="00494730" w:rsidRPr="005D423F">
        <w:rPr>
          <w:rStyle w:val="BookTitle"/>
          <w:rFonts w:ascii="Arial" w:hAnsi="Arial" w:cs="Arial"/>
          <w:iCs w:val="0"/>
          <w:smallCaps w:val="0"/>
          <w:spacing w:val="0"/>
          <w:szCs w:val="24"/>
        </w:rPr>
        <w:t>1975</w:t>
      </w:r>
      <w:r w:rsidRPr="005D423F">
        <w:rPr>
          <w:rStyle w:val="BookTitle"/>
          <w:rFonts w:ascii="Arial" w:hAnsi="Arial" w:cs="Arial"/>
          <w:i w:val="0"/>
          <w:iCs w:val="0"/>
          <w:smallCaps w:val="0"/>
          <w:spacing w:val="0"/>
          <w:szCs w:val="24"/>
        </w:rPr>
        <w:t xml:space="preserve">.  </w:t>
      </w:r>
    </w:p>
    <w:p w14:paraId="06F80F79" w14:textId="2B349A96" w:rsidR="00471B63" w:rsidRPr="005D423F" w:rsidRDefault="00987A83"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The term </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adoption compliance certificate</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 xml:space="preserve"> is defined by reference to paragraph 7(1</w:t>
      </w:r>
      <w:proofErr w:type="gramStart"/>
      <w:r w:rsidRPr="005D423F">
        <w:rPr>
          <w:rStyle w:val="BookTitle"/>
          <w:rFonts w:ascii="Arial" w:hAnsi="Arial" w:cs="Arial"/>
          <w:i w:val="0"/>
          <w:iCs w:val="0"/>
          <w:smallCaps w:val="0"/>
          <w:spacing w:val="0"/>
          <w:szCs w:val="24"/>
        </w:rPr>
        <w:t>)(</w:t>
      </w:r>
      <w:proofErr w:type="gramEnd"/>
      <w:r w:rsidRPr="005D423F">
        <w:rPr>
          <w:rStyle w:val="BookTitle"/>
          <w:rFonts w:ascii="Arial" w:hAnsi="Arial" w:cs="Arial"/>
          <w:i w:val="0"/>
          <w:iCs w:val="0"/>
          <w:smallCaps w:val="0"/>
          <w:spacing w:val="0"/>
          <w:szCs w:val="24"/>
        </w:rPr>
        <w:t>d) of the regulations.</w:t>
      </w:r>
    </w:p>
    <w:p w14:paraId="096C0668" w14:textId="48AAAAFB" w:rsidR="00A71C5E" w:rsidRPr="005D423F" w:rsidRDefault="00A71C5E"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The term </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Australian law</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 xml:space="preserve"> refers to a law of the Commonwealth, or a State or Territory of Australia.</w:t>
      </w:r>
      <w:r w:rsidR="005E528B" w:rsidRPr="005D423F">
        <w:rPr>
          <w:rStyle w:val="BookTitle"/>
          <w:rFonts w:ascii="Arial" w:hAnsi="Arial" w:cs="Arial"/>
          <w:i w:val="0"/>
          <w:iCs w:val="0"/>
          <w:smallCaps w:val="0"/>
          <w:spacing w:val="0"/>
          <w:szCs w:val="24"/>
        </w:rPr>
        <w:t xml:space="preserve">  This is a new definition that is intended to simplify the relevant references </w:t>
      </w:r>
      <w:r w:rsidR="00113F70" w:rsidRPr="005D423F">
        <w:rPr>
          <w:rStyle w:val="BookTitle"/>
          <w:rFonts w:ascii="Arial" w:hAnsi="Arial" w:cs="Arial"/>
          <w:i w:val="0"/>
          <w:iCs w:val="0"/>
          <w:smallCaps w:val="0"/>
          <w:spacing w:val="0"/>
          <w:szCs w:val="24"/>
        </w:rPr>
        <w:t xml:space="preserve">to laws </w:t>
      </w:r>
      <w:r w:rsidR="005E528B" w:rsidRPr="005D423F">
        <w:rPr>
          <w:rStyle w:val="BookTitle"/>
          <w:rFonts w:ascii="Arial" w:hAnsi="Arial" w:cs="Arial"/>
          <w:i w:val="0"/>
          <w:iCs w:val="0"/>
          <w:smallCaps w:val="0"/>
          <w:spacing w:val="0"/>
          <w:szCs w:val="24"/>
        </w:rPr>
        <w:t>in the 1998 regulations.</w:t>
      </w:r>
    </w:p>
    <w:p w14:paraId="425BB980" w14:textId="1136F50E" w:rsidR="00987A83" w:rsidRPr="005D423F" w:rsidRDefault="00987A83"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The term </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child</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 xml:space="preserve"> </w:t>
      </w:r>
      <w:r w:rsidR="00A71C5E" w:rsidRPr="005D423F">
        <w:rPr>
          <w:rStyle w:val="BookTitle"/>
          <w:rFonts w:ascii="Arial" w:hAnsi="Arial" w:cs="Arial"/>
          <w:i w:val="0"/>
          <w:iCs w:val="0"/>
          <w:smallCaps w:val="0"/>
          <w:spacing w:val="0"/>
          <w:szCs w:val="24"/>
        </w:rPr>
        <w:t>refers to an</w:t>
      </w:r>
      <w:r w:rsidRPr="005D423F">
        <w:rPr>
          <w:rStyle w:val="BookTitle"/>
          <w:rFonts w:ascii="Arial" w:hAnsi="Arial" w:cs="Arial"/>
          <w:i w:val="0"/>
          <w:iCs w:val="0"/>
          <w:smallCaps w:val="0"/>
          <w:spacing w:val="0"/>
          <w:szCs w:val="24"/>
        </w:rPr>
        <w:t xml:space="preserve"> individual who </w:t>
      </w:r>
      <w:r w:rsidR="001977A5" w:rsidRPr="005D423F">
        <w:rPr>
          <w:rStyle w:val="BookTitle"/>
          <w:rFonts w:ascii="Arial" w:hAnsi="Arial" w:cs="Arial"/>
          <w:i w:val="0"/>
          <w:iCs w:val="0"/>
          <w:smallCaps w:val="0"/>
          <w:spacing w:val="0"/>
          <w:szCs w:val="24"/>
        </w:rPr>
        <w:t xml:space="preserve">has not reached </w:t>
      </w:r>
      <w:r w:rsidRPr="005D423F">
        <w:rPr>
          <w:rStyle w:val="BookTitle"/>
          <w:rFonts w:ascii="Arial" w:hAnsi="Arial" w:cs="Arial"/>
          <w:i w:val="0"/>
          <w:iCs w:val="0"/>
          <w:smallCaps w:val="0"/>
          <w:spacing w:val="0"/>
          <w:szCs w:val="24"/>
        </w:rPr>
        <w:t>18 years</w:t>
      </w:r>
      <w:r w:rsidR="00A71C5E" w:rsidRPr="005D423F">
        <w:rPr>
          <w:rStyle w:val="BookTitle"/>
          <w:rFonts w:ascii="Arial" w:hAnsi="Arial" w:cs="Arial"/>
          <w:i w:val="0"/>
          <w:iCs w:val="0"/>
          <w:smallCaps w:val="0"/>
          <w:spacing w:val="0"/>
          <w:szCs w:val="24"/>
        </w:rPr>
        <w:t xml:space="preserve"> of age</w:t>
      </w:r>
      <w:r w:rsidR="001977A5" w:rsidRPr="005D423F">
        <w:rPr>
          <w:rStyle w:val="BookTitle"/>
          <w:rFonts w:ascii="Arial" w:hAnsi="Arial" w:cs="Arial"/>
          <w:i w:val="0"/>
          <w:iCs w:val="0"/>
          <w:smallCaps w:val="0"/>
          <w:spacing w:val="0"/>
          <w:szCs w:val="24"/>
        </w:rPr>
        <w:t>, that is, is aged 17 or under</w:t>
      </w:r>
      <w:r w:rsidRPr="005D423F">
        <w:rPr>
          <w:rStyle w:val="BookTitle"/>
          <w:rFonts w:ascii="Arial" w:hAnsi="Arial" w:cs="Arial"/>
          <w:i w:val="0"/>
          <w:iCs w:val="0"/>
          <w:smallCaps w:val="0"/>
          <w:spacing w:val="0"/>
          <w:szCs w:val="24"/>
        </w:rPr>
        <w:t>.</w:t>
      </w:r>
    </w:p>
    <w:p w14:paraId="7F7A6792" w14:textId="630BDB6E" w:rsidR="00987A83" w:rsidRPr="005D423F" w:rsidRDefault="00987A83"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lastRenderedPageBreak/>
        <w:t xml:space="preserve">The term </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competent authority</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 xml:space="preserve"> has alternative meanings depending on the context.  </w:t>
      </w:r>
      <w:r w:rsidR="001C5DD6" w:rsidRPr="005D423F">
        <w:rPr>
          <w:rStyle w:val="BookTitle"/>
          <w:rFonts w:ascii="Arial" w:hAnsi="Arial" w:cs="Arial"/>
          <w:i w:val="0"/>
          <w:iCs w:val="0"/>
          <w:smallCaps w:val="0"/>
          <w:spacing w:val="0"/>
          <w:szCs w:val="24"/>
        </w:rPr>
        <w:t>In respect of</w:t>
      </w:r>
      <w:r w:rsidRPr="005D423F">
        <w:rPr>
          <w:rStyle w:val="BookTitle"/>
          <w:rFonts w:ascii="Arial" w:hAnsi="Arial" w:cs="Arial"/>
          <w:i w:val="0"/>
          <w:iCs w:val="0"/>
          <w:smallCaps w:val="0"/>
          <w:spacing w:val="0"/>
          <w:szCs w:val="24"/>
        </w:rPr>
        <w:t xml:space="preserve"> a prescribed overseas jurisdiction, </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competent authority</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 xml:space="preserve"> means a person, body or office in the jurisdiction responsible for approving the adoption of children.  For example, in the Republic of Korea</w:t>
      </w:r>
      <w:r w:rsidR="00E72F41" w:rsidRPr="005D423F">
        <w:rPr>
          <w:rStyle w:val="BookTitle"/>
          <w:rFonts w:ascii="Arial" w:hAnsi="Arial" w:cs="Arial"/>
          <w:i w:val="0"/>
          <w:iCs w:val="0"/>
          <w:smallCaps w:val="0"/>
          <w:spacing w:val="0"/>
          <w:szCs w:val="24"/>
        </w:rPr>
        <w:t xml:space="preserve"> the competent authority is the </w:t>
      </w:r>
      <w:r w:rsidR="007D093D" w:rsidRPr="005D423F">
        <w:rPr>
          <w:rStyle w:val="BookTitle"/>
          <w:rFonts w:ascii="Arial" w:hAnsi="Arial" w:cs="Arial"/>
          <w:i w:val="0"/>
          <w:iCs w:val="0"/>
          <w:smallCaps w:val="0"/>
          <w:spacing w:val="0"/>
          <w:szCs w:val="24"/>
        </w:rPr>
        <w:t>Ministry of Health and Welfare</w:t>
      </w:r>
      <w:r w:rsidR="00E72F41" w:rsidRPr="005D423F">
        <w:rPr>
          <w:rStyle w:val="BookTitle"/>
          <w:rFonts w:ascii="Arial" w:hAnsi="Arial" w:cs="Arial"/>
          <w:i w:val="0"/>
          <w:iCs w:val="0"/>
          <w:smallCaps w:val="0"/>
          <w:spacing w:val="0"/>
          <w:szCs w:val="24"/>
        </w:rPr>
        <w:t xml:space="preserve">.  In Taiwan the competent authority is </w:t>
      </w:r>
      <w:r w:rsidR="007D093D" w:rsidRPr="005D423F">
        <w:rPr>
          <w:rStyle w:val="BookTitle"/>
          <w:rFonts w:ascii="Arial" w:hAnsi="Arial" w:cs="Arial"/>
          <w:i w:val="0"/>
          <w:iCs w:val="0"/>
          <w:smallCaps w:val="0"/>
          <w:spacing w:val="0"/>
          <w:szCs w:val="24"/>
        </w:rPr>
        <w:t xml:space="preserve">also </w:t>
      </w:r>
      <w:r w:rsidR="00E72F41" w:rsidRPr="005D423F">
        <w:rPr>
          <w:rStyle w:val="BookTitle"/>
          <w:rFonts w:ascii="Arial" w:hAnsi="Arial" w:cs="Arial"/>
          <w:i w:val="0"/>
          <w:iCs w:val="0"/>
          <w:smallCaps w:val="0"/>
          <w:spacing w:val="0"/>
          <w:szCs w:val="24"/>
        </w:rPr>
        <w:t xml:space="preserve">the </w:t>
      </w:r>
      <w:r w:rsidR="007D093D" w:rsidRPr="005D423F">
        <w:rPr>
          <w:rStyle w:val="BookTitle"/>
          <w:rFonts w:ascii="Arial" w:hAnsi="Arial" w:cs="Arial"/>
          <w:i w:val="0"/>
          <w:iCs w:val="0"/>
          <w:smallCaps w:val="0"/>
          <w:spacing w:val="0"/>
          <w:szCs w:val="24"/>
        </w:rPr>
        <w:t xml:space="preserve">Ministry of Health </w:t>
      </w:r>
      <w:r w:rsidR="00151E9E" w:rsidRPr="005D423F">
        <w:rPr>
          <w:rStyle w:val="BookTitle"/>
          <w:rFonts w:ascii="Arial" w:hAnsi="Arial" w:cs="Arial"/>
          <w:i w:val="0"/>
          <w:iCs w:val="0"/>
          <w:smallCaps w:val="0"/>
          <w:spacing w:val="0"/>
          <w:szCs w:val="24"/>
        </w:rPr>
        <w:t xml:space="preserve">and </w:t>
      </w:r>
      <w:r w:rsidR="007D093D" w:rsidRPr="005D423F">
        <w:rPr>
          <w:rStyle w:val="BookTitle"/>
          <w:rFonts w:ascii="Arial" w:hAnsi="Arial" w:cs="Arial"/>
          <w:i w:val="0"/>
          <w:iCs w:val="0"/>
          <w:smallCaps w:val="0"/>
          <w:spacing w:val="0"/>
          <w:szCs w:val="24"/>
        </w:rPr>
        <w:t>Welfare in that country</w:t>
      </w:r>
      <w:r w:rsidR="00E72F41"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 xml:space="preserve">  </w:t>
      </w:r>
    </w:p>
    <w:p w14:paraId="7E75B582" w14:textId="39699E67" w:rsidR="00987A83" w:rsidRPr="005D423F" w:rsidRDefault="00A71C5E"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In relation to</w:t>
      </w:r>
      <w:r w:rsidR="00987A83" w:rsidRPr="005D423F">
        <w:rPr>
          <w:rStyle w:val="BookTitle"/>
          <w:rFonts w:ascii="Arial" w:hAnsi="Arial" w:cs="Arial"/>
          <w:i w:val="0"/>
          <w:iCs w:val="0"/>
          <w:smallCaps w:val="0"/>
          <w:spacing w:val="0"/>
          <w:szCs w:val="24"/>
        </w:rPr>
        <w:t xml:space="preserve"> </w:t>
      </w:r>
      <w:r w:rsidR="00532EFA" w:rsidRPr="005D423F">
        <w:rPr>
          <w:rStyle w:val="BookTitle"/>
          <w:rFonts w:ascii="Arial" w:hAnsi="Arial" w:cs="Arial"/>
          <w:i w:val="0"/>
          <w:iCs w:val="0"/>
          <w:smallCaps w:val="0"/>
          <w:spacing w:val="0"/>
          <w:szCs w:val="24"/>
        </w:rPr>
        <w:t xml:space="preserve">an Australian </w:t>
      </w:r>
      <w:r w:rsidR="00987A83" w:rsidRPr="005D423F">
        <w:rPr>
          <w:rStyle w:val="BookTitle"/>
          <w:rFonts w:ascii="Arial" w:hAnsi="Arial" w:cs="Arial"/>
          <w:i w:val="0"/>
          <w:iCs w:val="0"/>
          <w:smallCaps w:val="0"/>
          <w:spacing w:val="0"/>
          <w:szCs w:val="24"/>
        </w:rPr>
        <w:t xml:space="preserve">State </w:t>
      </w:r>
      <w:r w:rsidRPr="005D423F">
        <w:rPr>
          <w:rStyle w:val="BookTitle"/>
          <w:rFonts w:ascii="Arial" w:hAnsi="Arial" w:cs="Arial"/>
          <w:i w:val="0"/>
          <w:iCs w:val="0"/>
          <w:smallCaps w:val="0"/>
          <w:spacing w:val="0"/>
          <w:szCs w:val="24"/>
        </w:rPr>
        <w:t xml:space="preserve">or Territory </w:t>
      </w:r>
      <w:r w:rsidR="00987A83" w:rsidRPr="005D423F">
        <w:rPr>
          <w:rStyle w:val="BookTitle"/>
          <w:rFonts w:ascii="Arial" w:hAnsi="Arial" w:cs="Arial"/>
          <w:i w:val="0"/>
          <w:iCs w:val="0"/>
          <w:smallCaps w:val="0"/>
          <w:spacing w:val="0"/>
          <w:szCs w:val="24"/>
        </w:rPr>
        <w:t xml:space="preserve">in which </w:t>
      </w:r>
      <w:r w:rsidR="00532EFA" w:rsidRPr="005D423F">
        <w:rPr>
          <w:rStyle w:val="BookTitle"/>
          <w:rFonts w:ascii="Arial" w:hAnsi="Arial" w:cs="Arial"/>
          <w:i w:val="0"/>
          <w:iCs w:val="0"/>
          <w:smallCaps w:val="0"/>
          <w:spacing w:val="0"/>
          <w:szCs w:val="24"/>
        </w:rPr>
        <w:t xml:space="preserve">a </w:t>
      </w:r>
      <w:r w:rsidR="00987A83" w:rsidRPr="005D423F">
        <w:rPr>
          <w:rStyle w:val="BookTitle"/>
          <w:rFonts w:ascii="Arial" w:hAnsi="Arial" w:cs="Arial"/>
          <w:i w:val="0"/>
          <w:iCs w:val="0"/>
          <w:smallCaps w:val="0"/>
          <w:spacing w:val="0"/>
          <w:szCs w:val="24"/>
        </w:rPr>
        <w:t xml:space="preserve">person adopting </w:t>
      </w:r>
      <w:r w:rsidR="00151E9E" w:rsidRPr="005D423F">
        <w:rPr>
          <w:rStyle w:val="BookTitle"/>
          <w:rFonts w:ascii="Arial" w:hAnsi="Arial" w:cs="Arial"/>
          <w:i w:val="0"/>
          <w:iCs w:val="0"/>
          <w:smallCaps w:val="0"/>
          <w:spacing w:val="0"/>
          <w:szCs w:val="24"/>
        </w:rPr>
        <w:t>a</w:t>
      </w:r>
      <w:r w:rsidR="00987A83" w:rsidRPr="005D423F">
        <w:rPr>
          <w:rStyle w:val="BookTitle"/>
          <w:rFonts w:ascii="Arial" w:hAnsi="Arial" w:cs="Arial"/>
          <w:i w:val="0"/>
          <w:iCs w:val="0"/>
          <w:smallCaps w:val="0"/>
          <w:spacing w:val="0"/>
          <w:szCs w:val="24"/>
        </w:rPr>
        <w:t xml:space="preserve"> child habitually resides, </w:t>
      </w:r>
      <w:r w:rsidR="00BE430E" w:rsidRPr="005D423F">
        <w:rPr>
          <w:rStyle w:val="BookTitle"/>
          <w:rFonts w:ascii="Arial" w:hAnsi="Arial" w:cs="Arial"/>
          <w:i w:val="0"/>
          <w:iCs w:val="0"/>
          <w:smallCaps w:val="0"/>
          <w:spacing w:val="0"/>
          <w:szCs w:val="24"/>
        </w:rPr>
        <w:t>“</w:t>
      </w:r>
      <w:r w:rsidR="00987A83" w:rsidRPr="005D423F">
        <w:rPr>
          <w:rStyle w:val="BookTitle"/>
          <w:rFonts w:ascii="Arial" w:hAnsi="Arial" w:cs="Arial"/>
          <w:i w:val="0"/>
          <w:iCs w:val="0"/>
          <w:smallCaps w:val="0"/>
          <w:spacing w:val="0"/>
          <w:szCs w:val="24"/>
        </w:rPr>
        <w:t>competent authority</w:t>
      </w:r>
      <w:r w:rsidR="00BE430E" w:rsidRPr="005D423F">
        <w:rPr>
          <w:rStyle w:val="BookTitle"/>
          <w:rFonts w:ascii="Arial" w:hAnsi="Arial" w:cs="Arial"/>
          <w:i w:val="0"/>
          <w:iCs w:val="0"/>
          <w:smallCaps w:val="0"/>
          <w:spacing w:val="0"/>
          <w:szCs w:val="24"/>
        </w:rPr>
        <w:t>”</w:t>
      </w:r>
      <w:r w:rsidR="00987A83" w:rsidRPr="005D423F">
        <w:rPr>
          <w:rStyle w:val="BookTitle"/>
          <w:rFonts w:ascii="Arial" w:hAnsi="Arial" w:cs="Arial"/>
          <w:i w:val="0"/>
          <w:iCs w:val="0"/>
          <w:smallCaps w:val="0"/>
          <w:spacing w:val="0"/>
          <w:szCs w:val="24"/>
        </w:rPr>
        <w:t xml:space="preserve"> means a person, body or office in th</w:t>
      </w:r>
      <w:r w:rsidRPr="005D423F">
        <w:rPr>
          <w:rStyle w:val="BookTitle"/>
          <w:rFonts w:ascii="Arial" w:hAnsi="Arial" w:cs="Arial"/>
          <w:i w:val="0"/>
          <w:iCs w:val="0"/>
          <w:smallCaps w:val="0"/>
          <w:spacing w:val="0"/>
          <w:szCs w:val="24"/>
        </w:rPr>
        <w:t>at</w:t>
      </w:r>
      <w:r w:rsidR="00987A83" w:rsidRPr="005D423F">
        <w:rPr>
          <w:rStyle w:val="BookTitle"/>
          <w:rFonts w:ascii="Arial" w:hAnsi="Arial" w:cs="Arial"/>
          <w:i w:val="0"/>
          <w:iCs w:val="0"/>
          <w:smallCaps w:val="0"/>
          <w:spacing w:val="0"/>
          <w:szCs w:val="24"/>
        </w:rPr>
        <w:t xml:space="preserve"> State</w:t>
      </w:r>
      <w:r w:rsidRPr="005D423F">
        <w:rPr>
          <w:rStyle w:val="BookTitle"/>
          <w:rFonts w:ascii="Arial" w:hAnsi="Arial" w:cs="Arial"/>
          <w:i w:val="0"/>
          <w:iCs w:val="0"/>
          <w:smallCaps w:val="0"/>
          <w:spacing w:val="0"/>
          <w:szCs w:val="24"/>
        </w:rPr>
        <w:t xml:space="preserve"> or Territory</w:t>
      </w:r>
      <w:r w:rsidR="00987A83" w:rsidRPr="005D423F">
        <w:rPr>
          <w:rStyle w:val="BookTitle"/>
          <w:rFonts w:ascii="Arial" w:hAnsi="Arial" w:cs="Arial"/>
          <w:i w:val="0"/>
          <w:iCs w:val="0"/>
          <w:smallCaps w:val="0"/>
          <w:spacing w:val="0"/>
          <w:szCs w:val="24"/>
        </w:rPr>
        <w:t xml:space="preserve"> </w:t>
      </w:r>
      <w:r w:rsidRPr="005D423F">
        <w:rPr>
          <w:rStyle w:val="BookTitle"/>
          <w:rFonts w:ascii="Arial" w:hAnsi="Arial" w:cs="Arial"/>
          <w:i w:val="0"/>
          <w:iCs w:val="0"/>
          <w:smallCaps w:val="0"/>
          <w:spacing w:val="0"/>
          <w:szCs w:val="24"/>
        </w:rPr>
        <w:t xml:space="preserve">that is </w:t>
      </w:r>
      <w:r w:rsidR="00987A83" w:rsidRPr="005D423F">
        <w:rPr>
          <w:rStyle w:val="BookTitle"/>
          <w:rFonts w:ascii="Arial" w:hAnsi="Arial" w:cs="Arial"/>
          <w:i w:val="0"/>
          <w:iCs w:val="0"/>
          <w:smallCaps w:val="0"/>
          <w:spacing w:val="0"/>
          <w:szCs w:val="24"/>
        </w:rPr>
        <w:t>responsible for approving the adoption of children.</w:t>
      </w:r>
      <w:r w:rsidR="00492E78" w:rsidRPr="005D423F">
        <w:rPr>
          <w:rStyle w:val="BookTitle"/>
          <w:rFonts w:ascii="Arial" w:hAnsi="Arial" w:cs="Arial"/>
          <w:i w:val="0"/>
          <w:iCs w:val="0"/>
          <w:smallCaps w:val="0"/>
          <w:spacing w:val="0"/>
          <w:szCs w:val="24"/>
        </w:rPr>
        <w:t xml:space="preserve">  For example, in New South Wales the competent authority is the Department of Communities and Justice, and in Victoria, the competent authority is the Department of Justice and Community Safety.</w:t>
      </w:r>
    </w:p>
    <w:p w14:paraId="59DA13A2" w14:textId="1AB484ED" w:rsidR="00492E78" w:rsidRPr="005D423F" w:rsidRDefault="00492E78"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In </w:t>
      </w:r>
      <w:r w:rsidR="00A71C5E" w:rsidRPr="005D423F">
        <w:rPr>
          <w:rStyle w:val="BookTitle"/>
          <w:rFonts w:ascii="Arial" w:hAnsi="Arial" w:cs="Arial"/>
          <w:i w:val="0"/>
          <w:iCs w:val="0"/>
          <w:smallCaps w:val="0"/>
          <w:spacing w:val="0"/>
          <w:szCs w:val="24"/>
        </w:rPr>
        <w:t>sub</w:t>
      </w:r>
      <w:r w:rsidRPr="005D423F">
        <w:rPr>
          <w:rStyle w:val="BookTitle"/>
          <w:rFonts w:ascii="Arial" w:hAnsi="Arial" w:cs="Arial"/>
          <w:i w:val="0"/>
          <w:iCs w:val="0"/>
          <w:smallCaps w:val="0"/>
          <w:spacing w:val="0"/>
          <w:szCs w:val="24"/>
        </w:rPr>
        <w:t xml:space="preserve">section </w:t>
      </w:r>
      <w:r w:rsidR="00A71C5E" w:rsidRPr="005D423F">
        <w:rPr>
          <w:rStyle w:val="BookTitle"/>
          <w:rFonts w:ascii="Arial" w:hAnsi="Arial" w:cs="Arial"/>
          <w:i w:val="0"/>
          <w:iCs w:val="0"/>
          <w:smallCaps w:val="0"/>
          <w:spacing w:val="0"/>
          <w:szCs w:val="24"/>
        </w:rPr>
        <w:t>4(1)</w:t>
      </w:r>
      <w:r w:rsidRPr="005D423F">
        <w:rPr>
          <w:rStyle w:val="BookTitle"/>
          <w:rFonts w:ascii="Arial" w:hAnsi="Arial" w:cs="Arial"/>
          <w:i w:val="0"/>
          <w:iCs w:val="0"/>
          <w:smallCaps w:val="0"/>
          <w:spacing w:val="0"/>
          <w:szCs w:val="24"/>
        </w:rPr>
        <w:t xml:space="preserve">, the term </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parental responsibility</w:t>
      </w:r>
      <w:r w:rsidR="00BE430E"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 xml:space="preserve"> is defined in relation to a child as having the same </w:t>
      </w:r>
      <w:r w:rsidR="0094145C" w:rsidRPr="005D423F">
        <w:rPr>
          <w:rStyle w:val="BookTitle"/>
          <w:rFonts w:ascii="Arial" w:hAnsi="Arial" w:cs="Arial"/>
          <w:i w:val="0"/>
          <w:iCs w:val="0"/>
          <w:smallCaps w:val="0"/>
          <w:spacing w:val="0"/>
          <w:szCs w:val="24"/>
        </w:rPr>
        <w:t>meaning as in section 61B of the Act</w:t>
      </w:r>
      <w:r w:rsidRPr="005D423F">
        <w:rPr>
          <w:rStyle w:val="BookTitle"/>
          <w:rFonts w:ascii="Arial" w:hAnsi="Arial" w:cs="Arial"/>
          <w:i w:val="0"/>
          <w:iCs w:val="0"/>
          <w:smallCaps w:val="0"/>
          <w:spacing w:val="0"/>
          <w:szCs w:val="24"/>
        </w:rPr>
        <w:t xml:space="preserve">.  Section 61B </w:t>
      </w:r>
      <w:r w:rsidR="006C27D8" w:rsidRPr="005D423F">
        <w:rPr>
          <w:rStyle w:val="BookTitle"/>
          <w:rFonts w:ascii="Arial" w:hAnsi="Arial" w:cs="Arial"/>
          <w:i w:val="0"/>
          <w:iCs w:val="0"/>
          <w:smallCaps w:val="0"/>
          <w:spacing w:val="0"/>
          <w:szCs w:val="24"/>
        </w:rPr>
        <w:t xml:space="preserve">of the </w:t>
      </w:r>
      <w:r w:rsidR="006C27D8" w:rsidRPr="005D423F">
        <w:rPr>
          <w:rStyle w:val="BookTitle"/>
          <w:rFonts w:ascii="Arial" w:hAnsi="Arial" w:cs="Arial"/>
          <w:iCs w:val="0"/>
          <w:smallCaps w:val="0"/>
          <w:spacing w:val="0"/>
          <w:szCs w:val="24"/>
        </w:rPr>
        <w:t>Family Law Act 1975</w:t>
      </w:r>
      <w:r w:rsidR="006C27D8" w:rsidRPr="005D423F">
        <w:rPr>
          <w:rStyle w:val="BookTitle"/>
          <w:rFonts w:ascii="Arial" w:hAnsi="Arial" w:cs="Arial"/>
          <w:i w:val="0"/>
          <w:iCs w:val="0"/>
          <w:smallCaps w:val="0"/>
          <w:spacing w:val="0"/>
          <w:szCs w:val="24"/>
        </w:rPr>
        <w:t xml:space="preserve"> </w:t>
      </w:r>
      <w:r w:rsidRPr="005D423F">
        <w:rPr>
          <w:rStyle w:val="BookTitle"/>
          <w:rFonts w:ascii="Arial" w:hAnsi="Arial" w:cs="Arial"/>
          <w:i w:val="0"/>
          <w:iCs w:val="0"/>
          <w:smallCaps w:val="0"/>
          <w:spacing w:val="0"/>
          <w:szCs w:val="24"/>
        </w:rPr>
        <w:t>defines</w:t>
      </w:r>
      <w:r w:rsidR="0094145C" w:rsidRPr="005D423F">
        <w:rPr>
          <w:rStyle w:val="BookTitle"/>
          <w:rFonts w:ascii="Arial" w:hAnsi="Arial" w:cs="Arial"/>
          <w:i w:val="0"/>
          <w:iCs w:val="0"/>
          <w:smallCaps w:val="0"/>
          <w:spacing w:val="0"/>
          <w:szCs w:val="24"/>
        </w:rPr>
        <w:t xml:space="preserve"> parental </w:t>
      </w:r>
      <w:r w:rsidRPr="005D423F">
        <w:rPr>
          <w:rStyle w:val="BookTitle"/>
          <w:rFonts w:ascii="Arial" w:hAnsi="Arial" w:cs="Arial"/>
          <w:i w:val="0"/>
          <w:iCs w:val="0"/>
          <w:smallCaps w:val="0"/>
          <w:spacing w:val="0"/>
          <w:szCs w:val="24"/>
        </w:rPr>
        <w:t>responsibility, in relation to a child, as all the duties, powers, responsibilities and authority which</w:t>
      </w:r>
      <w:r w:rsidR="0094145C" w:rsidRPr="005D423F">
        <w:rPr>
          <w:rStyle w:val="BookTitle"/>
          <w:rFonts w:ascii="Arial" w:hAnsi="Arial" w:cs="Arial"/>
          <w:i w:val="0"/>
          <w:iCs w:val="0"/>
          <w:smallCaps w:val="0"/>
          <w:spacing w:val="0"/>
          <w:szCs w:val="24"/>
        </w:rPr>
        <w:t xml:space="preserve"> </w:t>
      </w:r>
      <w:r w:rsidRPr="005D423F">
        <w:rPr>
          <w:rStyle w:val="BookTitle"/>
          <w:rFonts w:ascii="Arial" w:hAnsi="Arial" w:cs="Arial"/>
          <w:i w:val="0"/>
          <w:iCs w:val="0"/>
          <w:smallCaps w:val="0"/>
          <w:spacing w:val="0"/>
          <w:szCs w:val="24"/>
        </w:rPr>
        <w:t>parents have in relation to children</w:t>
      </w:r>
      <w:r w:rsidR="0094145C" w:rsidRPr="005D423F">
        <w:rPr>
          <w:rStyle w:val="BookTitle"/>
          <w:rFonts w:ascii="Arial" w:hAnsi="Arial" w:cs="Arial"/>
          <w:i w:val="0"/>
          <w:iCs w:val="0"/>
          <w:smallCaps w:val="0"/>
          <w:spacing w:val="0"/>
          <w:szCs w:val="24"/>
        </w:rPr>
        <w:t xml:space="preserve"> by law</w:t>
      </w:r>
      <w:r w:rsidRPr="005D423F">
        <w:rPr>
          <w:rStyle w:val="BookTitle"/>
          <w:rFonts w:ascii="Arial" w:hAnsi="Arial" w:cs="Arial"/>
          <w:i w:val="0"/>
          <w:iCs w:val="0"/>
          <w:smallCaps w:val="0"/>
          <w:spacing w:val="0"/>
          <w:szCs w:val="24"/>
        </w:rPr>
        <w:t>.</w:t>
      </w:r>
    </w:p>
    <w:p w14:paraId="2B229B65" w14:textId="566E4802" w:rsidR="00492E78" w:rsidRPr="005D423F" w:rsidRDefault="006C27D8"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Subsection 4(2) provides that where a term is used in both the regulations and section </w:t>
      </w:r>
      <w:r w:rsidR="00492E78" w:rsidRPr="005D423F">
        <w:rPr>
          <w:rStyle w:val="BookTitle"/>
          <w:rFonts w:ascii="Arial" w:hAnsi="Arial" w:cs="Arial"/>
          <w:i w:val="0"/>
          <w:iCs w:val="0"/>
          <w:smallCaps w:val="0"/>
          <w:spacing w:val="0"/>
          <w:szCs w:val="24"/>
        </w:rPr>
        <w:t>111C of th</w:t>
      </w:r>
      <w:r w:rsidR="0094145C" w:rsidRPr="005D423F">
        <w:rPr>
          <w:rStyle w:val="BookTitle"/>
          <w:rFonts w:ascii="Arial" w:hAnsi="Arial" w:cs="Arial"/>
          <w:i w:val="0"/>
          <w:iCs w:val="0"/>
          <w:smallCaps w:val="0"/>
          <w:spacing w:val="0"/>
          <w:szCs w:val="24"/>
        </w:rPr>
        <w:t>e</w:t>
      </w:r>
      <w:r w:rsidR="00492E78" w:rsidRPr="005D423F">
        <w:rPr>
          <w:rStyle w:val="BookTitle"/>
          <w:rFonts w:ascii="Arial" w:hAnsi="Arial" w:cs="Arial"/>
          <w:i w:val="0"/>
          <w:iCs w:val="0"/>
          <w:smallCaps w:val="0"/>
          <w:spacing w:val="0"/>
          <w:szCs w:val="24"/>
        </w:rPr>
        <w:t xml:space="preserve"> Act, </w:t>
      </w:r>
      <w:r w:rsidRPr="005D423F">
        <w:rPr>
          <w:rStyle w:val="BookTitle"/>
          <w:rFonts w:ascii="Arial" w:hAnsi="Arial" w:cs="Arial"/>
          <w:i w:val="0"/>
          <w:iCs w:val="0"/>
          <w:smallCaps w:val="0"/>
          <w:spacing w:val="0"/>
          <w:szCs w:val="24"/>
        </w:rPr>
        <w:t xml:space="preserve">that term has the same meaning in the regulations as it does in section 111C.  For example, it is intended that the term </w:t>
      </w:r>
      <w:r w:rsidR="00BE430E" w:rsidRPr="005D423F">
        <w:rPr>
          <w:rStyle w:val="BookTitle"/>
          <w:rFonts w:ascii="Arial" w:hAnsi="Arial" w:cs="Arial"/>
          <w:i w:val="0"/>
          <w:iCs w:val="0"/>
          <w:smallCaps w:val="0"/>
          <w:spacing w:val="0"/>
          <w:szCs w:val="24"/>
        </w:rPr>
        <w:t>“Territory”</w:t>
      </w:r>
      <w:r w:rsidR="00492E78" w:rsidRPr="005D423F">
        <w:rPr>
          <w:rStyle w:val="BookTitle"/>
          <w:rFonts w:ascii="Arial" w:hAnsi="Arial" w:cs="Arial"/>
          <w:i w:val="0"/>
          <w:iCs w:val="0"/>
          <w:smallCaps w:val="0"/>
          <w:spacing w:val="0"/>
          <w:szCs w:val="24"/>
        </w:rPr>
        <w:t xml:space="preserve"> </w:t>
      </w:r>
      <w:r w:rsidRPr="005D423F">
        <w:rPr>
          <w:rStyle w:val="BookTitle"/>
          <w:rFonts w:ascii="Arial" w:hAnsi="Arial" w:cs="Arial"/>
          <w:i w:val="0"/>
          <w:iCs w:val="0"/>
          <w:smallCaps w:val="0"/>
          <w:spacing w:val="0"/>
          <w:szCs w:val="24"/>
        </w:rPr>
        <w:t xml:space="preserve">in these regulations has the same meaning as in section 111C of the </w:t>
      </w:r>
      <w:r w:rsidRPr="005D423F">
        <w:rPr>
          <w:rStyle w:val="BookTitle"/>
          <w:rFonts w:ascii="Arial" w:hAnsi="Arial" w:cs="Arial"/>
          <w:iCs w:val="0"/>
          <w:smallCaps w:val="0"/>
          <w:spacing w:val="0"/>
          <w:szCs w:val="24"/>
        </w:rPr>
        <w:t>Family Law Act 1975</w:t>
      </w:r>
      <w:r w:rsidRPr="005D423F">
        <w:rPr>
          <w:rStyle w:val="BookTitle"/>
          <w:rFonts w:ascii="Arial" w:hAnsi="Arial" w:cs="Arial"/>
          <w:i w:val="0"/>
          <w:iCs w:val="0"/>
          <w:smallCaps w:val="0"/>
          <w:spacing w:val="0"/>
          <w:szCs w:val="24"/>
        </w:rPr>
        <w:t>.  This is defined in subsection 111C(8) of the Act as including</w:t>
      </w:r>
      <w:r w:rsidR="00492E78" w:rsidRPr="005D423F">
        <w:rPr>
          <w:rStyle w:val="BookTitle"/>
          <w:rFonts w:ascii="Arial" w:hAnsi="Arial" w:cs="Arial"/>
          <w:i w:val="0"/>
          <w:iCs w:val="0"/>
          <w:smallCaps w:val="0"/>
          <w:spacing w:val="0"/>
          <w:szCs w:val="24"/>
        </w:rPr>
        <w:t xml:space="preserve"> </w:t>
      </w:r>
      <w:r w:rsidR="0094145C" w:rsidRPr="005D423F">
        <w:rPr>
          <w:rStyle w:val="BookTitle"/>
          <w:rFonts w:ascii="Arial" w:hAnsi="Arial" w:cs="Arial"/>
          <w:i w:val="0"/>
          <w:iCs w:val="0"/>
          <w:smallCaps w:val="0"/>
          <w:spacing w:val="0"/>
          <w:szCs w:val="24"/>
        </w:rPr>
        <w:t>each</w:t>
      </w:r>
      <w:r w:rsidR="00492E78" w:rsidRPr="005D423F">
        <w:rPr>
          <w:rStyle w:val="BookTitle"/>
          <w:rFonts w:ascii="Arial" w:hAnsi="Arial" w:cs="Arial"/>
          <w:i w:val="0"/>
          <w:iCs w:val="0"/>
          <w:smallCaps w:val="0"/>
          <w:spacing w:val="0"/>
          <w:szCs w:val="24"/>
        </w:rPr>
        <w:t xml:space="preserve"> external Territory</w:t>
      </w:r>
      <w:r w:rsidR="0094145C" w:rsidRPr="005D423F">
        <w:rPr>
          <w:rStyle w:val="BookTitle"/>
          <w:rFonts w:ascii="Arial" w:hAnsi="Arial" w:cs="Arial"/>
          <w:i w:val="0"/>
          <w:iCs w:val="0"/>
          <w:smallCaps w:val="0"/>
          <w:spacing w:val="0"/>
          <w:szCs w:val="24"/>
        </w:rPr>
        <w:t xml:space="preserve"> of Australia</w:t>
      </w:r>
      <w:r w:rsidR="001C5DD6" w:rsidRPr="005D423F">
        <w:rPr>
          <w:rStyle w:val="BookTitle"/>
          <w:rFonts w:ascii="Arial" w:hAnsi="Arial" w:cs="Arial"/>
          <w:i w:val="0"/>
          <w:iCs w:val="0"/>
          <w:smallCaps w:val="0"/>
          <w:spacing w:val="0"/>
          <w:szCs w:val="24"/>
        </w:rPr>
        <w:t>, and not just Norfolk Island, Christmas Island and Cocos (Keeling) Islands, as in the definition of “Territory” in subsection 4(1) of the Act</w:t>
      </w:r>
      <w:r w:rsidR="00492E78" w:rsidRPr="005D423F">
        <w:rPr>
          <w:rStyle w:val="BookTitle"/>
          <w:rFonts w:ascii="Arial" w:hAnsi="Arial" w:cs="Arial"/>
          <w:i w:val="0"/>
          <w:iCs w:val="0"/>
          <w:smallCaps w:val="0"/>
          <w:spacing w:val="0"/>
          <w:szCs w:val="24"/>
        </w:rPr>
        <w:t xml:space="preserve">. </w:t>
      </w:r>
    </w:p>
    <w:p w14:paraId="7A491404" w14:textId="2607D1F0" w:rsidR="00B7020D" w:rsidRPr="005D423F" w:rsidRDefault="00B7020D" w:rsidP="007F648F">
      <w:pPr>
        <w:keepNext/>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u w:val="single"/>
        </w:rPr>
        <w:t>S</w:t>
      </w:r>
      <w:r w:rsidR="004277EA" w:rsidRPr="005D423F">
        <w:rPr>
          <w:rStyle w:val="BookTitle"/>
          <w:rFonts w:ascii="Arial" w:hAnsi="Arial" w:cs="Arial"/>
          <w:i w:val="0"/>
          <w:iCs w:val="0"/>
          <w:smallCaps w:val="0"/>
          <w:spacing w:val="0"/>
          <w:szCs w:val="24"/>
          <w:u w:val="single"/>
        </w:rPr>
        <w:t xml:space="preserve">ection </w:t>
      </w:r>
      <w:r w:rsidR="006C27D8" w:rsidRPr="005D423F">
        <w:rPr>
          <w:rStyle w:val="BookTitle"/>
          <w:rFonts w:ascii="Arial" w:hAnsi="Arial" w:cs="Arial"/>
          <w:i w:val="0"/>
          <w:iCs w:val="0"/>
          <w:smallCaps w:val="0"/>
          <w:spacing w:val="0"/>
          <w:szCs w:val="24"/>
          <w:u w:val="single"/>
        </w:rPr>
        <w:t>5</w:t>
      </w:r>
      <w:r w:rsidR="004277EA" w:rsidRPr="005D423F">
        <w:rPr>
          <w:rStyle w:val="BookTitle"/>
          <w:rFonts w:ascii="Arial" w:hAnsi="Arial" w:cs="Arial"/>
          <w:i w:val="0"/>
          <w:iCs w:val="0"/>
          <w:smallCaps w:val="0"/>
          <w:spacing w:val="0"/>
          <w:szCs w:val="24"/>
          <w:u w:val="single"/>
        </w:rPr>
        <w:t xml:space="preserve"> –</w:t>
      </w:r>
      <w:r w:rsidR="00492E78" w:rsidRPr="005D423F">
        <w:rPr>
          <w:rStyle w:val="BookTitle"/>
          <w:rFonts w:ascii="Arial" w:hAnsi="Arial" w:cs="Arial"/>
          <w:i w:val="0"/>
          <w:iCs w:val="0"/>
          <w:smallCaps w:val="0"/>
          <w:spacing w:val="0"/>
          <w:szCs w:val="24"/>
          <w:u w:val="single"/>
        </w:rPr>
        <w:t xml:space="preserve"> Prescribed overseas jurisdictions</w:t>
      </w:r>
    </w:p>
    <w:p w14:paraId="2E64CD92" w14:textId="5C79934A" w:rsidR="00BE430E" w:rsidRPr="005D423F" w:rsidRDefault="004277EA" w:rsidP="007F648F">
      <w:pPr>
        <w:ind w:right="91"/>
        <w:rPr>
          <w:rFonts w:ascii="Arial" w:hAnsi="Arial" w:cs="Arial"/>
          <w:szCs w:val="24"/>
        </w:rPr>
      </w:pPr>
      <w:r w:rsidRPr="005D423F">
        <w:rPr>
          <w:rStyle w:val="BookTitle"/>
          <w:rFonts w:ascii="Arial" w:hAnsi="Arial" w:cs="Arial"/>
          <w:i w:val="0"/>
          <w:iCs w:val="0"/>
          <w:smallCaps w:val="0"/>
          <w:spacing w:val="0"/>
          <w:szCs w:val="24"/>
        </w:rPr>
        <w:t xml:space="preserve">Section </w:t>
      </w:r>
      <w:r w:rsidR="006C27D8" w:rsidRPr="005D423F">
        <w:rPr>
          <w:rStyle w:val="BookTitle"/>
          <w:rFonts w:ascii="Arial" w:hAnsi="Arial" w:cs="Arial"/>
          <w:i w:val="0"/>
          <w:iCs w:val="0"/>
          <w:smallCaps w:val="0"/>
          <w:spacing w:val="0"/>
          <w:szCs w:val="24"/>
        </w:rPr>
        <w:t>5</w:t>
      </w:r>
      <w:r w:rsidRPr="005D423F">
        <w:rPr>
          <w:rStyle w:val="BookTitle"/>
          <w:rFonts w:ascii="Arial" w:hAnsi="Arial" w:cs="Arial"/>
          <w:i w:val="0"/>
          <w:iCs w:val="0"/>
          <w:smallCaps w:val="0"/>
          <w:spacing w:val="0"/>
          <w:szCs w:val="24"/>
        </w:rPr>
        <w:t xml:space="preserve"> </w:t>
      </w:r>
      <w:r w:rsidR="006C27D8" w:rsidRPr="005D423F">
        <w:rPr>
          <w:rStyle w:val="BookTitle"/>
          <w:rFonts w:ascii="Arial" w:hAnsi="Arial" w:cs="Arial"/>
          <w:i w:val="0"/>
          <w:iCs w:val="0"/>
          <w:smallCaps w:val="0"/>
          <w:spacing w:val="0"/>
          <w:szCs w:val="24"/>
        </w:rPr>
        <w:t>specifies</w:t>
      </w:r>
      <w:r w:rsidR="00492E78" w:rsidRPr="005D423F">
        <w:rPr>
          <w:rStyle w:val="BookTitle"/>
          <w:rFonts w:ascii="Arial" w:hAnsi="Arial" w:cs="Arial"/>
          <w:i w:val="0"/>
          <w:iCs w:val="0"/>
          <w:smallCaps w:val="0"/>
          <w:spacing w:val="0"/>
          <w:szCs w:val="24"/>
        </w:rPr>
        <w:t xml:space="preserve"> </w:t>
      </w:r>
      <w:r w:rsidR="006C27D8" w:rsidRPr="005D423F">
        <w:rPr>
          <w:rStyle w:val="BookTitle"/>
          <w:rFonts w:ascii="Arial" w:hAnsi="Arial" w:cs="Arial"/>
          <w:i w:val="0"/>
          <w:iCs w:val="0"/>
          <w:smallCaps w:val="0"/>
          <w:spacing w:val="0"/>
          <w:szCs w:val="24"/>
        </w:rPr>
        <w:t xml:space="preserve">prescribed </w:t>
      </w:r>
      <w:r w:rsidR="00492E78" w:rsidRPr="005D423F">
        <w:rPr>
          <w:rStyle w:val="BookTitle"/>
          <w:rFonts w:ascii="Arial" w:hAnsi="Arial" w:cs="Arial"/>
          <w:i w:val="0"/>
          <w:iCs w:val="0"/>
          <w:smallCaps w:val="0"/>
          <w:spacing w:val="0"/>
          <w:szCs w:val="24"/>
        </w:rPr>
        <w:t>overseas jurisdictions</w:t>
      </w:r>
      <w:r w:rsidR="006C27D8" w:rsidRPr="005D423F">
        <w:rPr>
          <w:rStyle w:val="BookTitle"/>
          <w:rFonts w:ascii="Arial" w:hAnsi="Arial" w:cs="Arial"/>
          <w:i w:val="0"/>
          <w:iCs w:val="0"/>
          <w:smallCaps w:val="0"/>
          <w:spacing w:val="0"/>
          <w:szCs w:val="24"/>
        </w:rPr>
        <w:t xml:space="preserve">, for the purposes of the definition of </w:t>
      </w:r>
      <w:r w:rsidR="00BE430E" w:rsidRPr="005D423F">
        <w:rPr>
          <w:rStyle w:val="BookTitle"/>
          <w:rFonts w:ascii="Arial" w:hAnsi="Arial" w:cs="Arial"/>
          <w:i w:val="0"/>
          <w:iCs w:val="0"/>
          <w:smallCaps w:val="0"/>
          <w:spacing w:val="0"/>
          <w:szCs w:val="24"/>
        </w:rPr>
        <w:t>“</w:t>
      </w:r>
      <w:r w:rsidR="00DE328D" w:rsidRPr="005D423F">
        <w:rPr>
          <w:rStyle w:val="BookTitle"/>
          <w:rFonts w:ascii="Arial" w:hAnsi="Arial" w:cs="Arial"/>
          <w:i w:val="0"/>
          <w:iCs w:val="0"/>
          <w:smallCaps w:val="0"/>
          <w:spacing w:val="0"/>
          <w:szCs w:val="24"/>
        </w:rPr>
        <w:t>prescribed overseas jurisdiction</w:t>
      </w:r>
      <w:r w:rsidR="00BE430E" w:rsidRPr="005D423F">
        <w:rPr>
          <w:rStyle w:val="BookTitle"/>
          <w:rFonts w:ascii="Arial" w:hAnsi="Arial" w:cs="Arial"/>
          <w:i w:val="0"/>
          <w:iCs w:val="0"/>
          <w:smallCaps w:val="0"/>
          <w:spacing w:val="0"/>
          <w:szCs w:val="24"/>
        </w:rPr>
        <w:t>”</w:t>
      </w:r>
      <w:r w:rsidR="006C27D8" w:rsidRPr="005D423F">
        <w:rPr>
          <w:rStyle w:val="BookTitle"/>
          <w:rFonts w:ascii="Arial" w:hAnsi="Arial" w:cs="Arial"/>
          <w:i w:val="0"/>
          <w:iCs w:val="0"/>
          <w:smallCaps w:val="0"/>
          <w:spacing w:val="0"/>
          <w:szCs w:val="24"/>
        </w:rPr>
        <w:t xml:space="preserve"> in subsection 4(1) of the </w:t>
      </w:r>
      <w:r w:rsidR="006C27D8" w:rsidRPr="005D423F">
        <w:rPr>
          <w:rStyle w:val="BookTitle"/>
          <w:rFonts w:ascii="Arial" w:hAnsi="Arial" w:cs="Arial"/>
          <w:iCs w:val="0"/>
          <w:smallCaps w:val="0"/>
          <w:spacing w:val="0"/>
          <w:szCs w:val="24"/>
        </w:rPr>
        <w:t>Family Law Act 1975</w:t>
      </w:r>
      <w:r w:rsidR="00DE328D" w:rsidRPr="005D423F">
        <w:rPr>
          <w:rStyle w:val="BookTitle"/>
          <w:rFonts w:ascii="Arial" w:hAnsi="Arial" w:cs="Arial"/>
          <w:i w:val="0"/>
          <w:iCs w:val="0"/>
          <w:smallCaps w:val="0"/>
          <w:spacing w:val="0"/>
          <w:szCs w:val="24"/>
        </w:rPr>
        <w:t>.  Section 5 declares</w:t>
      </w:r>
      <w:r w:rsidR="00492E78" w:rsidRPr="005D423F">
        <w:rPr>
          <w:rStyle w:val="BookTitle"/>
          <w:rFonts w:ascii="Arial" w:hAnsi="Arial" w:cs="Arial"/>
          <w:i w:val="0"/>
          <w:iCs w:val="0"/>
          <w:smallCaps w:val="0"/>
          <w:spacing w:val="0"/>
          <w:szCs w:val="24"/>
        </w:rPr>
        <w:t xml:space="preserve"> </w:t>
      </w:r>
      <w:r w:rsidR="00DE328D" w:rsidRPr="005D423F">
        <w:rPr>
          <w:rStyle w:val="BookTitle"/>
          <w:rFonts w:ascii="Arial" w:hAnsi="Arial" w:cs="Arial"/>
          <w:i w:val="0"/>
          <w:iCs w:val="0"/>
          <w:smallCaps w:val="0"/>
          <w:spacing w:val="0"/>
          <w:szCs w:val="24"/>
        </w:rPr>
        <w:t xml:space="preserve">that </w:t>
      </w:r>
      <w:r w:rsidR="00113F70" w:rsidRPr="005D423F">
        <w:rPr>
          <w:rStyle w:val="BookTitle"/>
          <w:rFonts w:ascii="Arial" w:hAnsi="Arial" w:cs="Arial"/>
          <w:i w:val="0"/>
          <w:iCs w:val="0"/>
          <w:smallCaps w:val="0"/>
          <w:spacing w:val="0"/>
          <w:szCs w:val="24"/>
        </w:rPr>
        <w:t>the Republic of Korea and</w:t>
      </w:r>
      <w:r w:rsidR="00BE430E" w:rsidRPr="005D423F">
        <w:rPr>
          <w:rStyle w:val="BookTitle"/>
          <w:rFonts w:ascii="Arial" w:hAnsi="Arial" w:cs="Arial"/>
          <w:i w:val="0"/>
          <w:iCs w:val="0"/>
          <w:smallCaps w:val="0"/>
          <w:spacing w:val="0"/>
          <w:szCs w:val="24"/>
        </w:rPr>
        <w:t xml:space="preserve"> </w:t>
      </w:r>
      <w:r w:rsidR="00DE328D" w:rsidRPr="005D423F">
        <w:rPr>
          <w:rStyle w:val="BookTitle"/>
          <w:rFonts w:ascii="Arial" w:hAnsi="Arial" w:cs="Arial"/>
          <w:i w:val="0"/>
          <w:iCs w:val="0"/>
          <w:smallCaps w:val="0"/>
          <w:spacing w:val="0"/>
          <w:szCs w:val="24"/>
        </w:rPr>
        <w:t>Taiwan are overseas jurisdictions that are a prescribed overseas jurisdiction, for the purposes of section 111C of the Act and the regulations</w:t>
      </w:r>
      <w:r w:rsidR="00DD4F7A" w:rsidRPr="005D423F">
        <w:rPr>
          <w:rFonts w:ascii="Arial" w:hAnsi="Arial" w:cs="Arial"/>
          <w:szCs w:val="24"/>
        </w:rPr>
        <w:t>.</w:t>
      </w:r>
      <w:r w:rsidR="00DE328D" w:rsidRPr="005D423F">
        <w:rPr>
          <w:rFonts w:ascii="Arial" w:hAnsi="Arial" w:cs="Arial"/>
          <w:szCs w:val="24"/>
        </w:rPr>
        <w:t xml:space="preserve">  </w:t>
      </w:r>
    </w:p>
    <w:p w14:paraId="7D4BC6E6" w14:textId="383D0A46" w:rsidR="00DD4F7A" w:rsidRPr="005D423F" w:rsidRDefault="00DE328D" w:rsidP="007F648F">
      <w:pPr>
        <w:ind w:right="91"/>
        <w:rPr>
          <w:rFonts w:ascii="Arial" w:hAnsi="Arial" w:cs="Arial"/>
        </w:rPr>
      </w:pPr>
      <w:r w:rsidRPr="005D423F">
        <w:rPr>
          <w:rFonts w:ascii="Arial" w:hAnsi="Arial" w:cs="Arial"/>
          <w:szCs w:val="24"/>
        </w:rPr>
        <w:lastRenderedPageBreak/>
        <w:t>These</w:t>
      </w:r>
      <w:r w:rsidR="00BE430E" w:rsidRPr="005D423F">
        <w:rPr>
          <w:rFonts w:ascii="Arial" w:hAnsi="Arial" w:cs="Arial"/>
          <w:szCs w:val="24"/>
        </w:rPr>
        <w:t xml:space="preserve"> two</w:t>
      </w:r>
      <w:r w:rsidRPr="005D423F">
        <w:rPr>
          <w:rFonts w:ascii="Arial" w:hAnsi="Arial" w:cs="Arial"/>
          <w:szCs w:val="24"/>
        </w:rPr>
        <w:t xml:space="preserve"> countries were </w:t>
      </w:r>
      <w:r w:rsidR="00113F70" w:rsidRPr="005D423F">
        <w:rPr>
          <w:rFonts w:ascii="Arial" w:hAnsi="Arial" w:cs="Arial"/>
          <w:szCs w:val="24"/>
        </w:rPr>
        <w:t>also</w:t>
      </w:r>
      <w:r w:rsidRPr="005D423F">
        <w:rPr>
          <w:rFonts w:ascii="Arial" w:hAnsi="Arial" w:cs="Arial"/>
          <w:szCs w:val="24"/>
        </w:rPr>
        <w:t xml:space="preserve"> prescribed overseas jurisdictions </w:t>
      </w:r>
      <w:r w:rsidR="00BE430E" w:rsidRPr="005D423F">
        <w:rPr>
          <w:rFonts w:ascii="Arial" w:hAnsi="Arial" w:cs="Arial"/>
          <w:szCs w:val="24"/>
        </w:rPr>
        <w:t xml:space="preserve">specified </w:t>
      </w:r>
      <w:r w:rsidRPr="005D423F">
        <w:rPr>
          <w:rFonts w:ascii="Arial" w:hAnsi="Arial" w:cs="Arial"/>
          <w:szCs w:val="24"/>
        </w:rPr>
        <w:t>in Schedule 1 to the 1998 regulations.</w:t>
      </w:r>
      <w:r w:rsidR="00BE430E" w:rsidRPr="005D423F">
        <w:rPr>
          <w:rFonts w:ascii="Arial" w:hAnsi="Arial" w:cs="Arial"/>
          <w:szCs w:val="24"/>
        </w:rPr>
        <w:t xml:space="preserve">  Accordingly, there are not intended to be any changes in law or practice in relation to these countries, and</w:t>
      </w:r>
      <w:r w:rsidR="00666CE9" w:rsidRPr="005D423F">
        <w:rPr>
          <w:rFonts w:ascii="Arial" w:hAnsi="Arial" w:cs="Arial"/>
          <w:szCs w:val="24"/>
        </w:rPr>
        <w:t xml:space="preserve"> the intercountry adoption </w:t>
      </w:r>
      <w:r w:rsidRPr="005D423F">
        <w:rPr>
          <w:rFonts w:ascii="Arial" w:hAnsi="Arial" w:cs="Arial"/>
          <w:szCs w:val="24"/>
        </w:rPr>
        <w:t>programs between</w:t>
      </w:r>
      <w:r w:rsidR="00666CE9" w:rsidRPr="005D423F">
        <w:rPr>
          <w:rFonts w:ascii="Arial" w:hAnsi="Arial" w:cs="Arial"/>
          <w:szCs w:val="24"/>
        </w:rPr>
        <w:t xml:space="preserve"> Australia and </w:t>
      </w:r>
      <w:r w:rsidRPr="005D423F">
        <w:rPr>
          <w:rFonts w:ascii="Arial" w:hAnsi="Arial" w:cs="Arial"/>
          <w:szCs w:val="24"/>
        </w:rPr>
        <w:t xml:space="preserve">the </w:t>
      </w:r>
      <w:r w:rsidR="00BE430E" w:rsidRPr="005D423F">
        <w:rPr>
          <w:rFonts w:ascii="Arial" w:hAnsi="Arial" w:cs="Arial"/>
          <w:szCs w:val="24"/>
        </w:rPr>
        <w:t>Republic of Korea and Taiwan will continue in accordance with the regulations</w:t>
      </w:r>
      <w:r w:rsidRPr="005D423F">
        <w:rPr>
          <w:rFonts w:ascii="Arial" w:hAnsi="Arial" w:cs="Arial"/>
        </w:rPr>
        <w:t xml:space="preserve">.  </w:t>
      </w:r>
    </w:p>
    <w:p w14:paraId="780B32CA" w14:textId="4146B253" w:rsidR="00BE430E" w:rsidRPr="005D423F" w:rsidRDefault="00BE430E" w:rsidP="007F648F">
      <w:pPr>
        <w:rPr>
          <w:rStyle w:val="BookTitle"/>
          <w:rFonts w:ascii="Arial" w:hAnsi="Arial" w:cs="Arial"/>
          <w:i w:val="0"/>
          <w:iCs w:val="0"/>
          <w:smallCaps w:val="0"/>
          <w:spacing w:val="0"/>
          <w:szCs w:val="24"/>
          <w:u w:val="single"/>
        </w:rPr>
      </w:pPr>
      <w:r w:rsidRPr="005D423F">
        <w:rPr>
          <w:rStyle w:val="BookTitle"/>
          <w:rFonts w:ascii="Arial" w:hAnsi="Arial" w:cs="Arial"/>
          <w:i w:val="0"/>
          <w:iCs w:val="0"/>
          <w:smallCaps w:val="0"/>
          <w:spacing w:val="0"/>
          <w:szCs w:val="24"/>
          <w:u w:val="single"/>
        </w:rPr>
        <w:t>Part 2 – International agreements about adoption</w:t>
      </w:r>
    </w:p>
    <w:p w14:paraId="20287C07" w14:textId="3A0594A3" w:rsidR="00416D8F" w:rsidRPr="005D423F" w:rsidRDefault="00666CE9" w:rsidP="007F648F">
      <w:pPr>
        <w:rPr>
          <w:rStyle w:val="BookTitle"/>
          <w:rFonts w:ascii="Arial" w:hAnsi="Arial" w:cs="Arial"/>
          <w:i w:val="0"/>
          <w:iCs w:val="0"/>
          <w:smallCaps w:val="0"/>
          <w:spacing w:val="0"/>
          <w:szCs w:val="24"/>
          <w:u w:val="single"/>
        </w:rPr>
      </w:pPr>
      <w:r w:rsidRPr="005D423F">
        <w:rPr>
          <w:rStyle w:val="BookTitle"/>
          <w:rFonts w:ascii="Arial" w:hAnsi="Arial" w:cs="Arial"/>
          <w:i w:val="0"/>
          <w:iCs w:val="0"/>
          <w:smallCaps w:val="0"/>
          <w:spacing w:val="0"/>
          <w:szCs w:val="24"/>
          <w:u w:val="single"/>
        </w:rPr>
        <w:t xml:space="preserve">Section </w:t>
      </w:r>
      <w:r w:rsidR="00BE430E" w:rsidRPr="005D423F">
        <w:rPr>
          <w:rStyle w:val="BookTitle"/>
          <w:rFonts w:ascii="Arial" w:hAnsi="Arial" w:cs="Arial"/>
          <w:i w:val="0"/>
          <w:iCs w:val="0"/>
          <w:smallCaps w:val="0"/>
          <w:spacing w:val="0"/>
          <w:szCs w:val="24"/>
          <w:u w:val="single"/>
        </w:rPr>
        <w:t>6</w:t>
      </w:r>
      <w:r w:rsidRPr="005D423F">
        <w:rPr>
          <w:rStyle w:val="BookTitle"/>
          <w:rFonts w:ascii="Arial" w:hAnsi="Arial" w:cs="Arial"/>
          <w:i w:val="0"/>
          <w:iCs w:val="0"/>
          <w:smallCaps w:val="0"/>
          <w:spacing w:val="0"/>
          <w:szCs w:val="24"/>
          <w:u w:val="single"/>
        </w:rPr>
        <w:t xml:space="preserve"> – </w:t>
      </w:r>
      <w:r w:rsidR="00BE430E" w:rsidRPr="005D423F">
        <w:rPr>
          <w:rStyle w:val="BookTitle"/>
          <w:rFonts w:ascii="Arial" w:hAnsi="Arial" w:cs="Arial"/>
          <w:i w:val="0"/>
          <w:iCs w:val="0"/>
          <w:smallCaps w:val="0"/>
          <w:spacing w:val="0"/>
          <w:szCs w:val="24"/>
          <w:u w:val="single"/>
        </w:rPr>
        <w:t>Purpose and application of Part</w:t>
      </w:r>
    </w:p>
    <w:p w14:paraId="1CD029E8" w14:textId="216D5E61" w:rsidR="00666CE9" w:rsidRPr="005D423F" w:rsidRDefault="006912B8" w:rsidP="007F648F">
      <w:pPr>
        <w:rPr>
          <w:rFonts w:ascii="Arial" w:hAnsi="Arial" w:cs="Arial"/>
          <w:color w:val="000000"/>
          <w:szCs w:val="24"/>
        </w:rPr>
      </w:pPr>
      <w:r w:rsidRPr="005D423F">
        <w:rPr>
          <w:rStyle w:val="BookTitle"/>
          <w:rFonts w:ascii="Arial" w:hAnsi="Arial" w:cs="Arial"/>
          <w:i w:val="0"/>
          <w:iCs w:val="0"/>
          <w:smallCaps w:val="0"/>
          <w:spacing w:val="0"/>
          <w:szCs w:val="24"/>
        </w:rPr>
        <w:t xml:space="preserve">Subsection 6(1) provides that Part 2 of the regulations is made for the purposes of subsection </w:t>
      </w:r>
      <w:proofErr w:type="gramStart"/>
      <w:r w:rsidRPr="005D423F">
        <w:rPr>
          <w:rStyle w:val="BookTitle"/>
          <w:rFonts w:ascii="Arial" w:hAnsi="Arial" w:cs="Arial"/>
          <w:i w:val="0"/>
          <w:iCs w:val="0"/>
          <w:smallCaps w:val="0"/>
          <w:spacing w:val="0"/>
          <w:szCs w:val="24"/>
        </w:rPr>
        <w:t>111C(</w:t>
      </w:r>
      <w:proofErr w:type="gramEnd"/>
      <w:r w:rsidRPr="005D423F">
        <w:rPr>
          <w:rStyle w:val="BookTitle"/>
          <w:rFonts w:ascii="Arial" w:hAnsi="Arial" w:cs="Arial"/>
          <w:i w:val="0"/>
          <w:iCs w:val="0"/>
          <w:smallCaps w:val="0"/>
          <w:spacing w:val="0"/>
          <w:szCs w:val="24"/>
        </w:rPr>
        <w:t xml:space="preserve">3) of the </w:t>
      </w:r>
      <w:r w:rsidRPr="005D423F">
        <w:rPr>
          <w:rStyle w:val="BookTitle"/>
          <w:rFonts w:ascii="Arial" w:hAnsi="Arial" w:cs="Arial"/>
          <w:iCs w:val="0"/>
          <w:smallCaps w:val="0"/>
          <w:spacing w:val="0"/>
          <w:szCs w:val="24"/>
        </w:rPr>
        <w:t>Family Law Act 1975</w:t>
      </w:r>
      <w:r w:rsidRPr="005D423F">
        <w:rPr>
          <w:rStyle w:val="BookTitle"/>
          <w:rFonts w:ascii="Arial" w:hAnsi="Arial" w:cs="Arial"/>
          <w:i w:val="0"/>
          <w:iCs w:val="0"/>
          <w:smallCaps w:val="0"/>
          <w:spacing w:val="0"/>
          <w:szCs w:val="24"/>
        </w:rPr>
        <w:t>.</w:t>
      </w:r>
      <w:r w:rsidRPr="005D423F">
        <w:rPr>
          <w:rFonts w:ascii="Arial" w:hAnsi="Arial" w:cs="Arial"/>
          <w:color w:val="000000"/>
          <w:szCs w:val="24"/>
        </w:rPr>
        <w:t xml:space="preserve">  </w:t>
      </w:r>
    </w:p>
    <w:p w14:paraId="0F86E268" w14:textId="2418DE80" w:rsidR="00C32EF2" w:rsidRPr="005D423F" w:rsidRDefault="006912B8" w:rsidP="007F648F">
      <w:pPr>
        <w:rPr>
          <w:rFonts w:ascii="Arial" w:hAnsi="Arial" w:cs="Arial"/>
          <w:color w:val="000000"/>
          <w:szCs w:val="24"/>
        </w:rPr>
      </w:pPr>
      <w:r w:rsidRPr="005D423F">
        <w:rPr>
          <w:rFonts w:ascii="Arial" w:hAnsi="Arial" w:cs="Arial"/>
          <w:color w:val="000000"/>
          <w:szCs w:val="24"/>
        </w:rPr>
        <w:t>Subsection 6(2)</w:t>
      </w:r>
      <w:r w:rsidR="00544FDF" w:rsidRPr="005D423F">
        <w:rPr>
          <w:rFonts w:ascii="Arial" w:hAnsi="Arial" w:cs="Arial"/>
          <w:color w:val="000000"/>
          <w:szCs w:val="24"/>
        </w:rPr>
        <w:t xml:space="preserve"> specifies that </w:t>
      </w:r>
      <w:r w:rsidR="00C32EF2" w:rsidRPr="005D423F">
        <w:rPr>
          <w:rFonts w:ascii="Arial" w:hAnsi="Arial" w:cs="Arial"/>
          <w:color w:val="000000"/>
          <w:szCs w:val="24"/>
        </w:rPr>
        <w:t xml:space="preserve">a provision in </w:t>
      </w:r>
      <w:r w:rsidR="00544FDF" w:rsidRPr="005D423F">
        <w:rPr>
          <w:rFonts w:ascii="Arial" w:hAnsi="Arial" w:cs="Arial"/>
          <w:color w:val="000000"/>
          <w:szCs w:val="24"/>
        </w:rPr>
        <w:t>Part 2 does not apply to a State or Territory in which there is in force a law</w:t>
      </w:r>
      <w:r w:rsidR="00AE3E96" w:rsidRPr="005D423F">
        <w:rPr>
          <w:rFonts w:ascii="Arial" w:hAnsi="Arial" w:cs="Arial"/>
          <w:color w:val="000000"/>
          <w:szCs w:val="24"/>
        </w:rPr>
        <w:t xml:space="preserve"> of that State or Territory that has the same effect that the provision would have in relation to an adoption</w:t>
      </w:r>
      <w:r w:rsidR="00C32EF2" w:rsidRPr="005D423F">
        <w:rPr>
          <w:rFonts w:ascii="Arial" w:hAnsi="Arial" w:cs="Arial"/>
          <w:color w:val="000000"/>
          <w:szCs w:val="24"/>
        </w:rPr>
        <w:t>, but for</w:t>
      </w:r>
      <w:r w:rsidR="00AE3E96" w:rsidRPr="005D423F">
        <w:rPr>
          <w:rFonts w:ascii="Arial" w:hAnsi="Arial" w:cs="Arial"/>
          <w:color w:val="000000"/>
          <w:szCs w:val="24"/>
        </w:rPr>
        <w:t xml:space="preserve"> Part 2.  Such a State or Territory law is</w:t>
      </w:r>
      <w:r w:rsidR="00544FDF" w:rsidRPr="005D423F">
        <w:rPr>
          <w:rFonts w:ascii="Arial" w:hAnsi="Arial" w:cs="Arial"/>
          <w:color w:val="000000"/>
          <w:szCs w:val="24"/>
        </w:rPr>
        <w:t xml:space="preserve"> referred to in section </w:t>
      </w:r>
      <w:r w:rsidR="00AE3E96" w:rsidRPr="005D423F">
        <w:rPr>
          <w:rFonts w:ascii="Arial" w:hAnsi="Arial" w:cs="Arial"/>
          <w:color w:val="000000"/>
          <w:szCs w:val="24"/>
        </w:rPr>
        <w:t xml:space="preserve">6 </w:t>
      </w:r>
      <w:r w:rsidR="00544FDF" w:rsidRPr="005D423F">
        <w:rPr>
          <w:rFonts w:ascii="Arial" w:hAnsi="Arial" w:cs="Arial"/>
          <w:color w:val="000000"/>
          <w:szCs w:val="24"/>
        </w:rPr>
        <w:t xml:space="preserve">as </w:t>
      </w:r>
      <w:r w:rsidR="00AE3E96" w:rsidRPr="005D423F">
        <w:rPr>
          <w:rFonts w:ascii="Arial" w:hAnsi="Arial" w:cs="Arial"/>
          <w:color w:val="000000"/>
          <w:szCs w:val="24"/>
        </w:rPr>
        <w:t>an “overseas jurisdiction adoption law</w:t>
      </w:r>
      <w:r w:rsidR="004B5CF0" w:rsidRPr="005D423F">
        <w:rPr>
          <w:rFonts w:ascii="Arial" w:hAnsi="Arial" w:cs="Arial"/>
          <w:color w:val="000000"/>
          <w:szCs w:val="24"/>
        </w:rPr>
        <w:t>”</w:t>
      </w:r>
      <w:r w:rsidR="00AE3E96" w:rsidRPr="005D423F">
        <w:rPr>
          <w:rFonts w:ascii="Arial" w:hAnsi="Arial" w:cs="Arial"/>
          <w:color w:val="000000"/>
          <w:szCs w:val="24"/>
        </w:rPr>
        <w:t>.</w:t>
      </w:r>
      <w:r w:rsidR="00C32EF2" w:rsidRPr="005D423F">
        <w:rPr>
          <w:rFonts w:ascii="Arial" w:hAnsi="Arial" w:cs="Arial"/>
          <w:color w:val="000000"/>
          <w:szCs w:val="24"/>
        </w:rPr>
        <w:t xml:space="preserve">  This means that Part 2 of the regulations do not apply in an Australian State or Territory which passes a law </w:t>
      </w:r>
      <w:r w:rsidR="00113F70" w:rsidRPr="005D423F">
        <w:rPr>
          <w:rFonts w:ascii="Arial" w:hAnsi="Arial" w:cs="Arial"/>
          <w:color w:val="000000"/>
          <w:szCs w:val="24"/>
        </w:rPr>
        <w:t>that has</w:t>
      </w:r>
      <w:r w:rsidR="00C32EF2" w:rsidRPr="005D423F">
        <w:rPr>
          <w:rFonts w:ascii="Arial" w:hAnsi="Arial" w:cs="Arial"/>
          <w:color w:val="000000"/>
          <w:szCs w:val="24"/>
        </w:rPr>
        <w:t xml:space="preserve"> the same effect as Part 2.  </w:t>
      </w:r>
    </w:p>
    <w:p w14:paraId="7BCA772B" w14:textId="65F25D6D" w:rsidR="006912B8" w:rsidRPr="005D423F" w:rsidRDefault="00C32EF2" w:rsidP="007F648F">
      <w:pPr>
        <w:rPr>
          <w:rStyle w:val="BookTitle"/>
          <w:rFonts w:ascii="Arial" w:hAnsi="Arial" w:cs="Arial"/>
          <w:i w:val="0"/>
          <w:iCs w:val="0"/>
          <w:smallCaps w:val="0"/>
          <w:spacing w:val="0"/>
          <w:szCs w:val="24"/>
        </w:rPr>
      </w:pPr>
      <w:r w:rsidRPr="005D423F">
        <w:rPr>
          <w:rFonts w:ascii="Arial" w:hAnsi="Arial" w:cs="Arial"/>
          <w:color w:val="000000"/>
          <w:szCs w:val="24"/>
        </w:rPr>
        <w:t xml:space="preserve">Subsection 6(2) is made pursuant to subsection 111C(4) of the </w:t>
      </w:r>
      <w:r w:rsidRPr="005D423F">
        <w:rPr>
          <w:rFonts w:ascii="Arial" w:hAnsi="Arial" w:cs="Arial"/>
          <w:i/>
          <w:color w:val="000000"/>
          <w:szCs w:val="24"/>
        </w:rPr>
        <w:t>Family Law Act 1975</w:t>
      </w:r>
      <w:r w:rsidRPr="005D423F">
        <w:rPr>
          <w:rFonts w:ascii="Arial" w:hAnsi="Arial" w:cs="Arial"/>
          <w:color w:val="000000"/>
          <w:szCs w:val="24"/>
        </w:rPr>
        <w:t xml:space="preserve">, which </w:t>
      </w:r>
      <w:r w:rsidR="00511D1A" w:rsidRPr="005D423F">
        <w:rPr>
          <w:rFonts w:ascii="Arial" w:hAnsi="Arial" w:cs="Arial"/>
          <w:color w:val="000000"/>
          <w:szCs w:val="24"/>
        </w:rPr>
        <w:t>stat</w:t>
      </w:r>
      <w:r w:rsidRPr="005D423F">
        <w:rPr>
          <w:rFonts w:ascii="Arial" w:hAnsi="Arial" w:cs="Arial"/>
          <w:color w:val="000000"/>
          <w:szCs w:val="24"/>
        </w:rPr>
        <w:t>es that regulations may provide that the</w:t>
      </w:r>
      <w:r w:rsidR="00511D1A" w:rsidRPr="005D423F">
        <w:rPr>
          <w:rFonts w:ascii="Arial" w:hAnsi="Arial" w:cs="Arial"/>
          <w:color w:val="000000"/>
          <w:szCs w:val="24"/>
        </w:rPr>
        <w:t>y</w:t>
      </w:r>
      <w:r w:rsidRPr="005D423F">
        <w:rPr>
          <w:rFonts w:ascii="Arial" w:hAnsi="Arial" w:cs="Arial"/>
          <w:color w:val="000000"/>
          <w:szCs w:val="24"/>
        </w:rPr>
        <w:t xml:space="preserve"> do not affect the operation of laws of a State or Territory that relate to adoptions.</w:t>
      </w:r>
      <w:r w:rsidR="00284ECA" w:rsidRPr="005D423F">
        <w:rPr>
          <w:rFonts w:ascii="Arial" w:hAnsi="Arial" w:cs="Arial"/>
          <w:color w:val="000000"/>
          <w:szCs w:val="24"/>
        </w:rPr>
        <w:t xml:space="preserve">  Subsection 6(2) ensures that if a State or Territory chooses to pass its own legislation to give effect to a bilateral intercountry adoption agreement or arrangement, there will be no conflict between that law and the regulations.</w:t>
      </w:r>
    </w:p>
    <w:p w14:paraId="70C8AA8F" w14:textId="1ED7B549" w:rsidR="006912B8" w:rsidRPr="005D423F" w:rsidRDefault="006912B8"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Subsection 6(3) </w:t>
      </w:r>
      <w:r w:rsidR="006D6D89" w:rsidRPr="005D423F">
        <w:rPr>
          <w:rStyle w:val="BookTitle"/>
          <w:rFonts w:ascii="Arial" w:hAnsi="Arial" w:cs="Arial"/>
          <w:i w:val="0"/>
          <w:iCs w:val="0"/>
          <w:smallCaps w:val="0"/>
          <w:spacing w:val="0"/>
          <w:szCs w:val="24"/>
        </w:rPr>
        <w:t xml:space="preserve">indicates that Part 2 of the regulations is not intended to affect the jurisdiction of courts in adoption proceedings, court orders in adoption proceedings or the operation of State or Territory adoption laws.  Specifically, subsection 6(3) </w:t>
      </w:r>
      <w:r w:rsidRPr="005D423F">
        <w:rPr>
          <w:rStyle w:val="BookTitle"/>
          <w:rFonts w:ascii="Arial" w:hAnsi="Arial" w:cs="Arial"/>
          <w:i w:val="0"/>
          <w:iCs w:val="0"/>
          <w:smallCaps w:val="0"/>
          <w:spacing w:val="0"/>
          <w:szCs w:val="24"/>
        </w:rPr>
        <w:t>states that nothing in Part 2 affects the following:</w:t>
      </w:r>
    </w:p>
    <w:p w14:paraId="55B2272C" w14:textId="439133FB" w:rsidR="006912B8" w:rsidRPr="005D423F" w:rsidRDefault="006912B8" w:rsidP="007F648F">
      <w:pPr>
        <w:pStyle w:val="ListParagraph"/>
        <w:numPr>
          <w:ilvl w:val="0"/>
          <w:numId w:val="42"/>
        </w:num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the jurisdiction of a court, or the power of an authority, under an overseas jurisdiction adoption law, to entertain proceedings, make an order or take any other action in relation to an adoption; or</w:t>
      </w:r>
    </w:p>
    <w:p w14:paraId="3483F82E" w14:textId="759990BB" w:rsidR="006912B8" w:rsidRPr="005D423F" w:rsidRDefault="006912B8" w:rsidP="007F648F">
      <w:pPr>
        <w:pStyle w:val="ListParagraph"/>
        <w:numPr>
          <w:ilvl w:val="0"/>
          <w:numId w:val="42"/>
        </w:num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any order or action specified in (a) above; or</w:t>
      </w:r>
    </w:p>
    <w:p w14:paraId="1F5254CA" w14:textId="4A1CF1C4" w:rsidR="006912B8" w:rsidRPr="005D423F" w:rsidRDefault="006912B8" w:rsidP="007F648F">
      <w:pPr>
        <w:pStyle w:val="ListParagraph"/>
        <w:numPr>
          <w:ilvl w:val="0"/>
          <w:numId w:val="42"/>
        </w:numPr>
        <w:rPr>
          <w:rStyle w:val="BookTitle"/>
          <w:rFonts w:ascii="Arial" w:hAnsi="Arial" w:cs="Arial"/>
          <w:i w:val="0"/>
          <w:iCs w:val="0"/>
          <w:smallCaps w:val="0"/>
          <w:spacing w:val="0"/>
          <w:szCs w:val="24"/>
        </w:rPr>
      </w:pPr>
      <w:proofErr w:type="gramStart"/>
      <w:r w:rsidRPr="005D423F">
        <w:rPr>
          <w:rStyle w:val="BookTitle"/>
          <w:rFonts w:ascii="Arial" w:hAnsi="Arial" w:cs="Arial"/>
          <w:i w:val="0"/>
          <w:iCs w:val="0"/>
          <w:smallCaps w:val="0"/>
          <w:spacing w:val="0"/>
          <w:szCs w:val="24"/>
        </w:rPr>
        <w:lastRenderedPageBreak/>
        <w:t>the</w:t>
      </w:r>
      <w:proofErr w:type="gramEnd"/>
      <w:r w:rsidRPr="005D423F">
        <w:rPr>
          <w:rStyle w:val="BookTitle"/>
          <w:rFonts w:ascii="Arial" w:hAnsi="Arial" w:cs="Arial"/>
          <w:i w:val="0"/>
          <w:iCs w:val="0"/>
          <w:smallCaps w:val="0"/>
          <w:spacing w:val="0"/>
          <w:szCs w:val="24"/>
        </w:rPr>
        <w:t xml:space="preserve"> operation, within a State or Territory, of an overseas jurisdiction adoption law of the State or Territory.</w:t>
      </w:r>
    </w:p>
    <w:p w14:paraId="6E20151E" w14:textId="1ED2A6A8" w:rsidR="00666CE9" w:rsidRPr="005D423F" w:rsidRDefault="00666CE9" w:rsidP="007F648F">
      <w:pPr>
        <w:rPr>
          <w:rStyle w:val="BookTitle"/>
          <w:rFonts w:ascii="Arial" w:hAnsi="Arial" w:cs="Arial"/>
          <w:i w:val="0"/>
          <w:iCs w:val="0"/>
          <w:smallCaps w:val="0"/>
          <w:spacing w:val="0"/>
          <w:szCs w:val="24"/>
          <w:u w:val="single"/>
        </w:rPr>
      </w:pPr>
      <w:r w:rsidRPr="005D423F">
        <w:rPr>
          <w:rStyle w:val="BookTitle"/>
          <w:rFonts w:ascii="Arial" w:hAnsi="Arial" w:cs="Arial"/>
          <w:i w:val="0"/>
          <w:iCs w:val="0"/>
          <w:smallCaps w:val="0"/>
          <w:spacing w:val="0"/>
          <w:szCs w:val="24"/>
          <w:u w:val="single"/>
        </w:rPr>
        <w:t xml:space="preserve">Section </w:t>
      </w:r>
      <w:r w:rsidR="00BE430E" w:rsidRPr="005D423F">
        <w:rPr>
          <w:rStyle w:val="BookTitle"/>
          <w:rFonts w:ascii="Arial" w:hAnsi="Arial" w:cs="Arial"/>
          <w:i w:val="0"/>
          <w:iCs w:val="0"/>
          <w:smallCaps w:val="0"/>
          <w:spacing w:val="0"/>
          <w:szCs w:val="24"/>
          <w:u w:val="single"/>
        </w:rPr>
        <w:t>7</w:t>
      </w:r>
      <w:r w:rsidRPr="005D423F">
        <w:rPr>
          <w:rStyle w:val="BookTitle"/>
          <w:rFonts w:ascii="Arial" w:hAnsi="Arial" w:cs="Arial"/>
          <w:i w:val="0"/>
          <w:iCs w:val="0"/>
          <w:smallCaps w:val="0"/>
          <w:spacing w:val="0"/>
          <w:szCs w:val="24"/>
          <w:u w:val="single"/>
        </w:rPr>
        <w:t xml:space="preserve"> – </w:t>
      </w:r>
      <w:r w:rsidR="00BE430E" w:rsidRPr="005D423F">
        <w:rPr>
          <w:rStyle w:val="BookTitle"/>
          <w:rFonts w:ascii="Arial" w:hAnsi="Arial" w:cs="Arial"/>
          <w:i w:val="0"/>
          <w:iCs w:val="0"/>
          <w:smallCaps w:val="0"/>
          <w:spacing w:val="0"/>
          <w:szCs w:val="24"/>
          <w:u w:val="single"/>
        </w:rPr>
        <w:t>R</w:t>
      </w:r>
      <w:r w:rsidRPr="005D423F">
        <w:rPr>
          <w:rStyle w:val="BookTitle"/>
          <w:rFonts w:ascii="Arial" w:hAnsi="Arial" w:cs="Arial"/>
          <w:i w:val="0"/>
          <w:iCs w:val="0"/>
          <w:smallCaps w:val="0"/>
          <w:spacing w:val="0"/>
          <w:szCs w:val="24"/>
          <w:u w:val="single"/>
        </w:rPr>
        <w:t>ecognition of an adoption</w:t>
      </w:r>
      <w:r w:rsidR="00BE430E" w:rsidRPr="005D423F">
        <w:rPr>
          <w:rStyle w:val="BookTitle"/>
          <w:rFonts w:ascii="Arial" w:hAnsi="Arial" w:cs="Arial"/>
          <w:i w:val="0"/>
          <w:iCs w:val="0"/>
          <w:smallCaps w:val="0"/>
          <w:spacing w:val="0"/>
          <w:szCs w:val="24"/>
          <w:u w:val="single"/>
        </w:rPr>
        <w:t xml:space="preserve"> of a child in a prescribed overseas jurisdiction</w:t>
      </w:r>
    </w:p>
    <w:p w14:paraId="080F9872" w14:textId="56729CDE" w:rsidR="00284ECA" w:rsidRPr="005D423F" w:rsidRDefault="00CC3A4A"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Section 7</w:t>
      </w:r>
      <w:r w:rsidRPr="005D423F">
        <w:rPr>
          <w:rFonts w:ascii="Arial" w:hAnsi="Arial" w:cs="Arial"/>
          <w:color w:val="000000"/>
          <w:szCs w:val="24"/>
          <w:shd w:val="clear" w:color="auto" w:fill="FFFFFF"/>
        </w:rPr>
        <w:t xml:space="preserve"> provides that an adoption of a child granted in accordance with the laws of a prescribed overseas jurisdiction is recognised and effective for the purpose</w:t>
      </w:r>
      <w:r w:rsidR="00113F70" w:rsidRPr="005D423F">
        <w:rPr>
          <w:rFonts w:ascii="Arial" w:hAnsi="Arial" w:cs="Arial"/>
          <w:color w:val="000000"/>
          <w:szCs w:val="24"/>
          <w:shd w:val="clear" w:color="auto" w:fill="FFFFFF"/>
        </w:rPr>
        <w:t>s</w:t>
      </w:r>
      <w:r w:rsidRPr="005D423F">
        <w:rPr>
          <w:rFonts w:ascii="Arial" w:hAnsi="Arial" w:cs="Arial"/>
          <w:color w:val="000000"/>
          <w:szCs w:val="24"/>
          <w:shd w:val="clear" w:color="auto" w:fill="FFFFFF"/>
        </w:rPr>
        <w:t xml:space="preserve"> of </w:t>
      </w:r>
      <w:r w:rsidR="00113F70" w:rsidRPr="005D423F">
        <w:rPr>
          <w:rFonts w:ascii="Arial" w:hAnsi="Arial" w:cs="Arial"/>
          <w:color w:val="000000"/>
          <w:szCs w:val="24"/>
          <w:shd w:val="clear" w:color="auto" w:fill="FFFFFF"/>
        </w:rPr>
        <w:t xml:space="preserve">an </w:t>
      </w:r>
      <w:r w:rsidRPr="005D423F">
        <w:rPr>
          <w:rFonts w:ascii="Arial" w:hAnsi="Arial" w:cs="Arial"/>
          <w:color w:val="000000"/>
          <w:szCs w:val="24"/>
          <w:shd w:val="clear" w:color="auto" w:fill="FFFFFF"/>
        </w:rPr>
        <w:t xml:space="preserve">Australian law.  </w:t>
      </w:r>
      <w:r w:rsidR="00284ECA" w:rsidRPr="005D423F">
        <w:rPr>
          <w:rStyle w:val="BookTitle"/>
          <w:rFonts w:ascii="Arial" w:hAnsi="Arial" w:cs="Arial"/>
          <w:i w:val="0"/>
          <w:iCs w:val="0"/>
          <w:smallCaps w:val="0"/>
          <w:spacing w:val="0"/>
          <w:szCs w:val="24"/>
        </w:rPr>
        <w:t>Subsection 7(1) sets out when section 7 applies to such an adoption.  This adoption may take place in the prescribed overseas jurisdiction before or after it became a prescribed overseas jurisdiction.</w:t>
      </w:r>
    </w:p>
    <w:p w14:paraId="3F614B14" w14:textId="257109E2" w:rsidR="00284ECA" w:rsidRPr="005D423F" w:rsidRDefault="00284ECA"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Subsection 7(1) provides that section 7 </w:t>
      </w:r>
      <w:r w:rsidR="003F2D01" w:rsidRPr="005D423F">
        <w:rPr>
          <w:rStyle w:val="BookTitle"/>
          <w:rFonts w:ascii="Arial" w:hAnsi="Arial" w:cs="Arial"/>
          <w:i w:val="0"/>
          <w:iCs w:val="0"/>
          <w:smallCaps w:val="0"/>
          <w:spacing w:val="0"/>
          <w:szCs w:val="24"/>
        </w:rPr>
        <w:t>will apply</w:t>
      </w:r>
      <w:r w:rsidRPr="005D423F">
        <w:rPr>
          <w:rStyle w:val="BookTitle"/>
          <w:rFonts w:ascii="Arial" w:hAnsi="Arial" w:cs="Arial"/>
          <w:i w:val="0"/>
          <w:iCs w:val="0"/>
          <w:smallCaps w:val="0"/>
          <w:spacing w:val="0"/>
          <w:szCs w:val="24"/>
        </w:rPr>
        <w:t xml:space="preserve"> to an adoption of a child in a prescribed overseas jurisdiction if </w:t>
      </w:r>
      <w:r w:rsidR="006D6D89" w:rsidRPr="005D423F">
        <w:rPr>
          <w:rStyle w:val="BookTitle"/>
          <w:rFonts w:ascii="Arial" w:hAnsi="Arial" w:cs="Arial"/>
          <w:i w:val="0"/>
          <w:iCs w:val="0"/>
          <w:smallCaps w:val="0"/>
          <w:spacing w:val="0"/>
          <w:szCs w:val="24"/>
        </w:rPr>
        <w:t xml:space="preserve">all of </w:t>
      </w:r>
      <w:r w:rsidRPr="005D423F">
        <w:rPr>
          <w:rStyle w:val="BookTitle"/>
          <w:rFonts w:ascii="Arial" w:hAnsi="Arial" w:cs="Arial"/>
          <w:i w:val="0"/>
          <w:iCs w:val="0"/>
          <w:smallCaps w:val="0"/>
          <w:spacing w:val="0"/>
          <w:szCs w:val="24"/>
        </w:rPr>
        <w:t>the following requirements are met:</w:t>
      </w:r>
    </w:p>
    <w:p w14:paraId="11F7FC92" w14:textId="7062D9BE" w:rsidR="00284ECA" w:rsidRPr="005D423F" w:rsidRDefault="00284ECA" w:rsidP="007F648F">
      <w:pPr>
        <w:pStyle w:val="ListParagraph"/>
        <w:numPr>
          <w:ilvl w:val="0"/>
          <w:numId w:val="43"/>
        </w:num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the child was habitually resident in the prescribed overseas jurisdiction at the time of the adoption;</w:t>
      </w:r>
    </w:p>
    <w:p w14:paraId="1B4842D7" w14:textId="77777777" w:rsidR="00E52CF0" w:rsidRPr="005D423F" w:rsidRDefault="00E52CF0" w:rsidP="007F648F">
      <w:pPr>
        <w:pStyle w:val="ListParagraph"/>
        <w:rPr>
          <w:rStyle w:val="BookTitle"/>
          <w:rFonts w:ascii="Arial" w:hAnsi="Arial" w:cs="Arial"/>
          <w:i w:val="0"/>
          <w:iCs w:val="0"/>
          <w:smallCaps w:val="0"/>
          <w:spacing w:val="0"/>
          <w:szCs w:val="24"/>
        </w:rPr>
      </w:pPr>
    </w:p>
    <w:p w14:paraId="384EA2E9" w14:textId="3E38EC7A" w:rsidR="00284ECA" w:rsidRPr="005D423F" w:rsidRDefault="00284ECA" w:rsidP="007F648F">
      <w:pPr>
        <w:pStyle w:val="ListParagraph"/>
        <w:numPr>
          <w:ilvl w:val="0"/>
          <w:numId w:val="43"/>
        </w:num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the person who adopted the child was habitually resident in a State or Territory of Australia;</w:t>
      </w:r>
    </w:p>
    <w:p w14:paraId="0678DDCF" w14:textId="77777777" w:rsidR="00E52CF0" w:rsidRPr="005D423F" w:rsidRDefault="00E52CF0" w:rsidP="007F648F">
      <w:pPr>
        <w:pStyle w:val="ListParagraph"/>
        <w:rPr>
          <w:rStyle w:val="BookTitle"/>
          <w:rFonts w:ascii="Arial" w:hAnsi="Arial" w:cs="Arial"/>
          <w:i w:val="0"/>
          <w:iCs w:val="0"/>
          <w:smallCaps w:val="0"/>
          <w:spacing w:val="0"/>
          <w:szCs w:val="24"/>
        </w:rPr>
      </w:pPr>
    </w:p>
    <w:p w14:paraId="3ABA7151" w14:textId="39BCE0A5" w:rsidR="00284ECA" w:rsidRPr="005D423F" w:rsidRDefault="00284ECA" w:rsidP="007F648F">
      <w:pPr>
        <w:pStyle w:val="ListParagraph"/>
        <w:numPr>
          <w:ilvl w:val="0"/>
          <w:numId w:val="43"/>
        </w:numPr>
        <w:rPr>
          <w:rStyle w:val="BookTitle"/>
          <w:rFonts w:ascii="Arial" w:hAnsi="Arial" w:cs="Arial"/>
          <w:i w:val="0"/>
          <w:iCs w:val="0"/>
          <w:smallCaps w:val="0"/>
          <w:spacing w:val="0"/>
          <w:szCs w:val="24"/>
        </w:rPr>
      </w:pPr>
      <w:proofErr w:type="gramStart"/>
      <w:r w:rsidRPr="005D423F">
        <w:rPr>
          <w:rStyle w:val="BookTitle"/>
          <w:rFonts w:ascii="Arial" w:hAnsi="Arial" w:cs="Arial"/>
          <w:i w:val="0"/>
          <w:iCs w:val="0"/>
          <w:smallCaps w:val="0"/>
          <w:spacing w:val="0"/>
          <w:szCs w:val="24"/>
        </w:rPr>
        <w:t>the</w:t>
      </w:r>
      <w:proofErr w:type="gramEnd"/>
      <w:r w:rsidRPr="005D423F">
        <w:rPr>
          <w:rStyle w:val="BookTitle"/>
          <w:rFonts w:ascii="Arial" w:hAnsi="Arial" w:cs="Arial"/>
          <w:i w:val="0"/>
          <w:iCs w:val="0"/>
          <w:smallCaps w:val="0"/>
          <w:spacing w:val="0"/>
          <w:szCs w:val="24"/>
        </w:rPr>
        <w:t xml:space="preserve"> competent authority of th</w:t>
      </w:r>
      <w:r w:rsidR="003F2D01" w:rsidRPr="005D423F">
        <w:rPr>
          <w:rStyle w:val="BookTitle"/>
          <w:rFonts w:ascii="Arial" w:hAnsi="Arial" w:cs="Arial"/>
          <w:i w:val="0"/>
          <w:iCs w:val="0"/>
          <w:smallCaps w:val="0"/>
          <w:spacing w:val="0"/>
          <w:szCs w:val="24"/>
        </w:rPr>
        <w:t>at</w:t>
      </w:r>
      <w:r w:rsidRPr="005D423F">
        <w:rPr>
          <w:rStyle w:val="BookTitle"/>
          <w:rFonts w:ascii="Arial" w:hAnsi="Arial" w:cs="Arial"/>
          <w:i w:val="0"/>
          <w:iCs w:val="0"/>
          <w:smallCaps w:val="0"/>
          <w:spacing w:val="0"/>
          <w:szCs w:val="24"/>
        </w:rPr>
        <w:t xml:space="preserve"> State</w:t>
      </w:r>
      <w:r w:rsidR="003F2D01" w:rsidRPr="005D423F">
        <w:rPr>
          <w:rStyle w:val="BookTitle"/>
          <w:rFonts w:ascii="Arial" w:hAnsi="Arial" w:cs="Arial"/>
          <w:i w:val="0"/>
          <w:iCs w:val="0"/>
          <w:smallCaps w:val="0"/>
          <w:spacing w:val="0"/>
          <w:szCs w:val="24"/>
        </w:rPr>
        <w:t xml:space="preserve"> or Territory has agreed that the adoption may proceed</w:t>
      </w:r>
      <w:r w:rsidR="0064255D" w:rsidRPr="005D423F">
        <w:rPr>
          <w:rStyle w:val="BookTitle"/>
          <w:rFonts w:ascii="Arial" w:hAnsi="Arial" w:cs="Arial"/>
          <w:i w:val="0"/>
          <w:iCs w:val="0"/>
          <w:smallCaps w:val="0"/>
          <w:spacing w:val="0"/>
          <w:szCs w:val="24"/>
        </w:rPr>
        <w:t>.  T</w:t>
      </w:r>
      <w:r w:rsidR="003F2D01" w:rsidRPr="005D423F">
        <w:rPr>
          <w:rStyle w:val="BookTitle"/>
          <w:rFonts w:ascii="Arial" w:hAnsi="Arial" w:cs="Arial"/>
          <w:i w:val="0"/>
          <w:iCs w:val="0"/>
          <w:smallCaps w:val="0"/>
          <w:spacing w:val="0"/>
          <w:szCs w:val="24"/>
        </w:rPr>
        <w:t>he term “competent authority” is defined in subsection 4(1) of the regulations</w:t>
      </w:r>
      <w:r w:rsidR="0064255D" w:rsidRPr="005D423F">
        <w:rPr>
          <w:rStyle w:val="BookTitle"/>
          <w:rFonts w:ascii="Arial" w:hAnsi="Arial" w:cs="Arial"/>
          <w:i w:val="0"/>
          <w:iCs w:val="0"/>
          <w:smallCaps w:val="0"/>
          <w:spacing w:val="0"/>
          <w:szCs w:val="24"/>
        </w:rPr>
        <w:t>.  Th</w:t>
      </w:r>
      <w:r w:rsidR="006D6D89" w:rsidRPr="005D423F">
        <w:rPr>
          <w:rStyle w:val="BookTitle"/>
          <w:rFonts w:ascii="Arial" w:hAnsi="Arial" w:cs="Arial"/>
          <w:i w:val="0"/>
          <w:iCs w:val="0"/>
          <w:smallCaps w:val="0"/>
          <w:spacing w:val="0"/>
          <w:szCs w:val="24"/>
        </w:rPr>
        <w:t>is</w:t>
      </w:r>
      <w:r w:rsidR="0064255D" w:rsidRPr="005D423F">
        <w:rPr>
          <w:rStyle w:val="BookTitle"/>
          <w:rFonts w:ascii="Arial" w:hAnsi="Arial" w:cs="Arial"/>
          <w:i w:val="0"/>
          <w:iCs w:val="0"/>
          <w:smallCaps w:val="0"/>
          <w:spacing w:val="0"/>
          <w:szCs w:val="24"/>
        </w:rPr>
        <w:t xml:space="preserve"> requirement is necessary to ensure that adoptions by expatriate Australians in prescribed overseas jurisdictions continue to be excluded from recognition under Australian law, because there is no oversight of these adoption processes by Commonwealth, State or Territory governments.  Expatriate Australians continue to need to satisfy Australian immigration requirements to bring a child they have adopted in a prescribed overseas jurisdiction to Australia</w:t>
      </w:r>
      <w:r w:rsidR="003F2D01" w:rsidRPr="005D423F">
        <w:rPr>
          <w:rStyle w:val="BookTitle"/>
          <w:rFonts w:ascii="Arial" w:hAnsi="Arial" w:cs="Arial"/>
          <w:i w:val="0"/>
          <w:iCs w:val="0"/>
          <w:smallCaps w:val="0"/>
          <w:spacing w:val="0"/>
          <w:szCs w:val="24"/>
        </w:rPr>
        <w:t>;</w:t>
      </w:r>
    </w:p>
    <w:p w14:paraId="4DD1E084" w14:textId="77777777" w:rsidR="00E52CF0" w:rsidRPr="005D423F" w:rsidRDefault="00E52CF0" w:rsidP="007F648F">
      <w:pPr>
        <w:pStyle w:val="ListParagraph"/>
        <w:rPr>
          <w:rStyle w:val="BookTitle"/>
          <w:rFonts w:ascii="Arial" w:hAnsi="Arial" w:cs="Arial"/>
          <w:i w:val="0"/>
          <w:iCs w:val="0"/>
          <w:smallCaps w:val="0"/>
          <w:spacing w:val="0"/>
          <w:szCs w:val="24"/>
        </w:rPr>
      </w:pPr>
    </w:p>
    <w:p w14:paraId="33C0D4BF" w14:textId="3B21821F" w:rsidR="003F2D01" w:rsidRPr="005D423F" w:rsidRDefault="003F2D01" w:rsidP="007F648F">
      <w:pPr>
        <w:pStyle w:val="ListParagraph"/>
        <w:numPr>
          <w:ilvl w:val="0"/>
          <w:numId w:val="43"/>
        </w:numPr>
        <w:rPr>
          <w:rStyle w:val="BookTitle"/>
          <w:rFonts w:ascii="Arial" w:hAnsi="Arial" w:cs="Arial"/>
          <w:i w:val="0"/>
          <w:iCs w:val="0"/>
          <w:smallCaps w:val="0"/>
          <w:spacing w:val="0"/>
          <w:szCs w:val="24"/>
        </w:rPr>
      </w:pPr>
      <w:proofErr w:type="gramStart"/>
      <w:r w:rsidRPr="005D423F">
        <w:rPr>
          <w:rStyle w:val="BookTitle"/>
          <w:rFonts w:ascii="Arial" w:hAnsi="Arial" w:cs="Arial"/>
          <w:i w:val="0"/>
          <w:iCs w:val="0"/>
          <w:smallCaps w:val="0"/>
          <w:spacing w:val="0"/>
          <w:szCs w:val="24"/>
        </w:rPr>
        <w:t>a</w:t>
      </w:r>
      <w:proofErr w:type="gramEnd"/>
      <w:r w:rsidRPr="005D423F">
        <w:rPr>
          <w:rStyle w:val="BookTitle"/>
          <w:rFonts w:ascii="Arial" w:hAnsi="Arial" w:cs="Arial"/>
          <w:i w:val="0"/>
          <w:iCs w:val="0"/>
          <w:smallCaps w:val="0"/>
          <w:spacing w:val="0"/>
          <w:szCs w:val="24"/>
        </w:rPr>
        <w:t xml:space="preserve"> certificate, known as an “adoption compliance certificate”</w:t>
      </w:r>
      <w:r w:rsidR="00E52CF0" w:rsidRPr="005D423F">
        <w:rPr>
          <w:rStyle w:val="BookTitle"/>
          <w:rFonts w:ascii="Arial" w:hAnsi="Arial" w:cs="Arial"/>
          <w:i w:val="0"/>
          <w:iCs w:val="0"/>
          <w:smallCaps w:val="0"/>
          <w:spacing w:val="0"/>
          <w:szCs w:val="24"/>
        </w:rPr>
        <w:t>,</w:t>
      </w:r>
      <w:r w:rsidRPr="005D423F">
        <w:rPr>
          <w:rStyle w:val="BookTitle"/>
          <w:rFonts w:ascii="Arial" w:hAnsi="Arial" w:cs="Arial"/>
          <w:i w:val="0"/>
          <w:iCs w:val="0"/>
          <w:smallCaps w:val="0"/>
          <w:spacing w:val="0"/>
          <w:szCs w:val="24"/>
        </w:rPr>
        <w:t xml:space="preserve"> is in force in relation to the adoption.  This certificate must:</w:t>
      </w:r>
    </w:p>
    <w:p w14:paraId="77176373" w14:textId="77777777" w:rsidR="003F2D01" w:rsidRPr="005D423F" w:rsidRDefault="003F2D01" w:rsidP="007F648F">
      <w:pPr>
        <w:pStyle w:val="ListParagraph"/>
        <w:numPr>
          <w:ilvl w:val="0"/>
          <w:numId w:val="44"/>
        </w:num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have been issued by a competent authority of the relevant prescribed overseas jurisdiction; and</w:t>
      </w:r>
    </w:p>
    <w:p w14:paraId="6EB9BC2D" w14:textId="09637360" w:rsidR="003F2D01" w:rsidRPr="005D423F" w:rsidRDefault="003F2D01" w:rsidP="007F648F">
      <w:pPr>
        <w:pStyle w:val="ListParagraph"/>
        <w:numPr>
          <w:ilvl w:val="0"/>
          <w:numId w:val="44"/>
        </w:num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lastRenderedPageBreak/>
        <w:t>state that the adoption was carried out in accordance with the laws of that prescribed overseas jurisdiction;</w:t>
      </w:r>
    </w:p>
    <w:p w14:paraId="474DE585" w14:textId="77777777" w:rsidR="00E52CF0" w:rsidRPr="005D423F" w:rsidRDefault="00E52CF0" w:rsidP="007F648F">
      <w:pPr>
        <w:pStyle w:val="ListParagraph"/>
        <w:ind w:left="1440"/>
        <w:rPr>
          <w:rStyle w:val="BookTitle"/>
          <w:rFonts w:ascii="Arial" w:hAnsi="Arial" w:cs="Arial"/>
          <w:i w:val="0"/>
          <w:iCs w:val="0"/>
          <w:smallCaps w:val="0"/>
          <w:spacing w:val="0"/>
          <w:szCs w:val="24"/>
        </w:rPr>
      </w:pPr>
    </w:p>
    <w:p w14:paraId="7C9A7CA9" w14:textId="7A62A58E" w:rsidR="003F2D01" w:rsidRPr="005D423F" w:rsidRDefault="003F2D01" w:rsidP="007F648F">
      <w:pPr>
        <w:pStyle w:val="ListParagraph"/>
        <w:numPr>
          <w:ilvl w:val="0"/>
          <w:numId w:val="43"/>
        </w:numPr>
        <w:rPr>
          <w:rStyle w:val="BookTitle"/>
          <w:rFonts w:ascii="Arial" w:hAnsi="Arial" w:cs="Arial"/>
          <w:i w:val="0"/>
          <w:iCs w:val="0"/>
          <w:smallCaps w:val="0"/>
          <w:spacing w:val="0"/>
          <w:szCs w:val="24"/>
        </w:rPr>
      </w:pPr>
      <w:proofErr w:type="gramStart"/>
      <w:r w:rsidRPr="005D423F">
        <w:rPr>
          <w:rStyle w:val="BookTitle"/>
          <w:rFonts w:ascii="Arial" w:hAnsi="Arial" w:cs="Arial"/>
          <w:i w:val="0"/>
          <w:iCs w:val="0"/>
          <w:smallCaps w:val="0"/>
          <w:spacing w:val="0"/>
          <w:szCs w:val="24"/>
        </w:rPr>
        <w:t>the</w:t>
      </w:r>
      <w:proofErr w:type="gramEnd"/>
      <w:r w:rsidRPr="005D423F">
        <w:rPr>
          <w:rStyle w:val="BookTitle"/>
          <w:rFonts w:ascii="Arial" w:hAnsi="Arial" w:cs="Arial"/>
          <w:i w:val="0"/>
          <w:iCs w:val="0"/>
          <w:smallCaps w:val="0"/>
          <w:spacing w:val="0"/>
          <w:szCs w:val="24"/>
        </w:rPr>
        <w:t xml:space="preserve"> adoption has the effect of ending the legal relationship between the child and each person who was the child</w:t>
      </w:r>
      <w:r w:rsidR="006D6D89" w:rsidRPr="005D423F">
        <w:rPr>
          <w:rStyle w:val="BookTitle"/>
          <w:rFonts w:ascii="Arial" w:hAnsi="Arial" w:cs="Arial"/>
          <w:i w:val="0"/>
          <w:iCs w:val="0"/>
          <w:smallCaps w:val="0"/>
          <w:spacing w:val="0"/>
          <w:szCs w:val="24"/>
        </w:rPr>
        <w:t>’s</w:t>
      </w:r>
      <w:r w:rsidRPr="005D423F">
        <w:rPr>
          <w:rStyle w:val="BookTitle"/>
          <w:rFonts w:ascii="Arial" w:hAnsi="Arial" w:cs="Arial"/>
          <w:i w:val="0"/>
          <w:iCs w:val="0"/>
          <w:smallCaps w:val="0"/>
          <w:spacing w:val="0"/>
          <w:szCs w:val="24"/>
        </w:rPr>
        <w:t xml:space="preserve"> parent immediately before the adoption</w:t>
      </w:r>
      <w:r w:rsidR="0064255D" w:rsidRPr="005D423F">
        <w:rPr>
          <w:rStyle w:val="BookTitle"/>
          <w:rFonts w:ascii="Arial" w:hAnsi="Arial" w:cs="Arial"/>
          <w:i w:val="0"/>
          <w:iCs w:val="0"/>
          <w:smallCaps w:val="0"/>
          <w:spacing w:val="0"/>
          <w:szCs w:val="24"/>
        </w:rPr>
        <w:t>.  This requirement ensures that adoptions from prescribed overseas jurisdictions will only be recognised where a full adoption order, which severs the existing and creates a new child-parent legal relationship, has been issue</w:t>
      </w:r>
      <w:r w:rsidR="00E52CF0" w:rsidRPr="005D423F">
        <w:rPr>
          <w:rStyle w:val="BookTitle"/>
          <w:rFonts w:ascii="Arial" w:hAnsi="Arial" w:cs="Arial"/>
          <w:i w:val="0"/>
          <w:iCs w:val="0"/>
          <w:smallCaps w:val="0"/>
          <w:spacing w:val="0"/>
          <w:szCs w:val="24"/>
        </w:rPr>
        <w:t>d</w:t>
      </w:r>
      <w:r w:rsidRPr="005D423F">
        <w:rPr>
          <w:rStyle w:val="BookTitle"/>
          <w:rFonts w:ascii="Arial" w:hAnsi="Arial" w:cs="Arial"/>
          <w:i w:val="0"/>
          <w:iCs w:val="0"/>
          <w:smallCaps w:val="0"/>
          <w:spacing w:val="0"/>
          <w:szCs w:val="24"/>
        </w:rPr>
        <w:t>; and</w:t>
      </w:r>
    </w:p>
    <w:p w14:paraId="2A83E09F" w14:textId="77777777" w:rsidR="00E52CF0" w:rsidRPr="005D423F" w:rsidRDefault="00E52CF0" w:rsidP="007F648F">
      <w:pPr>
        <w:pStyle w:val="ListParagraph"/>
        <w:rPr>
          <w:rStyle w:val="BookTitle"/>
          <w:rFonts w:ascii="Arial" w:hAnsi="Arial" w:cs="Arial"/>
          <w:i w:val="0"/>
          <w:iCs w:val="0"/>
          <w:smallCaps w:val="0"/>
          <w:spacing w:val="0"/>
          <w:szCs w:val="24"/>
        </w:rPr>
      </w:pPr>
    </w:p>
    <w:p w14:paraId="0848DCF7" w14:textId="77777777" w:rsidR="003F2D01" w:rsidRPr="005D423F" w:rsidRDefault="003F2D01" w:rsidP="007F648F">
      <w:pPr>
        <w:pStyle w:val="ListParagraph"/>
        <w:numPr>
          <w:ilvl w:val="0"/>
          <w:numId w:val="43"/>
        </w:num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a federal, State or Territory court has not made either:</w:t>
      </w:r>
    </w:p>
    <w:p w14:paraId="2C6EDEF7" w14:textId="77777777" w:rsidR="003F2D01" w:rsidRPr="005D423F" w:rsidRDefault="003F2D01" w:rsidP="007F648F">
      <w:pPr>
        <w:pStyle w:val="ListParagraph"/>
        <w:numPr>
          <w:ilvl w:val="0"/>
          <w:numId w:val="45"/>
        </w:num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an adoption order in relation to the child; or </w:t>
      </w:r>
    </w:p>
    <w:p w14:paraId="18D0F6B0" w14:textId="77777777" w:rsidR="00E52CF0" w:rsidRPr="005D423F" w:rsidRDefault="003F2D01" w:rsidP="007F648F">
      <w:pPr>
        <w:pStyle w:val="ListParagraph"/>
        <w:numPr>
          <w:ilvl w:val="0"/>
          <w:numId w:val="45"/>
        </w:numPr>
        <w:rPr>
          <w:rStyle w:val="BookTitle"/>
          <w:rFonts w:ascii="Arial" w:hAnsi="Arial" w:cs="Arial"/>
          <w:i w:val="0"/>
          <w:iCs w:val="0"/>
          <w:smallCaps w:val="0"/>
          <w:spacing w:val="0"/>
          <w:szCs w:val="24"/>
        </w:rPr>
      </w:pPr>
      <w:proofErr w:type="gramStart"/>
      <w:r w:rsidRPr="005D423F">
        <w:rPr>
          <w:rStyle w:val="BookTitle"/>
          <w:rFonts w:ascii="Arial" w:hAnsi="Arial" w:cs="Arial"/>
          <w:i w:val="0"/>
          <w:iCs w:val="0"/>
          <w:smallCaps w:val="0"/>
          <w:spacing w:val="0"/>
          <w:szCs w:val="24"/>
        </w:rPr>
        <w:t>an</w:t>
      </w:r>
      <w:proofErr w:type="gramEnd"/>
      <w:r w:rsidRPr="005D423F">
        <w:rPr>
          <w:rStyle w:val="BookTitle"/>
          <w:rFonts w:ascii="Arial" w:hAnsi="Arial" w:cs="Arial"/>
          <w:i w:val="0"/>
          <w:iCs w:val="0"/>
          <w:smallCaps w:val="0"/>
          <w:spacing w:val="0"/>
          <w:szCs w:val="24"/>
        </w:rPr>
        <w:t xml:space="preserve"> order recognising or declaring the adoption to be valid.</w:t>
      </w:r>
      <w:r w:rsidR="00E52CF0" w:rsidRPr="005D423F">
        <w:rPr>
          <w:rStyle w:val="BookTitle"/>
          <w:rFonts w:ascii="Arial" w:hAnsi="Arial" w:cs="Arial"/>
          <w:i w:val="0"/>
          <w:iCs w:val="0"/>
          <w:smallCaps w:val="0"/>
          <w:spacing w:val="0"/>
          <w:szCs w:val="24"/>
        </w:rPr>
        <w:t xml:space="preserve">  </w:t>
      </w:r>
    </w:p>
    <w:p w14:paraId="1349CB28" w14:textId="6E193FFA" w:rsidR="003F2D01" w:rsidRPr="005D423F" w:rsidRDefault="00E52CF0" w:rsidP="007F648F">
      <w:pPr>
        <w:ind w:left="720"/>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This is because if the adoption has already been recognised by a federal, State or Territory court in such a manner, it </w:t>
      </w:r>
      <w:r w:rsidR="005539FE" w:rsidRPr="005D423F">
        <w:rPr>
          <w:rStyle w:val="BookTitle"/>
          <w:rFonts w:ascii="Arial" w:hAnsi="Arial" w:cs="Arial"/>
          <w:i w:val="0"/>
          <w:iCs w:val="0"/>
          <w:smallCaps w:val="0"/>
          <w:spacing w:val="0"/>
          <w:szCs w:val="24"/>
        </w:rPr>
        <w:t>will not be recognised by the regulations as the adoption is</w:t>
      </w:r>
      <w:r w:rsidRPr="005D423F">
        <w:rPr>
          <w:rStyle w:val="BookTitle"/>
          <w:rFonts w:ascii="Arial" w:hAnsi="Arial" w:cs="Arial"/>
          <w:i w:val="0"/>
          <w:iCs w:val="0"/>
          <w:smallCaps w:val="0"/>
          <w:spacing w:val="0"/>
          <w:szCs w:val="24"/>
        </w:rPr>
        <w:t xml:space="preserve"> already recognised </w:t>
      </w:r>
      <w:r w:rsidR="005539FE" w:rsidRPr="005D423F">
        <w:rPr>
          <w:rStyle w:val="BookTitle"/>
          <w:rFonts w:ascii="Arial" w:hAnsi="Arial" w:cs="Arial"/>
          <w:i w:val="0"/>
          <w:iCs w:val="0"/>
          <w:smallCaps w:val="0"/>
          <w:spacing w:val="0"/>
          <w:szCs w:val="24"/>
        </w:rPr>
        <w:t>and given effect under Australian law.</w:t>
      </w:r>
    </w:p>
    <w:p w14:paraId="76EAC222" w14:textId="698318F2" w:rsidR="0025196A" w:rsidRPr="005D423F" w:rsidRDefault="003F2D01" w:rsidP="007F648F">
      <w:pPr>
        <w:tabs>
          <w:tab w:val="left" w:pos="426"/>
        </w:tabs>
        <w:rPr>
          <w:rFonts w:ascii="Arial" w:hAnsi="Arial" w:cs="Arial"/>
          <w:color w:val="000000"/>
          <w:szCs w:val="24"/>
          <w:shd w:val="clear" w:color="auto" w:fill="FFFFFF"/>
        </w:rPr>
      </w:pPr>
      <w:r w:rsidRPr="005D423F">
        <w:rPr>
          <w:rFonts w:ascii="Arial" w:hAnsi="Arial" w:cs="Arial"/>
          <w:color w:val="000000"/>
          <w:szCs w:val="24"/>
          <w:shd w:val="clear" w:color="auto" w:fill="FFFFFF"/>
        </w:rPr>
        <w:t xml:space="preserve">Where all of the criteria in subsection 7(1) </w:t>
      </w:r>
      <w:r w:rsidR="00E52CF0" w:rsidRPr="005D423F">
        <w:rPr>
          <w:rFonts w:ascii="Arial" w:hAnsi="Arial" w:cs="Arial"/>
          <w:color w:val="000000"/>
          <w:szCs w:val="24"/>
          <w:shd w:val="clear" w:color="auto" w:fill="FFFFFF"/>
        </w:rPr>
        <w:t xml:space="preserve">above </w:t>
      </w:r>
      <w:r w:rsidRPr="005D423F">
        <w:rPr>
          <w:rFonts w:ascii="Arial" w:hAnsi="Arial" w:cs="Arial"/>
          <w:color w:val="000000"/>
          <w:szCs w:val="24"/>
          <w:shd w:val="clear" w:color="auto" w:fill="FFFFFF"/>
        </w:rPr>
        <w:t>are satisfied in relation to an adoption, subsection 7(2) provides that the adoption is recognised and effect</w:t>
      </w:r>
      <w:r w:rsidR="00CC3A4A" w:rsidRPr="005D423F">
        <w:rPr>
          <w:rFonts w:ascii="Arial" w:hAnsi="Arial" w:cs="Arial"/>
          <w:color w:val="000000"/>
          <w:szCs w:val="24"/>
          <w:shd w:val="clear" w:color="auto" w:fill="FFFFFF"/>
        </w:rPr>
        <w:t>ive</w:t>
      </w:r>
      <w:r w:rsidRPr="005D423F">
        <w:rPr>
          <w:rFonts w:ascii="Arial" w:hAnsi="Arial" w:cs="Arial"/>
          <w:color w:val="000000"/>
          <w:szCs w:val="24"/>
          <w:shd w:val="clear" w:color="auto" w:fill="FFFFFF"/>
        </w:rPr>
        <w:t xml:space="preserve"> for the purposes of an Australian law.</w:t>
      </w:r>
      <w:r w:rsidR="00CC3A4A" w:rsidRPr="005D423F">
        <w:rPr>
          <w:rFonts w:ascii="Arial" w:hAnsi="Arial" w:cs="Arial"/>
          <w:color w:val="000000"/>
          <w:szCs w:val="24"/>
          <w:shd w:val="clear" w:color="auto" w:fill="FFFFFF"/>
        </w:rPr>
        <w:t xml:space="preserve">  </w:t>
      </w:r>
      <w:r w:rsidR="0025196A" w:rsidRPr="005D423F">
        <w:rPr>
          <w:rFonts w:ascii="Arial" w:hAnsi="Arial" w:cs="Arial"/>
          <w:color w:val="000000"/>
          <w:szCs w:val="24"/>
          <w:shd w:val="clear" w:color="auto" w:fill="FFFFFF"/>
        </w:rPr>
        <w:t>This is the case on and after the d</w:t>
      </w:r>
      <w:r w:rsidR="006D6D89" w:rsidRPr="005D423F">
        <w:rPr>
          <w:rFonts w:ascii="Arial" w:hAnsi="Arial" w:cs="Arial"/>
          <w:color w:val="000000"/>
          <w:szCs w:val="24"/>
          <w:shd w:val="clear" w:color="auto" w:fill="FFFFFF"/>
        </w:rPr>
        <w:t>ate of effect of the adoption.  The term “Australian law” is defined in subsection 4(1).</w:t>
      </w:r>
    </w:p>
    <w:p w14:paraId="147256F9" w14:textId="2F94272D" w:rsidR="006912B8" w:rsidRPr="005D423F" w:rsidRDefault="006912B8" w:rsidP="007F648F">
      <w:pPr>
        <w:rPr>
          <w:rStyle w:val="BookTitle"/>
          <w:rFonts w:ascii="Arial" w:hAnsi="Arial" w:cs="Arial"/>
          <w:i w:val="0"/>
          <w:iCs w:val="0"/>
          <w:smallCaps w:val="0"/>
          <w:spacing w:val="0"/>
          <w:szCs w:val="24"/>
          <w:u w:val="single"/>
        </w:rPr>
      </w:pPr>
      <w:r w:rsidRPr="005D423F">
        <w:rPr>
          <w:rStyle w:val="BookTitle"/>
          <w:rFonts w:ascii="Arial" w:hAnsi="Arial" w:cs="Arial"/>
          <w:i w:val="0"/>
          <w:iCs w:val="0"/>
          <w:smallCaps w:val="0"/>
          <w:spacing w:val="0"/>
          <w:szCs w:val="24"/>
          <w:u w:val="single"/>
        </w:rPr>
        <w:t>Section 8 – Effect of recognition of an adoption</w:t>
      </w:r>
    </w:p>
    <w:p w14:paraId="1A89C0F3" w14:textId="3F91C217" w:rsidR="00FB2F53" w:rsidRPr="005D423F" w:rsidRDefault="00300BD7" w:rsidP="007F648F">
      <w:pPr>
        <w:rPr>
          <w:rFonts w:ascii="Arial" w:hAnsi="Arial" w:cs="Arial"/>
          <w:color w:val="000000"/>
          <w:szCs w:val="24"/>
          <w:shd w:val="clear" w:color="auto" w:fill="FFFFFF"/>
        </w:rPr>
      </w:pPr>
      <w:r w:rsidRPr="005D423F">
        <w:rPr>
          <w:rStyle w:val="BookTitle"/>
          <w:rFonts w:ascii="Arial" w:hAnsi="Arial" w:cs="Arial"/>
          <w:i w:val="0"/>
          <w:iCs w:val="0"/>
          <w:smallCaps w:val="0"/>
          <w:spacing w:val="0"/>
          <w:szCs w:val="24"/>
        </w:rPr>
        <w:t>Section 8</w:t>
      </w:r>
      <w:r w:rsidR="003F2D01" w:rsidRPr="005D423F">
        <w:rPr>
          <w:rFonts w:ascii="Arial" w:hAnsi="Arial" w:cs="Arial"/>
          <w:color w:val="000000"/>
          <w:szCs w:val="24"/>
          <w:shd w:val="clear" w:color="auto" w:fill="FFFFFF"/>
        </w:rPr>
        <w:t xml:space="preserve"> provides that the effect of recognition in Australian law of an adoption under the laws of a prescribed overseas jurisdiction </w:t>
      </w:r>
      <w:r w:rsidR="005B169E" w:rsidRPr="005D423F">
        <w:rPr>
          <w:rFonts w:ascii="Arial" w:hAnsi="Arial" w:cs="Arial"/>
          <w:color w:val="000000"/>
          <w:szCs w:val="24"/>
          <w:shd w:val="clear" w:color="auto" w:fill="FFFFFF"/>
        </w:rPr>
        <w:t>includes</w:t>
      </w:r>
      <w:r w:rsidR="00FB2F53" w:rsidRPr="005D423F">
        <w:rPr>
          <w:rFonts w:ascii="Arial" w:hAnsi="Arial" w:cs="Arial"/>
          <w:color w:val="000000"/>
          <w:szCs w:val="24"/>
          <w:shd w:val="clear" w:color="auto" w:fill="FFFFFF"/>
        </w:rPr>
        <w:t>:</w:t>
      </w:r>
    </w:p>
    <w:p w14:paraId="03058757" w14:textId="3401F96C" w:rsidR="00FB2F53" w:rsidRPr="005D423F" w:rsidRDefault="003F2D01" w:rsidP="007F648F">
      <w:pPr>
        <w:pStyle w:val="ListParagraph"/>
        <w:numPr>
          <w:ilvl w:val="0"/>
          <w:numId w:val="46"/>
        </w:numPr>
        <w:rPr>
          <w:rFonts w:ascii="Arial" w:hAnsi="Arial" w:cs="Arial"/>
          <w:szCs w:val="24"/>
        </w:rPr>
      </w:pPr>
      <w:r w:rsidRPr="005D423F">
        <w:rPr>
          <w:rFonts w:ascii="Arial" w:hAnsi="Arial" w:cs="Arial"/>
          <w:color w:val="000000"/>
          <w:szCs w:val="24"/>
          <w:shd w:val="clear" w:color="auto" w:fill="FFFFFF"/>
        </w:rPr>
        <w:t>establish</w:t>
      </w:r>
      <w:r w:rsidR="005B169E" w:rsidRPr="005D423F">
        <w:rPr>
          <w:rFonts w:ascii="Arial" w:hAnsi="Arial" w:cs="Arial"/>
          <w:color w:val="000000"/>
          <w:szCs w:val="24"/>
          <w:shd w:val="clear" w:color="auto" w:fill="FFFFFF"/>
        </w:rPr>
        <w:t>ing</w:t>
      </w:r>
      <w:r w:rsidRPr="005D423F">
        <w:rPr>
          <w:rFonts w:ascii="Arial" w:hAnsi="Arial" w:cs="Arial"/>
          <w:color w:val="000000"/>
          <w:szCs w:val="24"/>
          <w:shd w:val="clear" w:color="auto" w:fill="FFFFFF"/>
        </w:rPr>
        <w:t xml:space="preserve"> the relationship of parent and child between </w:t>
      </w:r>
      <w:r w:rsidR="00FB2F53" w:rsidRPr="005D423F">
        <w:rPr>
          <w:rFonts w:ascii="Arial" w:hAnsi="Arial" w:cs="Arial"/>
          <w:color w:val="000000"/>
          <w:szCs w:val="24"/>
          <w:shd w:val="clear" w:color="auto" w:fill="FFFFFF"/>
        </w:rPr>
        <w:t>each</w:t>
      </w:r>
      <w:r w:rsidRPr="005D423F">
        <w:rPr>
          <w:rFonts w:ascii="Arial" w:hAnsi="Arial" w:cs="Arial"/>
          <w:color w:val="000000"/>
          <w:szCs w:val="24"/>
          <w:shd w:val="clear" w:color="auto" w:fill="FFFFFF"/>
        </w:rPr>
        <w:t xml:space="preserve"> ado</w:t>
      </w:r>
      <w:r w:rsidR="00FB2F53" w:rsidRPr="005D423F">
        <w:rPr>
          <w:rFonts w:ascii="Arial" w:hAnsi="Arial" w:cs="Arial"/>
          <w:color w:val="000000"/>
          <w:szCs w:val="24"/>
          <w:shd w:val="clear" w:color="auto" w:fill="FFFFFF"/>
        </w:rPr>
        <w:t>ptive parent and the child;</w:t>
      </w:r>
    </w:p>
    <w:p w14:paraId="0E1C2AD3" w14:textId="45DC223B" w:rsidR="00FB2F53" w:rsidRPr="005D423F" w:rsidRDefault="003F2D01" w:rsidP="007F648F">
      <w:pPr>
        <w:pStyle w:val="ListParagraph"/>
        <w:numPr>
          <w:ilvl w:val="0"/>
          <w:numId w:val="46"/>
        </w:numPr>
        <w:rPr>
          <w:rFonts w:ascii="Arial" w:hAnsi="Arial" w:cs="Arial"/>
          <w:szCs w:val="24"/>
        </w:rPr>
      </w:pPr>
      <w:r w:rsidRPr="005D423F">
        <w:rPr>
          <w:rFonts w:ascii="Arial" w:hAnsi="Arial" w:cs="Arial"/>
          <w:color w:val="000000"/>
          <w:szCs w:val="24"/>
          <w:shd w:val="clear" w:color="auto" w:fill="FFFFFF"/>
        </w:rPr>
        <w:t>confer</w:t>
      </w:r>
      <w:r w:rsidR="005B169E" w:rsidRPr="005D423F">
        <w:rPr>
          <w:rFonts w:ascii="Arial" w:hAnsi="Arial" w:cs="Arial"/>
          <w:color w:val="000000"/>
          <w:szCs w:val="24"/>
          <w:shd w:val="clear" w:color="auto" w:fill="FFFFFF"/>
        </w:rPr>
        <w:t>ring</w:t>
      </w:r>
      <w:r w:rsidRPr="005D423F">
        <w:rPr>
          <w:rFonts w:ascii="Arial" w:hAnsi="Arial" w:cs="Arial"/>
          <w:color w:val="000000"/>
          <w:szCs w:val="24"/>
          <w:shd w:val="clear" w:color="auto" w:fill="FFFFFF"/>
        </w:rPr>
        <w:t xml:space="preserve"> parental responsibility </w:t>
      </w:r>
      <w:r w:rsidR="00300BD7" w:rsidRPr="005D423F">
        <w:rPr>
          <w:rFonts w:ascii="Arial" w:hAnsi="Arial" w:cs="Arial"/>
          <w:color w:val="000000"/>
          <w:szCs w:val="24"/>
          <w:shd w:val="clear" w:color="auto" w:fill="FFFFFF"/>
        </w:rPr>
        <w:t xml:space="preserve">for the child </w:t>
      </w:r>
      <w:r w:rsidRPr="005D423F">
        <w:rPr>
          <w:rFonts w:ascii="Arial" w:hAnsi="Arial" w:cs="Arial"/>
          <w:color w:val="000000"/>
          <w:szCs w:val="24"/>
          <w:shd w:val="clear" w:color="auto" w:fill="FFFFFF"/>
        </w:rPr>
        <w:t xml:space="preserve">on </w:t>
      </w:r>
      <w:r w:rsidR="00FB2F53" w:rsidRPr="005D423F">
        <w:rPr>
          <w:rFonts w:ascii="Arial" w:hAnsi="Arial" w:cs="Arial"/>
          <w:color w:val="000000"/>
          <w:szCs w:val="24"/>
          <w:shd w:val="clear" w:color="auto" w:fill="FFFFFF"/>
        </w:rPr>
        <w:t>each</w:t>
      </w:r>
      <w:r w:rsidRPr="005D423F">
        <w:rPr>
          <w:rFonts w:ascii="Arial" w:hAnsi="Arial" w:cs="Arial"/>
          <w:color w:val="000000"/>
          <w:szCs w:val="24"/>
          <w:shd w:val="clear" w:color="auto" w:fill="FFFFFF"/>
        </w:rPr>
        <w:t xml:space="preserve"> adoptive parent</w:t>
      </w:r>
      <w:r w:rsidR="00FB2F53" w:rsidRPr="005D423F">
        <w:rPr>
          <w:rFonts w:ascii="Arial" w:hAnsi="Arial" w:cs="Arial"/>
          <w:color w:val="000000"/>
          <w:szCs w:val="24"/>
          <w:shd w:val="clear" w:color="auto" w:fill="FFFFFF"/>
        </w:rPr>
        <w:t>;</w:t>
      </w:r>
      <w:r w:rsidRPr="005D423F">
        <w:rPr>
          <w:rFonts w:ascii="Arial" w:hAnsi="Arial" w:cs="Arial"/>
          <w:color w:val="000000"/>
          <w:szCs w:val="24"/>
          <w:shd w:val="clear" w:color="auto" w:fill="FFFFFF"/>
        </w:rPr>
        <w:t xml:space="preserve"> and</w:t>
      </w:r>
    </w:p>
    <w:p w14:paraId="205EACCC" w14:textId="15F3FD0A" w:rsidR="003F2D01" w:rsidRPr="005D423F" w:rsidRDefault="003F2D01" w:rsidP="007F648F">
      <w:pPr>
        <w:pStyle w:val="ListParagraph"/>
        <w:numPr>
          <w:ilvl w:val="0"/>
          <w:numId w:val="46"/>
        </w:numPr>
        <w:rPr>
          <w:rStyle w:val="BookTitle"/>
          <w:rFonts w:ascii="Arial" w:hAnsi="Arial" w:cs="Arial"/>
          <w:i w:val="0"/>
          <w:iCs w:val="0"/>
          <w:smallCaps w:val="0"/>
          <w:spacing w:val="0"/>
          <w:szCs w:val="24"/>
        </w:rPr>
      </w:pPr>
      <w:proofErr w:type="gramStart"/>
      <w:r w:rsidRPr="005D423F">
        <w:rPr>
          <w:rFonts w:ascii="Arial" w:hAnsi="Arial" w:cs="Arial"/>
          <w:color w:val="000000"/>
          <w:szCs w:val="24"/>
          <w:shd w:val="clear" w:color="auto" w:fill="FFFFFF"/>
        </w:rPr>
        <w:t>confer</w:t>
      </w:r>
      <w:r w:rsidR="005B169E" w:rsidRPr="005D423F">
        <w:rPr>
          <w:rFonts w:ascii="Arial" w:hAnsi="Arial" w:cs="Arial"/>
          <w:color w:val="000000"/>
          <w:szCs w:val="24"/>
          <w:shd w:val="clear" w:color="auto" w:fill="FFFFFF"/>
        </w:rPr>
        <w:t>ring</w:t>
      </w:r>
      <w:proofErr w:type="gramEnd"/>
      <w:r w:rsidRPr="005D423F">
        <w:rPr>
          <w:rFonts w:ascii="Arial" w:hAnsi="Arial" w:cs="Arial"/>
          <w:color w:val="000000"/>
          <w:szCs w:val="24"/>
          <w:shd w:val="clear" w:color="auto" w:fill="FFFFFF"/>
        </w:rPr>
        <w:t xml:space="preserve"> on the child rights equivalent to the rights conferred </w:t>
      </w:r>
      <w:r w:rsidR="00FB2F53" w:rsidRPr="005D423F">
        <w:rPr>
          <w:rFonts w:ascii="Arial" w:hAnsi="Arial" w:cs="Arial"/>
          <w:color w:val="000000"/>
          <w:szCs w:val="24"/>
          <w:shd w:val="clear" w:color="auto" w:fill="FFFFFF"/>
        </w:rPr>
        <w:t>on a child adopted under the laws of an Australian State or Territory</w:t>
      </w:r>
      <w:r w:rsidRPr="005D423F">
        <w:rPr>
          <w:rFonts w:ascii="Arial" w:hAnsi="Arial" w:cs="Arial"/>
          <w:color w:val="000000"/>
          <w:szCs w:val="24"/>
          <w:shd w:val="clear" w:color="auto" w:fill="FFFFFF"/>
        </w:rPr>
        <w:t>.</w:t>
      </w:r>
    </w:p>
    <w:p w14:paraId="3555A527" w14:textId="01829956" w:rsidR="00772F18" w:rsidRPr="005D423F" w:rsidRDefault="00360FC8" w:rsidP="007F648F">
      <w:pPr>
        <w:tabs>
          <w:tab w:val="left" w:pos="426"/>
        </w:tabs>
        <w:rPr>
          <w:rFonts w:ascii="Arial" w:hAnsi="Arial" w:cs="Arial"/>
          <w:color w:val="000000"/>
          <w:szCs w:val="24"/>
          <w:shd w:val="clear" w:color="auto" w:fill="FFFFFF"/>
        </w:rPr>
      </w:pPr>
      <w:r w:rsidRPr="005D423F">
        <w:rPr>
          <w:rFonts w:ascii="Arial" w:hAnsi="Arial" w:cs="Arial"/>
          <w:color w:val="000000"/>
          <w:szCs w:val="24"/>
          <w:shd w:val="clear" w:color="auto" w:fill="FFFFFF"/>
        </w:rPr>
        <w:t xml:space="preserve">For example, following an adoption referred to in section 7, </w:t>
      </w:r>
      <w:r w:rsidR="00EA01D0" w:rsidRPr="005D423F">
        <w:rPr>
          <w:rFonts w:ascii="Arial" w:hAnsi="Arial" w:cs="Arial"/>
          <w:color w:val="000000"/>
          <w:szCs w:val="24"/>
          <w:shd w:val="clear" w:color="auto" w:fill="FFFFFF"/>
        </w:rPr>
        <w:t>the</w:t>
      </w:r>
      <w:r w:rsidRPr="005D423F">
        <w:rPr>
          <w:rFonts w:ascii="Arial" w:hAnsi="Arial" w:cs="Arial"/>
          <w:color w:val="000000"/>
          <w:szCs w:val="24"/>
          <w:shd w:val="clear" w:color="auto" w:fill="FFFFFF"/>
        </w:rPr>
        <w:t xml:space="preserve"> adoptive parent</w:t>
      </w:r>
      <w:r w:rsidR="00EA01D0" w:rsidRPr="005D423F">
        <w:rPr>
          <w:rFonts w:ascii="Arial" w:hAnsi="Arial" w:cs="Arial"/>
          <w:color w:val="000000"/>
          <w:szCs w:val="24"/>
          <w:shd w:val="clear" w:color="auto" w:fill="FFFFFF"/>
        </w:rPr>
        <w:t>s</w:t>
      </w:r>
      <w:r w:rsidRPr="005D423F">
        <w:rPr>
          <w:rFonts w:ascii="Arial" w:hAnsi="Arial" w:cs="Arial"/>
          <w:color w:val="000000"/>
          <w:szCs w:val="24"/>
          <w:shd w:val="clear" w:color="auto" w:fill="FFFFFF"/>
        </w:rPr>
        <w:t xml:space="preserve"> </w:t>
      </w:r>
      <w:r w:rsidR="00EA01D0" w:rsidRPr="005D423F">
        <w:rPr>
          <w:rFonts w:ascii="Arial" w:hAnsi="Arial" w:cs="Arial"/>
          <w:color w:val="000000"/>
          <w:szCs w:val="24"/>
          <w:shd w:val="clear" w:color="auto" w:fill="FFFFFF"/>
        </w:rPr>
        <w:t>o</w:t>
      </w:r>
      <w:r w:rsidRPr="005D423F">
        <w:rPr>
          <w:rFonts w:ascii="Arial" w:hAnsi="Arial" w:cs="Arial"/>
          <w:color w:val="000000"/>
          <w:szCs w:val="24"/>
          <w:shd w:val="clear" w:color="auto" w:fill="FFFFFF"/>
        </w:rPr>
        <w:t>f</w:t>
      </w:r>
      <w:r w:rsidR="00EA01D0" w:rsidRPr="005D423F">
        <w:rPr>
          <w:rFonts w:ascii="Arial" w:hAnsi="Arial" w:cs="Arial"/>
          <w:color w:val="000000"/>
          <w:szCs w:val="24"/>
          <w:shd w:val="clear" w:color="auto" w:fill="FFFFFF"/>
        </w:rPr>
        <w:t xml:space="preserve"> a</w:t>
      </w:r>
      <w:r w:rsidRPr="005D423F">
        <w:rPr>
          <w:rFonts w:ascii="Arial" w:hAnsi="Arial" w:cs="Arial"/>
          <w:color w:val="000000"/>
          <w:szCs w:val="24"/>
          <w:shd w:val="clear" w:color="auto" w:fill="FFFFFF"/>
        </w:rPr>
        <w:t xml:space="preserve"> child</w:t>
      </w:r>
      <w:r w:rsidR="00EA01D0" w:rsidRPr="005D423F">
        <w:rPr>
          <w:rFonts w:ascii="Arial" w:hAnsi="Arial" w:cs="Arial"/>
          <w:color w:val="000000"/>
          <w:szCs w:val="24"/>
          <w:shd w:val="clear" w:color="auto" w:fill="FFFFFF"/>
        </w:rPr>
        <w:t xml:space="preserve"> who applies for a subclass 802 (child) visa in accordance with the </w:t>
      </w:r>
      <w:r w:rsidR="00EA01D0" w:rsidRPr="005D423F">
        <w:rPr>
          <w:rFonts w:ascii="Arial" w:hAnsi="Arial" w:cs="Arial"/>
          <w:i/>
          <w:color w:val="000000"/>
          <w:szCs w:val="24"/>
          <w:shd w:val="clear" w:color="auto" w:fill="FFFFFF"/>
        </w:rPr>
        <w:t xml:space="preserve">Migration Act </w:t>
      </w:r>
      <w:r w:rsidR="00EA01D0" w:rsidRPr="005D423F">
        <w:rPr>
          <w:rFonts w:ascii="Arial" w:hAnsi="Arial" w:cs="Arial"/>
          <w:i/>
          <w:color w:val="000000"/>
          <w:szCs w:val="24"/>
          <w:shd w:val="clear" w:color="auto" w:fill="FFFFFF"/>
        </w:rPr>
        <w:lastRenderedPageBreak/>
        <w:t>1958</w:t>
      </w:r>
      <w:r w:rsidR="00EA01D0" w:rsidRPr="005D423F">
        <w:rPr>
          <w:rFonts w:ascii="Arial" w:hAnsi="Arial" w:cs="Arial"/>
          <w:color w:val="000000"/>
          <w:szCs w:val="24"/>
          <w:shd w:val="clear" w:color="auto" w:fill="FFFFFF"/>
        </w:rPr>
        <w:t xml:space="preserve"> and the </w:t>
      </w:r>
      <w:r w:rsidR="00EA01D0" w:rsidRPr="005D423F">
        <w:rPr>
          <w:rFonts w:ascii="Arial" w:hAnsi="Arial" w:cs="Arial"/>
          <w:i/>
          <w:color w:val="000000"/>
          <w:szCs w:val="24"/>
          <w:shd w:val="clear" w:color="auto" w:fill="FFFFFF"/>
        </w:rPr>
        <w:t>Migration Regulations 1994</w:t>
      </w:r>
      <w:r w:rsidR="00EA01D0" w:rsidRPr="005D423F">
        <w:rPr>
          <w:rFonts w:ascii="Arial" w:hAnsi="Arial" w:cs="Arial"/>
          <w:color w:val="000000"/>
          <w:szCs w:val="24"/>
          <w:shd w:val="clear" w:color="auto" w:fill="FFFFFF"/>
        </w:rPr>
        <w:t xml:space="preserve"> will be recognised as the legal parents of the child</w:t>
      </w:r>
      <w:r w:rsidRPr="005D423F">
        <w:rPr>
          <w:rFonts w:ascii="Arial" w:hAnsi="Arial" w:cs="Arial"/>
          <w:color w:val="000000"/>
          <w:szCs w:val="24"/>
          <w:shd w:val="clear" w:color="auto" w:fill="FFFFFF"/>
        </w:rPr>
        <w:t>.</w:t>
      </w:r>
    </w:p>
    <w:p w14:paraId="260BF2B5" w14:textId="4013981F" w:rsidR="00666CE9" w:rsidRPr="005D423F" w:rsidRDefault="00666CE9" w:rsidP="007F648F">
      <w:pPr>
        <w:rPr>
          <w:rStyle w:val="BookTitle"/>
          <w:rFonts w:ascii="Arial" w:hAnsi="Arial" w:cs="Arial"/>
          <w:i w:val="0"/>
          <w:iCs w:val="0"/>
          <w:smallCaps w:val="0"/>
          <w:spacing w:val="0"/>
          <w:szCs w:val="24"/>
          <w:u w:val="single"/>
        </w:rPr>
      </w:pPr>
      <w:r w:rsidRPr="005D423F">
        <w:rPr>
          <w:rStyle w:val="BookTitle"/>
          <w:rFonts w:ascii="Arial" w:hAnsi="Arial" w:cs="Arial"/>
          <w:i w:val="0"/>
          <w:iCs w:val="0"/>
          <w:smallCaps w:val="0"/>
          <w:spacing w:val="0"/>
          <w:szCs w:val="24"/>
          <w:u w:val="single"/>
        </w:rPr>
        <w:t xml:space="preserve">Section 9 – Evidential value of adoption </w:t>
      </w:r>
      <w:r w:rsidR="006912B8" w:rsidRPr="005D423F">
        <w:rPr>
          <w:rStyle w:val="BookTitle"/>
          <w:rFonts w:ascii="Arial" w:hAnsi="Arial" w:cs="Arial"/>
          <w:i w:val="0"/>
          <w:iCs w:val="0"/>
          <w:smallCaps w:val="0"/>
          <w:spacing w:val="0"/>
          <w:szCs w:val="24"/>
          <w:u w:val="single"/>
        </w:rPr>
        <w:t xml:space="preserve">compliance </w:t>
      </w:r>
      <w:r w:rsidRPr="005D423F">
        <w:rPr>
          <w:rStyle w:val="BookTitle"/>
          <w:rFonts w:ascii="Arial" w:hAnsi="Arial" w:cs="Arial"/>
          <w:i w:val="0"/>
          <w:iCs w:val="0"/>
          <w:smallCaps w:val="0"/>
          <w:spacing w:val="0"/>
          <w:szCs w:val="24"/>
          <w:u w:val="single"/>
        </w:rPr>
        <w:t>certificate</w:t>
      </w:r>
    </w:p>
    <w:p w14:paraId="541CC200" w14:textId="34F11C58" w:rsidR="003E25B8" w:rsidRPr="005D423F" w:rsidRDefault="003E25B8" w:rsidP="007F648F">
      <w:pPr>
        <w:rPr>
          <w:rStyle w:val="BookTitle"/>
          <w:rFonts w:ascii="Arial" w:hAnsi="Arial" w:cs="Arial"/>
          <w:i w:val="0"/>
          <w:iCs w:val="0"/>
          <w:smallCaps w:val="0"/>
          <w:spacing w:val="0"/>
          <w:szCs w:val="24"/>
        </w:rPr>
      </w:pPr>
      <w:r w:rsidRPr="005D423F">
        <w:rPr>
          <w:rStyle w:val="BookTitle"/>
          <w:rFonts w:ascii="Arial" w:hAnsi="Arial" w:cs="Arial"/>
          <w:i w:val="0"/>
          <w:iCs w:val="0"/>
          <w:smallCaps w:val="0"/>
          <w:spacing w:val="0"/>
          <w:szCs w:val="24"/>
        </w:rPr>
        <w:t xml:space="preserve">Section 9 </w:t>
      </w:r>
      <w:r w:rsidR="00360FC8" w:rsidRPr="005D423F">
        <w:rPr>
          <w:rStyle w:val="BookTitle"/>
          <w:rFonts w:ascii="Arial" w:hAnsi="Arial" w:cs="Arial"/>
          <w:i w:val="0"/>
          <w:iCs w:val="0"/>
          <w:smallCaps w:val="0"/>
          <w:spacing w:val="0"/>
          <w:szCs w:val="24"/>
        </w:rPr>
        <w:t xml:space="preserve">relates to adoption compliance certificates, </w:t>
      </w:r>
      <w:r w:rsidR="00081EDE" w:rsidRPr="005D423F">
        <w:rPr>
          <w:rStyle w:val="BookTitle"/>
          <w:rFonts w:ascii="Arial" w:hAnsi="Arial" w:cs="Arial"/>
          <w:i w:val="0"/>
          <w:iCs w:val="0"/>
          <w:smallCaps w:val="0"/>
          <w:spacing w:val="0"/>
          <w:szCs w:val="24"/>
        </w:rPr>
        <w:t>which are referred to</w:t>
      </w:r>
      <w:r w:rsidR="00360FC8" w:rsidRPr="005D423F">
        <w:rPr>
          <w:rStyle w:val="BookTitle"/>
          <w:rFonts w:ascii="Arial" w:hAnsi="Arial" w:cs="Arial"/>
          <w:i w:val="0"/>
          <w:iCs w:val="0"/>
          <w:smallCaps w:val="0"/>
          <w:spacing w:val="0"/>
          <w:szCs w:val="24"/>
        </w:rPr>
        <w:t xml:space="preserve"> in paragraph 7(1</w:t>
      </w:r>
      <w:proofErr w:type="gramStart"/>
      <w:r w:rsidR="00360FC8" w:rsidRPr="005D423F">
        <w:rPr>
          <w:rStyle w:val="BookTitle"/>
          <w:rFonts w:ascii="Arial" w:hAnsi="Arial" w:cs="Arial"/>
          <w:i w:val="0"/>
          <w:iCs w:val="0"/>
          <w:smallCaps w:val="0"/>
          <w:spacing w:val="0"/>
          <w:szCs w:val="24"/>
        </w:rPr>
        <w:t>)(</w:t>
      </w:r>
      <w:proofErr w:type="gramEnd"/>
      <w:r w:rsidR="00360FC8" w:rsidRPr="005D423F">
        <w:rPr>
          <w:rStyle w:val="BookTitle"/>
          <w:rFonts w:ascii="Arial" w:hAnsi="Arial" w:cs="Arial"/>
          <w:i w:val="0"/>
          <w:iCs w:val="0"/>
          <w:smallCaps w:val="0"/>
          <w:spacing w:val="0"/>
          <w:szCs w:val="24"/>
        </w:rPr>
        <w:t xml:space="preserve">d).  Section 9 </w:t>
      </w:r>
      <w:r w:rsidRPr="005D423F">
        <w:rPr>
          <w:rStyle w:val="BookTitle"/>
          <w:rFonts w:ascii="Arial" w:hAnsi="Arial" w:cs="Arial"/>
          <w:i w:val="0"/>
          <w:iCs w:val="0"/>
          <w:smallCaps w:val="0"/>
          <w:spacing w:val="0"/>
          <w:szCs w:val="24"/>
        </w:rPr>
        <w:t xml:space="preserve">provides that </w:t>
      </w:r>
      <w:r w:rsidR="00360FC8" w:rsidRPr="005D423F">
        <w:rPr>
          <w:rStyle w:val="BookTitle"/>
          <w:rFonts w:ascii="Arial" w:hAnsi="Arial" w:cs="Arial"/>
          <w:i w:val="0"/>
          <w:iCs w:val="0"/>
          <w:smallCaps w:val="0"/>
          <w:spacing w:val="0"/>
          <w:szCs w:val="24"/>
        </w:rPr>
        <w:t xml:space="preserve">for the purposes of an Australian law, </w:t>
      </w:r>
      <w:r w:rsidR="003F2D01" w:rsidRPr="005D423F">
        <w:rPr>
          <w:rFonts w:ascii="Arial" w:hAnsi="Arial" w:cs="Arial"/>
          <w:color w:val="000000"/>
          <w:szCs w:val="24"/>
          <w:shd w:val="clear" w:color="auto" w:fill="FFFFFF"/>
        </w:rPr>
        <w:t xml:space="preserve">an adoption compliance certificate issued by </w:t>
      </w:r>
      <w:r w:rsidR="00360FC8" w:rsidRPr="005D423F">
        <w:rPr>
          <w:rFonts w:ascii="Arial" w:hAnsi="Arial" w:cs="Arial"/>
          <w:color w:val="000000"/>
          <w:szCs w:val="24"/>
          <w:shd w:val="clear" w:color="auto" w:fill="FFFFFF"/>
        </w:rPr>
        <w:t>the competent authority</w:t>
      </w:r>
      <w:r w:rsidR="003F2D01" w:rsidRPr="005D423F">
        <w:rPr>
          <w:rFonts w:ascii="Arial" w:hAnsi="Arial" w:cs="Arial"/>
          <w:color w:val="000000"/>
          <w:szCs w:val="24"/>
          <w:shd w:val="clear" w:color="auto" w:fill="FFFFFF"/>
        </w:rPr>
        <w:t xml:space="preserve"> in a prescribed overseas jurisdiction is evidence that the adoption was carried out in accordance with the laws of the prescribed overseas jurisdiction.</w:t>
      </w:r>
      <w:r w:rsidR="00360FC8" w:rsidRPr="005D423F">
        <w:rPr>
          <w:rFonts w:ascii="Arial" w:hAnsi="Arial" w:cs="Arial"/>
          <w:color w:val="000000"/>
          <w:szCs w:val="24"/>
          <w:shd w:val="clear" w:color="auto" w:fill="FFFFFF"/>
        </w:rPr>
        <w:t xml:space="preserve">  </w:t>
      </w:r>
    </w:p>
    <w:p w14:paraId="03944616" w14:textId="50B727D1" w:rsidR="00DD72C8" w:rsidRPr="005D423F" w:rsidRDefault="00DD72C8" w:rsidP="0094145C">
      <w:pPr>
        <w:rPr>
          <w:rFonts w:ascii="Arial" w:hAnsi="Arial" w:cs="Arial"/>
          <w:b/>
          <w:szCs w:val="24"/>
        </w:rPr>
      </w:pPr>
      <w:bookmarkStart w:id="1" w:name="_Toc290210739"/>
      <w:r w:rsidRPr="005D423F">
        <w:rPr>
          <w:rFonts w:ascii="Arial" w:hAnsi="Arial" w:cs="Arial"/>
          <w:b/>
          <w:szCs w:val="24"/>
        </w:rPr>
        <w:br w:type="page"/>
      </w:r>
    </w:p>
    <w:p w14:paraId="7F91E268" w14:textId="7EB868AA" w:rsidR="006546B7" w:rsidRPr="005D423F" w:rsidRDefault="006546B7" w:rsidP="00E704B3">
      <w:pPr>
        <w:jc w:val="center"/>
        <w:rPr>
          <w:rFonts w:ascii="Arial" w:hAnsi="Arial" w:cs="Arial"/>
          <w:b/>
          <w:szCs w:val="24"/>
        </w:rPr>
      </w:pPr>
      <w:r w:rsidRPr="005D423F">
        <w:rPr>
          <w:rFonts w:ascii="Arial" w:hAnsi="Arial" w:cs="Arial"/>
          <w:b/>
          <w:szCs w:val="24"/>
        </w:rPr>
        <w:lastRenderedPageBreak/>
        <w:t>Statement of Compatibility with Human Rights</w:t>
      </w:r>
    </w:p>
    <w:p w14:paraId="1AA7B4B5" w14:textId="77777777" w:rsidR="006546B7" w:rsidRPr="005D423F" w:rsidRDefault="006546B7" w:rsidP="00E704B3">
      <w:pPr>
        <w:jc w:val="center"/>
        <w:rPr>
          <w:rFonts w:ascii="Arial" w:hAnsi="Arial" w:cs="Arial"/>
          <w:szCs w:val="24"/>
        </w:rPr>
      </w:pPr>
      <w:r w:rsidRPr="005D423F">
        <w:rPr>
          <w:rFonts w:ascii="Arial" w:hAnsi="Arial" w:cs="Arial"/>
          <w:i/>
          <w:szCs w:val="24"/>
        </w:rPr>
        <w:t>Prepared in accordance with Part 3 of the Human Rights (Parliamentary Scrutiny) Act 2011</w:t>
      </w:r>
    </w:p>
    <w:p w14:paraId="6CC89495" w14:textId="5C1276A2" w:rsidR="006546B7" w:rsidRPr="005D423F" w:rsidRDefault="004529F9" w:rsidP="00E704B3">
      <w:pPr>
        <w:jc w:val="center"/>
        <w:rPr>
          <w:rFonts w:ascii="Arial" w:hAnsi="Arial" w:cs="Arial"/>
          <w:b/>
          <w:szCs w:val="24"/>
        </w:rPr>
      </w:pPr>
      <w:r w:rsidRPr="005D423F">
        <w:rPr>
          <w:rFonts w:ascii="Arial" w:hAnsi="Arial" w:cs="Arial"/>
          <w:b/>
          <w:szCs w:val="24"/>
        </w:rPr>
        <w:t>Family Law (Bilateral Arrangements – Intercountry Adoption)</w:t>
      </w:r>
      <w:r w:rsidR="00DD72C8" w:rsidRPr="005D423F">
        <w:rPr>
          <w:rFonts w:ascii="Arial" w:hAnsi="Arial" w:cs="Arial"/>
          <w:b/>
          <w:szCs w:val="24"/>
        </w:rPr>
        <w:t xml:space="preserve"> </w:t>
      </w:r>
      <w:r w:rsidR="00251F98" w:rsidRPr="005D423F">
        <w:rPr>
          <w:rFonts w:ascii="Arial" w:hAnsi="Arial" w:cs="Arial"/>
          <w:b/>
          <w:szCs w:val="24"/>
        </w:rPr>
        <w:t>Regulations 202</w:t>
      </w:r>
      <w:r w:rsidRPr="005D423F">
        <w:rPr>
          <w:rFonts w:ascii="Arial" w:hAnsi="Arial" w:cs="Arial"/>
          <w:b/>
          <w:szCs w:val="24"/>
        </w:rPr>
        <w:t>3</w:t>
      </w:r>
    </w:p>
    <w:p w14:paraId="20B70029" w14:textId="77777777" w:rsidR="006546B7" w:rsidRPr="005D423F" w:rsidRDefault="00374A77" w:rsidP="00E704B3">
      <w:pPr>
        <w:rPr>
          <w:rFonts w:ascii="Arial" w:hAnsi="Arial" w:cs="Arial"/>
          <w:szCs w:val="24"/>
        </w:rPr>
      </w:pPr>
      <w:r w:rsidRPr="005D423F">
        <w:rPr>
          <w:rFonts w:ascii="Arial" w:hAnsi="Arial" w:cs="Arial"/>
          <w:szCs w:val="24"/>
        </w:rPr>
        <w:t xml:space="preserve">The </w:t>
      </w:r>
      <w:r w:rsidR="009F4601" w:rsidRPr="005D423F">
        <w:rPr>
          <w:rFonts w:ascii="Arial" w:hAnsi="Arial" w:cs="Arial"/>
          <w:szCs w:val="24"/>
        </w:rPr>
        <w:t>r</w:t>
      </w:r>
      <w:r w:rsidRPr="005D423F">
        <w:rPr>
          <w:rFonts w:ascii="Arial" w:hAnsi="Arial" w:cs="Arial"/>
          <w:szCs w:val="24"/>
        </w:rPr>
        <w:t xml:space="preserve">egulations </w:t>
      </w:r>
      <w:r w:rsidR="005C390A" w:rsidRPr="005D423F">
        <w:rPr>
          <w:rFonts w:ascii="Arial" w:hAnsi="Arial" w:cs="Arial"/>
          <w:szCs w:val="24"/>
        </w:rPr>
        <w:t>are</w:t>
      </w:r>
      <w:r w:rsidR="006546B7" w:rsidRPr="005D423F">
        <w:rPr>
          <w:rFonts w:ascii="Arial" w:hAnsi="Arial" w:cs="Arial"/>
          <w:szCs w:val="24"/>
        </w:rPr>
        <w:t xml:space="preserve"> compatible with the human rights and freedoms recognised or declared in the internationa</w:t>
      </w:r>
      <w:r w:rsidR="006C5E5E" w:rsidRPr="005D423F">
        <w:rPr>
          <w:rFonts w:ascii="Arial" w:hAnsi="Arial" w:cs="Arial"/>
          <w:szCs w:val="24"/>
        </w:rPr>
        <w:t>l instruments listed in section </w:t>
      </w:r>
      <w:r w:rsidR="006546B7" w:rsidRPr="005D423F">
        <w:rPr>
          <w:rFonts w:ascii="Arial" w:hAnsi="Arial" w:cs="Arial"/>
          <w:szCs w:val="24"/>
        </w:rPr>
        <w:t xml:space="preserve">3 of the </w:t>
      </w:r>
      <w:r w:rsidR="006546B7" w:rsidRPr="005D423F">
        <w:rPr>
          <w:rFonts w:ascii="Arial" w:hAnsi="Arial" w:cs="Arial"/>
          <w:i/>
          <w:szCs w:val="24"/>
        </w:rPr>
        <w:t>Human Rights (Parliamentary Scrutiny) Act 2011</w:t>
      </w:r>
      <w:r w:rsidR="006546B7" w:rsidRPr="005D423F">
        <w:rPr>
          <w:rFonts w:ascii="Arial" w:hAnsi="Arial" w:cs="Arial"/>
          <w:szCs w:val="24"/>
        </w:rPr>
        <w:t>.</w:t>
      </w:r>
    </w:p>
    <w:p w14:paraId="278DF705" w14:textId="697FA754" w:rsidR="006546B7" w:rsidRPr="005D423F" w:rsidRDefault="002A63EA" w:rsidP="00E704B3">
      <w:pPr>
        <w:rPr>
          <w:rFonts w:ascii="Arial" w:hAnsi="Arial" w:cs="Arial"/>
          <w:b/>
          <w:szCs w:val="24"/>
        </w:rPr>
      </w:pPr>
      <w:r w:rsidRPr="005D423F">
        <w:rPr>
          <w:rFonts w:ascii="Arial" w:hAnsi="Arial" w:cs="Arial"/>
          <w:b/>
          <w:szCs w:val="24"/>
        </w:rPr>
        <w:t>Overview of the legislative i</w:t>
      </w:r>
      <w:r w:rsidR="006546B7" w:rsidRPr="005D423F">
        <w:rPr>
          <w:rFonts w:ascii="Arial" w:hAnsi="Arial" w:cs="Arial"/>
          <w:b/>
          <w:szCs w:val="24"/>
        </w:rPr>
        <w:t>nstrument</w:t>
      </w:r>
    </w:p>
    <w:p w14:paraId="67D4565A" w14:textId="13A29455" w:rsidR="002E0A9C" w:rsidRPr="005D423F" w:rsidRDefault="002E0A9C" w:rsidP="002E0A9C">
      <w:pPr>
        <w:ind w:right="91"/>
        <w:rPr>
          <w:rFonts w:ascii="Arial" w:hAnsi="Arial" w:cs="Arial"/>
          <w:szCs w:val="24"/>
        </w:rPr>
      </w:pPr>
      <w:r w:rsidRPr="005D423F">
        <w:rPr>
          <w:rStyle w:val="BookTitle"/>
          <w:rFonts w:ascii="Arial" w:hAnsi="Arial" w:cs="Arial"/>
          <w:i w:val="0"/>
          <w:iCs w:val="0"/>
          <w:smallCaps w:val="0"/>
          <w:spacing w:val="0"/>
          <w:szCs w:val="24"/>
        </w:rPr>
        <w:t xml:space="preserve">The </w:t>
      </w:r>
      <w:r w:rsidRPr="005D423F">
        <w:rPr>
          <w:rFonts w:ascii="Arial" w:hAnsi="Arial" w:cs="Arial"/>
          <w:i/>
          <w:szCs w:val="24"/>
        </w:rPr>
        <w:t>Family Law (Bilateral Arrangements – Intercountry Adoption) Regulations 2023</w:t>
      </w:r>
      <w:r w:rsidRPr="005D423F">
        <w:rPr>
          <w:rFonts w:ascii="Arial" w:hAnsi="Arial" w:cs="Arial"/>
          <w:szCs w:val="24"/>
        </w:rPr>
        <w:t xml:space="preserve"> </w:t>
      </w:r>
      <w:r w:rsidR="00AD7768" w:rsidRPr="005D423F">
        <w:rPr>
          <w:rFonts w:ascii="Arial" w:hAnsi="Arial" w:cs="Arial"/>
          <w:szCs w:val="24"/>
        </w:rPr>
        <w:t xml:space="preserve">(the regulations) </w:t>
      </w:r>
      <w:r w:rsidRPr="005D423F">
        <w:rPr>
          <w:rFonts w:ascii="Arial" w:hAnsi="Arial" w:cs="Arial"/>
          <w:szCs w:val="24"/>
        </w:rPr>
        <w:t xml:space="preserve">remake the </w:t>
      </w:r>
      <w:r w:rsidRPr="005D423F">
        <w:rPr>
          <w:rFonts w:ascii="Arial" w:hAnsi="Arial" w:cs="Arial"/>
          <w:i/>
          <w:szCs w:val="24"/>
        </w:rPr>
        <w:t>Family Law (Bilateral Arrangements – Intercountry Adoption) Regulations 1998</w:t>
      </w:r>
      <w:r w:rsidRPr="005D423F">
        <w:rPr>
          <w:rFonts w:ascii="Arial" w:hAnsi="Arial" w:cs="Arial"/>
          <w:szCs w:val="24"/>
        </w:rPr>
        <w:t xml:space="preserve"> (1998 regulations), which are sunsetting on 1 April 2023, in similar terms. </w:t>
      </w:r>
    </w:p>
    <w:p w14:paraId="5801B700" w14:textId="77777777" w:rsidR="002E0A9C" w:rsidRPr="005D423F" w:rsidRDefault="002E0A9C" w:rsidP="002E0A9C">
      <w:pPr>
        <w:ind w:right="91"/>
        <w:rPr>
          <w:rFonts w:ascii="Arial" w:hAnsi="Arial" w:cs="Arial"/>
          <w:color w:val="000000"/>
          <w:szCs w:val="24"/>
        </w:rPr>
      </w:pPr>
      <w:r w:rsidRPr="005D423F">
        <w:rPr>
          <w:rFonts w:ascii="Arial" w:hAnsi="Arial" w:cs="Arial"/>
          <w:color w:val="000000"/>
          <w:szCs w:val="24"/>
        </w:rPr>
        <w:t xml:space="preserve">The purpose of the regulations is to facilitate Australia’s bilateral arrangements for intercountry adoptions with “prescribed overseas jurisdictions”.  The regulations provide that adoptions made under the laws of a prescribed overseas jurisdiction are recognised for the purposes of Australian law.  The regulations also provide that an adoption compliance certificate issued by a competent authority in a prescribed overseas jurisdiction is evidence that the adoption was carried out in accordance with the laws of that jurisdiction. </w:t>
      </w:r>
    </w:p>
    <w:p w14:paraId="3679D290" w14:textId="1E0A82C1" w:rsidR="00C6313B" w:rsidRPr="005D423F" w:rsidRDefault="002E0A9C" w:rsidP="002E0A9C">
      <w:pPr>
        <w:rPr>
          <w:rFonts w:ascii="Arial" w:hAnsi="Arial" w:cs="Arial"/>
          <w:color w:val="000000"/>
          <w:szCs w:val="24"/>
        </w:rPr>
      </w:pPr>
      <w:r w:rsidRPr="005D423F">
        <w:rPr>
          <w:rFonts w:ascii="Arial" w:hAnsi="Arial" w:cs="Arial"/>
          <w:color w:val="000000"/>
          <w:szCs w:val="24"/>
        </w:rPr>
        <w:t>The regulations prescribe two countries</w:t>
      </w:r>
      <w:r w:rsidR="00F876E8" w:rsidRPr="005D423F">
        <w:rPr>
          <w:rFonts w:ascii="Arial" w:hAnsi="Arial" w:cs="Arial"/>
          <w:color w:val="000000"/>
          <w:szCs w:val="24"/>
        </w:rPr>
        <w:t>, the Republic of Korea and Taiwan,</w:t>
      </w:r>
      <w:r w:rsidRPr="005D423F">
        <w:rPr>
          <w:rFonts w:ascii="Arial" w:hAnsi="Arial" w:cs="Arial"/>
          <w:color w:val="000000"/>
          <w:szCs w:val="24"/>
        </w:rPr>
        <w:t xml:space="preserve"> as “prescribed overseas jurisdictions”, to ensure that intercountry adoptions from those countries are recognised in Australia.  However, one country prescribed in the 1998</w:t>
      </w:r>
      <w:r w:rsidR="00F876E8" w:rsidRPr="005D423F">
        <w:rPr>
          <w:rFonts w:ascii="Arial" w:hAnsi="Arial" w:cs="Arial"/>
          <w:color w:val="000000"/>
          <w:szCs w:val="24"/>
        </w:rPr>
        <w:t> </w:t>
      </w:r>
      <w:r w:rsidRPr="005D423F">
        <w:rPr>
          <w:rFonts w:ascii="Arial" w:hAnsi="Arial" w:cs="Arial"/>
          <w:color w:val="000000"/>
          <w:szCs w:val="24"/>
        </w:rPr>
        <w:t>regulations has been removed as Australia’s intercountry adoption program with that country has closed and all adoptions under this program have been finalised.</w:t>
      </w:r>
    </w:p>
    <w:p w14:paraId="3788432D" w14:textId="2360C358" w:rsidR="006546B7" w:rsidRPr="005D423F" w:rsidRDefault="006546B7" w:rsidP="00E704B3">
      <w:pPr>
        <w:rPr>
          <w:rFonts w:ascii="Arial" w:hAnsi="Arial" w:cs="Arial"/>
          <w:b/>
          <w:szCs w:val="24"/>
        </w:rPr>
      </w:pPr>
      <w:r w:rsidRPr="005D423F">
        <w:rPr>
          <w:rFonts w:ascii="Arial" w:hAnsi="Arial" w:cs="Arial"/>
          <w:b/>
          <w:szCs w:val="24"/>
        </w:rPr>
        <w:t>Human rights implications</w:t>
      </w:r>
    </w:p>
    <w:p w14:paraId="3E8D9A17" w14:textId="07B44172" w:rsidR="00D74A5B" w:rsidRPr="005D423F" w:rsidRDefault="00D74A5B" w:rsidP="00E704B3">
      <w:pPr>
        <w:rPr>
          <w:rFonts w:ascii="Arial" w:hAnsi="Arial" w:cs="Arial"/>
          <w:szCs w:val="24"/>
        </w:rPr>
      </w:pPr>
      <w:r w:rsidRPr="005D423F">
        <w:rPr>
          <w:rFonts w:ascii="Arial" w:hAnsi="Arial" w:cs="Arial"/>
          <w:szCs w:val="24"/>
        </w:rPr>
        <w:t xml:space="preserve">The regulations engage the </w:t>
      </w:r>
      <w:r w:rsidR="006133B3" w:rsidRPr="005D423F">
        <w:rPr>
          <w:rFonts w:ascii="Arial" w:hAnsi="Arial" w:cs="Arial"/>
          <w:szCs w:val="24"/>
        </w:rPr>
        <w:t xml:space="preserve">following human </w:t>
      </w:r>
      <w:r w:rsidRPr="005D423F">
        <w:rPr>
          <w:rFonts w:ascii="Arial" w:hAnsi="Arial" w:cs="Arial"/>
          <w:szCs w:val="24"/>
        </w:rPr>
        <w:t>right</w:t>
      </w:r>
      <w:r w:rsidR="006133B3" w:rsidRPr="005D423F">
        <w:rPr>
          <w:rFonts w:ascii="Arial" w:hAnsi="Arial" w:cs="Arial"/>
          <w:szCs w:val="24"/>
        </w:rPr>
        <w:t>s:</w:t>
      </w:r>
      <w:r w:rsidRPr="005D423F">
        <w:rPr>
          <w:rFonts w:ascii="Arial" w:hAnsi="Arial" w:cs="Arial"/>
          <w:szCs w:val="24"/>
        </w:rPr>
        <w:t xml:space="preserve"> </w:t>
      </w:r>
    </w:p>
    <w:p w14:paraId="7740EEB3" w14:textId="1F1426F0" w:rsidR="0028642A" w:rsidRPr="005D423F" w:rsidRDefault="0028642A" w:rsidP="00E704B3">
      <w:pPr>
        <w:rPr>
          <w:rFonts w:ascii="Arial" w:hAnsi="Arial" w:cs="Arial"/>
          <w:color w:val="000000"/>
          <w:szCs w:val="24"/>
          <w:shd w:val="clear" w:color="auto" w:fill="FFFFFF"/>
        </w:rPr>
      </w:pPr>
      <w:r w:rsidRPr="005D423F">
        <w:rPr>
          <w:rFonts w:ascii="Arial" w:hAnsi="Arial" w:cs="Arial"/>
          <w:b/>
          <w:bCs/>
          <w:i/>
          <w:iCs/>
          <w:color w:val="000000"/>
          <w:szCs w:val="24"/>
          <w:shd w:val="clear" w:color="auto" w:fill="FFFFFF"/>
        </w:rPr>
        <w:lastRenderedPageBreak/>
        <w:t>The best interests of the child:</w:t>
      </w:r>
      <w:r w:rsidRPr="005D423F">
        <w:rPr>
          <w:rFonts w:ascii="Arial" w:hAnsi="Arial" w:cs="Arial"/>
          <w:color w:val="000000"/>
          <w:szCs w:val="24"/>
          <w:shd w:val="clear" w:color="auto" w:fill="FFFFFF"/>
        </w:rPr>
        <w:t> Article 3(1) of the </w:t>
      </w:r>
      <w:r w:rsidRPr="005D423F">
        <w:rPr>
          <w:rFonts w:ascii="Arial" w:hAnsi="Arial" w:cs="Arial"/>
          <w:i/>
          <w:iCs/>
          <w:color w:val="000000"/>
          <w:szCs w:val="24"/>
          <w:shd w:val="clear" w:color="auto" w:fill="FFFFFF"/>
        </w:rPr>
        <w:t>Convention on the Rights of the Child </w:t>
      </w:r>
      <w:r w:rsidRPr="005D423F">
        <w:rPr>
          <w:rFonts w:ascii="Arial" w:hAnsi="Arial" w:cs="Arial"/>
          <w:color w:val="000000"/>
          <w:szCs w:val="24"/>
          <w:shd w:val="clear" w:color="auto" w:fill="FFFFFF"/>
        </w:rPr>
        <w:t>(CRC) provides that in all actions concerning children</w:t>
      </w:r>
      <w:r w:rsidR="00B726B7" w:rsidRPr="005D423F">
        <w:rPr>
          <w:rFonts w:ascii="Arial" w:hAnsi="Arial" w:cs="Arial"/>
          <w:color w:val="000000"/>
          <w:szCs w:val="24"/>
          <w:shd w:val="clear" w:color="auto" w:fill="FFFFFF"/>
        </w:rPr>
        <w:t>,</w:t>
      </w:r>
      <w:r w:rsidRPr="005D423F">
        <w:rPr>
          <w:rFonts w:ascii="Arial" w:hAnsi="Arial" w:cs="Arial"/>
          <w:color w:val="000000"/>
          <w:szCs w:val="24"/>
          <w:shd w:val="clear" w:color="auto" w:fill="FFFFFF"/>
        </w:rPr>
        <w:t xml:space="preserve"> the best interests of the child shall be a primary consideration. </w:t>
      </w:r>
      <w:r w:rsidR="006133B3" w:rsidRPr="005D423F">
        <w:rPr>
          <w:rFonts w:ascii="Arial" w:hAnsi="Arial" w:cs="Arial"/>
          <w:color w:val="000000"/>
          <w:szCs w:val="24"/>
          <w:shd w:val="clear" w:color="auto" w:fill="FFFFFF"/>
        </w:rPr>
        <w:t xml:space="preserve"> </w:t>
      </w:r>
      <w:r w:rsidRPr="005D423F">
        <w:rPr>
          <w:rFonts w:ascii="Arial" w:hAnsi="Arial" w:cs="Arial"/>
          <w:color w:val="000000"/>
          <w:szCs w:val="24"/>
          <w:shd w:val="clear" w:color="auto" w:fill="FFFFFF"/>
        </w:rPr>
        <w:t>Article 7(2) of the </w:t>
      </w:r>
      <w:r w:rsidRPr="005D423F">
        <w:rPr>
          <w:rFonts w:ascii="Arial" w:hAnsi="Arial" w:cs="Arial"/>
          <w:i/>
          <w:iCs/>
          <w:color w:val="000000"/>
          <w:szCs w:val="24"/>
          <w:shd w:val="clear" w:color="auto" w:fill="FFFFFF"/>
        </w:rPr>
        <w:t>Convention on the Rights of Persons with Disabilities </w:t>
      </w:r>
      <w:r w:rsidRPr="005D423F">
        <w:rPr>
          <w:rFonts w:ascii="Arial" w:hAnsi="Arial" w:cs="Arial"/>
          <w:color w:val="000000"/>
          <w:szCs w:val="24"/>
          <w:shd w:val="clear" w:color="auto" w:fill="FFFFFF"/>
        </w:rPr>
        <w:t xml:space="preserve">(CRPD) provides for this right in relation to children with disabilities. </w:t>
      </w:r>
      <w:r w:rsidR="006133B3" w:rsidRPr="005D423F">
        <w:rPr>
          <w:rFonts w:ascii="Arial" w:hAnsi="Arial" w:cs="Arial"/>
          <w:color w:val="000000"/>
          <w:szCs w:val="24"/>
          <w:shd w:val="clear" w:color="auto" w:fill="FFFFFF"/>
        </w:rPr>
        <w:t xml:space="preserve"> </w:t>
      </w:r>
      <w:r w:rsidRPr="005D423F">
        <w:rPr>
          <w:rFonts w:ascii="Arial" w:hAnsi="Arial" w:cs="Arial"/>
          <w:color w:val="000000"/>
          <w:szCs w:val="24"/>
          <w:shd w:val="clear" w:color="auto" w:fill="FFFFFF"/>
        </w:rPr>
        <w:t xml:space="preserve">Article 3(2) of the CRC requires all legislative, administrative and judicial bodies and institutions to systematically consider how children’s rights and interests are or will be affected directly or indirectly by their decisions and actions. Article 9(1) of the CRC provides that a child shall not be separated from their parents against their will, except when competent authorities subject to judicial review determine, in accordance with applicable law and procedures, that such separation is necessary for the best interests of the child. </w:t>
      </w:r>
      <w:r w:rsidR="006133B3" w:rsidRPr="005D423F">
        <w:rPr>
          <w:rFonts w:ascii="Arial" w:hAnsi="Arial" w:cs="Arial"/>
          <w:color w:val="000000"/>
          <w:szCs w:val="24"/>
          <w:shd w:val="clear" w:color="auto" w:fill="FFFFFF"/>
        </w:rPr>
        <w:t xml:space="preserve"> </w:t>
      </w:r>
      <w:r w:rsidRPr="005D423F">
        <w:rPr>
          <w:rFonts w:ascii="Arial" w:hAnsi="Arial" w:cs="Arial"/>
          <w:color w:val="000000"/>
          <w:szCs w:val="24"/>
          <w:shd w:val="clear" w:color="auto" w:fill="FFFFFF"/>
        </w:rPr>
        <w:t>Article 12(1) of the CRC provides that a child capable of forming their own views has a right to express those views in matters affecting the child and that those views should be given due weight in accordance with the child’s age and maturity.</w:t>
      </w:r>
    </w:p>
    <w:p w14:paraId="409633DC" w14:textId="566FEF1B" w:rsidR="0028642A" w:rsidRPr="005D423F" w:rsidRDefault="0028642A" w:rsidP="007F648F">
      <w:pPr>
        <w:shd w:val="clear" w:color="auto" w:fill="FFFFFF"/>
        <w:rPr>
          <w:rFonts w:ascii="Arial" w:hAnsi="Arial" w:cs="Arial"/>
          <w:color w:val="000000"/>
          <w:szCs w:val="24"/>
        </w:rPr>
      </w:pPr>
      <w:r w:rsidRPr="005D423F">
        <w:rPr>
          <w:rFonts w:ascii="Arial" w:hAnsi="Arial" w:cs="Arial"/>
          <w:b/>
          <w:bCs/>
          <w:i/>
          <w:iCs/>
          <w:color w:val="000000"/>
          <w:szCs w:val="24"/>
        </w:rPr>
        <w:t>The rights of parents and children: </w:t>
      </w:r>
      <w:r w:rsidRPr="005D423F">
        <w:rPr>
          <w:rFonts w:ascii="Arial" w:hAnsi="Arial" w:cs="Arial"/>
          <w:color w:val="000000"/>
          <w:szCs w:val="24"/>
        </w:rPr>
        <w:t xml:space="preserve">Article 5 of the CRC provides that States shall respect the responsibilities, rights and duties of parents, legal guardians or other persons legally responsible for a child to provide direction and guidance in the child’s exercise of the rights recognised in the CRC. </w:t>
      </w:r>
      <w:r w:rsidR="006133B3" w:rsidRPr="005D423F">
        <w:rPr>
          <w:rFonts w:ascii="Arial" w:hAnsi="Arial" w:cs="Arial"/>
          <w:color w:val="000000"/>
          <w:szCs w:val="24"/>
        </w:rPr>
        <w:t xml:space="preserve"> </w:t>
      </w:r>
      <w:r w:rsidRPr="005D423F">
        <w:rPr>
          <w:rFonts w:ascii="Arial" w:hAnsi="Arial" w:cs="Arial"/>
          <w:color w:val="000000"/>
          <w:szCs w:val="24"/>
        </w:rPr>
        <w:t>Article 18 of the CRC provides for the recognition of the prin</w:t>
      </w:r>
      <w:r w:rsidR="006133B3" w:rsidRPr="005D423F">
        <w:rPr>
          <w:rFonts w:ascii="Arial" w:hAnsi="Arial" w:cs="Arial"/>
          <w:color w:val="000000"/>
          <w:szCs w:val="24"/>
        </w:rPr>
        <w:t xml:space="preserve">ciple that </w:t>
      </w:r>
      <w:proofErr w:type="gramStart"/>
      <w:r w:rsidR="006133B3" w:rsidRPr="005D423F">
        <w:rPr>
          <w:rFonts w:ascii="Arial" w:hAnsi="Arial" w:cs="Arial"/>
          <w:color w:val="000000"/>
          <w:szCs w:val="24"/>
        </w:rPr>
        <w:t xml:space="preserve">both </w:t>
      </w:r>
      <w:r w:rsidRPr="005D423F">
        <w:rPr>
          <w:rFonts w:ascii="Arial" w:hAnsi="Arial" w:cs="Arial"/>
          <w:color w:val="000000"/>
          <w:szCs w:val="24"/>
        </w:rPr>
        <w:t>parents (or</w:t>
      </w:r>
      <w:proofErr w:type="gramEnd"/>
      <w:r w:rsidRPr="005D423F">
        <w:rPr>
          <w:rFonts w:ascii="Arial" w:hAnsi="Arial" w:cs="Arial"/>
          <w:color w:val="000000"/>
          <w:szCs w:val="24"/>
        </w:rPr>
        <w:t xml:space="preserve"> legal guardians) have common responsibilities for the upbringing and development of a child.</w:t>
      </w:r>
    </w:p>
    <w:p w14:paraId="5D504ABF" w14:textId="60BE74F9" w:rsidR="0028642A" w:rsidRPr="005D423F" w:rsidRDefault="0028642A" w:rsidP="007F648F">
      <w:pPr>
        <w:shd w:val="clear" w:color="auto" w:fill="FFFFFF"/>
        <w:rPr>
          <w:rFonts w:ascii="Arial" w:hAnsi="Arial" w:cs="Arial"/>
          <w:color w:val="000000"/>
          <w:szCs w:val="24"/>
        </w:rPr>
      </w:pPr>
      <w:r w:rsidRPr="005D423F">
        <w:rPr>
          <w:rFonts w:ascii="Arial" w:hAnsi="Arial" w:cs="Arial"/>
          <w:b/>
          <w:bCs/>
          <w:i/>
          <w:iCs/>
          <w:color w:val="000000"/>
          <w:szCs w:val="24"/>
        </w:rPr>
        <w:t>The right to respect for the family: </w:t>
      </w:r>
      <w:r w:rsidRPr="005D423F">
        <w:rPr>
          <w:rFonts w:ascii="Arial" w:hAnsi="Arial" w:cs="Arial"/>
          <w:color w:val="000000"/>
          <w:szCs w:val="24"/>
        </w:rPr>
        <w:t xml:space="preserve">Article 23 of the </w:t>
      </w:r>
      <w:r w:rsidR="002C5A80" w:rsidRPr="005D423F">
        <w:rPr>
          <w:rFonts w:ascii="Arial" w:hAnsi="Arial" w:cs="Arial"/>
          <w:color w:val="000000"/>
          <w:szCs w:val="24"/>
        </w:rPr>
        <w:t>International Covenant on Civil and Political Rights (</w:t>
      </w:r>
      <w:r w:rsidRPr="005D423F">
        <w:rPr>
          <w:rFonts w:ascii="Arial" w:hAnsi="Arial" w:cs="Arial"/>
          <w:color w:val="000000"/>
          <w:szCs w:val="24"/>
        </w:rPr>
        <w:t>ICCPR</w:t>
      </w:r>
      <w:r w:rsidR="002C5A80" w:rsidRPr="005D423F">
        <w:rPr>
          <w:rFonts w:ascii="Arial" w:hAnsi="Arial" w:cs="Arial"/>
          <w:color w:val="000000"/>
          <w:szCs w:val="24"/>
        </w:rPr>
        <w:t>)</w:t>
      </w:r>
      <w:r w:rsidRPr="005D423F">
        <w:rPr>
          <w:rFonts w:ascii="Arial" w:hAnsi="Arial" w:cs="Arial"/>
          <w:color w:val="000000"/>
          <w:szCs w:val="24"/>
        </w:rPr>
        <w:t xml:space="preserve"> provides that the family is entitled to the protection of the State and that States shall take appropriate steps to ensure the equality of rights and responsibilities of spouses as to marriage, during marriage and at its dissolution. </w:t>
      </w:r>
      <w:r w:rsidR="006133B3" w:rsidRPr="005D423F">
        <w:rPr>
          <w:rFonts w:ascii="Arial" w:hAnsi="Arial" w:cs="Arial"/>
          <w:color w:val="000000"/>
          <w:szCs w:val="24"/>
        </w:rPr>
        <w:t xml:space="preserve"> </w:t>
      </w:r>
      <w:r w:rsidRPr="005D423F">
        <w:rPr>
          <w:rFonts w:ascii="Arial" w:hAnsi="Arial" w:cs="Arial"/>
          <w:color w:val="000000"/>
          <w:szCs w:val="24"/>
        </w:rPr>
        <w:t>Article 10(1) of the</w:t>
      </w:r>
      <w:r w:rsidRPr="005D423F">
        <w:rPr>
          <w:rFonts w:ascii="Arial" w:hAnsi="Arial" w:cs="Arial"/>
          <w:i/>
          <w:iCs/>
          <w:color w:val="000000"/>
          <w:szCs w:val="24"/>
        </w:rPr>
        <w:t> International Covenant on Economic, Social and Cultural Rights</w:t>
      </w:r>
      <w:r w:rsidRPr="005D423F">
        <w:rPr>
          <w:rFonts w:ascii="Arial" w:hAnsi="Arial" w:cs="Arial"/>
          <w:color w:val="000000"/>
          <w:szCs w:val="24"/>
        </w:rPr>
        <w:t xml:space="preserve"> (ICESCR) provides that the widest possible protection and assistance should be accorded to the family. </w:t>
      </w:r>
      <w:r w:rsidR="006133B3" w:rsidRPr="005D423F">
        <w:rPr>
          <w:rFonts w:ascii="Arial" w:hAnsi="Arial" w:cs="Arial"/>
          <w:color w:val="000000"/>
          <w:szCs w:val="24"/>
        </w:rPr>
        <w:t xml:space="preserve"> </w:t>
      </w:r>
      <w:r w:rsidRPr="005D423F">
        <w:rPr>
          <w:rFonts w:ascii="Arial" w:hAnsi="Arial" w:cs="Arial"/>
          <w:color w:val="000000"/>
          <w:szCs w:val="24"/>
        </w:rPr>
        <w:t xml:space="preserve">Article 17(1) of the ICCPR provides that a person has a right not to be subjected to arbitrary or unlawful interference with their family. </w:t>
      </w:r>
      <w:r w:rsidR="006133B3" w:rsidRPr="005D423F">
        <w:rPr>
          <w:rFonts w:ascii="Arial" w:hAnsi="Arial" w:cs="Arial"/>
          <w:color w:val="000000"/>
          <w:szCs w:val="24"/>
        </w:rPr>
        <w:t xml:space="preserve"> </w:t>
      </w:r>
      <w:r w:rsidR="00E704B3" w:rsidRPr="005D423F">
        <w:rPr>
          <w:rFonts w:ascii="Arial" w:hAnsi="Arial" w:cs="Arial"/>
          <w:color w:val="000000"/>
          <w:szCs w:val="24"/>
        </w:rPr>
        <w:t>Article </w:t>
      </w:r>
      <w:r w:rsidRPr="005D423F">
        <w:rPr>
          <w:rFonts w:ascii="Arial" w:hAnsi="Arial" w:cs="Arial"/>
          <w:color w:val="000000"/>
          <w:szCs w:val="24"/>
        </w:rPr>
        <w:t xml:space="preserve">16(1) of the CRC provides for this right in relation to children. </w:t>
      </w:r>
      <w:r w:rsidR="006133B3" w:rsidRPr="005D423F">
        <w:rPr>
          <w:rFonts w:ascii="Arial" w:hAnsi="Arial" w:cs="Arial"/>
          <w:color w:val="000000"/>
          <w:szCs w:val="24"/>
        </w:rPr>
        <w:t xml:space="preserve"> </w:t>
      </w:r>
      <w:r w:rsidRPr="005D423F">
        <w:rPr>
          <w:rFonts w:ascii="Arial" w:hAnsi="Arial" w:cs="Arial"/>
          <w:color w:val="000000"/>
          <w:szCs w:val="24"/>
        </w:rPr>
        <w:t>Article 23(3) of the CRPD provides that children with disabilities have equal rights with respect to family life.</w:t>
      </w:r>
    </w:p>
    <w:p w14:paraId="1D5D38DA" w14:textId="014675B3" w:rsidR="002C5A80" w:rsidRPr="005D423F" w:rsidRDefault="002C5A80" w:rsidP="00E704B3">
      <w:pPr>
        <w:rPr>
          <w:rFonts w:ascii="Arial" w:hAnsi="Arial" w:cs="Arial"/>
          <w:szCs w:val="24"/>
        </w:rPr>
      </w:pPr>
      <w:r w:rsidRPr="005D423F">
        <w:rPr>
          <w:rFonts w:ascii="Arial" w:hAnsi="Arial" w:cs="Arial"/>
          <w:szCs w:val="24"/>
        </w:rPr>
        <w:lastRenderedPageBreak/>
        <w:t xml:space="preserve">The regulations have a positive impact on those rights concerned with upholding the best interests of the child as the paramount consideration and the protection of the institution of family, as outlined in </w:t>
      </w:r>
      <w:r w:rsidRPr="005D423F">
        <w:rPr>
          <w:rFonts w:ascii="Arial" w:hAnsi="Arial" w:cs="Arial"/>
        </w:rPr>
        <w:t>the international instruments above</w:t>
      </w:r>
      <w:r w:rsidR="002E0A9C" w:rsidRPr="005D423F">
        <w:rPr>
          <w:rFonts w:ascii="Arial" w:hAnsi="Arial" w:cs="Arial"/>
        </w:rPr>
        <w:t>, by facilitating intercountry adoptions with prescribed overseas jurisdictions</w:t>
      </w:r>
      <w:r w:rsidR="00557128" w:rsidRPr="005D423F">
        <w:rPr>
          <w:rFonts w:ascii="Arial" w:hAnsi="Arial" w:cs="Arial"/>
        </w:rPr>
        <w:t>, and ensuring these are recognised under Australian law</w:t>
      </w:r>
      <w:r w:rsidRPr="005D423F">
        <w:rPr>
          <w:rFonts w:ascii="Arial" w:hAnsi="Arial" w:cs="Arial"/>
        </w:rPr>
        <w:t xml:space="preserve">.  These </w:t>
      </w:r>
      <w:r w:rsidR="007F3BDC" w:rsidRPr="005D423F">
        <w:rPr>
          <w:rFonts w:ascii="Arial" w:hAnsi="Arial" w:cs="Arial"/>
        </w:rPr>
        <w:t>human rights are</w:t>
      </w:r>
      <w:r w:rsidRPr="005D423F">
        <w:rPr>
          <w:rFonts w:ascii="Arial" w:hAnsi="Arial" w:cs="Arial"/>
        </w:rPr>
        <w:t xml:space="preserve"> consistent with the principles </w:t>
      </w:r>
      <w:r w:rsidR="007F3BDC" w:rsidRPr="005D423F">
        <w:rPr>
          <w:rFonts w:ascii="Arial" w:hAnsi="Arial" w:cs="Arial"/>
        </w:rPr>
        <w:t>and stand</w:t>
      </w:r>
      <w:r w:rsidR="002E0A9C" w:rsidRPr="005D423F">
        <w:rPr>
          <w:rFonts w:ascii="Arial" w:hAnsi="Arial" w:cs="Arial"/>
        </w:rPr>
        <w:t>a</w:t>
      </w:r>
      <w:r w:rsidR="007F3BDC" w:rsidRPr="005D423F">
        <w:rPr>
          <w:rFonts w:ascii="Arial" w:hAnsi="Arial" w:cs="Arial"/>
        </w:rPr>
        <w:t xml:space="preserve">rds </w:t>
      </w:r>
      <w:r w:rsidRPr="005D423F">
        <w:rPr>
          <w:rFonts w:ascii="Arial" w:hAnsi="Arial" w:cs="Arial"/>
        </w:rPr>
        <w:t>contained in</w:t>
      </w:r>
      <w:r w:rsidRPr="005D423F">
        <w:rPr>
          <w:rFonts w:ascii="Arial" w:hAnsi="Arial" w:cs="Arial"/>
          <w:szCs w:val="24"/>
        </w:rPr>
        <w:t xml:space="preserve"> the </w:t>
      </w:r>
      <w:r w:rsidR="007F3BDC" w:rsidRPr="005D423F">
        <w:rPr>
          <w:rFonts w:ascii="Arial" w:hAnsi="Arial" w:cs="Arial"/>
          <w:i/>
          <w:szCs w:val="24"/>
        </w:rPr>
        <w:t>Hague </w:t>
      </w:r>
      <w:r w:rsidRPr="005D423F">
        <w:rPr>
          <w:rFonts w:ascii="Arial" w:hAnsi="Arial" w:cs="Arial"/>
          <w:i/>
          <w:szCs w:val="24"/>
        </w:rPr>
        <w:t xml:space="preserve">Convention </w:t>
      </w:r>
      <w:r w:rsidRPr="005D423F">
        <w:rPr>
          <w:rFonts w:ascii="Arial" w:hAnsi="Arial" w:cs="Arial"/>
          <w:i/>
        </w:rPr>
        <w:t>on the Protection of Children and Co-operation in Respect of Intercountry Adoption</w:t>
      </w:r>
      <w:r w:rsidR="00D66959" w:rsidRPr="005D423F">
        <w:rPr>
          <w:rFonts w:ascii="Arial" w:hAnsi="Arial" w:cs="Arial"/>
        </w:rPr>
        <w:t xml:space="preserve"> (Hague Convention)</w:t>
      </w:r>
      <w:r w:rsidR="002E0A9C" w:rsidRPr="005D423F">
        <w:rPr>
          <w:rFonts w:ascii="Arial" w:hAnsi="Arial" w:cs="Arial"/>
        </w:rPr>
        <w:t>, which</w:t>
      </w:r>
      <w:r w:rsidR="00E704B3" w:rsidRPr="005D423F">
        <w:rPr>
          <w:rFonts w:ascii="Arial" w:hAnsi="Arial" w:cs="Arial"/>
        </w:rPr>
        <w:t xml:space="preserve"> is the basis on which intercountry adoption is facilitated in Australia</w:t>
      </w:r>
      <w:r w:rsidR="00557128" w:rsidRPr="005D423F">
        <w:rPr>
          <w:rFonts w:ascii="Arial" w:hAnsi="Arial" w:cs="Arial"/>
        </w:rPr>
        <w:t>, including in accordance with the regulations</w:t>
      </w:r>
      <w:r w:rsidRPr="005D423F">
        <w:rPr>
          <w:rFonts w:ascii="Arial" w:hAnsi="Arial" w:cs="Arial"/>
        </w:rPr>
        <w:t>.</w:t>
      </w:r>
      <w:r w:rsidRPr="005D423F">
        <w:rPr>
          <w:rFonts w:ascii="Arial" w:hAnsi="Arial" w:cs="Arial"/>
          <w:szCs w:val="24"/>
        </w:rPr>
        <w:t xml:space="preserve"> </w:t>
      </w:r>
    </w:p>
    <w:p w14:paraId="54DFEEF7" w14:textId="79BB3FB6" w:rsidR="001463BA" w:rsidRPr="005D423F" w:rsidRDefault="001463BA" w:rsidP="00E704B3">
      <w:pPr>
        <w:rPr>
          <w:rFonts w:ascii="Arial" w:hAnsi="Arial" w:cs="Arial"/>
          <w:i/>
          <w:szCs w:val="24"/>
        </w:rPr>
      </w:pPr>
      <w:r w:rsidRPr="005D423F">
        <w:rPr>
          <w:rFonts w:ascii="Arial" w:hAnsi="Arial" w:cs="Arial"/>
          <w:i/>
          <w:szCs w:val="24"/>
        </w:rPr>
        <w:t>Country program review (CPR) process</w:t>
      </w:r>
    </w:p>
    <w:p w14:paraId="2B2D3473" w14:textId="66FCE001" w:rsidR="00663D67" w:rsidRPr="005D423F" w:rsidRDefault="00AD7768" w:rsidP="00E704B3">
      <w:pPr>
        <w:rPr>
          <w:rFonts w:ascii="Arial" w:hAnsi="Arial" w:cs="Arial"/>
          <w:szCs w:val="24"/>
        </w:rPr>
      </w:pPr>
      <w:r w:rsidRPr="005D423F">
        <w:rPr>
          <w:rFonts w:ascii="Arial" w:hAnsi="Arial" w:cs="Arial"/>
          <w:szCs w:val="24"/>
        </w:rPr>
        <w:t>Specifically</w:t>
      </w:r>
      <w:r w:rsidR="00663D67" w:rsidRPr="005D423F">
        <w:rPr>
          <w:rFonts w:ascii="Arial" w:hAnsi="Arial" w:cs="Arial"/>
          <w:szCs w:val="24"/>
        </w:rPr>
        <w:t xml:space="preserve">, </w:t>
      </w:r>
      <w:r w:rsidR="00476749" w:rsidRPr="005D423F">
        <w:rPr>
          <w:rFonts w:ascii="Arial" w:hAnsi="Arial" w:cs="Arial"/>
          <w:szCs w:val="24"/>
        </w:rPr>
        <w:t xml:space="preserve">through the CPR process, </w:t>
      </w:r>
      <w:r w:rsidR="00663D67" w:rsidRPr="005D423F">
        <w:rPr>
          <w:rFonts w:ascii="Arial" w:hAnsi="Arial" w:cs="Arial"/>
          <w:szCs w:val="24"/>
        </w:rPr>
        <w:t>th</w:t>
      </w:r>
      <w:r w:rsidR="00D66959" w:rsidRPr="005D423F">
        <w:rPr>
          <w:rFonts w:ascii="Arial" w:hAnsi="Arial" w:cs="Arial"/>
          <w:szCs w:val="24"/>
        </w:rPr>
        <w:t xml:space="preserve">e </w:t>
      </w:r>
      <w:r w:rsidR="001463BA" w:rsidRPr="005D423F">
        <w:rPr>
          <w:rFonts w:ascii="Arial" w:hAnsi="Arial" w:cs="Arial"/>
          <w:szCs w:val="24"/>
        </w:rPr>
        <w:t>D</w:t>
      </w:r>
      <w:r w:rsidR="00D66959" w:rsidRPr="005D423F">
        <w:rPr>
          <w:rFonts w:ascii="Arial" w:hAnsi="Arial" w:cs="Arial"/>
          <w:szCs w:val="24"/>
        </w:rPr>
        <w:t>epartment</w:t>
      </w:r>
      <w:r w:rsidR="001463BA" w:rsidRPr="005D423F">
        <w:rPr>
          <w:rFonts w:ascii="Arial" w:hAnsi="Arial" w:cs="Arial"/>
          <w:szCs w:val="24"/>
        </w:rPr>
        <w:t xml:space="preserve"> of Social Services (the department)</w:t>
      </w:r>
      <w:r w:rsidR="00663D67" w:rsidRPr="005D423F">
        <w:rPr>
          <w:rFonts w:ascii="Arial" w:hAnsi="Arial" w:cs="Arial"/>
          <w:szCs w:val="24"/>
        </w:rPr>
        <w:t xml:space="preserve"> has determined that the intercountry adoption programs between Australia and the prescribed overseas jurisdictions specified in the </w:t>
      </w:r>
      <w:r w:rsidRPr="005D423F">
        <w:rPr>
          <w:rFonts w:ascii="Arial" w:hAnsi="Arial" w:cs="Arial"/>
          <w:szCs w:val="24"/>
        </w:rPr>
        <w:t>r</w:t>
      </w:r>
      <w:r w:rsidR="00663D67" w:rsidRPr="005D423F">
        <w:rPr>
          <w:rFonts w:ascii="Arial" w:hAnsi="Arial" w:cs="Arial"/>
          <w:szCs w:val="24"/>
        </w:rPr>
        <w:t>egulations</w:t>
      </w:r>
      <w:r w:rsidR="00476749" w:rsidRPr="005D423F">
        <w:rPr>
          <w:rFonts w:ascii="Arial" w:hAnsi="Arial" w:cs="Arial"/>
          <w:szCs w:val="24"/>
        </w:rPr>
        <w:t xml:space="preserve"> (the Republic of Korea and Taiwan), operate in compliance with the principles and obligations of the Hague Convention.</w:t>
      </w:r>
    </w:p>
    <w:p w14:paraId="41DAFD14" w14:textId="43E2A580" w:rsidR="00D66959" w:rsidRPr="005D423F" w:rsidRDefault="00663D67" w:rsidP="00E704B3">
      <w:pPr>
        <w:rPr>
          <w:rFonts w:ascii="Arial" w:hAnsi="Arial" w:cs="Arial"/>
          <w:szCs w:val="24"/>
        </w:rPr>
      </w:pPr>
      <w:r w:rsidRPr="005D423F">
        <w:rPr>
          <w:rFonts w:ascii="Arial" w:hAnsi="Arial" w:cs="Arial"/>
          <w:szCs w:val="24"/>
        </w:rPr>
        <w:t xml:space="preserve">The department, </w:t>
      </w:r>
      <w:r w:rsidR="00D66959" w:rsidRPr="005D423F">
        <w:rPr>
          <w:rFonts w:ascii="Arial" w:hAnsi="Arial" w:cs="Arial"/>
          <w:szCs w:val="24"/>
        </w:rPr>
        <w:t>in its role as the Australian Central Authority (ACA) for intercountry adoption, review</w:t>
      </w:r>
      <w:r w:rsidR="001463BA" w:rsidRPr="005D423F">
        <w:rPr>
          <w:rFonts w:ascii="Arial" w:hAnsi="Arial" w:cs="Arial"/>
          <w:szCs w:val="24"/>
        </w:rPr>
        <w:t>s</w:t>
      </w:r>
      <w:r w:rsidR="00D66959" w:rsidRPr="005D423F">
        <w:rPr>
          <w:rFonts w:ascii="Arial" w:hAnsi="Arial" w:cs="Arial"/>
          <w:szCs w:val="24"/>
        </w:rPr>
        <w:t xml:space="preserve"> the ongoing compliance of Australia’s intercountry adoption programs with </w:t>
      </w:r>
      <w:r w:rsidR="001463BA" w:rsidRPr="005D423F">
        <w:rPr>
          <w:rFonts w:ascii="Arial" w:hAnsi="Arial" w:cs="Arial"/>
          <w:szCs w:val="24"/>
        </w:rPr>
        <w:t>prescribed overseas jurisdictions</w:t>
      </w:r>
      <w:r w:rsidR="00D66959" w:rsidRPr="005D423F">
        <w:rPr>
          <w:rFonts w:ascii="Arial" w:hAnsi="Arial" w:cs="Arial"/>
          <w:szCs w:val="24"/>
        </w:rPr>
        <w:t xml:space="preserve"> against</w:t>
      </w:r>
      <w:r w:rsidR="00F876E8" w:rsidRPr="005D423F">
        <w:rPr>
          <w:rFonts w:ascii="Arial" w:hAnsi="Arial" w:cs="Arial"/>
          <w:szCs w:val="24"/>
        </w:rPr>
        <w:t xml:space="preserve"> the Hague Convention every two </w:t>
      </w:r>
      <w:r w:rsidR="00D66959" w:rsidRPr="005D423F">
        <w:rPr>
          <w:rFonts w:ascii="Arial" w:hAnsi="Arial" w:cs="Arial"/>
          <w:szCs w:val="24"/>
        </w:rPr>
        <w:t xml:space="preserve">years.  This is required by the </w:t>
      </w:r>
      <w:r w:rsidR="00D66959" w:rsidRPr="005D423F">
        <w:rPr>
          <w:rFonts w:ascii="Arial" w:hAnsi="Arial" w:cs="Arial"/>
          <w:i/>
          <w:szCs w:val="24"/>
        </w:rPr>
        <w:t>Commonwealth-State Agreement for the Continued Operation of Australia’s Intercountry Adoption Program</w:t>
      </w:r>
      <w:r w:rsidR="00F876E8" w:rsidRPr="005D423F">
        <w:rPr>
          <w:rFonts w:ascii="Arial" w:hAnsi="Arial" w:cs="Arial"/>
          <w:szCs w:val="24"/>
        </w:rPr>
        <w:t>.</w:t>
      </w:r>
    </w:p>
    <w:p w14:paraId="4FC52D46" w14:textId="71671C43" w:rsidR="00F876E8" w:rsidRPr="005D423F" w:rsidRDefault="00F876E8" w:rsidP="00E704B3">
      <w:pPr>
        <w:rPr>
          <w:rFonts w:ascii="Arial" w:hAnsi="Arial" w:cs="Arial"/>
          <w:szCs w:val="24"/>
        </w:rPr>
      </w:pPr>
      <w:r w:rsidRPr="005D423F">
        <w:rPr>
          <w:rFonts w:ascii="Arial" w:hAnsi="Arial" w:cs="Arial"/>
          <w:szCs w:val="24"/>
        </w:rPr>
        <w:t xml:space="preserve">The Hague Convention reinforces the CRC (Article 21) and seeks to ensure that intercountry adoptions are only conducted when in the best interests of the child and with respect of their fundamental rights.  Through the department’s </w:t>
      </w:r>
      <w:r w:rsidR="001463BA" w:rsidRPr="005D423F">
        <w:rPr>
          <w:rFonts w:ascii="Arial" w:hAnsi="Arial" w:cs="Arial"/>
          <w:szCs w:val="24"/>
        </w:rPr>
        <w:t>CPR</w:t>
      </w:r>
      <w:r w:rsidRPr="005D423F">
        <w:rPr>
          <w:rFonts w:ascii="Arial" w:hAnsi="Arial" w:cs="Arial"/>
          <w:szCs w:val="24"/>
        </w:rPr>
        <w:t xml:space="preserve"> process, compliance with the Hague Convention also indicates compliance with the CRC.</w:t>
      </w:r>
    </w:p>
    <w:p w14:paraId="51A0CC27" w14:textId="77777777" w:rsidR="00F876E8" w:rsidRPr="005D423F" w:rsidRDefault="00F876E8" w:rsidP="00F876E8">
      <w:pPr>
        <w:spacing w:before="0"/>
        <w:rPr>
          <w:rFonts w:ascii="Arial" w:hAnsi="Arial" w:cs="Arial"/>
          <w:i/>
        </w:rPr>
      </w:pPr>
    </w:p>
    <w:p w14:paraId="62517616" w14:textId="77777777" w:rsidR="00F876E8" w:rsidRPr="005D423F" w:rsidRDefault="00F876E8" w:rsidP="00F876E8">
      <w:pPr>
        <w:spacing w:before="0"/>
        <w:rPr>
          <w:rFonts w:ascii="Arial" w:hAnsi="Arial" w:cs="Arial"/>
        </w:rPr>
      </w:pPr>
      <w:r w:rsidRPr="005D423F">
        <w:rPr>
          <w:rFonts w:ascii="Arial" w:hAnsi="Arial" w:cs="Arial"/>
        </w:rPr>
        <w:t>Review of Australia’s intercountry adoption partner programs is an ongoing process, involving systematic review of intercountry adoption frameworks, safeguards,</w:t>
      </w:r>
      <w:r w:rsidRPr="005D423F">
        <w:rPr>
          <w:rFonts w:ascii="Arial" w:hAnsi="Arial" w:cs="Arial"/>
          <w:b/>
        </w:rPr>
        <w:t xml:space="preserve"> </w:t>
      </w:r>
      <w:r w:rsidRPr="005D423F">
        <w:rPr>
          <w:rFonts w:ascii="Arial" w:hAnsi="Arial" w:cs="Arial"/>
        </w:rPr>
        <w:t>legislation, regulation, policy and practice, incorporating independent validation of local adoption practices, and close consultation with State and Territory Central Authorities (STCAs).</w:t>
      </w:r>
    </w:p>
    <w:p w14:paraId="6A2C2074" w14:textId="77777777" w:rsidR="00F876E8" w:rsidRPr="005D423F" w:rsidRDefault="00F876E8" w:rsidP="00F876E8">
      <w:pPr>
        <w:spacing w:before="0"/>
        <w:rPr>
          <w:rFonts w:ascii="Arial" w:hAnsi="Arial" w:cs="Arial"/>
        </w:rPr>
      </w:pPr>
    </w:p>
    <w:p w14:paraId="43120B33" w14:textId="098713AD" w:rsidR="00663D67" w:rsidRPr="005D423F" w:rsidRDefault="00F876E8" w:rsidP="00663D67">
      <w:pPr>
        <w:spacing w:before="0"/>
        <w:rPr>
          <w:rFonts w:ascii="Arial" w:hAnsi="Arial" w:cs="Arial"/>
        </w:rPr>
      </w:pPr>
      <w:r w:rsidRPr="005D423F">
        <w:rPr>
          <w:rFonts w:ascii="Arial" w:hAnsi="Arial" w:cs="Arial"/>
        </w:rPr>
        <w:t xml:space="preserve">The purpose of the CPR is to assess the operation of each program, including its compliance against </w:t>
      </w:r>
      <w:r w:rsidR="001463BA" w:rsidRPr="005D423F">
        <w:rPr>
          <w:rFonts w:ascii="Arial" w:hAnsi="Arial" w:cs="Arial"/>
        </w:rPr>
        <w:t xml:space="preserve">key principles and standards set out in </w:t>
      </w:r>
      <w:r w:rsidRPr="005D423F">
        <w:rPr>
          <w:rFonts w:ascii="Arial" w:hAnsi="Arial" w:cs="Arial"/>
        </w:rPr>
        <w:t xml:space="preserve">the Hague Convention, </w:t>
      </w:r>
      <w:r w:rsidR="001463BA" w:rsidRPr="005D423F">
        <w:rPr>
          <w:rFonts w:ascii="Arial" w:hAnsi="Arial" w:cs="Arial"/>
        </w:rPr>
        <w:t>for a two-year period of operation</w:t>
      </w:r>
      <w:r w:rsidRPr="005D423F">
        <w:rPr>
          <w:rFonts w:ascii="Arial" w:hAnsi="Arial" w:cs="Arial"/>
        </w:rPr>
        <w:t xml:space="preserve">. </w:t>
      </w:r>
      <w:r w:rsidR="001463BA" w:rsidRPr="005D423F">
        <w:rPr>
          <w:rFonts w:ascii="Arial" w:hAnsi="Arial" w:cs="Arial"/>
        </w:rPr>
        <w:t xml:space="preserve"> </w:t>
      </w:r>
      <w:r w:rsidR="00663D67" w:rsidRPr="005D423F">
        <w:rPr>
          <w:rFonts w:ascii="Arial" w:hAnsi="Arial" w:cs="Arial"/>
        </w:rPr>
        <w:t>Hague Convention principles, requirements and obligations are categoris</w:t>
      </w:r>
      <w:r w:rsidR="00476749" w:rsidRPr="005D423F">
        <w:rPr>
          <w:rFonts w:ascii="Arial" w:hAnsi="Arial" w:cs="Arial"/>
        </w:rPr>
        <w:t>ed</w:t>
      </w:r>
      <w:r w:rsidR="00663D67" w:rsidRPr="005D423F">
        <w:rPr>
          <w:rFonts w:ascii="Arial" w:hAnsi="Arial" w:cs="Arial"/>
        </w:rPr>
        <w:t xml:space="preserve"> and rated across three tables.  Ratings are accompanied by a detailed explanation containing excerpts from and references to relevant legislation, civil codes, constitutions, international treaties, I</w:t>
      </w:r>
      <w:r w:rsidR="00476749" w:rsidRPr="005D423F">
        <w:rPr>
          <w:rFonts w:ascii="Arial" w:hAnsi="Arial" w:cs="Arial"/>
        </w:rPr>
        <w:t xml:space="preserve">nternational </w:t>
      </w:r>
      <w:r w:rsidR="00663D67" w:rsidRPr="005D423F">
        <w:rPr>
          <w:rFonts w:ascii="Arial" w:hAnsi="Arial" w:cs="Arial"/>
        </w:rPr>
        <w:t>S</w:t>
      </w:r>
      <w:r w:rsidR="00476749" w:rsidRPr="005D423F">
        <w:rPr>
          <w:rFonts w:ascii="Arial" w:hAnsi="Arial" w:cs="Arial"/>
        </w:rPr>
        <w:t xml:space="preserve">ocial </w:t>
      </w:r>
      <w:r w:rsidR="00663D67" w:rsidRPr="005D423F">
        <w:rPr>
          <w:rFonts w:ascii="Arial" w:hAnsi="Arial" w:cs="Arial"/>
        </w:rPr>
        <w:t>S</w:t>
      </w:r>
      <w:r w:rsidR="00476749" w:rsidRPr="005D423F">
        <w:rPr>
          <w:rFonts w:ascii="Arial" w:hAnsi="Arial" w:cs="Arial"/>
        </w:rPr>
        <w:t>ervice</w:t>
      </w:r>
      <w:r w:rsidR="00663D67" w:rsidRPr="005D423F">
        <w:rPr>
          <w:rFonts w:ascii="Arial" w:hAnsi="Arial" w:cs="Arial"/>
        </w:rPr>
        <w:t xml:space="preserve"> Country Situation Reports, media articles or academic papers, and in-practice examples (including specific operational or case details) provided by STCAs and the ACA.</w:t>
      </w:r>
    </w:p>
    <w:p w14:paraId="2EE8F4DF" w14:textId="77777777" w:rsidR="00663D67" w:rsidRPr="005D423F" w:rsidRDefault="00663D67" w:rsidP="00F876E8">
      <w:pPr>
        <w:spacing w:before="0"/>
        <w:rPr>
          <w:rFonts w:ascii="Arial" w:hAnsi="Arial" w:cs="Arial"/>
        </w:rPr>
      </w:pPr>
    </w:p>
    <w:p w14:paraId="4334D258" w14:textId="7E1CB8C2" w:rsidR="00F876E8" w:rsidRPr="005D423F" w:rsidRDefault="00F876E8" w:rsidP="00F876E8">
      <w:pPr>
        <w:spacing w:before="0"/>
        <w:rPr>
          <w:rFonts w:ascii="Arial" w:hAnsi="Arial" w:cs="Arial"/>
        </w:rPr>
      </w:pPr>
      <w:r w:rsidRPr="005D423F">
        <w:rPr>
          <w:rFonts w:ascii="Arial" w:hAnsi="Arial" w:cs="Arial"/>
        </w:rPr>
        <w:t>Along with detailed information on local circumstances and identification of issues and challenges facing the program, the CPR also includes a finding or findings on the suitability of the prescribed overseas jurisdiction</w:t>
      </w:r>
      <w:r w:rsidR="00663D67" w:rsidRPr="005D423F">
        <w:rPr>
          <w:rFonts w:ascii="Arial" w:hAnsi="Arial" w:cs="Arial"/>
        </w:rPr>
        <w:t>’s</w:t>
      </w:r>
      <w:r w:rsidRPr="005D423F">
        <w:rPr>
          <w:rFonts w:ascii="Arial" w:hAnsi="Arial" w:cs="Arial"/>
        </w:rPr>
        <w:t xml:space="preserve"> intercountry adoption framework, which is the basis for ongoing program operation.</w:t>
      </w:r>
    </w:p>
    <w:p w14:paraId="5A9D162F" w14:textId="77777777" w:rsidR="001463BA" w:rsidRPr="005D423F" w:rsidRDefault="001463BA" w:rsidP="001463BA">
      <w:pPr>
        <w:spacing w:before="0"/>
        <w:rPr>
          <w:rFonts w:ascii="Arial" w:hAnsi="Arial" w:cs="Arial"/>
        </w:rPr>
      </w:pPr>
    </w:p>
    <w:p w14:paraId="5768F665" w14:textId="2F3F1203" w:rsidR="001463BA" w:rsidRPr="005D423F" w:rsidRDefault="001463BA" w:rsidP="001463BA">
      <w:pPr>
        <w:spacing w:before="0"/>
        <w:rPr>
          <w:rFonts w:ascii="Arial" w:hAnsi="Arial" w:cs="Arial"/>
          <w:bCs/>
        </w:rPr>
      </w:pPr>
      <w:r w:rsidRPr="005D423F">
        <w:rPr>
          <w:rFonts w:ascii="Arial" w:hAnsi="Arial" w:cs="Arial"/>
        </w:rPr>
        <w:t xml:space="preserve">Prior to finalisation, the draft CPR is circulated to all STCAs for input.  STCAs provide feedback on any changes in process, procedures or issues that arise in their </w:t>
      </w:r>
      <w:r w:rsidRPr="005D423F">
        <w:rPr>
          <w:rFonts w:ascii="Arial" w:hAnsi="Arial" w:cs="Arial"/>
        </w:rPr>
        <w:br/>
        <w:t>day-to-day activity working with partner authorities, changes to state or territory intercountry adoption legislation, and any advice directly received from overseas adoption agencies or from individuals undergoing, or having completed, the intercountry</w:t>
      </w:r>
      <w:r w:rsidRPr="005D423F">
        <w:rPr>
          <w:rFonts w:ascii="Arial" w:hAnsi="Arial" w:cs="Arial"/>
          <w:bCs/>
        </w:rPr>
        <w:t xml:space="preserve"> adoption process.</w:t>
      </w:r>
    </w:p>
    <w:p w14:paraId="6CF18CAC" w14:textId="05287507" w:rsidR="005B78BE" w:rsidRPr="005D423F" w:rsidRDefault="00F876E8" w:rsidP="00F876E8">
      <w:pPr>
        <w:spacing w:before="0"/>
        <w:rPr>
          <w:rFonts w:ascii="Arial" w:hAnsi="Arial" w:cs="Arial"/>
        </w:rPr>
      </w:pPr>
      <w:r w:rsidRPr="005D423F">
        <w:rPr>
          <w:rFonts w:ascii="Arial" w:hAnsi="Arial" w:cs="Arial"/>
        </w:rPr>
        <w:t xml:space="preserve">  </w:t>
      </w:r>
    </w:p>
    <w:p w14:paraId="44EF818C" w14:textId="4FDD82FA" w:rsidR="00F876E8" w:rsidRPr="005D423F" w:rsidRDefault="00F876E8" w:rsidP="00F876E8">
      <w:pPr>
        <w:spacing w:before="0"/>
        <w:rPr>
          <w:rFonts w:ascii="Arial" w:hAnsi="Arial" w:cs="Arial"/>
        </w:rPr>
      </w:pPr>
      <w:r w:rsidRPr="005D423F">
        <w:rPr>
          <w:rFonts w:ascii="Arial" w:hAnsi="Arial" w:cs="Arial"/>
        </w:rPr>
        <w:t>Although not Hague Convention signatories (or in the case of the Republic of Korea, a signatory, but not yet ratified), intercountry adoptions from the Republic of Korea and Taiwan conducted under established bilateral arrangements are deemed to demonstrate practical compliance with the Hague Convention principles and standards via the CPR assessment process.</w:t>
      </w:r>
    </w:p>
    <w:p w14:paraId="628586FC" w14:textId="512BB6ED" w:rsidR="00F876E8" w:rsidRPr="005D423F" w:rsidRDefault="00F876E8" w:rsidP="00F876E8">
      <w:pPr>
        <w:rPr>
          <w:rFonts w:ascii="Arial" w:hAnsi="Arial" w:cs="Arial"/>
          <w:szCs w:val="24"/>
        </w:rPr>
      </w:pPr>
      <w:r w:rsidRPr="005D423F">
        <w:rPr>
          <w:rFonts w:ascii="Arial" w:hAnsi="Arial" w:cs="Arial"/>
        </w:rPr>
        <w:t>In a</w:t>
      </w:r>
      <w:r w:rsidR="00476749" w:rsidRPr="005D423F">
        <w:rPr>
          <w:rFonts w:ascii="Arial" w:hAnsi="Arial" w:cs="Arial"/>
        </w:rPr>
        <w:t>ddition to the CPR process, the ACA</w:t>
      </w:r>
      <w:r w:rsidRPr="005D423F">
        <w:rPr>
          <w:rFonts w:ascii="Arial" w:hAnsi="Arial" w:cs="Arial"/>
        </w:rPr>
        <w:t xml:space="preserve"> communicates with partner</w:t>
      </w:r>
      <w:r w:rsidR="001463BA" w:rsidRPr="005D423F">
        <w:rPr>
          <w:rFonts w:ascii="Arial" w:hAnsi="Arial" w:cs="Arial"/>
        </w:rPr>
        <w:t xml:space="preserve"> Central </w:t>
      </w:r>
      <w:r w:rsidRPr="005D423F">
        <w:rPr>
          <w:rFonts w:ascii="Arial" w:hAnsi="Arial" w:cs="Arial"/>
        </w:rPr>
        <w:t>Authorities</w:t>
      </w:r>
      <w:r w:rsidR="001463BA" w:rsidRPr="005D423F">
        <w:rPr>
          <w:rFonts w:ascii="Arial" w:hAnsi="Arial" w:cs="Arial"/>
        </w:rPr>
        <w:t xml:space="preserve"> </w:t>
      </w:r>
      <w:r w:rsidRPr="005D423F">
        <w:rPr>
          <w:rFonts w:ascii="Arial" w:hAnsi="Arial" w:cs="Arial"/>
        </w:rPr>
        <w:t>on an ongoing basis, including engagement on program operation and individual cases.</w:t>
      </w:r>
    </w:p>
    <w:p w14:paraId="319895CD" w14:textId="0F6DE036" w:rsidR="0028642A" w:rsidRPr="005D423F" w:rsidRDefault="0028642A" w:rsidP="00E704B3">
      <w:pPr>
        <w:shd w:val="clear" w:color="auto" w:fill="FFFFFF"/>
        <w:jc w:val="both"/>
        <w:rPr>
          <w:rFonts w:ascii="Arial" w:hAnsi="Arial" w:cs="Arial"/>
          <w:color w:val="000000"/>
          <w:szCs w:val="24"/>
        </w:rPr>
      </w:pPr>
      <w:r w:rsidRPr="005D423F">
        <w:rPr>
          <w:rFonts w:ascii="Arial" w:hAnsi="Arial" w:cs="Arial"/>
          <w:b/>
          <w:bCs/>
          <w:color w:val="000000"/>
          <w:szCs w:val="24"/>
        </w:rPr>
        <w:t>Conclusion</w:t>
      </w:r>
    </w:p>
    <w:p w14:paraId="64D90B50" w14:textId="0884616A" w:rsidR="008776BD" w:rsidRPr="005D423F" w:rsidRDefault="0028642A" w:rsidP="00E704B3">
      <w:pPr>
        <w:shd w:val="clear" w:color="auto" w:fill="FFFFFF"/>
        <w:jc w:val="both"/>
        <w:rPr>
          <w:rFonts w:ascii="Arial" w:hAnsi="Arial" w:cs="Arial"/>
          <w:color w:val="000000"/>
          <w:szCs w:val="24"/>
        </w:rPr>
      </w:pPr>
      <w:r w:rsidRPr="005D423F">
        <w:rPr>
          <w:rFonts w:ascii="Arial" w:hAnsi="Arial" w:cs="Arial"/>
          <w:color w:val="000000"/>
          <w:szCs w:val="24"/>
        </w:rPr>
        <w:lastRenderedPageBreak/>
        <w:t>Th</w:t>
      </w:r>
      <w:r w:rsidR="00E704B3" w:rsidRPr="005D423F">
        <w:rPr>
          <w:rFonts w:ascii="Arial" w:hAnsi="Arial" w:cs="Arial"/>
          <w:color w:val="000000"/>
          <w:szCs w:val="24"/>
        </w:rPr>
        <w:t>e regulations are</w:t>
      </w:r>
      <w:r w:rsidRPr="005D423F">
        <w:rPr>
          <w:rFonts w:ascii="Arial" w:hAnsi="Arial" w:cs="Arial"/>
          <w:color w:val="000000"/>
          <w:szCs w:val="24"/>
        </w:rPr>
        <w:t xml:space="preserve"> compatible with human rights as </w:t>
      </w:r>
      <w:r w:rsidR="00E704B3" w:rsidRPr="005D423F">
        <w:rPr>
          <w:rFonts w:ascii="Arial" w:hAnsi="Arial" w:cs="Arial"/>
          <w:color w:val="000000"/>
          <w:szCs w:val="24"/>
        </w:rPr>
        <w:t>they do not limit any human</w:t>
      </w:r>
      <w:r w:rsidR="007D093D" w:rsidRPr="005D423F">
        <w:rPr>
          <w:rFonts w:ascii="Arial" w:hAnsi="Arial" w:cs="Arial"/>
          <w:color w:val="000000"/>
          <w:szCs w:val="24"/>
        </w:rPr>
        <w:t> </w:t>
      </w:r>
      <w:r w:rsidR="00E704B3" w:rsidRPr="005D423F">
        <w:rPr>
          <w:rFonts w:ascii="Arial" w:hAnsi="Arial" w:cs="Arial"/>
          <w:color w:val="000000"/>
          <w:szCs w:val="24"/>
        </w:rPr>
        <w:t>rights, but support and enhance the treatment of the rights listed above</w:t>
      </w:r>
      <w:r w:rsidRPr="005D423F">
        <w:rPr>
          <w:rFonts w:ascii="Arial" w:hAnsi="Arial" w:cs="Arial"/>
          <w:color w:val="000000"/>
          <w:szCs w:val="24"/>
        </w:rPr>
        <w:t>.</w:t>
      </w:r>
    </w:p>
    <w:p w14:paraId="06457839" w14:textId="77777777" w:rsidR="0006553F" w:rsidRPr="005D423F" w:rsidRDefault="0006553F" w:rsidP="00E704B3">
      <w:pPr>
        <w:jc w:val="center"/>
        <w:rPr>
          <w:rFonts w:ascii="Arial" w:hAnsi="Arial" w:cs="Arial"/>
          <w:b/>
          <w:szCs w:val="24"/>
        </w:rPr>
      </w:pPr>
    </w:p>
    <w:p w14:paraId="5FACAB50" w14:textId="72FD9B8D" w:rsidR="002810A5" w:rsidRPr="00BC76EB" w:rsidRDefault="006546B7" w:rsidP="00E704B3">
      <w:pPr>
        <w:jc w:val="center"/>
        <w:rPr>
          <w:rStyle w:val="BookTitle"/>
          <w:rFonts w:ascii="Arial" w:hAnsi="Arial" w:cs="Arial"/>
          <w:i w:val="0"/>
          <w:iCs w:val="0"/>
          <w:smallCaps w:val="0"/>
          <w:spacing w:val="0"/>
          <w:szCs w:val="24"/>
        </w:rPr>
      </w:pPr>
      <w:r w:rsidRPr="005D423F">
        <w:rPr>
          <w:rFonts w:ascii="Arial" w:hAnsi="Arial" w:cs="Arial"/>
          <w:b/>
          <w:szCs w:val="24"/>
        </w:rPr>
        <w:t>[</w:t>
      </w:r>
      <w:r w:rsidR="00CD27BA" w:rsidRPr="005D423F">
        <w:rPr>
          <w:rFonts w:ascii="Arial" w:hAnsi="Arial" w:cs="Arial"/>
          <w:b/>
          <w:szCs w:val="24"/>
        </w:rPr>
        <w:t xml:space="preserve">The </w:t>
      </w:r>
      <w:r w:rsidR="00251F98" w:rsidRPr="005D423F">
        <w:rPr>
          <w:rFonts w:ascii="Arial" w:hAnsi="Arial" w:cs="Arial"/>
          <w:b/>
          <w:szCs w:val="24"/>
        </w:rPr>
        <w:t>Hon A</w:t>
      </w:r>
      <w:r w:rsidR="00DD72C8" w:rsidRPr="005D423F">
        <w:rPr>
          <w:rFonts w:ascii="Arial" w:hAnsi="Arial" w:cs="Arial"/>
          <w:b/>
          <w:szCs w:val="24"/>
        </w:rPr>
        <w:t>manda Rishworth MP</w:t>
      </w:r>
      <w:r w:rsidR="00251F98" w:rsidRPr="005D423F">
        <w:rPr>
          <w:rFonts w:ascii="Arial" w:hAnsi="Arial" w:cs="Arial"/>
          <w:b/>
          <w:szCs w:val="24"/>
        </w:rPr>
        <w:t>, Minister for Social Services</w:t>
      </w:r>
      <w:bookmarkEnd w:id="1"/>
      <w:r w:rsidR="00E23C53" w:rsidRPr="005D423F">
        <w:rPr>
          <w:rFonts w:ascii="Arial" w:hAnsi="Arial" w:cs="Arial"/>
          <w:b/>
          <w:bCs/>
          <w:szCs w:val="24"/>
        </w:rPr>
        <w:t>]</w:t>
      </w:r>
    </w:p>
    <w:sectPr w:rsidR="002810A5" w:rsidRPr="00BC76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70F8F" w14:textId="77777777" w:rsidR="00E068C7" w:rsidRDefault="00E068C7" w:rsidP="00AD1645">
      <w:pPr>
        <w:spacing w:before="0"/>
      </w:pPr>
      <w:r>
        <w:separator/>
      </w:r>
    </w:p>
  </w:endnote>
  <w:endnote w:type="continuationSeparator" w:id="0">
    <w:p w14:paraId="1E5CBDEB" w14:textId="77777777" w:rsidR="00E068C7" w:rsidRDefault="00E068C7"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9AB5" w14:textId="77777777" w:rsidR="00E068C7" w:rsidRDefault="00E068C7" w:rsidP="00AD1645">
      <w:pPr>
        <w:spacing w:before="0"/>
      </w:pPr>
      <w:r>
        <w:separator/>
      </w:r>
    </w:p>
  </w:footnote>
  <w:footnote w:type="continuationSeparator" w:id="0">
    <w:p w14:paraId="4065CCA5" w14:textId="77777777" w:rsidR="00E068C7" w:rsidRDefault="00E068C7"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734"/>
    <w:multiLevelType w:val="hybridMultilevel"/>
    <w:tmpl w:val="7BA4D864"/>
    <w:lvl w:ilvl="0" w:tplc="17A45FEC">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B964BE"/>
    <w:multiLevelType w:val="hybridMultilevel"/>
    <w:tmpl w:val="FAE2644A"/>
    <w:lvl w:ilvl="0" w:tplc="C4403F5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40315"/>
    <w:multiLevelType w:val="hybridMultilevel"/>
    <w:tmpl w:val="3C3E99AE"/>
    <w:lvl w:ilvl="0" w:tplc="77BCD4E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9E41294"/>
    <w:multiLevelType w:val="hybridMultilevel"/>
    <w:tmpl w:val="DDB892D0"/>
    <w:lvl w:ilvl="0" w:tplc="62002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1E0F97"/>
    <w:multiLevelType w:val="hybridMultilevel"/>
    <w:tmpl w:val="C904428E"/>
    <w:lvl w:ilvl="0" w:tplc="658E4F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5D10C3"/>
    <w:multiLevelType w:val="hybridMultilevel"/>
    <w:tmpl w:val="C5002180"/>
    <w:lvl w:ilvl="0" w:tplc="AC26D2AE">
      <w:start w:val="1"/>
      <w:numFmt w:val="lowerLetter"/>
      <w:lvlText w:val="(%1)"/>
      <w:lvlJc w:val="left"/>
      <w:pPr>
        <w:ind w:left="360" w:hanging="360"/>
      </w:pPr>
      <w:rPr>
        <w:color w:val="00000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0F67173C"/>
    <w:multiLevelType w:val="hybridMultilevel"/>
    <w:tmpl w:val="A55AE8F0"/>
    <w:lvl w:ilvl="0" w:tplc="80DE3572">
      <w:start w:val="1"/>
      <w:numFmt w:val="upp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9125B"/>
    <w:multiLevelType w:val="hybridMultilevel"/>
    <w:tmpl w:val="4834710A"/>
    <w:lvl w:ilvl="0" w:tplc="658E4F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B2292"/>
    <w:multiLevelType w:val="hybridMultilevel"/>
    <w:tmpl w:val="4A68FEC0"/>
    <w:lvl w:ilvl="0" w:tplc="7C4E63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527B6A"/>
    <w:multiLevelType w:val="hybridMultilevel"/>
    <w:tmpl w:val="0BE0D898"/>
    <w:lvl w:ilvl="0" w:tplc="29A27FB0">
      <w:start w:val="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CA6880"/>
    <w:multiLevelType w:val="hybridMultilevel"/>
    <w:tmpl w:val="04E884D8"/>
    <w:lvl w:ilvl="0" w:tplc="D12E5D92">
      <w:start w:val="1"/>
      <w:numFmt w:val="decimal"/>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CEB615C"/>
    <w:multiLevelType w:val="hybridMultilevel"/>
    <w:tmpl w:val="223260D2"/>
    <w:lvl w:ilvl="0" w:tplc="577A4C6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F25750"/>
    <w:multiLevelType w:val="hybridMultilevel"/>
    <w:tmpl w:val="E59C3A28"/>
    <w:lvl w:ilvl="0" w:tplc="0F1C116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7560C5"/>
    <w:multiLevelType w:val="hybridMultilevel"/>
    <w:tmpl w:val="545A9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3F7243E"/>
    <w:multiLevelType w:val="hybridMultilevel"/>
    <w:tmpl w:val="13F62DD2"/>
    <w:lvl w:ilvl="0" w:tplc="2C04E1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DD59FF"/>
    <w:multiLevelType w:val="hybridMultilevel"/>
    <w:tmpl w:val="E938BE50"/>
    <w:lvl w:ilvl="0" w:tplc="2D8252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16427C"/>
    <w:multiLevelType w:val="hybridMultilevel"/>
    <w:tmpl w:val="99442C4E"/>
    <w:lvl w:ilvl="0" w:tplc="F7704E98">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0B2F1D"/>
    <w:multiLevelType w:val="hybridMultilevel"/>
    <w:tmpl w:val="EBC48482"/>
    <w:lvl w:ilvl="0" w:tplc="3C283D2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DE0D42"/>
    <w:multiLevelType w:val="multilevel"/>
    <w:tmpl w:val="A53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91B0D"/>
    <w:multiLevelType w:val="hybridMultilevel"/>
    <w:tmpl w:val="97B8EA28"/>
    <w:lvl w:ilvl="0" w:tplc="7EB8E30A">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5085A20"/>
    <w:multiLevelType w:val="hybridMultilevel"/>
    <w:tmpl w:val="F7BEC846"/>
    <w:lvl w:ilvl="0" w:tplc="5AAE298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6F256E"/>
    <w:multiLevelType w:val="hybridMultilevel"/>
    <w:tmpl w:val="A5821D22"/>
    <w:lvl w:ilvl="0" w:tplc="ADB0C7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F5A2A"/>
    <w:multiLevelType w:val="hybridMultilevel"/>
    <w:tmpl w:val="4834710A"/>
    <w:lvl w:ilvl="0" w:tplc="658E4F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8C6D33"/>
    <w:multiLevelType w:val="hybridMultilevel"/>
    <w:tmpl w:val="22AA589A"/>
    <w:lvl w:ilvl="0" w:tplc="7D28E1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E37958"/>
    <w:multiLevelType w:val="hybridMultilevel"/>
    <w:tmpl w:val="CCCA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296F8E"/>
    <w:multiLevelType w:val="hybridMultilevel"/>
    <w:tmpl w:val="0EA42F2C"/>
    <w:lvl w:ilvl="0" w:tplc="955A0B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07287A"/>
    <w:multiLevelType w:val="hybridMultilevel"/>
    <w:tmpl w:val="B27E10EC"/>
    <w:lvl w:ilvl="0" w:tplc="44060A7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7A9575A0"/>
    <w:multiLevelType w:val="hybridMultilevel"/>
    <w:tmpl w:val="1A50C99C"/>
    <w:lvl w:ilvl="0" w:tplc="4E34AEEC">
      <w:start w:val="1"/>
      <w:numFmt w:val="lowerLetter"/>
      <w:lvlText w:val="(%1)"/>
      <w:lvlJc w:val="left"/>
      <w:pPr>
        <w:ind w:left="393" w:hanging="360"/>
      </w:pPr>
    </w:lvl>
    <w:lvl w:ilvl="1" w:tplc="0C090019">
      <w:start w:val="1"/>
      <w:numFmt w:val="lowerLetter"/>
      <w:lvlText w:val="%2."/>
      <w:lvlJc w:val="left"/>
      <w:pPr>
        <w:ind w:left="1113" w:hanging="360"/>
      </w:pPr>
    </w:lvl>
    <w:lvl w:ilvl="2" w:tplc="0C09001B">
      <w:start w:val="1"/>
      <w:numFmt w:val="lowerRoman"/>
      <w:lvlText w:val="%3."/>
      <w:lvlJc w:val="right"/>
      <w:pPr>
        <w:ind w:left="1833" w:hanging="180"/>
      </w:pPr>
    </w:lvl>
    <w:lvl w:ilvl="3" w:tplc="0C09000F">
      <w:start w:val="1"/>
      <w:numFmt w:val="decimal"/>
      <w:lvlText w:val="%4."/>
      <w:lvlJc w:val="left"/>
      <w:pPr>
        <w:ind w:left="2553" w:hanging="360"/>
      </w:pPr>
    </w:lvl>
    <w:lvl w:ilvl="4" w:tplc="0C090019">
      <w:start w:val="1"/>
      <w:numFmt w:val="lowerLetter"/>
      <w:lvlText w:val="%5."/>
      <w:lvlJc w:val="left"/>
      <w:pPr>
        <w:ind w:left="3273" w:hanging="360"/>
      </w:pPr>
    </w:lvl>
    <w:lvl w:ilvl="5" w:tplc="0C09001B">
      <w:start w:val="1"/>
      <w:numFmt w:val="lowerRoman"/>
      <w:lvlText w:val="%6."/>
      <w:lvlJc w:val="right"/>
      <w:pPr>
        <w:ind w:left="3993" w:hanging="180"/>
      </w:pPr>
    </w:lvl>
    <w:lvl w:ilvl="6" w:tplc="0C09000F">
      <w:start w:val="1"/>
      <w:numFmt w:val="decimal"/>
      <w:lvlText w:val="%7."/>
      <w:lvlJc w:val="left"/>
      <w:pPr>
        <w:ind w:left="4713" w:hanging="360"/>
      </w:pPr>
    </w:lvl>
    <w:lvl w:ilvl="7" w:tplc="0C090019">
      <w:start w:val="1"/>
      <w:numFmt w:val="lowerLetter"/>
      <w:lvlText w:val="%8."/>
      <w:lvlJc w:val="left"/>
      <w:pPr>
        <w:ind w:left="5433" w:hanging="360"/>
      </w:pPr>
    </w:lvl>
    <w:lvl w:ilvl="8" w:tplc="0C09001B">
      <w:start w:val="1"/>
      <w:numFmt w:val="lowerRoman"/>
      <w:lvlText w:val="%9."/>
      <w:lvlJc w:val="right"/>
      <w:pPr>
        <w:ind w:left="6153" w:hanging="180"/>
      </w:pPr>
    </w:lvl>
  </w:abstractNum>
  <w:abstractNum w:abstractNumId="42" w15:restartNumberingAfterBreak="0">
    <w:nsid w:val="7DAB645D"/>
    <w:multiLevelType w:val="hybridMultilevel"/>
    <w:tmpl w:val="EA7A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32"/>
  </w:num>
  <w:num w:numId="5">
    <w:abstractNumId w:val="29"/>
  </w:num>
  <w:num w:numId="6">
    <w:abstractNumId w:val="8"/>
  </w:num>
  <w:num w:numId="7">
    <w:abstractNumId w:val="22"/>
  </w:num>
  <w:num w:numId="8">
    <w:abstractNumId w:val="34"/>
  </w:num>
  <w:num w:numId="9">
    <w:abstractNumId w:val="18"/>
  </w:num>
  <w:num w:numId="10">
    <w:abstractNumId w:val="35"/>
  </w:num>
  <w:num w:numId="11">
    <w:abstractNumId w:val="9"/>
  </w:num>
  <w:num w:numId="12">
    <w:abstractNumId w:val="13"/>
  </w:num>
  <w:num w:numId="13">
    <w:abstractNumId w:val="2"/>
  </w:num>
  <w:num w:numId="14">
    <w:abstractNumId w:val="19"/>
  </w:num>
  <w:num w:numId="15">
    <w:abstractNumId w:val="1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8"/>
  </w:num>
  <w:num w:numId="19">
    <w:abstractNumId w:val="20"/>
  </w:num>
  <w:num w:numId="20">
    <w:abstractNumId w:val="23"/>
  </w:num>
  <w:num w:numId="21">
    <w:abstractNumId w:val="39"/>
  </w:num>
  <w:num w:numId="22">
    <w:abstractNumId w:val="12"/>
  </w:num>
  <w:num w:numId="23">
    <w:abstractNumId w:val="3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2"/>
  </w:num>
  <w:num w:numId="31">
    <w:abstractNumId w:val="24"/>
  </w:num>
  <w:num w:numId="32">
    <w:abstractNumId w:val="21"/>
  </w:num>
  <w:num w:numId="33">
    <w:abstractNumId w:val="10"/>
  </w:num>
  <w:num w:numId="34">
    <w:abstractNumId w:val="33"/>
  </w:num>
  <w:num w:numId="35">
    <w:abstractNumId w:val="36"/>
  </w:num>
  <w:num w:numId="36">
    <w:abstractNumId w:val="26"/>
  </w:num>
  <w:num w:numId="37">
    <w:abstractNumId w:val="5"/>
  </w:num>
  <w:num w:numId="38">
    <w:abstractNumId w:val="7"/>
  </w:num>
  <w:num w:numId="39">
    <w:abstractNumId w:val="16"/>
  </w:num>
  <w:num w:numId="40">
    <w:abstractNumId w:val="14"/>
  </w:num>
  <w:num w:numId="41">
    <w:abstractNumId w:val="25"/>
  </w:num>
  <w:num w:numId="42">
    <w:abstractNumId w:val="37"/>
  </w:num>
  <w:num w:numId="43">
    <w:abstractNumId w:val="4"/>
  </w:num>
  <w:num w:numId="44">
    <w:abstractNumId w:val="1"/>
  </w:num>
  <w:num w:numId="45">
    <w:abstractNumId w:val="17"/>
  </w:num>
  <w:num w:numId="46">
    <w:abstractNumId w:val="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57AD"/>
    <w:rsid w:val="0000668E"/>
    <w:rsid w:val="00011C81"/>
    <w:rsid w:val="0001487C"/>
    <w:rsid w:val="00015659"/>
    <w:rsid w:val="00021ED2"/>
    <w:rsid w:val="00030B79"/>
    <w:rsid w:val="00030F79"/>
    <w:rsid w:val="00031750"/>
    <w:rsid w:val="00031D0B"/>
    <w:rsid w:val="00032AE6"/>
    <w:rsid w:val="00043B6D"/>
    <w:rsid w:val="00045BF2"/>
    <w:rsid w:val="00046A3F"/>
    <w:rsid w:val="00051C3F"/>
    <w:rsid w:val="00052BDF"/>
    <w:rsid w:val="0005508D"/>
    <w:rsid w:val="0006553F"/>
    <w:rsid w:val="0006693F"/>
    <w:rsid w:val="00066DAE"/>
    <w:rsid w:val="000734B6"/>
    <w:rsid w:val="00074C1A"/>
    <w:rsid w:val="000760DC"/>
    <w:rsid w:val="000764B4"/>
    <w:rsid w:val="00081EDE"/>
    <w:rsid w:val="000844AF"/>
    <w:rsid w:val="00084B46"/>
    <w:rsid w:val="00085301"/>
    <w:rsid w:val="0008533E"/>
    <w:rsid w:val="00085730"/>
    <w:rsid w:val="000858CD"/>
    <w:rsid w:val="000865E6"/>
    <w:rsid w:val="0009314B"/>
    <w:rsid w:val="00096B8D"/>
    <w:rsid w:val="000A188F"/>
    <w:rsid w:val="000A2907"/>
    <w:rsid w:val="000A3595"/>
    <w:rsid w:val="000A67F2"/>
    <w:rsid w:val="000A6F26"/>
    <w:rsid w:val="000A772F"/>
    <w:rsid w:val="000B0B27"/>
    <w:rsid w:val="000B1A21"/>
    <w:rsid w:val="000B1D3E"/>
    <w:rsid w:val="000B3BD0"/>
    <w:rsid w:val="000B4130"/>
    <w:rsid w:val="000C2DDB"/>
    <w:rsid w:val="000C5204"/>
    <w:rsid w:val="000D0670"/>
    <w:rsid w:val="000D1968"/>
    <w:rsid w:val="000D365F"/>
    <w:rsid w:val="000D43A4"/>
    <w:rsid w:val="000E02A0"/>
    <w:rsid w:val="000E07D8"/>
    <w:rsid w:val="000E2E25"/>
    <w:rsid w:val="000E38F7"/>
    <w:rsid w:val="000E3915"/>
    <w:rsid w:val="000E4F97"/>
    <w:rsid w:val="000E65F8"/>
    <w:rsid w:val="000F3137"/>
    <w:rsid w:val="000F3EF1"/>
    <w:rsid w:val="000F3F18"/>
    <w:rsid w:val="0010052A"/>
    <w:rsid w:val="00100E68"/>
    <w:rsid w:val="00110638"/>
    <w:rsid w:val="001117FA"/>
    <w:rsid w:val="001118E6"/>
    <w:rsid w:val="00112732"/>
    <w:rsid w:val="00113F70"/>
    <w:rsid w:val="0011719D"/>
    <w:rsid w:val="001215B7"/>
    <w:rsid w:val="001232C8"/>
    <w:rsid w:val="00126429"/>
    <w:rsid w:val="00126F5F"/>
    <w:rsid w:val="00130E24"/>
    <w:rsid w:val="001310C6"/>
    <w:rsid w:val="00140359"/>
    <w:rsid w:val="00142247"/>
    <w:rsid w:val="001462C6"/>
    <w:rsid w:val="001463BA"/>
    <w:rsid w:val="00147455"/>
    <w:rsid w:val="001502F9"/>
    <w:rsid w:val="001502FF"/>
    <w:rsid w:val="00150303"/>
    <w:rsid w:val="0015134A"/>
    <w:rsid w:val="00151E9E"/>
    <w:rsid w:val="00152472"/>
    <w:rsid w:val="00155787"/>
    <w:rsid w:val="00155F90"/>
    <w:rsid w:val="00162517"/>
    <w:rsid w:val="00162897"/>
    <w:rsid w:val="00162E3C"/>
    <w:rsid w:val="0016303B"/>
    <w:rsid w:val="00163809"/>
    <w:rsid w:val="00166295"/>
    <w:rsid w:val="0016653C"/>
    <w:rsid w:val="00171DD1"/>
    <w:rsid w:val="00175BC6"/>
    <w:rsid w:val="00191AEC"/>
    <w:rsid w:val="001920F3"/>
    <w:rsid w:val="001949B6"/>
    <w:rsid w:val="001977A5"/>
    <w:rsid w:val="001A1A50"/>
    <w:rsid w:val="001A1E68"/>
    <w:rsid w:val="001A635C"/>
    <w:rsid w:val="001A6698"/>
    <w:rsid w:val="001A737C"/>
    <w:rsid w:val="001B175F"/>
    <w:rsid w:val="001B2B44"/>
    <w:rsid w:val="001B3048"/>
    <w:rsid w:val="001B33CF"/>
    <w:rsid w:val="001B43F6"/>
    <w:rsid w:val="001B5379"/>
    <w:rsid w:val="001C33A1"/>
    <w:rsid w:val="001C5DD6"/>
    <w:rsid w:val="001C64F9"/>
    <w:rsid w:val="001C70E3"/>
    <w:rsid w:val="001D1491"/>
    <w:rsid w:val="001D2BAC"/>
    <w:rsid w:val="001D3029"/>
    <w:rsid w:val="001D4C44"/>
    <w:rsid w:val="001D5A80"/>
    <w:rsid w:val="001D69AF"/>
    <w:rsid w:val="001E2CC0"/>
    <w:rsid w:val="001E5B72"/>
    <w:rsid w:val="001E5D12"/>
    <w:rsid w:val="001E630D"/>
    <w:rsid w:val="001E7422"/>
    <w:rsid w:val="001E7F98"/>
    <w:rsid w:val="001F31E8"/>
    <w:rsid w:val="001F4805"/>
    <w:rsid w:val="001F4E3C"/>
    <w:rsid w:val="001F5E0E"/>
    <w:rsid w:val="001F7E4A"/>
    <w:rsid w:val="00206B11"/>
    <w:rsid w:val="002154EE"/>
    <w:rsid w:val="0021643A"/>
    <w:rsid w:val="002169FE"/>
    <w:rsid w:val="002232A1"/>
    <w:rsid w:val="00223390"/>
    <w:rsid w:val="00223E55"/>
    <w:rsid w:val="00224051"/>
    <w:rsid w:val="00224887"/>
    <w:rsid w:val="00225502"/>
    <w:rsid w:val="00225A16"/>
    <w:rsid w:val="00226D91"/>
    <w:rsid w:val="00232135"/>
    <w:rsid w:val="002329E1"/>
    <w:rsid w:val="002334D9"/>
    <w:rsid w:val="00234F07"/>
    <w:rsid w:val="00234F9E"/>
    <w:rsid w:val="0024465E"/>
    <w:rsid w:val="00246E26"/>
    <w:rsid w:val="0024760C"/>
    <w:rsid w:val="0025196A"/>
    <w:rsid w:val="00251F98"/>
    <w:rsid w:val="00252531"/>
    <w:rsid w:val="002533F0"/>
    <w:rsid w:val="00253DD5"/>
    <w:rsid w:val="002554D8"/>
    <w:rsid w:val="00255959"/>
    <w:rsid w:val="0026145B"/>
    <w:rsid w:val="002624BA"/>
    <w:rsid w:val="002642C7"/>
    <w:rsid w:val="00264C31"/>
    <w:rsid w:val="002665B1"/>
    <w:rsid w:val="002741BD"/>
    <w:rsid w:val="00274CAF"/>
    <w:rsid w:val="00276510"/>
    <w:rsid w:val="00276D06"/>
    <w:rsid w:val="00276F09"/>
    <w:rsid w:val="002810A5"/>
    <w:rsid w:val="00283079"/>
    <w:rsid w:val="00284ECA"/>
    <w:rsid w:val="0028642A"/>
    <w:rsid w:val="00287332"/>
    <w:rsid w:val="002919F5"/>
    <w:rsid w:val="002926E3"/>
    <w:rsid w:val="00295C6F"/>
    <w:rsid w:val="002964A3"/>
    <w:rsid w:val="002979CD"/>
    <w:rsid w:val="002A0E63"/>
    <w:rsid w:val="002A2A71"/>
    <w:rsid w:val="002A523B"/>
    <w:rsid w:val="002A6007"/>
    <w:rsid w:val="002A63EA"/>
    <w:rsid w:val="002B0175"/>
    <w:rsid w:val="002B02D5"/>
    <w:rsid w:val="002B40CC"/>
    <w:rsid w:val="002B4BA7"/>
    <w:rsid w:val="002B7A01"/>
    <w:rsid w:val="002C0F57"/>
    <w:rsid w:val="002C1403"/>
    <w:rsid w:val="002C1938"/>
    <w:rsid w:val="002C2252"/>
    <w:rsid w:val="002C5A80"/>
    <w:rsid w:val="002C6177"/>
    <w:rsid w:val="002D0F1C"/>
    <w:rsid w:val="002D2C08"/>
    <w:rsid w:val="002D35D8"/>
    <w:rsid w:val="002D42B8"/>
    <w:rsid w:val="002D4522"/>
    <w:rsid w:val="002E0A9C"/>
    <w:rsid w:val="002E0BB1"/>
    <w:rsid w:val="002E45E2"/>
    <w:rsid w:val="002E4993"/>
    <w:rsid w:val="002E7299"/>
    <w:rsid w:val="002F517B"/>
    <w:rsid w:val="00300BD7"/>
    <w:rsid w:val="00300D8B"/>
    <w:rsid w:val="003038C9"/>
    <w:rsid w:val="003119FD"/>
    <w:rsid w:val="003139C4"/>
    <w:rsid w:val="00313B7E"/>
    <w:rsid w:val="003140D8"/>
    <w:rsid w:val="00314219"/>
    <w:rsid w:val="00317D2D"/>
    <w:rsid w:val="0033190B"/>
    <w:rsid w:val="00332742"/>
    <w:rsid w:val="00332C1E"/>
    <w:rsid w:val="00333A9C"/>
    <w:rsid w:val="00334F9D"/>
    <w:rsid w:val="00337065"/>
    <w:rsid w:val="0034033F"/>
    <w:rsid w:val="00340D75"/>
    <w:rsid w:val="003413AC"/>
    <w:rsid w:val="003430FC"/>
    <w:rsid w:val="003434E2"/>
    <w:rsid w:val="00344322"/>
    <w:rsid w:val="00345673"/>
    <w:rsid w:val="00345FFE"/>
    <w:rsid w:val="00351236"/>
    <w:rsid w:val="00351E79"/>
    <w:rsid w:val="0035335C"/>
    <w:rsid w:val="0035378F"/>
    <w:rsid w:val="003606C5"/>
    <w:rsid w:val="00360DC7"/>
    <w:rsid w:val="00360FC8"/>
    <w:rsid w:val="00365424"/>
    <w:rsid w:val="003654B0"/>
    <w:rsid w:val="00374A77"/>
    <w:rsid w:val="00380666"/>
    <w:rsid w:val="00381FD5"/>
    <w:rsid w:val="00384373"/>
    <w:rsid w:val="00387D89"/>
    <w:rsid w:val="00392EB6"/>
    <w:rsid w:val="00393D4E"/>
    <w:rsid w:val="00394743"/>
    <w:rsid w:val="003A04AD"/>
    <w:rsid w:val="003A1091"/>
    <w:rsid w:val="003A77BE"/>
    <w:rsid w:val="003B1A09"/>
    <w:rsid w:val="003B2BB8"/>
    <w:rsid w:val="003B44E1"/>
    <w:rsid w:val="003C2061"/>
    <w:rsid w:val="003C2BBD"/>
    <w:rsid w:val="003C3368"/>
    <w:rsid w:val="003C54B6"/>
    <w:rsid w:val="003D34FF"/>
    <w:rsid w:val="003D71F6"/>
    <w:rsid w:val="003E1714"/>
    <w:rsid w:val="003E1784"/>
    <w:rsid w:val="003E25B8"/>
    <w:rsid w:val="003F2D01"/>
    <w:rsid w:val="00400273"/>
    <w:rsid w:val="0040368A"/>
    <w:rsid w:val="00404226"/>
    <w:rsid w:val="00404273"/>
    <w:rsid w:val="00404BBB"/>
    <w:rsid w:val="00405B83"/>
    <w:rsid w:val="00410BCA"/>
    <w:rsid w:val="004115BD"/>
    <w:rsid w:val="00416D8F"/>
    <w:rsid w:val="00420387"/>
    <w:rsid w:val="0042132E"/>
    <w:rsid w:val="00422880"/>
    <w:rsid w:val="00423EE0"/>
    <w:rsid w:val="00425DF5"/>
    <w:rsid w:val="004277EA"/>
    <w:rsid w:val="00430A15"/>
    <w:rsid w:val="00432405"/>
    <w:rsid w:val="00432BD4"/>
    <w:rsid w:val="00434B9C"/>
    <w:rsid w:val="00440C36"/>
    <w:rsid w:val="0044145F"/>
    <w:rsid w:val="00445BF1"/>
    <w:rsid w:val="0044615A"/>
    <w:rsid w:val="00446D6C"/>
    <w:rsid w:val="00450DC7"/>
    <w:rsid w:val="0045240C"/>
    <w:rsid w:val="004529F9"/>
    <w:rsid w:val="00453FC9"/>
    <w:rsid w:val="00454405"/>
    <w:rsid w:val="004557F2"/>
    <w:rsid w:val="00456C12"/>
    <w:rsid w:val="00456FBD"/>
    <w:rsid w:val="00457792"/>
    <w:rsid w:val="00460189"/>
    <w:rsid w:val="00461498"/>
    <w:rsid w:val="0046269F"/>
    <w:rsid w:val="004646E1"/>
    <w:rsid w:val="004649E2"/>
    <w:rsid w:val="00470C3D"/>
    <w:rsid w:val="00471B63"/>
    <w:rsid w:val="004726FF"/>
    <w:rsid w:val="00475670"/>
    <w:rsid w:val="00475DD7"/>
    <w:rsid w:val="00476749"/>
    <w:rsid w:val="004805BA"/>
    <w:rsid w:val="004814F1"/>
    <w:rsid w:val="00482411"/>
    <w:rsid w:val="00485DEE"/>
    <w:rsid w:val="00485DF3"/>
    <w:rsid w:val="0048785B"/>
    <w:rsid w:val="00490965"/>
    <w:rsid w:val="0049277C"/>
    <w:rsid w:val="00492E78"/>
    <w:rsid w:val="00494730"/>
    <w:rsid w:val="004956ED"/>
    <w:rsid w:val="0049646F"/>
    <w:rsid w:val="00497768"/>
    <w:rsid w:val="004A0C19"/>
    <w:rsid w:val="004A126A"/>
    <w:rsid w:val="004A23A5"/>
    <w:rsid w:val="004A24AF"/>
    <w:rsid w:val="004A2F51"/>
    <w:rsid w:val="004A4474"/>
    <w:rsid w:val="004A4AAF"/>
    <w:rsid w:val="004A6684"/>
    <w:rsid w:val="004A7B36"/>
    <w:rsid w:val="004B02D9"/>
    <w:rsid w:val="004B1775"/>
    <w:rsid w:val="004B2429"/>
    <w:rsid w:val="004B24E8"/>
    <w:rsid w:val="004B3147"/>
    <w:rsid w:val="004B346F"/>
    <w:rsid w:val="004B54CA"/>
    <w:rsid w:val="004B5CF0"/>
    <w:rsid w:val="004C163F"/>
    <w:rsid w:val="004C5DD7"/>
    <w:rsid w:val="004D336A"/>
    <w:rsid w:val="004D7525"/>
    <w:rsid w:val="004E0872"/>
    <w:rsid w:val="004E3A61"/>
    <w:rsid w:val="004E5CBF"/>
    <w:rsid w:val="004F00CB"/>
    <w:rsid w:val="004F1CD0"/>
    <w:rsid w:val="004F264A"/>
    <w:rsid w:val="004F5308"/>
    <w:rsid w:val="004F69ED"/>
    <w:rsid w:val="004F7345"/>
    <w:rsid w:val="0050056F"/>
    <w:rsid w:val="005020B7"/>
    <w:rsid w:val="00503CE3"/>
    <w:rsid w:val="00503EEF"/>
    <w:rsid w:val="005044E3"/>
    <w:rsid w:val="00511520"/>
    <w:rsid w:val="00511D1A"/>
    <w:rsid w:val="00526EC4"/>
    <w:rsid w:val="00527238"/>
    <w:rsid w:val="00527E30"/>
    <w:rsid w:val="00530F39"/>
    <w:rsid w:val="00532EFA"/>
    <w:rsid w:val="005332C8"/>
    <w:rsid w:val="00535F3A"/>
    <w:rsid w:val="00536060"/>
    <w:rsid w:val="00540BD8"/>
    <w:rsid w:val="00541CC0"/>
    <w:rsid w:val="00543E4D"/>
    <w:rsid w:val="00544FDF"/>
    <w:rsid w:val="00545EBB"/>
    <w:rsid w:val="0054606A"/>
    <w:rsid w:val="00546418"/>
    <w:rsid w:val="005535FC"/>
    <w:rsid w:val="005539FE"/>
    <w:rsid w:val="0055503B"/>
    <w:rsid w:val="00557128"/>
    <w:rsid w:val="00560867"/>
    <w:rsid w:val="00562722"/>
    <w:rsid w:val="00562CBC"/>
    <w:rsid w:val="00566538"/>
    <w:rsid w:val="00566BF6"/>
    <w:rsid w:val="00570884"/>
    <w:rsid w:val="00576235"/>
    <w:rsid w:val="00576330"/>
    <w:rsid w:val="0057641C"/>
    <w:rsid w:val="005766D2"/>
    <w:rsid w:val="00580FF3"/>
    <w:rsid w:val="00582205"/>
    <w:rsid w:val="00587221"/>
    <w:rsid w:val="005911FD"/>
    <w:rsid w:val="00591D1A"/>
    <w:rsid w:val="00592F20"/>
    <w:rsid w:val="00594251"/>
    <w:rsid w:val="005A1DA9"/>
    <w:rsid w:val="005A67DF"/>
    <w:rsid w:val="005B169E"/>
    <w:rsid w:val="005B2D2A"/>
    <w:rsid w:val="005B5DBF"/>
    <w:rsid w:val="005B6CE3"/>
    <w:rsid w:val="005B78BE"/>
    <w:rsid w:val="005C390A"/>
    <w:rsid w:val="005C3AA9"/>
    <w:rsid w:val="005C54B4"/>
    <w:rsid w:val="005C7079"/>
    <w:rsid w:val="005C78B2"/>
    <w:rsid w:val="005C7994"/>
    <w:rsid w:val="005D1CBE"/>
    <w:rsid w:val="005D423F"/>
    <w:rsid w:val="005D6310"/>
    <w:rsid w:val="005E0721"/>
    <w:rsid w:val="005E10A5"/>
    <w:rsid w:val="005E4167"/>
    <w:rsid w:val="005E4362"/>
    <w:rsid w:val="005E4607"/>
    <w:rsid w:val="005E528B"/>
    <w:rsid w:val="005E7B26"/>
    <w:rsid w:val="005F41C9"/>
    <w:rsid w:val="005F5E17"/>
    <w:rsid w:val="005F6168"/>
    <w:rsid w:val="00605206"/>
    <w:rsid w:val="00606CCD"/>
    <w:rsid w:val="00611855"/>
    <w:rsid w:val="006133B3"/>
    <w:rsid w:val="00614C63"/>
    <w:rsid w:val="00617DE9"/>
    <w:rsid w:val="00620404"/>
    <w:rsid w:val="00621D4A"/>
    <w:rsid w:val="00622668"/>
    <w:rsid w:val="00622B71"/>
    <w:rsid w:val="00622D63"/>
    <w:rsid w:val="00624E34"/>
    <w:rsid w:val="00625110"/>
    <w:rsid w:val="0063115C"/>
    <w:rsid w:val="00632F44"/>
    <w:rsid w:val="006402A6"/>
    <w:rsid w:val="006407D3"/>
    <w:rsid w:val="00640FA1"/>
    <w:rsid w:val="0064167D"/>
    <w:rsid w:val="0064255D"/>
    <w:rsid w:val="006464E0"/>
    <w:rsid w:val="00650B9C"/>
    <w:rsid w:val="00650C1C"/>
    <w:rsid w:val="00653D88"/>
    <w:rsid w:val="006546B7"/>
    <w:rsid w:val="00663D67"/>
    <w:rsid w:val="006643AB"/>
    <w:rsid w:val="006661D4"/>
    <w:rsid w:val="00666CE9"/>
    <w:rsid w:val="00667A04"/>
    <w:rsid w:val="0067028A"/>
    <w:rsid w:val="0067070B"/>
    <w:rsid w:val="00681C7F"/>
    <w:rsid w:val="00682BA1"/>
    <w:rsid w:val="00683FF5"/>
    <w:rsid w:val="00686924"/>
    <w:rsid w:val="00687351"/>
    <w:rsid w:val="006912B8"/>
    <w:rsid w:val="0069155C"/>
    <w:rsid w:val="006926E5"/>
    <w:rsid w:val="00697E02"/>
    <w:rsid w:val="006A1F70"/>
    <w:rsid w:val="006A4CE7"/>
    <w:rsid w:val="006A576D"/>
    <w:rsid w:val="006A5D55"/>
    <w:rsid w:val="006A5FF8"/>
    <w:rsid w:val="006A6D51"/>
    <w:rsid w:val="006B054C"/>
    <w:rsid w:val="006B378A"/>
    <w:rsid w:val="006C27D8"/>
    <w:rsid w:val="006C37A7"/>
    <w:rsid w:val="006C3A61"/>
    <w:rsid w:val="006C3E0B"/>
    <w:rsid w:val="006C407F"/>
    <w:rsid w:val="006C5E5E"/>
    <w:rsid w:val="006D082B"/>
    <w:rsid w:val="006D0E3B"/>
    <w:rsid w:val="006D12CE"/>
    <w:rsid w:val="006D565A"/>
    <w:rsid w:val="006D6D89"/>
    <w:rsid w:val="006D7E0F"/>
    <w:rsid w:val="006E12F2"/>
    <w:rsid w:val="006E1B19"/>
    <w:rsid w:val="006F0769"/>
    <w:rsid w:val="006F2822"/>
    <w:rsid w:val="006F2CB6"/>
    <w:rsid w:val="00700248"/>
    <w:rsid w:val="00701486"/>
    <w:rsid w:val="00702304"/>
    <w:rsid w:val="0071462F"/>
    <w:rsid w:val="00714C30"/>
    <w:rsid w:val="00720B27"/>
    <w:rsid w:val="00720E42"/>
    <w:rsid w:val="00731EA6"/>
    <w:rsid w:val="00735A09"/>
    <w:rsid w:val="007360D5"/>
    <w:rsid w:val="00736CFB"/>
    <w:rsid w:val="0073766B"/>
    <w:rsid w:val="007477AD"/>
    <w:rsid w:val="007514E3"/>
    <w:rsid w:val="00751FC3"/>
    <w:rsid w:val="0076136A"/>
    <w:rsid w:val="00762A05"/>
    <w:rsid w:val="007638FB"/>
    <w:rsid w:val="00764BC9"/>
    <w:rsid w:val="007674B9"/>
    <w:rsid w:val="00771003"/>
    <w:rsid w:val="00772F18"/>
    <w:rsid w:val="0077461F"/>
    <w:rsid w:val="0077766B"/>
    <w:rsid w:val="0078126B"/>
    <w:rsid w:val="00782FAF"/>
    <w:rsid w:val="00783CAA"/>
    <w:rsid w:val="00783CB5"/>
    <w:rsid w:val="00785261"/>
    <w:rsid w:val="007857D5"/>
    <w:rsid w:val="00785EEA"/>
    <w:rsid w:val="007872CC"/>
    <w:rsid w:val="007907A8"/>
    <w:rsid w:val="00793687"/>
    <w:rsid w:val="007938F3"/>
    <w:rsid w:val="0079557B"/>
    <w:rsid w:val="007A0287"/>
    <w:rsid w:val="007A531D"/>
    <w:rsid w:val="007A53DD"/>
    <w:rsid w:val="007B0256"/>
    <w:rsid w:val="007B590C"/>
    <w:rsid w:val="007B69CB"/>
    <w:rsid w:val="007B69D3"/>
    <w:rsid w:val="007B69DD"/>
    <w:rsid w:val="007C4060"/>
    <w:rsid w:val="007C4170"/>
    <w:rsid w:val="007C5234"/>
    <w:rsid w:val="007D093D"/>
    <w:rsid w:val="007D5644"/>
    <w:rsid w:val="007D6273"/>
    <w:rsid w:val="007D7899"/>
    <w:rsid w:val="007E2F9B"/>
    <w:rsid w:val="007E344D"/>
    <w:rsid w:val="007E4A97"/>
    <w:rsid w:val="007E4FAD"/>
    <w:rsid w:val="007E73AD"/>
    <w:rsid w:val="007F0343"/>
    <w:rsid w:val="007F37C6"/>
    <w:rsid w:val="007F3BDC"/>
    <w:rsid w:val="007F44F6"/>
    <w:rsid w:val="007F648F"/>
    <w:rsid w:val="007F7A58"/>
    <w:rsid w:val="00805B20"/>
    <w:rsid w:val="00807CD7"/>
    <w:rsid w:val="0081101C"/>
    <w:rsid w:val="00816CFA"/>
    <w:rsid w:val="00816D49"/>
    <w:rsid w:val="00820FEB"/>
    <w:rsid w:val="00824873"/>
    <w:rsid w:val="008311F3"/>
    <w:rsid w:val="0083135C"/>
    <w:rsid w:val="00832D39"/>
    <w:rsid w:val="00833F01"/>
    <w:rsid w:val="00834658"/>
    <w:rsid w:val="00837836"/>
    <w:rsid w:val="00841C22"/>
    <w:rsid w:val="00841E57"/>
    <w:rsid w:val="00846629"/>
    <w:rsid w:val="0085035C"/>
    <w:rsid w:val="00850F18"/>
    <w:rsid w:val="00852857"/>
    <w:rsid w:val="008539C2"/>
    <w:rsid w:val="00860BE9"/>
    <w:rsid w:val="008617B7"/>
    <w:rsid w:val="00866223"/>
    <w:rsid w:val="008669B7"/>
    <w:rsid w:val="00866C92"/>
    <w:rsid w:val="00867449"/>
    <w:rsid w:val="008707FE"/>
    <w:rsid w:val="008718EA"/>
    <w:rsid w:val="00871F28"/>
    <w:rsid w:val="008729EC"/>
    <w:rsid w:val="00874720"/>
    <w:rsid w:val="008761FF"/>
    <w:rsid w:val="008776BD"/>
    <w:rsid w:val="00880E92"/>
    <w:rsid w:val="008838E6"/>
    <w:rsid w:val="00891012"/>
    <w:rsid w:val="008954BF"/>
    <w:rsid w:val="00896466"/>
    <w:rsid w:val="00897111"/>
    <w:rsid w:val="008A24AF"/>
    <w:rsid w:val="008A2686"/>
    <w:rsid w:val="008B026E"/>
    <w:rsid w:val="008B1AA5"/>
    <w:rsid w:val="008B26DA"/>
    <w:rsid w:val="008B39BD"/>
    <w:rsid w:val="008B4CF1"/>
    <w:rsid w:val="008B64B5"/>
    <w:rsid w:val="008C32CE"/>
    <w:rsid w:val="008C4B4B"/>
    <w:rsid w:val="008C59E1"/>
    <w:rsid w:val="008D14F6"/>
    <w:rsid w:val="008D2D41"/>
    <w:rsid w:val="008D2E82"/>
    <w:rsid w:val="008D2FC2"/>
    <w:rsid w:val="008D525E"/>
    <w:rsid w:val="008D59CA"/>
    <w:rsid w:val="008D5B2E"/>
    <w:rsid w:val="008D68B6"/>
    <w:rsid w:val="008D736B"/>
    <w:rsid w:val="008D7A97"/>
    <w:rsid w:val="008E1D0E"/>
    <w:rsid w:val="008E2B7F"/>
    <w:rsid w:val="008E320A"/>
    <w:rsid w:val="008E765D"/>
    <w:rsid w:val="008F0938"/>
    <w:rsid w:val="008F5702"/>
    <w:rsid w:val="008F5FBD"/>
    <w:rsid w:val="008F6D91"/>
    <w:rsid w:val="008F7664"/>
    <w:rsid w:val="0090001F"/>
    <w:rsid w:val="00905859"/>
    <w:rsid w:val="0090702B"/>
    <w:rsid w:val="009122D6"/>
    <w:rsid w:val="00913612"/>
    <w:rsid w:val="0091378B"/>
    <w:rsid w:val="009140F6"/>
    <w:rsid w:val="00915A96"/>
    <w:rsid w:val="009166F1"/>
    <w:rsid w:val="009225F0"/>
    <w:rsid w:val="0092306F"/>
    <w:rsid w:val="00925633"/>
    <w:rsid w:val="00930624"/>
    <w:rsid w:val="00930ED6"/>
    <w:rsid w:val="00931E8F"/>
    <w:rsid w:val="00932E80"/>
    <w:rsid w:val="009332B3"/>
    <w:rsid w:val="00935A03"/>
    <w:rsid w:val="009374FD"/>
    <w:rsid w:val="0094145C"/>
    <w:rsid w:val="009426E4"/>
    <w:rsid w:val="00946730"/>
    <w:rsid w:val="00946E6D"/>
    <w:rsid w:val="00950ACB"/>
    <w:rsid w:val="00950B6F"/>
    <w:rsid w:val="0095196E"/>
    <w:rsid w:val="00955377"/>
    <w:rsid w:val="009559BE"/>
    <w:rsid w:val="00956519"/>
    <w:rsid w:val="00957FC7"/>
    <w:rsid w:val="009618B5"/>
    <w:rsid w:val="00965936"/>
    <w:rsid w:val="00965DF4"/>
    <w:rsid w:val="00966756"/>
    <w:rsid w:val="00966F79"/>
    <w:rsid w:val="00970C88"/>
    <w:rsid w:val="00973CBA"/>
    <w:rsid w:val="0097419A"/>
    <w:rsid w:val="00976D76"/>
    <w:rsid w:val="00980D3D"/>
    <w:rsid w:val="009815D6"/>
    <w:rsid w:val="00982D06"/>
    <w:rsid w:val="00985038"/>
    <w:rsid w:val="00987A83"/>
    <w:rsid w:val="009922A7"/>
    <w:rsid w:val="009938CB"/>
    <w:rsid w:val="00993FF2"/>
    <w:rsid w:val="0099649B"/>
    <w:rsid w:val="00996F45"/>
    <w:rsid w:val="009A171A"/>
    <w:rsid w:val="009A454E"/>
    <w:rsid w:val="009A4C46"/>
    <w:rsid w:val="009A4EAB"/>
    <w:rsid w:val="009A5743"/>
    <w:rsid w:val="009A5D3E"/>
    <w:rsid w:val="009A7CA5"/>
    <w:rsid w:val="009A7E95"/>
    <w:rsid w:val="009B2FE0"/>
    <w:rsid w:val="009B3CDD"/>
    <w:rsid w:val="009B71A9"/>
    <w:rsid w:val="009B7381"/>
    <w:rsid w:val="009C0CB5"/>
    <w:rsid w:val="009C63A9"/>
    <w:rsid w:val="009C63B6"/>
    <w:rsid w:val="009D1BE5"/>
    <w:rsid w:val="009D4A16"/>
    <w:rsid w:val="009D4B18"/>
    <w:rsid w:val="009D602B"/>
    <w:rsid w:val="009E2C53"/>
    <w:rsid w:val="009F0A62"/>
    <w:rsid w:val="009F0F5B"/>
    <w:rsid w:val="009F3C43"/>
    <w:rsid w:val="009F4422"/>
    <w:rsid w:val="009F4601"/>
    <w:rsid w:val="00A04EE1"/>
    <w:rsid w:val="00A06B72"/>
    <w:rsid w:val="00A10E40"/>
    <w:rsid w:val="00A27E85"/>
    <w:rsid w:val="00A31F5E"/>
    <w:rsid w:val="00A321A9"/>
    <w:rsid w:val="00A375D4"/>
    <w:rsid w:val="00A37984"/>
    <w:rsid w:val="00A42690"/>
    <w:rsid w:val="00A4501A"/>
    <w:rsid w:val="00A4616D"/>
    <w:rsid w:val="00A53D01"/>
    <w:rsid w:val="00A55359"/>
    <w:rsid w:val="00A57125"/>
    <w:rsid w:val="00A6045B"/>
    <w:rsid w:val="00A63D74"/>
    <w:rsid w:val="00A66DD0"/>
    <w:rsid w:val="00A719D2"/>
    <w:rsid w:val="00A71C5E"/>
    <w:rsid w:val="00A754C8"/>
    <w:rsid w:val="00A763EC"/>
    <w:rsid w:val="00A778E5"/>
    <w:rsid w:val="00A836B9"/>
    <w:rsid w:val="00A8389E"/>
    <w:rsid w:val="00A850EB"/>
    <w:rsid w:val="00A8767B"/>
    <w:rsid w:val="00A9049D"/>
    <w:rsid w:val="00A91DEB"/>
    <w:rsid w:val="00A93AB9"/>
    <w:rsid w:val="00A94C22"/>
    <w:rsid w:val="00A95FE3"/>
    <w:rsid w:val="00AA0F80"/>
    <w:rsid w:val="00AA37AC"/>
    <w:rsid w:val="00AA45C6"/>
    <w:rsid w:val="00AA4D3A"/>
    <w:rsid w:val="00AA51E7"/>
    <w:rsid w:val="00AA701A"/>
    <w:rsid w:val="00AB2621"/>
    <w:rsid w:val="00AB4C7D"/>
    <w:rsid w:val="00AB55CA"/>
    <w:rsid w:val="00AB6FEF"/>
    <w:rsid w:val="00AB7356"/>
    <w:rsid w:val="00AC271F"/>
    <w:rsid w:val="00AC635D"/>
    <w:rsid w:val="00AC730E"/>
    <w:rsid w:val="00AD0FFC"/>
    <w:rsid w:val="00AD1347"/>
    <w:rsid w:val="00AD1645"/>
    <w:rsid w:val="00AD32A1"/>
    <w:rsid w:val="00AD48AB"/>
    <w:rsid w:val="00AD69FE"/>
    <w:rsid w:val="00AD7768"/>
    <w:rsid w:val="00AE03BF"/>
    <w:rsid w:val="00AE11F6"/>
    <w:rsid w:val="00AE2237"/>
    <w:rsid w:val="00AE3176"/>
    <w:rsid w:val="00AE3E96"/>
    <w:rsid w:val="00AF0E6A"/>
    <w:rsid w:val="00AF159B"/>
    <w:rsid w:val="00AF5ADB"/>
    <w:rsid w:val="00AF5C06"/>
    <w:rsid w:val="00B00A29"/>
    <w:rsid w:val="00B01538"/>
    <w:rsid w:val="00B01F56"/>
    <w:rsid w:val="00B04EB0"/>
    <w:rsid w:val="00B16F0C"/>
    <w:rsid w:val="00B212BE"/>
    <w:rsid w:val="00B22C11"/>
    <w:rsid w:val="00B243E6"/>
    <w:rsid w:val="00B2497A"/>
    <w:rsid w:val="00B24B76"/>
    <w:rsid w:val="00B24BFF"/>
    <w:rsid w:val="00B261D9"/>
    <w:rsid w:val="00B33E33"/>
    <w:rsid w:val="00B34234"/>
    <w:rsid w:val="00B376E6"/>
    <w:rsid w:val="00B528D5"/>
    <w:rsid w:val="00B52B87"/>
    <w:rsid w:val="00B535F3"/>
    <w:rsid w:val="00B54C30"/>
    <w:rsid w:val="00B57278"/>
    <w:rsid w:val="00B621E4"/>
    <w:rsid w:val="00B6472A"/>
    <w:rsid w:val="00B65CD9"/>
    <w:rsid w:val="00B66DA0"/>
    <w:rsid w:val="00B67949"/>
    <w:rsid w:val="00B67E49"/>
    <w:rsid w:val="00B7020D"/>
    <w:rsid w:val="00B726B7"/>
    <w:rsid w:val="00B73680"/>
    <w:rsid w:val="00B74531"/>
    <w:rsid w:val="00B7728A"/>
    <w:rsid w:val="00B777D9"/>
    <w:rsid w:val="00B821A0"/>
    <w:rsid w:val="00B825D2"/>
    <w:rsid w:val="00B90A62"/>
    <w:rsid w:val="00B955E2"/>
    <w:rsid w:val="00B97954"/>
    <w:rsid w:val="00B97961"/>
    <w:rsid w:val="00BA06D3"/>
    <w:rsid w:val="00BA1EEB"/>
    <w:rsid w:val="00BA2DB9"/>
    <w:rsid w:val="00BA30C9"/>
    <w:rsid w:val="00BB0D37"/>
    <w:rsid w:val="00BB5718"/>
    <w:rsid w:val="00BB69D5"/>
    <w:rsid w:val="00BC111A"/>
    <w:rsid w:val="00BC19B5"/>
    <w:rsid w:val="00BC35F6"/>
    <w:rsid w:val="00BC38CF"/>
    <w:rsid w:val="00BC402A"/>
    <w:rsid w:val="00BC76EB"/>
    <w:rsid w:val="00BD25AE"/>
    <w:rsid w:val="00BD7E9D"/>
    <w:rsid w:val="00BE0098"/>
    <w:rsid w:val="00BE2043"/>
    <w:rsid w:val="00BE430E"/>
    <w:rsid w:val="00BE56A0"/>
    <w:rsid w:val="00BE7148"/>
    <w:rsid w:val="00BF0642"/>
    <w:rsid w:val="00BF18FA"/>
    <w:rsid w:val="00BF2FB3"/>
    <w:rsid w:val="00BF3AC7"/>
    <w:rsid w:val="00BF4331"/>
    <w:rsid w:val="00C03709"/>
    <w:rsid w:val="00C06E47"/>
    <w:rsid w:val="00C11972"/>
    <w:rsid w:val="00C122EA"/>
    <w:rsid w:val="00C21C68"/>
    <w:rsid w:val="00C23973"/>
    <w:rsid w:val="00C24706"/>
    <w:rsid w:val="00C2733D"/>
    <w:rsid w:val="00C27489"/>
    <w:rsid w:val="00C27A0A"/>
    <w:rsid w:val="00C3204C"/>
    <w:rsid w:val="00C321E8"/>
    <w:rsid w:val="00C32EF2"/>
    <w:rsid w:val="00C3470C"/>
    <w:rsid w:val="00C37944"/>
    <w:rsid w:val="00C37BA8"/>
    <w:rsid w:val="00C43328"/>
    <w:rsid w:val="00C437F0"/>
    <w:rsid w:val="00C445B1"/>
    <w:rsid w:val="00C4511C"/>
    <w:rsid w:val="00C455A2"/>
    <w:rsid w:val="00C559BF"/>
    <w:rsid w:val="00C6313B"/>
    <w:rsid w:val="00C65E66"/>
    <w:rsid w:val="00C66CFA"/>
    <w:rsid w:val="00C7238E"/>
    <w:rsid w:val="00C73248"/>
    <w:rsid w:val="00C742DD"/>
    <w:rsid w:val="00C75C95"/>
    <w:rsid w:val="00C77B41"/>
    <w:rsid w:val="00C917A0"/>
    <w:rsid w:val="00C91A88"/>
    <w:rsid w:val="00C94CBF"/>
    <w:rsid w:val="00C955DF"/>
    <w:rsid w:val="00CA1C60"/>
    <w:rsid w:val="00CA33B2"/>
    <w:rsid w:val="00CA367E"/>
    <w:rsid w:val="00CA3D78"/>
    <w:rsid w:val="00CA43C4"/>
    <w:rsid w:val="00CA6F15"/>
    <w:rsid w:val="00CB344C"/>
    <w:rsid w:val="00CB42CE"/>
    <w:rsid w:val="00CB471F"/>
    <w:rsid w:val="00CB6FAF"/>
    <w:rsid w:val="00CB7715"/>
    <w:rsid w:val="00CC257D"/>
    <w:rsid w:val="00CC3A4A"/>
    <w:rsid w:val="00CC7EC4"/>
    <w:rsid w:val="00CD0412"/>
    <w:rsid w:val="00CD0DDB"/>
    <w:rsid w:val="00CD27BA"/>
    <w:rsid w:val="00CD4D5C"/>
    <w:rsid w:val="00CD6FF9"/>
    <w:rsid w:val="00CE1802"/>
    <w:rsid w:val="00CE6ACE"/>
    <w:rsid w:val="00CF0527"/>
    <w:rsid w:val="00CF12E5"/>
    <w:rsid w:val="00CF1E0B"/>
    <w:rsid w:val="00CF5FF9"/>
    <w:rsid w:val="00D0174A"/>
    <w:rsid w:val="00D02B57"/>
    <w:rsid w:val="00D037B7"/>
    <w:rsid w:val="00D1706F"/>
    <w:rsid w:val="00D2075E"/>
    <w:rsid w:val="00D20840"/>
    <w:rsid w:val="00D21D83"/>
    <w:rsid w:val="00D243C5"/>
    <w:rsid w:val="00D27813"/>
    <w:rsid w:val="00D3071D"/>
    <w:rsid w:val="00D308B8"/>
    <w:rsid w:val="00D30AC1"/>
    <w:rsid w:val="00D31C51"/>
    <w:rsid w:val="00D31E8D"/>
    <w:rsid w:val="00D365F5"/>
    <w:rsid w:val="00D367AA"/>
    <w:rsid w:val="00D37C2C"/>
    <w:rsid w:val="00D45910"/>
    <w:rsid w:val="00D459E0"/>
    <w:rsid w:val="00D474B8"/>
    <w:rsid w:val="00D520A1"/>
    <w:rsid w:val="00D54792"/>
    <w:rsid w:val="00D5646E"/>
    <w:rsid w:val="00D5724B"/>
    <w:rsid w:val="00D57947"/>
    <w:rsid w:val="00D57951"/>
    <w:rsid w:val="00D61C4B"/>
    <w:rsid w:val="00D62C09"/>
    <w:rsid w:val="00D6465E"/>
    <w:rsid w:val="00D648A0"/>
    <w:rsid w:val="00D64EBD"/>
    <w:rsid w:val="00D652AE"/>
    <w:rsid w:val="00D6681B"/>
    <w:rsid w:val="00D66959"/>
    <w:rsid w:val="00D67A2B"/>
    <w:rsid w:val="00D708CA"/>
    <w:rsid w:val="00D72F4B"/>
    <w:rsid w:val="00D74A5B"/>
    <w:rsid w:val="00D849AE"/>
    <w:rsid w:val="00D85D60"/>
    <w:rsid w:val="00D86C3A"/>
    <w:rsid w:val="00D9106C"/>
    <w:rsid w:val="00DA1A07"/>
    <w:rsid w:val="00DA371D"/>
    <w:rsid w:val="00DA5504"/>
    <w:rsid w:val="00DB3603"/>
    <w:rsid w:val="00DB6E7A"/>
    <w:rsid w:val="00DC765C"/>
    <w:rsid w:val="00DD0BB1"/>
    <w:rsid w:val="00DD0C26"/>
    <w:rsid w:val="00DD3BC1"/>
    <w:rsid w:val="00DD4F7A"/>
    <w:rsid w:val="00DD72C8"/>
    <w:rsid w:val="00DD7C2C"/>
    <w:rsid w:val="00DE0717"/>
    <w:rsid w:val="00DE328D"/>
    <w:rsid w:val="00DE3A1F"/>
    <w:rsid w:val="00DE6D7B"/>
    <w:rsid w:val="00DE7BD4"/>
    <w:rsid w:val="00E00A0A"/>
    <w:rsid w:val="00E01E71"/>
    <w:rsid w:val="00E027AF"/>
    <w:rsid w:val="00E02944"/>
    <w:rsid w:val="00E04838"/>
    <w:rsid w:val="00E0523D"/>
    <w:rsid w:val="00E05FE8"/>
    <w:rsid w:val="00E06487"/>
    <w:rsid w:val="00E068C7"/>
    <w:rsid w:val="00E155DD"/>
    <w:rsid w:val="00E15CFF"/>
    <w:rsid w:val="00E16629"/>
    <w:rsid w:val="00E178BD"/>
    <w:rsid w:val="00E230ED"/>
    <w:rsid w:val="00E23C53"/>
    <w:rsid w:val="00E27E2D"/>
    <w:rsid w:val="00E301D2"/>
    <w:rsid w:val="00E3043E"/>
    <w:rsid w:val="00E32139"/>
    <w:rsid w:val="00E405F5"/>
    <w:rsid w:val="00E40CE8"/>
    <w:rsid w:val="00E424EF"/>
    <w:rsid w:val="00E44FD4"/>
    <w:rsid w:val="00E460F9"/>
    <w:rsid w:val="00E52CF0"/>
    <w:rsid w:val="00E55105"/>
    <w:rsid w:val="00E55C5B"/>
    <w:rsid w:val="00E704B3"/>
    <w:rsid w:val="00E708B1"/>
    <w:rsid w:val="00E72DC6"/>
    <w:rsid w:val="00E72E84"/>
    <w:rsid w:val="00E72F41"/>
    <w:rsid w:val="00E745BB"/>
    <w:rsid w:val="00E762A9"/>
    <w:rsid w:val="00E7675B"/>
    <w:rsid w:val="00E807AA"/>
    <w:rsid w:val="00E85CFA"/>
    <w:rsid w:val="00E8652D"/>
    <w:rsid w:val="00E86E68"/>
    <w:rsid w:val="00E87016"/>
    <w:rsid w:val="00E907A4"/>
    <w:rsid w:val="00E93EDF"/>
    <w:rsid w:val="00E9738E"/>
    <w:rsid w:val="00EA01D0"/>
    <w:rsid w:val="00EA027D"/>
    <w:rsid w:val="00EA16F9"/>
    <w:rsid w:val="00EA2DDC"/>
    <w:rsid w:val="00EA3666"/>
    <w:rsid w:val="00EA38F3"/>
    <w:rsid w:val="00EA677D"/>
    <w:rsid w:val="00EA6829"/>
    <w:rsid w:val="00EA76C2"/>
    <w:rsid w:val="00EA797F"/>
    <w:rsid w:val="00EB2A38"/>
    <w:rsid w:val="00EB51BC"/>
    <w:rsid w:val="00EB74B9"/>
    <w:rsid w:val="00EC0C59"/>
    <w:rsid w:val="00EC15E5"/>
    <w:rsid w:val="00EC1699"/>
    <w:rsid w:val="00EC25F5"/>
    <w:rsid w:val="00EC3387"/>
    <w:rsid w:val="00EC47F6"/>
    <w:rsid w:val="00EC6E1E"/>
    <w:rsid w:val="00ED1D5E"/>
    <w:rsid w:val="00ED6613"/>
    <w:rsid w:val="00EE2764"/>
    <w:rsid w:val="00EE3242"/>
    <w:rsid w:val="00EE702B"/>
    <w:rsid w:val="00EE7EB1"/>
    <w:rsid w:val="00EF310A"/>
    <w:rsid w:val="00EF54F0"/>
    <w:rsid w:val="00F00CA2"/>
    <w:rsid w:val="00F0576D"/>
    <w:rsid w:val="00F108ED"/>
    <w:rsid w:val="00F227A4"/>
    <w:rsid w:val="00F3109F"/>
    <w:rsid w:val="00F323F8"/>
    <w:rsid w:val="00F328DA"/>
    <w:rsid w:val="00F35271"/>
    <w:rsid w:val="00F35580"/>
    <w:rsid w:val="00F40996"/>
    <w:rsid w:val="00F4182A"/>
    <w:rsid w:val="00F4306A"/>
    <w:rsid w:val="00F44690"/>
    <w:rsid w:val="00F47BC1"/>
    <w:rsid w:val="00F502A9"/>
    <w:rsid w:val="00F5253B"/>
    <w:rsid w:val="00F52853"/>
    <w:rsid w:val="00F55FA0"/>
    <w:rsid w:val="00F56A57"/>
    <w:rsid w:val="00F61A88"/>
    <w:rsid w:val="00F701AB"/>
    <w:rsid w:val="00F71B3A"/>
    <w:rsid w:val="00F742DA"/>
    <w:rsid w:val="00F754A3"/>
    <w:rsid w:val="00F75B6C"/>
    <w:rsid w:val="00F77FE8"/>
    <w:rsid w:val="00F848E7"/>
    <w:rsid w:val="00F84E55"/>
    <w:rsid w:val="00F876E8"/>
    <w:rsid w:val="00F87F36"/>
    <w:rsid w:val="00F925B9"/>
    <w:rsid w:val="00F94D65"/>
    <w:rsid w:val="00FA63B5"/>
    <w:rsid w:val="00FA6892"/>
    <w:rsid w:val="00FA6F53"/>
    <w:rsid w:val="00FA7196"/>
    <w:rsid w:val="00FA7763"/>
    <w:rsid w:val="00FB0144"/>
    <w:rsid w:val="00FB030F"/>
    <w:rsid w:val="00FB2F53"/>
    <w:rsid w:val="00FB35E2"/>
    <w:rsid w:val="00FB5890"/>
    <w:rsid w:val="00FC2AA8"/>
    <w:rsid w:val="00FC44DE"/>
    <w:rsid w:val="00FC76E6"/>
    <w:rsid w:val="00FD2F20"/>
    <w:rsid w:val="00FD368E"/>
    <w:rsid w:val="00FD5A6D"/>
    <w:rsid w:val="00FD6487"/>
    <w:rsid w:val="00FD6ADD"/>
    <w:rsid w:val="00FD6BF4"/>
    <w:rsid w:val="00FD7A80"/>
    <w:rsid w:val="00FE2339"/>
    <w:rsid w:val="00FE5C69"/>
    <w:rsid w:val="00FF20B0"/>
    <w:rsid w:val="00FF49A2"/>
    <w:rsid w:val="00FF5304"/>
    <w:rsid w:val="00FF6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82ADA"/>
  <w15:docId w15:val="{FF590B18-F1CC-4B3A-AE6E-9A96E35F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ody Bullets 1,Bullet Point,Bullet point,Bullet points,Bulleted Para,Content descriptions,L,List Bullet 1,List Paragraph Number,List Paragraph1,List Paragraph11,List Paragraph2,NFP GP Bulleted List,Recommendation,bullet point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customStyle="1" w:styleId="subsection">
    <w:name w:val="subsection"/>
    <w:basedOn w:val="Normal"/>
    <w:rsid w:val="008D525E"/>
    <w:pPr>
      <w:spacing w:before="100" w:beforeAutospacing="1" w:after="100" w:afterAutospacing="1"/>
    </w:pPr>
    <w:rPr>
      <w:szCs w:val="24"/>
    </w:rPr>
  </w:style>
  <w:style w:type="paragraph" w:customStyle="1" w:styleId="paragraphsub">
    <w:name w:val="paragraphsub"/>
    <w:basedOn w:val="Normal"/>
    <w:rsid w:val="008D525E"/>
    <w:pPr>
      <w:spacing w:before="100" w:beforeAutospacing="1" w:after="100" w:afterAutospacing="1"/>
    </w:pPr>
    <w:rPr>
      <w:szCs w:val="24"/>
    </w:rPr>
  </w:style>
  <w:style w:type="paragraph" w:styleId="Revision">
    <w:name w:val="Revision"/>
    <w:hidden/>
    <w:uiPriority w:val="99"/>
    <w:semiHidden/>
    <w:rsid w:val="00461498"/>
    <w:pPr>
      <w:spacing w:after="0" w:line="240" w:lineRule="auto"/>
    </w:pPr>
    <w:rPr>
      <w:rFonts w:ascii="Times New Roman" w:eastAsia="Times New Roman" w:hAnsi="Times New Roman" w:cs="Times New Roman"/>
      <w:sz w:val="24"/>
      <w:szCs w:val="20"/>
      <w:lang w:eastAsia="en-AU"/>
    </w:rPr>
  </w:style>
  <w:style w:type="character" w:customStyle="1" w:styleId="ListParagraphChar">
    <w:name w:val="List Paragraph Char"/>
    <w:aliases w:val="Body Bullets 1 Char,Bullet Point Char,Bullet point Char,Bullet points Char,Bulleted Para Char,Content descriptions Char,L Char,List Bullet 1 Char,List Paragraph Number Char,List Paragraph1 Char,List Paragraph11 Char"/>
    <w:basedOn w:val="DefaultParagraphFont"/>
    <w:link w:val="ListParagraph"/>
    <w:uiPriority w:val="34"/>
    <w:locked/>
    <w:rsid w:val="00E16629"/>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3816">
      <w:bodyDiv w:val="1"/>
      <w:marLeft w:val="0"/>
      <w:marRight w:val="0"/>
      <w:marTop w:val="0"/>
      <w:marBottom w:val="0"/>
      <w:divBdr>
        <w:top w:val="none" w:sz="0" w:space="0" w:color="auto"/>
        <w:left w:val="none" w:sz="0" w:space="0" w:color="auto"/>
        <w:bottom w:val="none" w:sz="0" w:space="0" w:color="auto"/>
        <w:right w:val="none" w:sz="0" w:space="0" w:color="auto"/>
      </w:divBdr>
      <w:divsChild>
        <w:div w:id="1527327040">
          <w:marLeft w:val="0"/>
          <w:marRight w:val="0"/>
          <w:marTop w:val="0"/>
          <w:marBottom w:val="0"/>
          <w:divBdr>
            <w:top w:val="none" w:sz="0" w:space="0" w:color="auto"/>
            <w:left w:val="none" w:sz="0" w:space="0" w:color="auto"/>
            <w:bottom w:val="none" w:sz="0" w:space="0" w:color="auto"/>
            <w:right w:val="none" w:sz="0" w:space="0" w:color="auto"/>
          </w:divBdr>
          <w:divsChild>
            <w:div w:id="179391215">
              <w:marLeft w:val="0"/>
              <w:marRight w:val="0"/>
              <w:marTop w:val="0"/>
              <w:marBottom w:val="0"/>
              <w:divBdr>
                <w:top w:val="none" w:sz="0" w:space="0" w:color="auto"/>
                <w:left w:val="none" w:sz="0" w:space="0" w:color="auto"/>
                <w:bottom w:val="none" w:sz="0" w:space="0" w:color="auto"/>
                <w:right w:val="none" w:sz="0" w:space="0" w:color="auto"/>
              </w:divBdr>
              <w:divsChild>
                <w:div w:id="146366267">
                  <w:marLeft w:val="0"/>
                  <w:marRight w:val="0"/>
                  <w:marTop w:val="0"/>
                  <w:marBottom w:val="0"/>
                  <w:divBdr>
                    <w:top w:val="none" w:sz="0" w:space="0" w:color="auto"/>
                    <w:left w:val="none" w:sz="0" w:space="0" w:color="auto"/>
                    <w:bottom w:val="none" w:sz="0" w:space="0" w:color="auto"/>
                    <w:right w:val="none" w:sz="0" w:space="0" w:color="auto"/>
                  </w:divBdr>
                  <w:divsChild>
                    <w:div w:id="2038193913">
                      <w:marLeft w:val="0"/>
                      <w:marRight w:val="0"/>
                      <w:marTop w:val="0"/>
                      <w:marBottom w:val="0"/>
                      <w:divBdr>
                        <w:top w:val="none" w:sz="0" w:space="0" w:color="auto"/>
                        <w:left w:val="none" w:sz="0" w:space="0" w:color="auto"/>
                        <w:bottom w:val="none" w:sz="0" w:space="0" w:color="auto"/>
                        <w:right w:val="none" w:sz="0" w:space="0" w:color="auto"/>
                      </w:divBdr>
                      <w:divsChild>
                        <w:div w:id="1684164450">
                          <w:marLeft w:val="0"/>
                          <w:marRight w:val="0"/>
                          <w:marTop w:val="0"/>
                          <w:marBottom w:val="0"/>
                          <w:divBdr>
                            <w:top w:val="none" w:sz="0" w:space="0" w:color="auto"/>
                            <w:left w:val="none" w:sz="0" w:space="0" w:color="auto"/>
                            <w:bottom w:val="none" w:sz="0" w:space="0" w:color="auto"/>
                            <w:right w:val="none" w:sz="0" w:space="0" w:color="auto"/>
                          </w:divBdr>
                          <w:divsChild>
                            <w:div w:id="740061845">
                              <w:marLeft w:val="0"/>
                              <w:marRight w:val="0"/>
                              <w:marTop w:val="0"/>
                              <w:marBottom w:val="0"/>
                              <w:divBdr>
                                <w:top w:val="none" w:sz="0" w:space="0" w:color="auto"/>
                                <w:left w:val="none" w:sz="0" w:space="0" w:color="auto"/>
                                <w:bottom w:val="none" w:sz="0" w:space="0" w:color="auto"/>
                                <w:right w:val="none" w:sz="0" w:space="0" w:color="auto"/>
                              </w:divBdr>
                              <w:divsChild>
                                <w:div w:id="1881505732">
                                  <w:marLeft w:val="0"/>
                                  <w:marRight w:val="0"/>
                                  <w:marTop w:val="0"/>
                                  <w:marBottom w:val="0"/>
                                  <w:divBdr>
                                    <w:top w:val="none" w:sz="0" w:space="0" w:color="auto"/>
                                    <w:left w:val="none" w:sz="0" w:space="0" w:color="auto"/>
                                    <w:bottom w:val="none" w:sz="0" w:space="0" w:color="auto"/>
                                    <w:right w:val="none" w:sz="0" w:space="0" w:color="auto"/>
                                  </w:divBdr>
                                  <w:divsChild>
                                    <w:div w:id="811603792">
                                      <w:marLeft w:val="0"/>
                                      <w:marRight w:val="0"/>
                                      <w:marTop w:val="0"/>
                                      <w:marBottom w:val="0"/>
                                      <w:divBdr>
                                        <w:top w:val="none" w:sz="0" w:space="0" w:color="auto"/>
                                        <w:left w:val="none" w:sz="0" w:space="0" w:color="auto"/>
                                        <w:bottom w:val="none" w:sz="0" w:space="0" w:color="auto"/>
                                        <w:right w:val="none" w:sz="0" w:space="0" w:color="auto"/>
                                      </w:divBdr>
                                      <w:divsChild>
                                        <w:div w:id="427238777">
                                          <w:marLeft w:val="0"/>
                                          <w:marRight w:val="0"/>
                                          <w:marTop w:val="0"/>
                                          <w:marBottom w:val="0"/>
                                          <w:divBdr>
                                            <w:top w:val="none" w:sz="0" w:space="0" w:color="auto"/>
                                            <w:left w:val="none" w:sz="0" w:space="0" w:color="auto"/>
                                            <w:bottom w:val="none" w:sz="0" w:space="0" w:color="auto"/>
                                            <w:right w:val="none" w:sz="0" w:space="0" w:color="auto"/>
                                          </w:divBdr>
                                          <w:divsChild>
                                            <w:div w:id="61177495">
                                              <w:marLeft w:val="0"/>
                                              <w:marRight w:val="0"/>
                                              <w:marTop w:val="0"/>
                                              <w:marBottom w:val="0"/>
                                              <w:divBdr>
                                                <w:top w:val="none" w:sz="0" w:space="0" w:color="auto"/>
                                                <w:left w:val="none" w:sz="0" w:space="0" w:color="auto"/>
                                                <w:bottom w:val="none" w:sz="0" w:space="0" w:color="auto"/>
                                                <w:right w:val="none" w:sz="0" w:space="0" w:color="auto"/>
                                              </w:divBdr>
                                              <w:divsChild>
                                                <w:div w:id="1544949237">
                                                  <w:marLeft w:val="0"/>
                                                  <w:marRight w:val="0"/>
                                                  <w:marTop w:val="0"/>
                                                  <w:marBottom w:val="0"/>
                                                  <w:divBdr>
                                                    <w:top w:val="none" w:sz="0" w:space="0" w:color="auto"/>
                                                    <w:left w:val="none" w:sz="0" w:space="0" w:color="auto"/>
                                                    <w:bottom w:val="none" w:sz="0" w:space="0" w:color="auto"/>
                                                    <w:right w:val="none" w:sz="0" w:space="0" w:color="auto"/>
                                                  </w:divBdr>
                                                  <w:divsChild>
                                                    <w:div w:id="545533554">
                                                      <w:marLeft w:val="0"/>
                                                      <w:marRight w:val="0"/>
                                                      <w:marTop w:val="0"/>
                                                      <w:marBottom w:val="0"/>
                                                      <w:divBdr>
                                                        <w:top w:val="none" w:sz="0" w:space="0" w:color="auto"/>
                                                        <w:left w:val="none" w:sz="0" w:space="0" w:color="auto"/>
                                                        <w:bottom w:val="none" w:sz="0" w:space="0" w:color="auto"/>
                                                        <w:right w:val="none" w:sz="0" w:space="0" w:color="auto"/>
                                                      </w:divBdr>
                                                      <w:divsChild>
                                                        <w:div w:id="261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824366">
      <w:bodyDiv w:val="1"/>
      <w:marLeft w:val="0"/>
      <w:marRight w:val="0"/>
      <w:marTop w:val="0"/>
      <w:marBottom w:val="0"/>
      <w:divBdr>
        <w:top w:val="none" w:sz="0" w:space="0" w:color="auto"/>
        <w:left w:val="none" w:sz="0" w:space="0" w:color="auto"/>
        <w:bottom w:val="none" w:sz="0" w:space="0" w:color="auto"/>
        <w:right w:val="none" w:sz="0" w:space="0" w:color="auto"/>
      </w:divBdr>
      <w:divsChild>
        <w:div w:id="1874532471">
          <w:marLeft w:val="0"/>
          <w:marRight w:val="0"/>
          <w:marTop w:val="0"/>
          <w:marBottom w:val="0"/>
          <w:divBdr>
            <w:top w:val="none" w:sz="0" w:space="0" w:color="auto"/>
            <w:left w:val="none" w:sz="0" w:space="0" w:color="auto"/>
            <w:bottom w:val="none" w:sz="0" w:space="0" w:color="auto"/>
            <w:right w:val="none" w:sz="0" w:space="0" w:color="auto"/>
          </w:divBdr>
          <w:divsChild>
            <w:div w:id="1395153522">
              <w:marLeft w:val="0"/>
              <w:marRight w:val="0"/>
              <w:marTop w:val="0"/>
              <w:marBottom w:val="0"/>
              <w:divBdr>
                <w:top w:val="none" w:sz="0" w:space="0" w:color="auto"/>
                <w:left w:val="none" w:sz="0" w:space="0" w:color="auto"/>
                <w:bottom w:val="none" w:sz="0" w:space="0" w:color="auto"/>
                <w:right w:val="none" w:sz="0" w:space="0" w:color="auto"/>
              </w:divBdr>
              <w:divsChild>
                <w:div w:id="1532455929">
                  <w:marLeft w:val="0"/>
                  <w:marRight w:val="0"/>
                  <w:marTop w:val="0"/>
                  <w:marBottom w:val="0"/>
                  <w:divBdr>
                    <w:top w:val="none" w:sz="0" w:space="0" w:color="auto"/>
                    <w:left w:val="none" w:sz="0" w:space="0" w:color="auto"/>
                    <w:bottom w:val="none" w:sz="0" w:space="0" w:color="auto"/>
                    <w:right w:val="none" w:sz="0" w:space="0" w:color="auto"/>
                  </w:divBdr>
                  <w:divsChild>
                    <w:div w:id="1844978142">
                      <w:marLeft w:val="0"/>
                      <w:marRight w:val="0"/>
                      <w:marTop w:val="0"/>
                      <w:marBottom w:val="0"/>
                      <w:divBdr>
                        <w:top w:val="none" w:sz="0" w:space="0" w:color="auto"/>
                        <w:left w:val="none" w:sz="0" w:space="0" w:color="auto"/>
                        <w:bottom w:val="none" w:sz="0" w:space="0" w:color="auto"/>
                        <w:right w:val="none" w:sz="0" w:space="0" w:color="auto"/>
                      </w:divBdr>
                      <w:divsChild>
                        <w:div w:id="1700012678">
                          <w:marLeft w:val="0"/>
                          <w:marRight w:val="0"/>
                          <w:marTop w:val="0"/>
                          <w:marBottom w:val="0"/>
                          <w:divBdr>
                            <w:top w:val="none" w:sz="0" w:space="0" w:color="auto"/>
                            <w:left w:val="none" w:sz="0" w:space="0" w:color="auto"/>
                            <w:bottom w:val="none" w:sz="0" w:space="0" w:color="auto"/>
                            <w:right w:val="none" w:sz="0" w:space="0" w:color="auto"/>
                          </w:divBdr>
                          <w:divsChild>
                            <w:div w:id="1876312792">
                              <w:marLeft w:val="0"/>
                              <w:marRight w:val="0"/>
                              <w:marTop w:val="0"/>
                              <w:marBottom w:val="0"/>
                              <w:divBdr>
                                <w:top w:val="none" w:sz="0" w:space="0" w:color="auto"/>
                                <w:left w:val="none" w:sz="0" w:space="0" w:color="auto"/>
                                <w:bottom w:val="none" w:sz="0" w:space="0" w:color="auto"/>
                                <w:right w:val="none" w:sz="0" w:space="0" w:color="auto"/>
                              </w:divBdr>
                              <w:divsChild>
                                <w:div w:id="1858275245">
                                  <w:marLeft w:val="0"/>
                                  <w:marRight w:val="0"/>
                                  <w:marTop w:val="0"/>
                                  <w:marBottom w:val="0"/>
                                  <w:divBdr>
                                    <w:top w:val="none" w:sz="0" w:space="0" w:color="auto"/>
                                    <w:left w:val="none" w:sz="0" w:space="0" w:color="auto"/>
                                    <w:bottom w:val="none" w:sz="0" w:space="0" w:color="auto"/>
                                    <w:right w:val="none" w:sz="0" w:space="0" w:color="auto"/>
                                  </w:divBdr>
                                  <w:divsChild>
                                    <w:div w:id="53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797142">
      <w:bodyDiv w:val="1"/>
      <w:marLeft w:val="0"/>
      <w:marRight w:val="0"/>
      <w:marTop w:val="0"/>
      <w:marBottom w:val="0"/>
      <w:divBdr>
        <w:top w:val="none" w:sz="0" w:space="0" w:color="auto"/>
        <w:left w:val="none" w:sz="0" w:space="0" w:color="auto"/>
        <w:bottom w:val="none" w:sz="0" w:space="0" w:color="auto"/>
        <w:right w:val="none" w:sz="0" w:space="0" w:color="auto"/>
      </w:divBdr>
    </w:div>
    <w:div w:id="939289444">
      <w:bodyDiv w:val="1"/>
      <w:marLeft w:val="0"/>
      <w:marRight w:val="0"/>
      <w:marTop w:val="0"/>
      <w:marBottom w:val="0"/>
      <w:divBdr>
        <w:top w:val="none" w:sz="0" w:space="0" w:color="auto"/>
        <w:left w:val="none" w:sz="0" w:space="0" w:color="auto"/>
        <w:bottom w:val="none" w:sz="0" w:space="0" w:color="auto"/>
        <w:right w:val="none" w:sz="0" w:space="0" w:color="auto"/>
      </w:divBdr>
      <w:divsChild>
        <w:div w:id="1639187174">
          <w:marLeft w:val="0"/>
          <w:marRight w:val="0"/>
          <w:marTop w:val="0"/>
          <w:marBottom w:val="0"/>
          <w:divBdr>
            <w:top w:val="none" w:sz="0" w:space="0" w:color="auto"/>
            <w:left w:val="none" w:sz="0" w:space="0" w:color="auto"/>
            <w:bottom w:val="none" w:sz="0" w:space="0" w:color="auto"/>
            <w:right w:val="none" w:sz="0" w:space="0" w:color="auto"/>
          </w:divBdr>
          <w:divsChild>
            <w:div w:id="1566991836">
              <w:marLeft w:val="0"/>
              <w:marRight w:val="0"/>
              <w:marTop w:val="0"/>
              <w:marBottom w:val="0"/>
              <w:divBdr>
                <w:top w:val="none" w:sz="0" w:space="0" w:color="auto"/>
                <w:left w:val="none" w:sz="0" w:space="0" w:color="auto"/>
                <w:bottom w:val="none" w:sz="0" w:space="0" w:color="auto"/>
                <w:right w:val="none" w:sz="0" w:space="0" w:color="auto"/>
              </w:divBdr>
              <w:divsChild>
                <w:div w:id="2033609921">
                  <w:marLeft w:val="0"/>
                  <w:marRight w:val="0"/>
                  <w:marTop w:val="0"/>
                  <w:marBottom w:val="0"/>
                  <w:divBdr>
                    <w:top w:val="none" w:sz="0" w:space="0" w:color="auto"/>
                    <w:left w:val="none" w:sz="0" w:space="0" w:color="auto"/>
                    <w:bottom w:val="none" w:sz="0" w:space="0" w:color="auto"/>
                    <w:right w:val="none" w:sz="0" w:space="0" w:color="auto"/>
                  </w:divBdr>
                  <w:divsChild>
                    <w:div w:id="806166376">
                      <w:marLeft w:val="0"/>
                      <w:marRight w:val="0"/>
                      <w:marTop w:val="0"/>
                      <w:marBottom w:val="0"/>
                      <w:divBdr>
                        <w:top w:val="none" w:sz="0" w:space="0" w:color="auto"/>
                        <w:left w:val="none" w:sz="0" w:space="0" w:color="auto"/>
                        <w:bottom w:val="none" w:sz="0" w:space="0" w:color="auto"/>
                        <w:right w:val="none" w:sz="0" w:space="0" w:color="auto"/>
                      </w:divBdr>
                      <w:divsChild>
                        <w:div w:id="746070036">
                          <w:marLeft w:val="0"/>
                          <w:marRight w:val="0"/>
                          <w:marTop w:val="0"/>
                          <w:marBottom w:val="0"/>
                          <w:divBdr>
                            <w:top w:val="none" w:sz="0" w:space="0" w:color="auto"/>
                            <w:left w:val="none" w:sz="0" w:space="0" w:color="auto"/>
                            <w:bottom w:val="none" w:sz="0" w:space="0" w:color="auto"/>
                            <w:right w:val="none" w:sz="0" w:space="0" w:color="auto"/>
                          </w:divBdr>
                          <w:divsChild>
                            <w:div w:id="479729964">
                              <w:marLeft w:val="0"/>
                              <w:marRight w:val="0"/>
                              <w:marTop w:val="0"/>
                              <w:marBottom w:val="0"/>
                              <w:divBdr>
                                <w:top w:val="none" w:sz="0" w:space="0" w:color="auto"/>
                                <w:left w:val="none" w:sz="0" w:space="0" w:color="auto"/>
                                <w:bottom w:val="none" w:sz="0" w:space="0" w:color="auto"/>
                                <w:right w:val="none" w:sz="0" w:space="0" w:color="auto"/>
                              </w:divBdr>
                              <w:divsChild>
                                <w:div w:id="920522493">
                                  <w:marLeft w:val="0"/>
                                  <w:marRight w:val="0"/>
                                  <w:marTop w:val="0"/>
                                  <w:marBottom w:val="0"/>
                                  <w:divBdr>
                                    <w:top w:val="none" w:sz="0" w:space="0" w:color="auto"/>
                                    <w:left w:val="none" w:sz="0" w:space="0" w:color="auto"/>
                                    <w:bottom w:val="none" w:sz="0" w:space="0" w:color="auto"/>
                                    <w:right w:val="none" w:sz="0" w:space="0" w:color="auto"/>
                                  </w:divBdr>
                                  <w:divsChild>
                                    <w:div w:id="946041592">
                                      <w:marLeft w:val="0"/>
                                      <w:marRight w:val="0"/>
                                      <w:marTop w:val="0"/>
                                      <w:marBottom w:val="0"/>
                                      <w:divBdr>
                                        <w:top w:val="none" w:sz="0" w:space="0" w:color="auto"/>
                                        <w:left w:val="none" w:sz="0" w:space="0" w:color="auto"/>
                                        <w:bottom w:val="none" w:sz="0" w:space="0" w:color="auto"/>
                                        <w:right w:val="none" w:sz="0" w:space="0" w:color="auto"/>
                                      </w:divBdr>
                                      <w:divsChild>
                                        <w:div w:id="1302275106">
                                          <w:marLeft w:val="0"/>
                                          <w:marRight w:val="0"/>
                                          <w:marTop w:val="0"/>
                                          <w:marBottom w:val="0"/>
                                          <w:divBdr>
                                            <w:top w:val="none" w:sz="0" w:space="0" w:color="auto"/>
                                            <w:left w:val="none" w:sz="0" w:space="0" w:color="auto"/>
                                            <w:bottom w:val="none" w:sz="0" w:space="0" w:color="auto"/>
                                            <w:right w:val="none" w:sz="0" w:space="0" w:color="auto"/>
                                          </w:divBdr>
                                          <w:divsChild>
                                            <w:div w:id="1986399185">
                                              <w:marLeft w:val="0"/>
                                              <w:marRight w:val="0"/>
                                              <w:marTop w:val="0"/>
                                              <w:marBottom w:val="0"/>
                                              <w:divBdr>
                                                <w:top w:val="none" w:sz="0" w:space="0" w:color="auto"/>
                                                <w:left w:val="none" w:sz="0" w:space="0" w:color="auto"/>
                                                <w:bottom w:val="none" w:sz="0" w:space="0" w:color="auto"/>
                                                <w:right w:val="none" w:sz="0" w:space="0" w:color="auto"/>
                                              </w:divBdr>
                                              <w:divsChild>
                                                <w:div w:id="1818960458">
                                                  <w:marLeft w:val="0"/>
                                                  <w:marRight w:val="0"/>
                                                  <w:marTop w:val="0"/>
                                                  <w:marBottom w:val="0"/>
                                                  <w:divBdr>
                                                    <w:top w:val="none" w:sz="0" w:space="0" w:color="auto"/>
                                                    <w:left w:val="none" w:sz="0" w:space="0" w:color="auto"/>
                                                    <w:bottom w:val="none" w:sz="0" w:space="0" w:color="auto"/>
                                                    <w:right w:val="none" w:sz="0" w:space="0" w:color="auto"/>
                                                  </w:divBdr>
                                                  <w:divsChild>
                                                    <w:div w:id="891384736">
                                                      <w:marLeft w:val="0"/>
                                                      <w:marRight w:val="0"/>
                                                      <w:marTop w:val="0"/>
                                                      <w:marBottom w:val="0"/>
                                                      <w:divBdr>
                                                        <w:top w:val="none" w:sz="0" w:space="0" w:color="auto"/>
                                                        <w:left w:val="none" w:sz="0" w:space="0" w:color="auto"/>
                                                        <w:bottom w:val="none" w:sz="0" w:space="0" w:color="auto"/>
                                                        <w:right w:val="none" w:sz="0" w:space="0" w:color="auto"/>
                                                      </w:divBdr>
                                                      <w:divsChild>
                                                        <w:div w:id="17627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175865">
      <w:bodyDiv w:val="1"/>
      <w:marLeft w:val="0"/>
      <w:marRight w:val="0"/>
      <w:marTop w:val="0"/>
      <w:marBottom w:val="0"/>
      <w:divBdr>
        <w:top w:val="none" w:sz="0" w:space="0" w:color="auto"/>
        <w:left w:val="none" w:sz="0" w:space="0" w:color="auto"/>
        <w:bottom w:val="none" w:sz="0" w:space="0" w:color="auto"/>
        <w:right w:val="none" w:sz="0" w:space="0" w:color="auto"/>
      </w:divBdr>
    </w:div>
    <w:div w:id="1123157916">
      <w:bodyDiv w:val="1"/>
      <w:marLeft w:val="0"/>
      <w:marRight w:val="0"/>
      <w:marTop w:val="0"/>
      <w:marBottom w:val="0"/>
      <w:divBdr>
        <w:top w:val="none" w:sz="0" w:space="0" w:color="auto"/>
        <w:left w:val="none" w:sz="0" w:space="0" w:color="auto"/>
        <w:bottom w:val="none" w:sz="0" w:space="0" w:color="auto"/>
        <w:right w:val="none" w:sz="0" w:space="0" w:color="auto"/>
      </w:divBdr>
    </w:div>
    <w:div w:id="1136873263">
      <w:bodyDiv w:val="1"/>
      <w:marLeft w:val="0"/>
      <w:marRight w:val="0"/>
      <w:marTop w:val="0"/>
      <w:marBottom w:val="0"/>
      <w:divBdr>
        <w:top w:val="none" w:sz="0" w:space="0" w:color="auto"/>
        <w:left w:val="none" w:sz="0" w:space="0" w:color="auto"/>
        <w:bottom w:val="none" w:sz="0" w:space="0" w:color="auto"/>
        <w:right w:val="none" w:sz="0" w:space="0" w:color="auto"/>
      </w:divBdr>
    </w:div>
    <w:div w:id="1156264369">
      <w:bodyDiv w:val="1"/>
      <w:marLeft w:val="0"/>
      <w:marRight w:val="0"/>
      <w:marTop w:val="0"/>
      <w:marBottom w:val="0"/>
      <w:divBdr>
        <w:top w:val="none" w:sz="0" w:space="0" w:color="auto"/>
        <w:left w:val="none" w:sz="0" w:space="0" w:color="auto"/>
        <w:bottom w:val="none" w:sz="0" w:space="0" w:color="auto"/>
        <w:right w:val="none" w:sz="0" w:space="0" w:color="auto"/>
      </w:divBdr>
      <w:divsChild>
        <w:div w:id="694965185">
          <w:marLeft w:val="0"/>
          <w:marRight w:val="0"/>
          <w:marTop w:val="0"/>
          <w:marBottom w:val="0"/>
          <w:divBdr>
            <w:top w:val="none" w:sz="0" w:space="0" w:color="auto"/>
            <w:left w:val="none" w:sz="0" w:space="0" w:color="auto"/>
            <w:bottom w:val="none" w:sz="0" w:space="0" w:color="auto"/>
            <w:right w:val="none" w:sz="0" w:space="0" w:color="auto"/>
          </w:divBdr>
          <w:divsChild>
            <w:div w:id="1332215899">
              <w:marLeft w:val="0"/>
              <w:marRight w:val="0"/>
              <w:marTop w:val="0"/>
              <w:marBottom w:val="0"/>
              <w:divBdr>
                <w:top w:val="none" w:sz="0" w:space="0" w:color="auto"/>
                <w:left w:val="none" w:sz="0" w:space="0" w:color="auto"/>
                <w:bottom w:val="none" w:sz="0" w:space="0" w:color="auto"/>
                <w:right w:val="none" w:sz="0" w:space="0" w:color="auto"/>
              </w:divBdr>
              <w:divsChild>
                <w:div w:id="280957465">
                  <w:marLeft w:val="0"/>
                  <w:marRight w:val="0"/>
                  <w:marTop w:val="0"/>
                  <w:marBottom w:val="0"/>
                  <w:divBdr>
                    <w:top w:val="none" w:sz="0" w:space="0" w:color="auto"/>
                    <w:left w:val="none" w:sz="0" w:space="0" w:color="auto"/>
                    <w:bottom w:val="none" w:sz="0" w:space="0" w:color="auto"/>
                    <w:right w:val="none" w:sz="0" w:space="0" w:color="auto"/>
                  </w:divBdr>
                  <w:divsChild>
                    <w:div w:id="880358194">
                      <w:marLeft w:val="0"/>
                      <w:marRight w:val="0"/>
                      <w:marTop w:val="0"/>
                      <w:marBottom w:val="0"/>
                      <w:divBdr>
                        <w:top w:val="none" w:sz="0" w:space="0" w:color="auto"/>
                        <w:left w:val="none" w:sz="0" w:space="0" w:color="auto"/>
                        <w:bottom w:val="none" w:sz="0" w:space="0" w:color="auto"/>
                        <w:right w:val="none" w:sz="0" w:space="0" w:color="auto"/>
                      </w:divBdr>
                      <w:divsChild>
                        <w:div w:id="2053266576">
                          <w:marLeft w:val="0"/>
                          <w:marRight w:val="0"/>
                          <w:marTop w:val="0"/>
                          <w:marBottom w:val="0"/>
                          <w:divBdr>
                            <w:top w:val="none" w:sz="0" w:space="0" w:color="auto"/>
                            <w:left w:val="none" w:sz="0" w:space="0" w:color="auto"/>
                            <w:bottom w:val="none" w:sz="0" w:space="0" w:color="auto"/>
                            <w:right w:val="none" w:sz="0" w:space="0" w:color="auto"/>
                          </w:divBdr>
                          <w:divsChild>
                            <w:div w:id="688528536">
                              <w:marLeft w:val="0"/>
                              <w:marRight w:val="0"/>
                              <w:marTop w:val="0"/>
                              <w:marBottom w:val="0"/>
                              <w:divBdr>
                                <w:top w:val="none" w:sz="0" w:space="0" w:color="auto"/>
                                <w:left w:val="none" w:sz="0" w:space="0" w:color="auto"/>
                                <w:bottom w:val="none" w:sz="0" w:space="0" w:color="auto"/>
                                <w:right w:val="none" w:sz="0" w:space="0" w:color="auto"/>
                              </w:divBdr>
                              <w:divsChild>
                                <w:div w:id="961886250">
                                  <w:marLeft w:val="0"/>
                                  <w:marRight w:val="0"/>
                                  <w:marTop w:val="0"/>
                                  <w:marBottom w:val="0"/>
                                  <w:divBdr>
                                    <w:top w:val="none" w:sz="0" w:space="0" w:color="auto"/>
                                    <w:left w:val="none" w:sz="0" w:space="0" w:color="auto"/>
                                    <w:bottom w:val="none" w:sz="0" w:space="0" w:color="auto"/>
                                    <w:right w:val="none" w:sz="0" w:space="0" w:color="auto"/>
                                  </w:divBdr>
                                  <w:divsChild>
                                    <w:div w:id="626010600">
                                      <w:marLeft w:val="0"/>
                                      <w:marRight w:val="0"/>
                                      <w:marTop w:val="0"/>
                                      <w:marBottom w:val="0"/>
                                      <w:divBdr>
                                        <w:top w:val="none" w:sz="0" w:space="0" w:color="auto"/>
                                        <w:left w:val="none" w:sz="0" w:space="0" w:color="auto"/>
                                        <w:bottom w:val="none" w:sz="0" w:space="0" w:color="auto"/>
                                        <w:right w:val="none" w:sz="0" w:space="0" w:color="auto"/>
                                      </w:divBdr>
                                      <w:divsChild>
                                        <w:div w:id="747655888">
                                          <w:marLeft w:val="0"/>
                                          <w:marRight w:val="0"/>
                                          <w:marTop w:val="0"/>
                                          <w:marBottom w:val="0"/>
                                          <w:divBdr>
                                            <w:top w:val="none" w:sz="0" w:space="0" w:color="auto"/>
                                            <w:left w:val="none" w:sz="0" w:space="0" w:color="auto"/>
                                            <w:bottom w:val="none" w:sz="0" w:space="0" w:color="auto"/>
                                            <w:right w:val="none" w:sz="0" w:space="0" w:color="auto"/>
                                          </w:divBdr>
                                          <w:divsChild>
                                            <w:div w:id="859585144">
                                              <w:marLeft w:val="0"/>
                                              <w:marRight w:val="0"/>
                                              <w:marTop w:val="0"/>
                                              <w:marBottom w:val="0"/>
                                              <w:divBdr>
                                                <w:top w:val="none" w:sz="0" w:space="0" w:color="auto"/>
                                                <w:left w:val="none" w:sz="0" w:space="0" w:color="auto"/>
                                                <w:bottom w:val="none" w:sz="0" w:space="0" w:color="auto"/>
                                                <w:right w:val="none" w:sz="0" w:space="0" w:color="auto"/>
                                              </w:divBdr>
                                              <w:divsChild>
                                                <w:div w:id="1162353023">
                                                  <w:marLeft w:val="0"/>
                                                  <w:marRight w:val="0"/>
                                                  <w:marTop w:val="0"/>
                                                  <w:marBottom w:val="0"/>
                                                  <w:divBdr>
                                                    <w:top w:val="none" w:sz="0" w:space="0" w:color="auto"/>
                                                    <w:left w:val="none" w:sz="0" w:space="0" w:color="auto"/>
                                                    <w:bottom w:val="none" w:sz="0" w:space="0" w:color="auto"/>
                                                    <w:right w:val="none" w:sz="0" w:space="0" w:color="auto"/>
                                                  </w:divBdr>
                                                  <w:divsChild>
                                                    <w:div w:id="966618825">
                                                      <w:marLeft w:val="0"/>
                                                      <w:marRight w:val="0"/>
                                                      <w:marTop w:val="0"/>
                                                      <w:marBottom w:val="0"/>
                                                      <w:divBdr>
                                                        <w:top w:val="none" w:sz="0" w:space="0" w:color="auto"/>
                                                        <w:left w:val="none" w:sz="0" w:space="0" w:color="auto"/>
                                                        <w:bottom w:val="none" w:sz="0" w:space="0" w:color="auto"/>
                                                        <w:right w:val="none" w:sz="0" w:space="0" w:color="auto"/>
                                                      </w:divBdr>
                                                      <w:divsChild>
                                                        <w:div w:id="9159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180185">
      <w:bodyDiv w:val="1"/>
      <w:marLeft w:val="0"/>
      <w:marRight w:val="0"/>
      <w:marTop w:val="0"/>
      <w:marBottom w:val="0"/>
      <w:divBdr>
        <w:top w:val="none" w:sz="0" w:space="0" w:color="auto"/>
        <w:left w:val="none" w:sz="0" w:space="0" w:color="auto"/>
        <w:bottom w:val="none" w:sz="0" w:space="0" w:color="auto"/>
        <w:right w:val="none" w:sz="0" w:space="0" w:color="auto"/>
      </w:divBdr>
    </w:div>
    <w:div w:id="1314141711">
      <w:bodyDiv w:val="1"/>
      <w:marLeft w:val="0"/>
      <w:marRight w:val="0"/>
      <w:marTop w:val="0"/>
      <w:marBottom w:val="0"/>
      <w:divBdr>
        <w:top w:val="none" w:sz="0" w:space="0" w:color="auto"/>
        <w:left w:val="none" w:sz="0" w:space="0" w:color="auto"/>
        <w:bottom w:val="none" w:sz="0" w:space="0" w:color="auto"/>
        <w:right w:val="none" w:sz="0" w:space="0" w:color="auto"/>
      </w:divBdr>
    </w:div>
    <w:div w:id="1341734355">
      <w:bodyDiv w:val="1"/>
      <w:marLeft w:val="0"/>
      <w:marRight w:val="0"/>
      <w:marTop w:val="0"/>
      <w:marBottom w:val="0"/>
      <w:divBdr>
        <w:top w:val="none" w:sz="0" w:space="0" w:color="auto"/>
        <w:left w:val="none" w:sz="0" w:space="0" w:color="auto"/>
        <w:bottom w:val="none" w:sz="0" w:space="0" w:color="auto"/>
        <w:right w:val="none" w:sz="0" w:space="0" w:color="auto"/>
      </w:divBdr>
      <w:divsChild>
        <w:div w:id="1665163640">
          <w:marLeft w:val="0"/>
          <w:marRight w:val="0"/>
          <w:marTop w:val="0"/>
          <w:marBottom w:val="0"/>
          <w:divBdr>
            <w:top w:val="none" w:sz="0" w:space="0" w:color="auto"/>
            <w:left w:val="none" w:sz="0" w:space="0" w:color="auto"/>
            <w:bottom w:val="none" w:sz="0" w:space="0" w:color="auto"/>
            <w:right w:val="none" w:sz="0" w:space="0" w:color="auto"/>
          </w:divBdr>
          <w:divsChild>
            <w:div w:id="11418244">
              <w:marLeft w:val="0"/>
              <w:marRight w:val="0"/>
              <w:marTop w:val="0"/>
              <w:marBottom w:val="0"/>
              <w:divBdr>
                <w:top w:val="none" w:sz="0" w:space="0" w:color="auto"/>
                <w:left w:val="none" w:sz="0" w:space="0" w:color="auto"/>
                <w:bottom w:val="none" w:sz="0" w:space="0" w:color="auto"/>
                <w:right w:val="none" w:sz="0" w:space="0" w:color="auto"/>
              </w:divBdr>
              <w:divsChild>
                <w:div w:id="1310207222">
                  <w:marLeft w:val="0"/>
                  <w:marRight w:val="0"/>
                  <w:marTop w:val="0"/>
                  <w:marBottom w:val="0"/>
                  <w:divBdr>
                    <w:top w:val="none" w:sz="0" w:space="0" w:color="auto"/>
                    <w:left w:val="none" w:sz="0" w:space="0" w:color="auto"/>
                    <w:bottom w:val="none" w:sz="0" w:space="0" w:color="auto"/>
                    <w:right w:val="none" w:sz="0" w:space="0" w:color="auto"/>
                  </w:divBdr>
                  <w:divsChild>
                    <w:div w:id="1619141736">
                      <w:marLeft w:val="0"/>
                      <w:marRight w:val="0"/>
                      <w:marTop w:val="0"/>
                      <w:marBottom w:val="0"/>
                      <w:divBdr>
                        <w:top w:val="none" w:sz="0" w:space="0" w:color="auto"/>
                        <w:left w:val="none" w:sz="0" w:space="0" w:color="auto"/>
                        <w:bottom w:val="none" w:sz="0" w:space="0" w:color="auto"/>
                        <w:right w:val="none" w:sz="0" w:space="0" w:color="auto"/>
                      </w:divBdr>
                      <w:divsChild>
                        <w:div w:id="1059941189">
                          <w:marLeft w:val="0"/>
                          <w:marRight w:val="0"/>
                          <w:marTop w:val="0"/>
                          <w:marBottom w:val="0"/>
                          <w:divBdr>
                            <w:top w:val="none" w:sz="0" w:space="0" w:color="auto"/>
                            <w:left w:val="none" w:sz="0" w:space="0" w:color="auto"/>
                            <w:bottom w:val="none" w:sz="0" w:space="0" w:color="auto"/>
                            <w:right w:val="none" w:sz="0" w:space="0" w:color="auto"/>
                          </w:divBdr>
                          <w:divsChild>
                            <w:div w:id="542793803">
                              <w:marLeft w:val="0"/>
                              <w:marRight w:val="0"/>
                              <w:marTop w:val="0"/>
                              <w:marBottom w:val="0"/>
                              <w:divBdr>
                                <w:top w:val="none" w:sz="0" w:space="0" w:color="auto"/>
                                <w:left w:val="none" w:sz="0" w:space="0" w:color="auto"/>
                                <w:bottom w:val="none" w:sz="0" w:space="0" w:color="auto"/>
                                <w:right w:val="none" w:sz="0" w:space="0" w:color="auto"/>
                              </w:divBdr>
                              <w:divsChild>
                                <w:div w:id="1517888272">
                                  <w:marLeft w:val="0"/>
                                  <w:marRight w:val="0"/>
                                  <w:marTop w:val="0"/>
                                  <w:marBottom w:val="0"/>
                                  <w:divBdr>
                                    <w:top w:val="none" w:sz="0" w:space="0" w:color="auto"/>
                                    <w:left w:val="none" w:sz="0" w:space="0" w:color="auto"/>
                                    <w:bottom w:val="none" w:sz="0" w:space="0" w:color="auto"/>
                                    <w:right w:val="none" w:sz="0" w:space="0" w:color="auto"/>
                                  </w:divBdr>
                                  <w:divsChild>
                                    <w:div w:id="317660508">
                                      <w:marLeft w:val="0"/>
                                      <w:marRight w:val="0"/>
                                      <w:marTop w:val="0"/>
                                      <w:marBottom w:val="0"/>
                                      <w:divBdr>
                                        <w:top w:val="none" w:sz="0" w:space="0" w:color="auto"/>
                                        <w:left w:val="none" w:sz="0" w:space="0" w:color="auto"/>
                                        <w:bottom w:val="none" w:sz="0" w:space="0" w:color="auto"/>
                                        <w:right w:val="none" w:sz="0" w:space="0" w:color="auto"/>
                                      </w:divBdr>
                                      <w:divsChild>
                                        <w:div w:id="1359694573">
                                          <w:marLeft w:val="0"/>
                                          <w:marRight w:val="0"/>
                                          <w:marTop w:val="0"/>
                                          <w:marBottom w:val="0"/>
                                          <w:divBdr>
                                            <w:top w:val="none" w:sz="0" w:space="0" w:color="auto"/>
                                            <w:left w:val="none" w:sz="0" w:space="0" w:color="auto"/>
                                            <w:bottom w:val="none" w:sz="0" w:space="0" w:color="auto"/>
                                            <w:right w:val="none" w:sz="0" w:space="0" w:color="auto"/>
                                          </w:divBdr>
                                          <w:divsChild>
                                            <w:div w:id="827213758">
                                              <w:marLeft w:val="0"/>
                                              <w:marRight w:val="0"/>
                                              <w:marTop w:val="0"/>
                                              <w:marBottom w:val="0"/>
                                              <w:divBdr>
                                                <w:top w:val="none" w:sz="0" w:space="0" w:color="auto"/>
                                                <w:left w:val="none" w:sz="0" w:space="0" w:color="auto"/>
                                                <w:bottom w:val="none" w:sz="0" w:space="0" w:color="auto"/>
                                                <w:right w:val="none" w:sz="0" w:space="0" w:color="auto"/>
                                              </w:divBdr>
                                              <w:divsChild>
                                                <w:div w:id="1645237408">
                                                  <w:marLeft w:val="0"/>
                                                  <w:marRight w:val="0"/>
                                                  <w:marTop w:val="0"/>
                                                  <w:marBottom w:val="0"/>
                                                  <w:divBdr>
                                                    <w:top w:val="none" w:sz="0" w:space="0" w:color="auto"/>
                                                    <w:left w:val="none" w:sz="0" w:space="0" w:color="auto"/>
                                                    <w:bottom w:val="none" w:sz="0" w:space="0" w:color="auto"/>
                                                    <w:right w:val="none" w:sz="0" w:space="0" w:color="auto"/>
                                                  </w:divBdr>
                                                  <w:divsChild>
                                                    <w:div w:id="600383109">
                                                      <w:marLeft w:val="0"/>
                                                      <w:marRight w:val="0"/>
                                                      <w:marTop w:val="0"/>
                                                      <w:marBottom w:val="0"/>
                                                      <w:divBdr>
                                                        <w:top w:val="none" w:sz="0" w:space="0" w:color="auto"/>
                                                        <w:left w:val="none" w:sz="0" w:space="0" w:color="auto"/>
                                                        <w:bottom w:val="none" w:sz="0" w:space="0" w:color="auto"/>
                                                        <w:right w:val="none" w:sz="0" w:space="0" w:color="auto"/>
                                                      </w:divBdr>
                                                      <w:divsChild>
                                                        <w:div w:id="16775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849164">
      <w:bodyDiv w:val="1"/>
      <w:marLeft w:val="0"/>
      <w:marRight w:val="0"/>
      <w:marTop w:val="0"/>
      <w:marBottom w:val="0"/>
      <w:divBdr>
        <w:top w:val="none" w:sz="0" w:space="0" w:color="auto"/>
        <w:left w:val="none" w:sz="0" w:space="0" w:color="auto"/>
        <w:bottom w:val="none" w:sz="0" w:space="0" w:color="auto"/>
        <w:right w:val="none" w:sz="0" w:space="0" w:color="auto"/>
      </w:divBdr>
    </w:div>
    <w:div w:id="1476919617">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829861287">
      <w:bodyDiv w:val="1"/>
      <w:marLeft w:val="0"/>
      <w:marRight w:val="0"/>
      <w:marTop w:val="0"/>
      <w:marBottom w:val="0"/>
      <w:divBdr>
        <w:top w:val="none" w:sz="0" w:space="0" w:color="auto"/>
        <w:left w:val="none" w:sz="0" w:space="0" w:color="auto"/>
        <w:bottom w:val="none" w:sz="0" w:space="0" w:color="auto"/>
        <w:right w:val="none" w:sz="0" w:space="0" w:color="auto"/>
      </w:divBdr>
      <w:divsChild>
        <w:div w:id="1659578023">
          <w:marLeft w:val="0"/>
          <w:marRight w:val="0"/>
          <w:marTop w:val="0"/>
          <w:marBottom w:val="0"/>
          <w:divBdr>
            <w:top w:val="none" w:sz="0" w:space="0" w:color="auto"/>
            <w:left w:val="none" w:sz="0" w:space="0" w:color="auto"/>
            <w:bottom w:val="none" w:sz="0" w:space="0" w:color="auto"/>
            <w:right w:val="none" w:sz="0" w:space="0" w:color="auto"/>
          </w:divBdr>
          <w:divsChild>
            <w:div w:id="2115133292">
              <w:marLeft w:val="0"/>
              <w:marRight w:val="0"/>
              <w:marTop w:val="0"/>
              <w:marBottom w:val="0"/>
              <w:divBdr>
                <w:top w:val="none" w:sz="0" w:space="0" w:color="auto"/>
                <w:left w:val="none" w:sz="0" w:space="0" w:color="auto"/>
                <w:bottom w:val="none" w:sz="0" w:space="0" w:color="auto"/>
                <w:right w:val="none" w:sz="0" w:space="0" w:color="auto"/>
              </w:divBdr>
              <w:divsChild>
                <w:div w:id="1392001275">
                  <w:marLeft w:val="0"/>
                  <w:marRight w:val="0"/>
                  <w:marTop w:val="0"/>
                  <w:marBottom w:val="0"/>
                  <w:divBdr>
                    <w:top w:val="none" w:sz="0" w:space="0" w:color="auto"/>
                    <w:left w:val="none" w:sz="0" w:space="0" w:color="auto"/>
                    <w:bottom w:val="none" w:sz="0" w:space="0" w:color="auto"/>
                    <w:right w:val="none" w:sz="0" w:space="0" w:color="auto"/>
                  </w:divBdr>
                  <w:divsChild>
                    <w:div w:id="1089621723">
                      <w:marLeft w:val="0"/>
                      <w:marRight w:val="0"/>
                      <w:marTop w:val="0"/>
                      <w:marBottom w:val="0"/>
                      <w:divBdr>
                        <w:top w:val="none" w:sz="0" w:space="0" w:color="auto"/>
                        <w:left w:val="none" w:sz="0" w:space="0" w:color="auto"/>
                        <w:bottom w:val="none" w:sz="0" w:space="0" w:color="auto"/>
                        <w:right w:val="none" w:sz="0" w:space="0" w:color="auto"/>
                      </w:divBdr>
                      <w:divsChild>
                        <w:div w:id="1386103004">
                          <w:marLeft w:val="0"/>
                          <w:marRight w:val="0"/>
                          <w:marTop w:val="0"/>
                          <w:marBottom w:val="0"/>
                          <w:divBdr>
                            <w:top w:val="none" w:sz="0" w:space="0" w:color="auto"/>
                            <w:left w:val="none" w:sz="0" w:space="0" w:color="auto"/>
                            <w:bottom w:val="none" w:sz="0" w:space="0" w:color="auto"/>
                            <w:right w:val="none" w:sz="0" w:space="0" w:color="auto"/>
                          </w:divBdr>
                          <w:divsChild>
                            <w:div w:id="1679186248">
                              <w:marLeft w:val="0"/>
                              <w:marRight w:val="0"/>
                              <w:marTop w:val="0"/>
                              <w:marBottom w:val="0"/>
                              <w:divBdr>
                                <w:top w:val="none" w:sz="0" w:space="0" w:color="auto"/>
                                <w:left w:val="none" w:sz="0" w:space="0" w:color="auto"/>
                                <w:bottom w:val="none" w:sz="0" w:space="0" w:color="auto"/>
                                <w:right w:val="none" w:sz="0" w:space="0" w:color="auto"/>
                              </w:divBdr>
                              <w:divsChild>
                                <w:div w:id="28654549">
                                  <w:marLeft w:val="0"/>
                                  <w:marRight w:val="0"/>
                                  <w:marTop w:val="0"/>
                                  <w:marBottom w:val="0"/>
                                  <w:divBdr>
                                    <w:top w:val="none" w:sz="0" w:space="0" w:color="auto"/>
                                    <w:left w:val="none" w:sz="0" w:space="0" w:color="auto"/>
                                    <w:bottom w:val="none" w:sz="0" w:space="0" w:color="auto"/>
                                    <w:right w:val="none" w:sz="0" w:space="0" w:color="auto"/>
                                  </w:divBdr>
                                  <w:divsChild>
                                    <w:div w:id="1517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599998">
      <w:bodyDiv w:val="1"/>
      <w:marLeft w:val="0"/>
      <w:marRight w:val="0"/>
      <w:marTop w:val="0"/>
      <w:marBottom w:val="0"/>
      <w:divBdr>
        <w:top w:val="none" w:sz="0" w:space="0" w:color="auto"/>
        <w:left w:val="none" w:sz="0" w:space="0" w:color="auto"/>
        <w:bottom w:val="none" w:sz="0" w:space="0" w:color="auto"/>
        <w:right w:val="none" w:sz="0" w:space="0" w:color="auto"/>
      </w:divBdr>
    </w:div>
    <w:div w:id="19597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5CEE9D1-FC27-4F37-8650-98041FA89B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4E8BCB650ABBC42B5878914DFBEDCA3" ma:contentTypeVersion="" ma:contentTypeDescription="PDMS Document Site Content Type" ma:contentTypeScope="" ma:versionID="8f327fde12ad7bd61cb9d10cf0de278e">
  <xsd:schema xmlns:xsd="http://www.w3.org/2001/XMLSchema" xmlns:xs="http://www.w3.org/2001/XMLSchema" xmlns:p="http://schemas.microsoft.com/office/2006/metadata/properties" xmlns:ns2="55CEE9D1-FC27-4F37-8650-98041FA89B6F" targetNamespace="http://schemas.microsoft.com/office/2006/metadata/properties" ma:root="true" ma:fieldsID="8c0380084f1e2fe083cf95dfa6c4a13a" ns2:_="">
    <xsd:import namespace="55CEE9D1-FC27-4F37-8650-98041FA89B6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EE9D1-FC27-4F37-8650-98041FA89B6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B821-310C-44C9-A994-98E366F47B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5CEE9D1-FC27-4F37-8650-98041FA89B6F"/>
    <ds:schemaRef ds:uri="http://www.w3.org/XML/1998/namespace"/>
    <ds:schemaRef ds:uri="http://purl.org/dc/dcmitype/"/>
  </ds:schemaRefs>
</ds:datastoreItem>
</file>

<file path=customXml/itemProps2.xml><?xml version="1.0" encoding="utf-8"?>
<ds:datastoreItem xmlns:ds="http://schemas.openxmlformats.org/officeDocument/2006/customXml" ds:itemID="{3BED6980-19C0-4DFD-B8AF-FFDE8D47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EE9D1-FC27-4F37-8650-98041FA89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C46AD-2AB3-4E19-9E94-31DA6D22FDC5}">
  <ds:schemaRefs>
    <ds:schemaRef ds:uri="http://schemas.microsoft.com/sharepoint/v3/contenttype/forms"/>
  </ds:schemaRefs>
</ds:datastoreItem>
</file>

<file path=customXml/itemProps4.xml><?xml version="1.0" encoding="utf-8"?>
<ds:datastoreItem xmlns:ds="http://schemas.openxmlformats.org/officeDocument/2006/customXml" ds:itemID="{5EA6A8AF-3870-4CE2-B1D5-279A8B10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3896</Words>
  <Characters>21653</Characters>
  <Application>Microsoft Office Word</Application>
  <DocSecurity>0</DocSecurity>
  <Lines>392</Lines>
  <Paragraphs>115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Duncan</dc:creator>
  <cp:keywords>[SEC=OFFICIAL]</cp:keywords>
  <dc:description/>
  <cp:lastModifiedBy>BROWN, Caitlin</cp:lastModifiedBy>
  <cp:revision>4</cp:revision>
  <cp:lastPrinted>2023-10-23T23:21:00Z</cp:lastPrinted>
  <dcterms:created xsi:type="dcterms:W3CDTF">2023-10-23T23:15:00Z</dcterms:created>
  <dcterms:modified xsi:type="dcterms:W3CDTF">2023-10-23T23:21:00Z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306476B17F324BF4B70FEB73E2744577</vt:lpwstr>
  </property>
  <property fmtid="{D5CDD505-2E9C-101B-9397-08002B2CF9AE}" pid="9" name="PM_ProtectiveMarkingValue_Footer">
    <vt:lpwstr>OFFICIAL</vt:lpwstr>
  </property>
  <property fmtid="{D5CDD505-2E9C-101B-9397-08002B2CF9AE}" pid="10" name="PM_Originator_Hash_SHA1">
    <vt:lpwstr>3FCA0F279EA2CE1590F710F4D9986086E3F3B88E</vt:lpwstr>
  </property>
  <property fmtid="{D5CDD505-2E9C-101B-9397-08002B2CF9AE}" pid="11" name="PM_OriginationTimeStamp">
    <vt:lpwstr>2023-10-23T23:21:21Z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03F127BFC85F4DF9F5A54F19E1C127F5</vt:lpwstr>
  </property>
  <property fmtid="{D5CDD505-2E9C-101B-9397-08002B2CF9AE}" pid="20" name="PM_Hash_Salt">
    <vt:lpwstr>1CFC3F78EBDD03D5BAE42BD6E32FB74A</vt:lpwstr>
  </property>
  <property fmtid="{D5CDD505-2E9C-101B-9397-08002B2CF9AE}" pid="21" name="PM_Hash_SHA1">
    <vt:lpwstr>73DBF4FF332AADE949C63EFBEF0EB249C72AB6A3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6822F99E6DE5605CCC28832AE3BE61F7B9BB21FD77E47A7F68E0ECE52B8112AE</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0x010100266966F133664895A6EE3632470D45F50024E8BCB650ABBC42B5878914DFBEDCA3</vt:lpwstr>
  </property>
</Properties>
</file>