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82DA9" w14:textId="77777777" w:rsidR="00551C87" w:rsidRPr="008E2D87" w:rsidRDefault="00551C87" w:rsidP="00551C87">
      <w:pPr>
        <w:spacing w:before="0" w:after="120"/>
        <w:ind w:right="91"/>
        <w:jc w:val="center"/>
        <w:rPr>
          <w:szCs w:val="24"/>
        </w:rPr>
      </w:pPr>
      <w:r w:rsidRPr="008E2D87">
        <w:rPr>
          <w:b/>
          <w:szCs w:val="24"/>
          <w:u w:val="single"/>
        </w:rPr>
        <w:t>EXPLANATORY STATEMENT</w:t>
      </w:r>
    </w:p>
    <w:p w14:paraId="16BC9A04" w14:textId="77777777" w:rsidR="00551C87" w:rsidRPr="008E2D87" w:rsidRDefault="00551C87" w:rsidP="00551C87">
      <w:pPr>
        <w:spacing w:before="0"/>
        <w:ind w:right="91"/>
        <w:rPr>
          <w:i/>
          <w:szCs w:val="24"/>
        </w:rPr>
      </w:pPr>
    </w:p>
    <w:p w14:paraId="5C6D5B53" w14:textId="77777777" w:rsidR="00551C87" w:rsidRPr="008E2D87" w:rsidRDefault="00551C87" w:rsidP="00551C87">
      <w:pPr>
        <w:spacing w:before="0"/>
        <w:ind w:right="91"/>
        <w:jc w:val="center"/>
        <w:rPr>
          <w:szCs w:val="24"/>
        </w:rPr>
      </w:pPr>
      <w:r w:rsidRPr="008E2D87">
        <w:rPr>
          <w:i/>
          <w:szCs w:val="24"/>
        </w:rPr>
        <w:t>Student Assistance Act 1973</w:t>
      </w:r>
    </w:p>
    <w:p w14:paraId="6A55711E" w14:textId="77777777" w:rsidR="00551C87" w:rsidRPr="008E2D87" w:rsidRDefault="00551C87" w:rsidP="00551C87">
      <w:pPr>
        <w:spacing w:before="0"/>
        <w:ind w:right="91"/>
        <w:jc w:val="center"/>
        <w:rPr>
          <w:szCs w:val="24"/>
        </w:rPr>
      </w:pPr>
    </w:p>
    <w:p w14:paraId="6AE1704D" w14:textId="0B8A22F8" w:rsidR="00551C87" w:rsidRPr="008E2D87" w:rsidRDefault="00551C87" w:rsidP="00551C87">
      <w:pPr>
        <w:spacing w:before="0"/>
        <w:ind w:right="91"/>
        <w:jc w:val="center"/>
        <w:rPr>
          <w:i/>
          <w:szCs w:val="24"/>
        </w:rPr>
      </w:pPr>
      <w:bookmarkStart w:id="0" w:name="_GoBack"/>
      <w:r w:rsidRPr="008E2D87">
        <w:rPr>
          <w:i/>
          <w:szCs w:val="24"/>
        </w:rPr>
        <w:t xml:space="preserve">Student Assistance (Education Institutions and Courses) Amendment </w:t>
      </w:r>
      <w:r w:rsidR="001E1F4D" w:rsidRPr="008E2D87">
        <w:rPr>
          <w:i/>
          <w:szCs w:val="24"/>
        </w:rPr>
        <w:t xml:space="preserve">(No. 2) </w:t>
      </w:r>
      <w:r w:rsidR="003F157A" w:rsidRPr="008E2D87">
        <w:rPr>
          <w:i/>
          <w:szCs w:val="24"/>
        </w:rPr>
        <w:t>Determination 202</w:t>
      </w:r>
      <w:r w:rsidR="003E1EA7" w:rsidRPr="008E2D87">
        <w:rPr>
          <w:i/>
          <w:szCs w:val="24"/>
        </w:rPr>
        <w:t>3</w:t>
      </w:r>
    </w:p>
    <w:bookmarkEnd w:id="0"/>
    <w:p w14:paraId="659E2318" w14:textId="77777777" w:rsidR="00551C87" w:rsidRPr="008E2D87" w:rsidRDefault="00551C87" w:rsidP="00551C87">
      <w:pPr>
        <w:spacing w:before="0"/>
        <w:ind w:right="91"/>
        <w:jc w:val="center"/>
        <w:rPr>
          <w:i/>
          <w:szCs w:val="24"/>
        </w:rPr>
      </w:pPr>
    </w:p>
    <w:p w14:paraId="7EB549EC" w14:textId="77777777" w:rsidR="00551C87" w:rsidRPr="008E2D87" w:rsidRDefault="00551C87" w:rsidP="0027125C">
      <w:pPr>
        <w:spacing w:before="0"/>
        <w:ind w:right="91"/>
        <w:rPr>
          <w:b/>
          <w:szCs w:val="24"/>
        </w:rPr>
      </w:pPr>
      <w:r w:rsidRPr="008E2D87">
        <w:rPr>
          <w:b/>
          <w:szCs w:val="24"/>
        </w:rPr>
        <w:t>Purpose</w:t>
      </w:r>
    </w:p>
    <w:p w14:paraId="0BE1ECC1" w14:textId="77777777" w:rsidR="00551C87" w:rsidRPr="008E2D87" w:rsidRDefault="00551C87" w:rsidP="0027125C">
      <w:pPr>
        <w:spacing w:before="0"/>
        <w:ind w:right="91"/>
        <w:rPr>
          <w:b/>
          <w:szCs w:val="24"/>
        </w:rPr>
      </w:pPr>
    </w:p>
    <w:p w14:paraId="7A63FB84" w14:textId="7ED6F97A" w:rsidR="00CF0EBE" w:rsidRPr="008E2D87" w:rsidRDefault="00551C87" w:rsidP="0027125C">
      <w:pPr>
        <w:spacing w:before="0"/>
        <w:rPr>
          <w:color w:val="000000"/>
          <w:szCs w:val="24"/>
        </w:rPr>
      </w:pPr>
      <w:r w:rsidRPr="008E2D87">
        <w:rPr>
          <w:color w:val="000000"/>
          <w:szCs w:val="24"/>
        </w:rPr>
        <w:t xml:space="preserve">The </w:t>
      </w:r>
      <w:r w:rsidRPr="008E2D87">
        <w:rPr>
          <w:i/>
          <w:iCs/>
          <w:color w:val="000000"/>
          <w:szCs w:val="24"/>
        </w:rPr>
        <w:t xml:space="preserve">Student Assistance (Education Institutions and Courses) Amendment </w:t>
      </w:r>
      <w:r w:rsidR="001E1F4D" w:rsidRPr="008E2D87">
        <w:rPr>
          <w:i/>
          <w:iCs/>
          <w:color w:val="000000"/>
          <w:szCs w:val="24"/>
        </w:rPr>
        <w:t xml:space="preserve">(No. 2) </w:t>
      </w:r>
      <w:r w:rsidRPr="008E2D87">
        <w:rPr>
          <w:i/>
          <w:iCs/>
          <w:color w:val="000000"/>
          <w:szCs w:val="24"/>
        </w:rPr>
        <w:t>Determination 202</w:t>
      </w:r>
      <w:r w:rsidR="003E1EA7" w:rsidRPr="008E2D87">
        <w:rPr>
          <w:i/>
          <w:iCs/>
          <w:color w:val="000000"/>
          <w:szCs w:val="24"/>
        </w:rPr>
        <w:t>3</w:t>
      </w:r>
      <w:r w:rsidRPr="008E2D87">
        <w:rPr>
          <w:i/>
          <w:iCs/>
          <w:color w:val="000000"/>
          <w:szCs w:val="24"/>
        </w:rPr>
        <w:t xml:space="preserve"> </w:t>
      </w:r>
      <w:r w:rsidRPr="008E2D87">
        <w:rPr>
          <w:iCs/>
          <w:color w:val="000000"/>
          <w:szCs w:val="24"/>
        </w:rPr>
        <w:t>(</w:t>
      </w:r>
      <w:r w:rsidRPr="008E2D87">
        <w:rPr>
          <w:color w:val="000000"/>
          <w:szCs w:val="24"/>
        </w:rPr>
        <w:t>the</w:t>
      </w:r>
      <w:r w:rsidR="00664EED" w:rsidRPr="008E2D87">
        <w:rPr>
          <w:color w:val="000000"/>
          <w:szCs w:val="24"/>
        </w:rPr>
        <w:t xml:space="preserve"> Amendment Determination</w:t>
      </w:r>
      <w:r w:rsidRPr="008E2D87">
        <w:rPr>
          <w:color w:val="000000"/>
          <w:szCs w:val="24"/>
        </w:rPr>
        <w:t>) amend</w:t>
      </w:r>
      <w:r w:rsidR="00BA2CA5" w:rsidRPr="008E2D87">
        <w:rPr>
          <w:color w:val="000000"/>
          <w:szCs w:val="24"/>
        </w:rPr>
        <w:t>s</w:t>
      </w:r>
      <w:r w:rsidRPr="008E2D87">
        <w:rPr>
          <w:color w:val="000000"/>
          <w:szCs w:val="24"/>
        </w:rPr>
        <w:t xml:space="preserve"> the </w:t>
      </w:r>
      <w:r w:rsidRPr="008E2D87">
        <w:rPr>
          <w:i/>
          <w:color w:val="000000"/>
          <w:szCs w:val="24"/>
        </w:rPr>
        <w:t>Student</w:t>
      </w:r>
      <w:r w:rsidR="00734E7B" w:rsidRPr="008E2D87">
        <w:rPr>
          <w:i/>
          <w:color w:val="000000"/>
          <w:szCs w:val="24"/>
        </w:rPr>
        <w:t> </w:t>
      </w:r>
      <w:r w:rsidRPr="008E2D87">
        <w:rPr>
          <w:i/>
          <w:color w:val="000000"/>
          <w:szCs w:val="24"/>
        </w:rPr>
        <w:t xml:space="preserve">Assistance (Education Institutions and Courses) Determination 2019 </w:t>
      </w:r>
      <w:r w:rsidRPr="008E2D87">
        <w:rPr>
          <w:color w:val="000000"/>
          <w:szCs w:val="24"/>
        </w:rPr>
        <w:t xml:space="preserve">(the </w:t>
      </w:r>
      <w:r w:rsidR="00664EED" w:rsidRPr="008E2D87">
        <w:rPr>
          <w:color w:val="000000"/>
          <w:szCs w:val="24"/>
        </w:rPr>
        <w:t>Determination</w:t>
      </w:r>
      <w:r w:rsidRPr="008E2D87">
        <w:rPr>
          <w:color w:val="000000"/>
          <w:szCs w:val="24"/>
        </w:rPr>
        <w:t>) to</w:t>
      </w:r>
      <w:r w:rsidR="00BA2CA5" w:rsidRPr="008E2D87">
        <w:rPr>
          <w:color w:val="000000"/>
          <w:szCs w:val="24"/>
        </w:rPr>
        <w:t xml:space="preserve"> </w:t>
      </w:r>
      <w:r w:rsidR="003E1EA7" w:rsidRPr="008E2D87">
        <w:rPr>
          <w:color w:val="000000"/>
          <w:szCs w:val="24"/>
        </w:rPr>
        <w:t xml:space="preserve">ensure </w:t>
      </w:r>
      <w:r w:rsidR="000830EE" w:rsidRPr="008E2D87">
        <w:rPr>
          <w:color w:val="000000"/>
          <w:szCs w:val="24"/>
        </w:rPr>
        <w:t xml:space="preserve">new </w:t>
      </w:r>
      <w:proofErr w:type="spellStart"/>
      <w:r w:rsidR="00981136" w:rsidRPr="008E2D87">
        <w:rPr>
          <w:color w:val="000000"/>
          <w:szCs w:val="24"/>
        </w:rPr>
        <w:t>startup</w:t>
      </w:r>
      <w:proofErr w:type="spellEnd"/>
      <w:r w:rsidR="00981136" w:rsidRPr="008E2D87">
        <w:rPr>
          <w:color w:val="000000"/>
          <w:szCs w:val="24"/>
        </w:rPr>
        <w:t xml:space="preserve"> year</w:t>
      </w:r>
      <w:r w:rsidR="003E1EA7" w:rsidRPr="008E2D87">
        <w:rPr>
          <w:color w:val="000000"/>
          <w:szCs w:val="24"/>
        </w:rPr>
        <w:t xml:space="preserve"> courses are approved </w:t>
      </w:r>
      <w:r w:rsidR="000830EE" w:rsidRPr="008E2D87">
        <w:rPr>
          <w:color w:val="000000"/>
          <w:szCs w:val="24"/>
        </w:rPr>
        <w:t xml:space="preserve">tertiary </w:t>
      </w:r>
      <w:r w:rsidR="003E1EA7" w:rsidRPr="008E2D87">
        <w:rPr>
          <w:color w:val="000000"/>
          <w:szCs w:val="24"/>
        </w:rPr>
        <w:t>courses</w:t>
      </w:r>
      <w:r w:rsidR="007828CF" w:rsidRPr="008E2D87">
        <w:rPr>
          <w:color w:val="000000"/>
          <w:szCs w:val="24"/>
        </w:rPr>
        <w:t xml:space="preserve">, </w:t>
      </w:r>
      <w:r w:rsidR="000830EE" w:rsidRPr="008E2D87">
        <w:rPr>
          <w:color w:val="000000"/>
          <w:szCs w:val="24"/>
        </w:rPr>
        <w:t>in accordance</w:t>
      </w:r>
      <w:r w:rsidR="007828CF" w:rsidRPr="008E2D87">
        <w:rPr>
          <w:color w:val="000000"/>
          <w:szCs w:val="24"/>
        </w:rPr>
        <w:t xml:space="preserve"> with the </w:t>
      </w:r>
      <w:proofErr w:type="spellStart"/>
      <w:r w:rsidR="007828CF" w:rsidRPr="008E2D87">
        <w:rPr>
          <w:color w:val="000000"/>
          <w:szCs w:val="24"/>
        </w:rPr>
        <w:t>startup</w:t>
      </w:r>
      <w:proofErr w:type="spellEnd"/>
      <w:r w:rsidR="007828CF" w:rsidRPr="008E2D87">
        <w:rPr>
          <w:color w:val="000000"/>
          <w:szCs w:val="24"/>
        </w:rPr>
        <w:t xml:space="preserve"> year measure.</w:t>
      </w:r>
      <w:r w:rsidR="003E1EA7" w:rsidRPr="008E2D87">
        <w:rPr>
          <w:color w:val="000000"/>
          <w:szCs w:val="24"/>
        </w:rPr>
        <w:t xml:space="preserve">  </w:t>
      </w:r>
      <w:r w:rsidRPr="008E2D87">
        <w:rPr>
          <w:color w:val="000000"/>
          <w:szCs w:val="24"/>
        </w:rPr>
        <w:t>The determin</w:t>
      </w:r>
      <w:r w:rsidR="00BA2CA5" w:rsidRPr="008E2D87">
        <w:rPr>
          <w:color w:val="000000"/>
          <w:szCs w:val="24"/>
        </w:rPr>
        <w:t>ation</w:t>
      </w:r>
      <w:r w:rsidR="00CF0EBE" w:rsidRPr="008E2D87">
        <w:rPr>
          <w:color w:val="000000"/>
          <w:szCs w:val="24"/>
        </w:rPr>
        <w:t xml:space="preserve"> of </w:t>
      </w:r>
      <w:r w:rsidR="00BA2CA5" w:rsidRPr="008E2D87">
        <w:rPr>
          <w:color w:val="000000"/>
          <w:szCs w:val="24"/>
        </w:rPr>
        <w:t>these</w:t>
      </w:r>
      <w:r w:rsidR="00CF0EBE" w:rsidRPr="008E2D87">
        <w:rPr>
          <w:color w:val="000000"/>
          <w:szCs w:val="24"/>
        </w:rPr>
        <w:t xml:space="preserve"> course</w:t>
      </w:r>
      <w:r w:rsidR="00BA2CA5" w:rsidRPr="008E2D87">
        <w:rPr>
          <w:color w:val="000000"/>
          <w:szCs w:val="24"/>
        </w:rPr>
        <w:t>s</w:t>
      </w:r>
      <w:r w:rsidRPr="008E2D87">
        <w:rPr>
          <w:color w:val="000000"/>
          <w:szCs w:val="24"/>
        </w:rPr>
        <w:t xml:space="preserve"> for the purposes </w:t>
      </w:r>
      <w:r w:rsidR="00664EED" w:rsidRPr="008E2D87">
        <w:rPr>
          <w:color w:val="000000"/>
          <w:szCs w:val="24"/>
        </w:rPr>
        <w:t xml:space="preserve">of </w:t>
      </w:r>
      <w:r w:rsidRPr="008E2D87">
        <w:rPr>
          <w:color w:val="000000"/>
          <w:szCs w:val="24"/>
        </w:rPr>
        <w:t>the</w:t>
      </w:r>
      <w:r w:rsidR="00CF0EBE" w:rsidRPr="008E2D87">
        <w:rPr>
          <w:color w:val="000000"/>
          <w:szCs w:val="24"/>
        </w:rPr>
        <w:t xml:space="preserve"> </w:t>
      </w:r>
      <w:r w:rsidR="00BA2CA5" w:rsidRPr="008E2D87">
        <w:rPr>
          <w:i/>
          <w:color w:val="000000"/>
          <w:szCs w:val="24"/>
        </w:rPr>
        <w:t xml:space="preserve">Student Assistance </w:t>
      </w:r>
      <w:r w:rsidR="00CF0EBE" w:rsidRPr="008E2D87">
        <w:rPr>
          <w:i/>
          <w:color w:val="000000"/>
          <w:szCs w:val="24"/>
        </w:rPr>
        <w:t>Act</w:t>
      </w:r>
      <w:r w:rsidR="00BA2CA5" w:rsidRPr="008E2D87">
        <w:rPr>
          <w:i/>
          <w:color w:val="000000"/>
          <w:szCs w:val="24"/>
        </w:rPr>
        <w:t xml:space="preserve"> 1973</w:t>
      </w:r>
      <w:r w:rsidR="00BA2CA5" w:rsidRPr="008E2D87">
        <w:rPr>
          <w:color w:val="000000"/>
          <w:szCs w:val="24"/>
        </w:rPr>
        <w:t xml:space="preserve"> (the Act)</w:t>
      </w:r>
      <w:r w:rsidR="00EF07CF" w:rsidRPr="008E2D87">
        <w:rPr>
          <w:color w:val="000000"/>
          <w:szCs w:val="24"/>
        </w:rPr>
        <w:t xml:space="preserve"> </w:t>
      </w:r>
      <w:r w:rsidR="00BA2CA5" w:rsidRPr="008E2D87">
        <w:rPr>
          <w:color w:val="000000"/>
          <w:szCs w:val="24"/>
        </w:rPr>
        <w:t>allows s</w:t>
      </w:r>
      <w:r w:rsidR="00EF07CF" w:rsidRPr="008E2D87">
        <w:rPr>
          <w:color w:val="000000"/>
          <w:szCs w:val="24"/>
        </w:rPr>
        <w:t xml:space="preserve">tudents undertaking these courses </w:t>
      </w:r>
      <w:r w:rsidR="00BA2CA5" w:rsidRPr="008E2D87">
        <w:rPr>
          <w:color w:val="000000"/>
          <w:szCs w:val="24"/>
        </w:rPr>
        <w:t xml:space="preserve">to </w:t>
      </w:r>
      <w:r w:rsidR="005E168B" w:rsidRPr="008E2D87">
        <w:rPr>
          <w:color w:val="000000"/>
          <w:szCs w:val="24"/>
        </w:rPr>
        <w:t xml:space="preserve">qualify for </w:t>
      </w:r>
      <w:r w:rsidR="00EF07CF" w:rsidRPr="008E2D87">
        <w:rPr>
          <w:color w:val="000000"/>
          <w:szCs w:val="24"/>
        </w:rPr>
        <w:t>st</w:t>
      </w:r>
      <w:r w:rsidR="00475256" w:rsidRPr="008E2D87">
        <w:rPr>
          <w:color w:val="000000"/>
          <w:szCs w:val="24"/>
        </w:rPr>
        <w:t>udent payments</w:t>
      </w:r>
      <w:r w:rsidR="00EF07CF" w:rsidRPr="008E2D87">
        <w:rPr>
          <w:color w:val="000000"/>
          <w:szCs w:val="24"/>
        </w:rPr>
        <w:t>, subject to other relevant criteria being met.</w:t>
      </w:r>
    </w:p>
    <w:p w14:paraId="5DD8DABA" w14:textId="0CB0209F" w:rsidR="00551C87" w:rsidRPr="008E2D87" w:rsidRDefault="00551C87" w:rsidP="0027125C">
      <w:pPr>
        <w:spacing w:before="0"/>
        <w:rPr>
          <w:color w:val="000000"/>
          <w:szCs w:val="24"/>
        </w:rPr>
      </w:pPr>
    </w:p>
    <w:p w14:paraId="634C08C8" w14:textId="77777777" w:rsidR="00551C87" w:rsidRPr="008E2D87" w:rsidRDefault="00551C87" w:rsidP="0027125C">
      <w:pPr>
        <w:spacing w:before="0"/>
        <w:rPr>
          <w:b/>
          <w:color w:val="000000"/>
          <w:szCs w:val="24"/>
        </w:rPr>
      </w:pPr>
      <w:r w:rsidRPr="008E2D87">
        <w:rPr>
          <w:b/>
          <w:color w:val="000000"/>
          <w:szCs w:val="24"/>
        </w:rPr>
        <w:t>Background</w:t>
      </w:r>
    </w:p>
    <w:p w14:paraId="76F9BA1E" w14:textId="77777777" w:rsidR="00551C87" w:rsidRPr="008E2D87" w:rsidRDefault="00551C87" w:rsidP="0027125C">
      <w:pPr>
        <w:spacing w:before="0"/>
        <w:rPr>
          <w:rStyle w:val="BookTitle"/>
          <w:rFonts w:eastAsiaTheme="majorEastAsia"/>
          <w:i w:val="0"/>
          <w:iCs w:val="0"/>
        </w:rPr>
      </w:pPr>
    </w:p>
    <w:p w14:paraId="6273873D" w14:textId="35BC92A9" w:rsidR="00C80766" w:rsidRPr="008E2D87" w:rsidRDefault="00D36087" w:rsidP="0027125C">
      <w:pPr>
        <w:spacing w:before="0"/>
        <w:rPr>
          <w:color w:val="000000"/>
          <w:szCs w:val="24"/>
        </w:rPr>
      </w:pPr>
      <w:r w:rsidRPr="008E2D87">
        <w:rPr>
          <w:color w:val="000000"/>
          <w:szCs w:val="24"/>
        </w:rPr>
        <w:t xml:space="preserve">To qualify for student payments under the </w:t>
      </w:r>
      <w:r w:rsidRPr="008E2D87">
        <w:rPr>
          <w:i/>
          <w:color w:val="000000"/>
          <w:szCs w:val="24"/>
        </w:rPr>
        <w:t>Social Security Act 1991</w:t>
      </w:r>
      <w:r w:rsidRPr="008E2D87">
        <w:rPr>
          <w:color w:val="000000"/>
          <w:szCs w:val="24"/>
        </w:rPr>
        <w:t xml:space="preserve">, students must be undertaking an approved course of education or study.  The </w:t>
      </w:r>
      <w:r w:rsidRPr="008E2D87">
        <w:rPr>
          <w:i/>
          <w:color w:val="000000"/>
          <w:szCs w:val="24"/>
        </w:rPr>
        <w:t>Social Security Act 1991</w:t>
      </w:r>
      <w:r w:rsidRPr="008E2D87">
        <w:rPr>
          <w:color w:val="000000"/>
          <w:szCs w:val="24"/>
        </w:rPr>
        <w:t xml:space="preserve"> provides that a course is an approved course of education or study if it is a course determined under section 5D of the Act to be a secondary course or a tertiary course for the purposes of that Act (subsection </w:t>
      </w:r>
      <w:proofErr w:type="gramStart"/>
      <w:r w:rsidRPr="008E2D87">
        <w:rPr>
          <w:color w:val="000000"/>
          <w:szCs w:val="24"/>
        </w:rPr>
        <w:t>541B(</w:t>
      </w:r>
      <w:proofErr w:type="gramEnd"/>
      <w:r w:rsidRPr="008E2D87">
        <w:rPr>
          <w:color w:val="000000"/>
          <w:szCs w:val="24"/>
        </w:rPr>
        <w:t xml:space="preserve">5) for </w:t>
      </w:r>
      <w:r w:rsidR="00A230BA" w:rsidRPr="008E2D87">
        <w:rPr>
          <w:color w:val="000000"/>
          <w:szCs w:val="24"/>
        </w:rPr>
        <w:t>y</w:t>
      </w:r>
      <w:r w:rsidR="00F92BDF" w:rsidRPr="008E2D87">
        <w:rPr>
          <w:color w:val="000000"/>
          <w:szCs w:val="24"/>
        </w:rPr>
        <w:t>outh </w:t>
      </w:r>
      <w:r w:rsidR="00A230BA" w:rsidRPr="008E2D87">
        <w:rPr>
          <w:color w:val="000000"/>
          <w:szCs w:val="24"/>
        </w:rPr>
        <w:t>a</w:t>
      </w:r>
      <w:r w:rsidR="00F92BDF" w:rsidRPr="008E2D87">
        <w:rPr>
          <w:color w:val="000000"/>
          <w:szCs w:val="24"/>
        </w:rPr>
        <w:t xml:space="preserve">llowance, section 569B for </w:t>
      </w:r>
      <w:proofErr w:type="spellStart"/>
      <w:r w:rsidR="00A230BA" w:rsidRPr="008E2D87">
        <w:rPr>
          <w:color w:val="000000"/>
          <w:szCs w:val="24"/>
        </w:rPr>
        <w:t>austudy</w:t>
      </w:r>
      <w:proofErr w:type="spellEnd"/>
      <w:r w:rsidR="00A230BA" w:rsidRPr="008E2D87">
        <w:rPr>
          <w:color w:val="000000"/>
          <w:szCs w:val="24"/>
        </w:rPr>
        <w:t xml:space="preserve"> payment and section </w:t>
      </w:r>
      <w:r w:rsidRPr="008E2D87">
        <w:rPr>
          <w:color w:val="000000"/>
          <w:szCs w:val="24"/>
        </w:rPr>
        <w:t xml:space="preserve">1061PC for </w:t>
      </w:r>
      <w:r w:rsidR="00A230BA" w:rsidRPr="008E2D87">
        <w:rPr>
          <w:color w:val="000000"/>
          <w:szCs w:val="24"/>
        </w:rPr>
        <w:t>p</w:t>
      </w:r>
      <w:r w:rsidR="00F92BDF" w:rsidRPr="008E2D87">
        <w:rPr>
          <w:color w:val="000000"/>
          <w:szCs w:val="24"/>
        </w:rPr>
        <w:t xml:space="preserve">ensioner </w:t>
      </w:r>
      <w:r w:rsidR="00A230BA" w:rsidRPr="008E2D87">
        <w:rPr>
          <w:color w:val="000000"/>
          <w:szCs w:val="24"/>
        </w:rPr>
        <w:t>e</w:t>
      </w:r>
      <w:r w:rsidR="00F92BDF" w:rsidRPr="008E2D87">
        <w:rPr>
          <w:color w:val="000000"/>
          <w:szCs w:val="24"/>
        </w:rPr>
        <w:t xml:space="preserve">ducation </w:t>
      </w:r>
      <w:r w:rsidR="00A230BA" w:rsidRPr="008E2D87">
        <w:rPr>
          <w:color w:val="000000"/>
          <w:szCs w:val="24"/>
        </w:rPr>
        <w:t>s</w:t>
      </w:r>
      <w:r w:rsidRPr="008E2D87">
        <w:rPr>
          <w:color w:val="000000"/>
          <w:szCs w:val="24"/>
        </w:rPr>
        <w:t>upplement).</w:t>
      </w:r>
    </w:p>
    <w:p w14:paraId="0A09498A" w14:textId="77777777" w:rsidR="00C80766" w:rsidRPr="008E2D87" w:rsidRDefault="00C80766" w:rsidP="0027125C">
      <w:pPr>
        <w:spacing w:before="0"/>
        <w:rPr>
          <w:color w:val="000000"/>
          <w:szCs w:val="24"/>
        </w:rPr>
      </w:pPr>
    </w:p>
    <w:p w14:paraId="7CA33BC9" w14:textId="66916D0E" w:rsidR="00D36087" w:rsidRPr="008E2D87" w:rsidRDefault="00C80766" w:rsidP="0027125C">
      <w:pPr>
        <w:spacing w:before="0"/>
        <w:rPr>
          <w:color w:val="000000"/>
          <w:szCs w:val="24"/>
        </w:rPr>
      </w:pPr>
      <w:r w:rsidRPr="008E2D87">
        <w:rPr>
          <w:color w:val="000000"/>
          <w:szCs w:val="24"/>
        </w:rPr>
        <w:t xml:space="preserve">Further, to qualify for ABSTUDY </w:t>
      </w:r>
      <w:r w:rsidR="00DD06EB" w:rsidRPr="008E2D87">
        <w:rPr>
          <w:color w:val="000000"/>
          <w:szCs w:val="24"/>
        </w:rPr>
        <w:t>in accordance with</w:t>
      </w:r>
      <w:r w:rsidRPr="008E2D87">
        <w:rPr>
          <w:color w:val="000000"/>
          <w:szCs w:val="24"/>
        </w:rPr>
        <w:t xml:space="preserve"> the ABSTUDY Policy Manual</w:t>
      </w:r>
      <w:r w:rsidR="00DD06EB" w:rsidRPr="008E2D87">
        <w:rPr>
          <w:color w:val="000000"/>
          <w:szCs w:val="24"/>
        </w:rPr>
        <w:t>, students must be</w:t>
      </w:r>
      <w:r w:rsidR="00D36087" w:rsidRPr="008E2D87">
        <w:rPr>
          <w:color w:val="000000"/>
          <w:szCs w:val="24"/>
        </w:rPr>
        <w:t xml:space="preserve"> </w:t>
      </w:r>
      <w:r w:rsidR="00DD06EB" w:rsidRPr="008E2D87">
        <w:rPr>
          <w:color w:val="000000"/>
          <w:szCs w:val="24"/>
        </w:rPr>
        <w:t xml:space="preserve">undertaking an approved course.  All mainstream courses determined under section 5D of the Act are approved for ABSTUDY purposes (section 11.5.1 of the ABSTUDY Policy Manual). </w:t>
      </w:r>
      <w:r w:rsidR="00D36087" w:rsidRPr="008E2D87">
        <w:rPr>
          <w:color w:val="000000"/>
          <w:szCs w:val="24"/>
        </w:rPr>
        <w:t xml:space="preserve"> </w:t>
      </w:r>
    </w:p>
    <w:p w14:paraId="413AB340" w14:textId="77777777" w:rsidR="00D36087" w:rsidRPr="008E2D87" w:rsidRDefault="00D36087" w:rsidP="0027125C">
      <w:pPr>
        <w:spacing w:before="0"/>
        <w:rPr>
          <w:color w:val="000000"/>
          <w:szCs w:val="24"/>
        </w:rPr>
      </w:pPr>
    </w:p>
    <w:p w14:paraId="65660C74" w14:textId="1D397B44" w:rsidR="00551C87" w:rsidRPr="008E2D87" w:rsidRDefault="00551C87" w:rsidP="0027125C">
      <w:pPr>
        <w:spacing w:before="0"/>
        <w:rPr>
          <w:color w:val="000000"/>
          <w:szCs w:val="24"/>
        </w:rPr>
      </w:pPr>
      <w:r w:rsidRPr="008E2D87">
        <w:rPr>
          <w:color w:val="000000"/>
          <w:szCs w:val="24"/>
        </w:rPr>
        <w:t xml:space="preserve">Subsection </w:t>
      </w:r>
      <w:proofErr w:type="gramStart"/>
      <w:r w:rsidRPr="008E2D87">
        <w:rPr>
          <w:color w:val="000000"/>
          <w:szCs w:val="24"/>
        </w:rPr>
        <w:t>5D(</w:t>
      </w:r>
      <w:proofErr w:type="gramEnd"/>
      <w:r w:rsidRPr="008E2D87">
        <w:rPr>
          <w:color w:val="000000"/>
          <w:szCs w:val="24"/>
        </w:rPr>
        <w:t>1) of the Act provides that the Minister may, for the purposes of the Act, determine in writing that:</w:t>
      </w:r>
    </w:p>
    <w:p w14:paraId="16F8AC37" w14:textId="77777777" w:rsidR="00551C87" w:rsidRPr="008E2D87" w:rsidRDefault="00551C87" w:rsidP="0027125C">
      <w:pPr>
        <w:spacing w:before="0"/>
        <w:rPr>
          <w:color w:val="000000"/>
          <w:szCs w:val="24"/>
        </w:rPr>
      </w:pPr>
      <w:r w:rsidRPr="008E2D87">
        <w:rPr>
          <w:color w:val="000000"/>
          <w:szCs w:val="24"/>
        </w:rPr>
        <w:t> </w:t>
      </w:r>
    </w:p>
    <w:p w14:paraId="5CF366F0" w14:textId="6D16966D" w:rsidR="00551C87" w:rsidRPr="008E2D87" w:rsidRDefault="003F03F2" w:rsidP="0027125C">
      <w:pPr>
        <w:spacing w:before="0"/>
        <w:ind w:firstLine="426"/>
        <w:rPr>
          <w:color w:val="000000"/>
          <w:szCs w:val="24"/>
        </w:rPr>
      </w:pPr>
      <w:r w:rsidRPr="008E2D87">
        <w:rPr>
          <w:color w:val="000000"/>
          <w:szCs w:val="24"/>
        </w:rPr>
        <w:t>(a) </w:t>
      </w:r>
      <w:proofErr w:type="gramStart"/>
      <w:r w:rsidR="00551C87" w:rsidRPr="008E2D87">
        <w:rPr>
          <w:color w:val="000000"/>
          <w:szCs w:val="24"/>
        </w:rPr>
        <w:t>a</w:t>
      </w:r>
      <w:proofErr w:type="gramEnd"/>
      <w:r w:rsidR="00551C87" w:rsidRPr="008E2D87">
        <w:rPr>
          <w:color w:val="000000"/>
          <w:szCs w:val="24"/>
        </w:rPr>
        <w:t xml:space="preserve"> course of study or instruction is a secondary course, or a tertiary course; or</w:t>
      </w:r>
    </w:p>
    <w:p w14:paraId="00C0DE6E" w14:textId="08D4E04C" w:rsidR="00551C87" w:rsidRPr="008E2D87" w:rsidRDefault="003F03F2" w:rsidP="0027125C">
      <w:pPr>
        <w:spacing w:before="0"/>
        <w:ind w:left="851" w:hanging="425"/>
        <w:rPr>
          <w:color w:val="000000"/>
          <w:szCs w:val="24"/>
        </w:rPr>
      </w:pPr>
      <w:r w:rsidRPr="008E2D87">
        <w:rPr>
          <w:color w:val="000000"/>
          <w:szCs w:val="24"/>
        </w:rPr>
        <w:t>(b) </w:t>
      </w:r>
      <w:proofErr w:type="gramStart"/>
      <w:r w:rsidR="00551C87" w:rsidRPr="008E2D87">
        <w:rPr>
          <w:color w:val="000000"/>
          <w:szCs w:val="24"/>
        </w:rPr>
        <w:t>a</w:t>
      </w:r>
      <w:proofErr w:type="gramEnd"/>
      <w:r w:rsidR="00551C87" w:rsidRPr="008E2D87">
        <w:rPr>
          <w:color w:val="000000"/>
          <w:szCs w:val="24"/>
        </w:rPr>
        <w:t xml:space="preserve"> part of a course of study or instruction is a part of a secondary course or part of a tertiary course.</w:t>
      </w:r>
    </w:p>
    <w:p w14:paraId="0221E241" w14:textId="77777777" w:rsidR="00551C87" w:rsidRPr="008E2D87" w:rsidRDefault="00551C87" w:rsidP="0027125C">
      <w:pPr>
        <w:spacing w:before="0"/>
        <w:rPr>
          <w:color w:val="000000"/>
          <w:szCs w:val="24"/>
        </w:rPr>
      </w:pPr>
      <w:r w:rsidRPr="008E2D87">
        <w:rPr>
          <w:color w:val="000000"/>
          <w:szCs w:val="24"/>
        </w:rPr>
        <w:t> </w:t>
      </w:r>
    </w:p>
    <w:p w14:paraId="191557BA" w14:textId="46957207" w:rsidR="00C16F5B" w:rsidRPr="008E2D87" w:rsidRDefault="00C16F5B" w:rsidP="00C16F5B">
      <w:pPr>
        <w:spacing w:before="0"/>
        <w:rPr>
          <w:color w:val="000000"/>
          <w:szCs w:val="24"/>
        </w:rPr>
      </w:pPr>
      <w:r w:rsidRPr="008E2D87">
        <w:rPr>
          <w:color w:val="000000"/>
          <w:szCs w:val="24"/>
        </w:rPr>
        <w:t>The Determination specifies the courses and parts of courses determined by the Minister for these purposes.</w:t>
      </w:r>
    </w:p>
    <w:p w14:paraId="1491989E" w14:textId="47568FB1" w:rsidR="00551C87" w:rsidRPr="008E2D87" w:rsidRDefault="00551C87" w:rsidP="0027125C">
      <w:pPr>
        <w:spacing w:before="0"/>
        <w:rPr>
          <w:color w:val="000000"/>
          <w:szCs w:val="24"/>
        </w:rPr>
      </w:pPr>
    </w:p>
    <w:p w14:paraId="5ED35E74" w14:textId="714685F4" w:rsidR="007828CF" w:rsidRPr="008E2D87" w:rsidRDefault="007828CF" w:rsidP="0027125C">
      <w:pPr>
        <w:spacing w:before="0"/>
        <w:rPr>
          <w:i/>
          <w:color w:val="000000"/>
          <w:szCs w:val="24"/>
        </w:rPr>
      </w:pPr>
      <w:proofErr w:type="spellStart"/>
      <w:r w:rsidRPr="008E2D87">
        <w:rPr>
          <w:i/>
          <w:color w:val="000000"/>
          <w:szCs w:val="24"/>
        </w:rPr>
        <w:t>Startup</w:t>
      </w:r>
      <w:proofErr w:type="spellEnd"/>
      <w:r w:rsidRPr="008E2D87">
        <w:rPr>
          <w:i/>
          <w:color w:val="000000"/>
          <w:szCs w:val="24"/>
        </w:rPr>
        <w:t xml:space="preserve"> year courses</w:t>
      </w:r>
    </w:p>
    <w:p w14:paraId="1586DDA2" w14:textId="398DCA17" w:rsidR="007828CF" w:rsidRPr="008E2D87" w:rsidRDefault="007828CF" w:rsidP="0027125C">
      <w:pPr>
        <w:spacing w:before="0"/>
        <w:rPr>
          <w:color w:val="000000"/>
          <w:szCs w:val="24"/>
        </w:rPr>
      </w:pPr>
    </w:p>
    <w:p w14:paraId="022EA496" w14:textId="11EADB52" w:rsidR="00AD75B1" w:rsidRPr="008E2D87" w:rsidRDefault="00475256" w:rsidP="0027125C">
      <w:pPr>
        <w:spacing w:before="0"/>
        <w:rPr>
          <w:color w:val="000000"/>
          <w:szCs w:val="24"/>
        </w:rPr>
      </w:pPr>
      <w:r w:rsidRPr="008E2D87">
        <w:rPr>
          <w:color w:val="000000"/>
          <w:szCs w:val="24"/>
        </w:rPr>
        <w:t xml:space="preserve">The amendments made by the Amendment Determination are intended to support amendments to primary legislation, including the </w:t>
      </w:r>
      <w:r w:rsidRPr="008E2D87">
        <w:rPr>
          <w:i/>
          <w:color w:val="000000"/>
          <w:szCs w:val="24"/>
        </w:rPr>
        <w:t>Higher Education Support Act 2003</w:t>
      </w:r>
      <w:r w:rsidRPr="008E2D87">
        <w:rPr>
          <w:color w:val="000000"/>
          <w:szCs w:val="24"/>
        </w:rPr>
        <w:t xml:space="preserve">, the Act and the </w:t>
      </w:r>
      <w:r w:rsidRPr="008E2D87">
        <w:rPr>
          <w:i/>
          <w:color w:val="000000"/>
          <w:szCs w:val="24"/>
        </w:rPr>
        <w:t>Social Security Act 1991</w:t>
      </w:r>
      <w:r w:rsidRPr="008E2D87">
        <w:rPr>
          <w:color w:val="000000"/>
          <w:szCs w:val="24"/>
        </w:rPr>
        <w:t xml:space="preserve">, to give effect to the </w:t>
      </w:r>
      <w:proofErr w:type="spellStart"/>
      <w:r w:rsidRPr="008E2D87">
        <w:rPr>
          <w:color w:val="000000"/>
          <w:szCs w:val="24"/>
        </w:rPr>
        <w:t>startup</w:t>
      </w:r>
      <w:proofErr w:type="spellEnd"/>
      <w:r w:rsidRPr="008E2D87">
        <w:rPr>
          <w:color w:val="000000"/>
          <w:szCs w:val="24"/>
        </w:rPr>
        <w:t xml:space="preserve"> year measure.  </w:t>
      </w:r>
      <w:r w:rsidR="00A230BA" w:rsidRPr="008E2D87">
        <w:rPr>
          <w:color w:val="000000"/>
          <w:szCs w:val="24"/>
        </w:rPr>
        <w:t>These are</w:t>
      </w:r>
      <w:r w:rsidR="00AD75B1" w:rsidRPr="008E2D87">
        <w:rPr>
          <w:color w:val="000000"/>
          <w:szCs w:val="24"/>
        </w:rPr>
        <w:t xml:space="preserve"> contained in the </w:t>
      </w:r>
      <w:r w:rsidR="00AD75B1" w:rsidRPr="008E2D87">
        <w:rPr>
          <w:i/>
          <w:color w:val="000000"/>
          <w:szCs w:val="24"/>
        </w:rPr>
        <w:t>Education Legislation Amendment (</w:t>
      </w:r>
      <w:proofErr w:type="spellStart"/>
      <w:r w:rsidR="00AD75B1" w:rsidRPr="008E2D87">
        <w:rPr>
          <w:i/>
          <w:color w:val="000000"/>
          <w:szCs w:val="24"/>
        </w:rPr>
        <w:t>Startup</w:t>
      </w:r>
      <w:proofErr w:type="spellEnd"/>
      <w:r w:rsidR="00AD75B1" w:rsidRPr="008E2D87">
        <w:rPr>
          <w:i/>
          <w:color w:val="000000"/>
          <w:szCs w:val="24"/>
        </w:rPr>
        <w:t xml:space="preserve"> Year and Other Measures) </w:t>
      </w:r>
      <w:r w:rsidR="00E625C7" w:rsidRPr="008E2D87">
        <w:rPr>
          <w:i/>
          <w:color w:val="000000"/>
          <w:szCs w:val="24"/>
        </w:rPr>
        <w:t>Act</w:t>
      </w:r>
      <w:r w:rsidR="00AD75B1" w:rsidRPr="008E2D87">
        <w:rPr>
          <w:i/>
          <w:color w:val="000000"/>
          <w:szCs w:val="24"/>
        </w:rPr>
        <w:t xml:space="preserve"> 2023</w:t>
      </w:r>
      <w:r w:rsidR="00A230BA" w:rsidRPr="008E2D87">
        <w:rPr>
          <w:color w:val="000000"/>
          <w:szCs w:val="24"/>
        </w:rPr>
        <w:t>, which commenced on 28 June 2023</w:t>
      </w:r>
      <w:r w:rsidR="00AD75B1" w:rsidRPr="008E2D87">
        <w:rPr>
          <w:color w:val="000000"/>
          <w:szCs w:val="24"/>
        </w:rPr>
        <w:t xml:space="preserve">.  </w:t>
      </w:r>
    </w:p>
    <w:p w14:paraId="3328E3F3" w14:textId="77777777" w:rsidR="00AD75B1" w:rsidRPr="008E2D87" w:rsidRDefault="00AD75B1" w:rsidP="0027125C">
      <w:pPr>
        <w:spacing w:before="0"/>
        <w:rPr>
          <w:color w:val="000000"/>
          <w:szCs w:val="24"/>
        </w:rPr>
      </w:pPr>
    </w:p>
    <w:p w14:paraId="4F3D9268" w14:textId="3DF8EA25" w:rsidR="007828CF" w:rsidRPr="008E2D87" w:rsidRDefault="00475256" w:rsidP="0027125C">
      <w:pPr>
        <w:spacing w:before="0"/>
        <w:rPr>
          <w:color w:val="000000"/>
          <w:szCs w:val="24"/>
        </w:rPr>
      </w:pPr>
      <w:r w:rsidRPr="008E2D87">
        <w:rPr>
          <w:color w:val="000000"/>
          <w:szCs w:val="24"/>
        </w:rPr>
        <w:lastRenderedPageBreak/>
        <w:t>Th</w:t>
      </w:r>
      <w:r w:rsidR="00AD75B1" w:rsidRPr="008E2D87">
        <w:rPr>
          <w:color w:val="000000"/>
          <w:szCs w:val="24"/>
        </w:rPr>
        <w:t xml:space="preserve">e </w:t>
      </w:r>
      <w:proofErr w:type="spellStart"/>
      <w:r w:rsidR="00AD75B1" w:rsidRPr="008E2D87">
        <w:rPr>
          <w:color w:val="000000"/>
          <w:szCs w:val="24"/>
        </w:rPr>
        <w:t>startup</w:t>
      </w:r>
      <w:proofErr w:type="spellEnd"/>
      <w:r w:rsidR="00AD75B1" w:rsidRPr="008E2D87">
        <w:rPr>
          <w:color w:val="000000"/>
          <w:szCs w:val="24"/>
        </w:rPr>
        <w:t xml:space="preserve"> year </w:t>
      </w:r>
      <w:r w:rsidRPr="008E2D87">
        <w:rPr>
          <w:color w:val="000000"/>
          <w:szCs w:val="24"/>
        </w:rPr>
        <w:t xml:space="preserve">measure is intended to </w:t>
      </w:r>
      <w:r w:rsidR="00D36087" w:rsidRPr="008E2D87">
        <w:rPr>
          <w:color w:val="000000"/>
          <w:szCs w:val="24"/>
        </w:rPr>
        <w:t xml:space="preserve">establish STARTUP-HELP </w:t>
      </w:r>
      <w:r w:rsidR="000F02C3" w:rsidRPr="008E2D87">
        <w:rPr>
          <w:color w:val="000000"/>
          <w:szCs w:val="24"/>
        </w:rPr>
        <w:t xml:space="preserve">assistance </w:t>
      </w:r>
      <w:r w:rsidR="00D36087" w:rsidRPr="008E2D87">
        <w:rPr>
          <w:color w:val="000000"/>
          <w:szCs w:val="24"/>
        </w:rPr>
        <w:t>as</w:t>
      </w:r>
      <w:r w:rsidRPr="008E2D87">
        <w:rPr>
          <w:color w:val="000000"/>
          <w:szCs w:val="24"/>
        </w:rPr>
        <w:t xml:space="preserve"> a new income contingent loan </w:t>
      </w:r>
      <w:r w:rsidR="000F02C3" w:rsidRPr="008E2D87">
        <w:rPr>
          <w:color w:val="000000"/>
          <w:szCs w:val="24"/>
        </w:rPr>
        <w:t xml:space="preserve">under the </w:t>
      </w:r>
      <w:r w:rsidR="000F02C3" w:rsidRPr="008E2D87">
        <w:rPr>
          <w:i/>
          <w:color w:val="000000"/>
          <w:szCs w:val="24"/>
        </w:rPr>
        <w:t>Higher Education Support Act 2003</w:t>
      </w:r>
      <w:r w:rsidR="000F02C3" w:rsidRPr="008E2D87">
        <w:rPr>
          <w:color w:val="000000"/>
          <w:szCs w:val="24"/>
        </w:rPr>
        <w:t xml:space="preserve">, </w:t>
      </w:r>
      <w:r w:rsidRPr="008E2D87">
        <w:rPr>
          <w:color w:val="000000"/>
          <w:szCs w:val="24"/>
        </w:rPr>
        <w:t xml:space="preserve">to support student participation in </w:t>
      </w:r>
      <w:proofErr w:type="spellStart"/>
      <w:r w:rsidR="00065F70" w:rsidRPr="008E2D87">
        <w:rPr>
          <w:color w:val="000000"/>
          <w:szCs w:val="24"/>
        </w:rPr>
        <w:t>startup</w:t>
      </w:r>
      <w:proofErr w:type="spellEnd"/>
      <w:r w:rsidR="00065F70" w:rsidRPr="008E2D87">
        <w:rPr>
          <w:color w:val="000000"/>
          <w:szCs w:val="24"/>
        </w:rPr>
        <w:t xml:space="preserve"> year courses at Australian higher education providers.  </w:t>
      </w:r>
      <w:r w:rsidR="000F02C3" w:rsidRPr="008E2D87">
        <w:rPr>
          <w:color w:val="000000"/>
          <w:szCs w:val="24"/>
        </w:rPr>
        <w:t xml:space="preserve">It is intended that from </w:t>
      </w:r>
      <w:r w:rsidR="00A230BA" w:rsidRPr="008E2D87">
        <w:rPr>
          <w:color w:val="000000"/>
          <w:szCs w:val="24"/>
        </w:rPr>
        <w:t>early</w:t>
      </w:r>
      <w:r w:rsidR="000F02C3" w:rsidRPr="008E2D87">
        <w:rPr>
          <w:color w:val="000000"/>
          <w:szCs w:val="24"/>
        </w:rPr>
        <w:t xml:space="preserve"> 202</w:t>
      </w:r>
      <w:r w:rsidR="00A230BA" w:rsidRPr="008E2D87">
        <w:rPr>
          <w:color w:val="000000"/>
          <w:szCs w:val="24"/>
        </w:rPr>
        <w:t>4</w:t>
      </w:r>
      <w:r w:rsidR="000F02C3" w:rsidRPr="008E2D87">
        <w:rPr>
          <w:color w:val="000000"/>
          <w:szCs w:val="24"/>
        </w:rPr>
        <w:t xml:space="preserve">, </w:t>
      </w:r>
      <w:proofErr w:type="spellStart"/>
      <w:r w:rsidR="000F02C3" w:rsidRPr="008E2D87">
        <w:rPr>
          <w:color w:val="000000"/>
          <w:szCs w:val="24"/>
        </w:rPr>
        <w:t>startup</w:t>
      </w:r>
      <w:proofErr w:type="spellEnd"/>
      <w:r w:rsidR="000F02C3" w:rsidRPr="008E2D87">
        <w:rPr>
          <w:color w:val="000000"/>
          <w:szCs w:val="24"/>
        </w:rPr>
        <w:t xml:space="preserve"> year courses will be available at Australian universities and university colleges for final year undergraduate students, current post-graduate students and recent graduates.  </w:t>
      </w:r>
      <w:r w:rsidR="004820F3" w:rsidRPr="008E2D87">
        <w:rPr>
          <w:color w:val="000000"/>
          <w:szCs w:val="24"/>
        </w:rPr>
        <w:t>As p</w:t>
      </w:r>
      <w:r w:rsidR="00065F70" w:rsidRPr="008E2D87">
        <w:rPr>
          <w:color w:val="000000"/>
          <w:szCs w:val="24"/>
        </w:rPr>
        <w:t xml:space="preserve">art of this </w:t>
      </w:r>
      <w:r w:rsidR="007828CF" w:rsidRPr="008E2D87">
        <w:rPr>
          <w:color w:val="000000"/>
          <w:szCs w:val="24"/>
        </w:rPr>
        <w:t>initiative</w:t>
      </w:r>
      <w:r w:rsidR="00065F70" w:rsidRPr="008E2D87">
        <w:rPr>
          <w:color w:val="000000"/>
          <w:szCs w:val="24"/>
        </w:rPr>
        <w:t>, it</w:t>
      </w:r>
      <w:r w:rsidR="00031D57" w:rsidRPr="008E2D87">
        <w:rPr>
          <w:color w:val="000000"/>
          <w:szCs w:val="24"/>
        </w:rPr>
        <w:t xml:space="preserve"> is intended </w:t>
      </w:r>
      <w:r w:rsidR="004820F3" w:rsidRPr="008E2D87">
        <w:rPr>
          <w:color w:val="000000"/>
          <w:szCs w:val="24"/>
        </w:rPr>
        <w:t>that</w:t>
      </w:r>
      <w:r w:rsidR="000F02C3" w:rsidRPr="008E2D87">
        <w:rPr>
          <w:color w:val="000000"/>
          <w:szCs w:val="24"/>
        </w:rPr>
        <w:t xml:space="preserve"> students undertaking </w:t>
      </w:r>
      <w:proofErr w:type="spellStart"/>
      <w:r w:rsidR="000F02C3" w:rsidRPr="008E2D87">
        <w:rPr>
          <w:color w:val="000000"/>
          <w:szCs w:val="24"/>
        </w:rPr>
        <w:t>startup</w:t>
      </w:r>
      <w:proofErr w:type="spellEnd"/>
      <w:r w:rsidR="000F02C3" w:rsidRPr="008E2D87">
        <w:rPr>
          <w:color w:val="000000"/>
          <w:szCs w:val="24"/>
        </w:rPr>
        <w:t> </w:t>
      </w:r>
      <w:r w:rsidR="00031D57" w:rsidRPr="008E2D87">
        <w:rPr>
          <w:color w:val="000000"/>
          <w:szCs w:val="24"/>
        </w:rPr>
        <w:t xml:space="preserve">year courses, who are entitled to STARTUP-HELP assistance under the </w:t>
      </w:r>
      <w:r w:rsidR="000F02C3" w:rsidRPr="008E2D87">
        <w:rPr>
          <w:i/>
          <w:color w:val="000000"/>
          <w:szCs w:val="24"/>
        </w:rPr>
        <w:t>Higher </w:t>
      </w:r>
      <w:r w:rsidR="00031D57" w:rsidRPr="008E2D87">
        <w:rPr>
          <w:i/>
          <w:color w:val="000000"/>
          <w:szCs w:val="24"/>
        </w:rPr>
        <w:t>Education Support Act 2003</w:t>
      </w:r>
      <w:r w:rsidR="00031D57" w:rsidRPr="008E2D87">
        <w:rPr>
          <w:color w:val="000000"/>
          <w:szCs w:val="24"/>
        </w:rPr>
        <w:t xml:space="preserve">, </w:t>
      </w:r>
      <w:r w:rsidR="004820F3" w:rsidRPr="008E2D87">
        <w:rPr>
          <w:color w:val="000000"/>
          <w:szCs w:val="24"/>
        </w:rPr>
        <w:t xml:space="preserve">may be able </w:t>
      </w:r>
      <w:r w:rsidR="00427C71" w:rsidRPr="008E2D87">
        <w:rPr>
          <w:color w:val="000000"/>
          <w:szCs w:val="24"/>
        </w:rPr>
        <w:t>to qualify for student </w:t>
      </w:r>
      <w:r w:rsidR="00DD06EB" w:rsidRPr="008E2D87">
        <w:rPr>
          <w:color w:val="000000"/>
          <w:szCs w:val="24"/>
        </w:rPr>
        <w:t>payments</w:t>
      </w:r>
      <w:r w:rsidR="00031D57" w:rsidRPr="008E2D87">
        <w:rPr>
          <w:color w:val="000000"/>
          <w:szCs w:val="24"/>
        </w:rPr>
        <w:t>.</w:t>
      </w:r>
      <w:r w:rsidR="00427C71" w:rsidRPr="008E2D87">
        <w:rPr>
          <w:color w:val="000000"/>
          <w:szCs w:val="24"/>
        </w:rPr>
        <w:t xml:space="preserve">  </w:t>
      </w:r>
    </w:p>
    <w:p w14:paraId="7739CDCD" w14:textId="7F992D67" w:rsidR="004820F3" w:rsidRPr="008E2D87" w:rsidRDefault="004820F3" w:rsidP="0027125C">
      <w:pPr>
        <w:spacing w:before="0"/>
        <w:rPr>
          <w:color w:val="000000"/>
          <w:szCs w:val="24"/>
        </w:rPr>
      </w:pPr>
    </w:p>
    <w:p w14:paraId="326FB30B" w14:textId="14614F35" w:rsidR="004820F3" w:rsidRPr="008E2D87" w:rsidRDefault="00C16F5B" w:rsidP="0027125C">
      <w:pPr>
        <w:spacing w:before="0"/>
        <w:rPr>
          <w:color w:val="000000"/>
          <w:szCs w:val="24"/>
        </w:rPr>
      </w:pPr>
      <w:r w:rsidRPr="008E2D87">
        <w:rPr>
          <w:color w:val="000000"/>
          <w:szCs w:val="24"/>
        </w:rPr>
        <w:t>The Amendment </w:t>
      </w:r>
      <w:r w:rsidR="004820F3" w:rsidRPr="008E2D87">
        <w:rPr>
          <w:color w:val="000000"/>
          <w:szCs w:val="24"/>
        </w:rPr>
        <w:t xml:space="preserve">Determination amends the table in Schedule 2 to the Determination to provide that new </w:t>
      </w:r>
      <w:proofErr w:type="spellStart"/>
      <w:r w:rsidR="004820F3" w:rsidRPr="008E2D87">
        <w:rPr>
          <w:color w:val="000000"/>
          <w:szCs w:val="24"/>
        </w:rPr>
        <w:t>startup</w:t>
      </w:r>
      <w:proofErr w:type="spellEnd"/>
      <w:r w:rsidR="004820F3" w:rsidRPr="008E2D87">
        <w:rPr>
          <w:color w:val="000000"/>
          <w:szCs w:val="24"/>
        </w:rPr>
        <w:t xml:space="preserve"> year courses are approved tertiary courses.  In the Amendment Determination, </w:t>
      </w:r>
      <w:proofErr w:type="spellStart"/>
      <w:r w:rsidR="004820F3" w:rsidRPr="008E2D87">
        <w:rPr>
          <w:color w:val="000000"/>
          <w:szCs w:val="24"/>
        </w:rPr>
        <w:t>startup</w:t>
      </w:r>
      <w:proofErr w:type="spellEnd"/>
      <w:r w:rsidR="004820F3" w:rsidRPr="008E2D87">
        <w:rPr>
          <w:color w:val="000000"/>
          <w:szCs w:val="24"/>
        </w:rPr>
        <w:t xml:space="preserve"> year courses are referred to as </w:t>
      </w:r>
      <w:r w:rsidR="00F92BDF" w:rsidRPr="008E2D87">
        <w:rPr>
          <w:color w:val="000000"/>
          <w:szCs w:val="24"/>
        </w:rPr>
        <w:t>“accelerator program courses”</w:t>
      </w:r>
      <w:r w:rsidR="00AD75B1" w:rsidRPr="008E2D87">
        <w:rPr>
          <w:color w:val="000000"/>
          <w:szCs w:val="24"/>
        </w:rPr>
        <w:t>, consistent with amendments to primary legislation</w:t>
      </w:r>
      <w:r w:rsidR="004820F3" w:rsidRPr="008E2D87">
        <w:rPr>
          <w:color w:val="000000"/>
          <w:szCs w:val="24"/>
        </w:rPr>
        <w:t xml:space="preserve">.  Combined courses that include a </w:t>
      </w:r>
      <w:proofErr w:type="spellStart"/>
      <w:r w:rsidR="004820F3" w:rsidRPr="008E2D87">
        <w:rPr>
          <w:color w:val="000000"/>
          <w:szCs w:val="24"/>
        </w:rPr>
        <w:t>startup</w:t>
      </w:r>
      <w:proofErr w:type="spellEnd"/>
      <w:r w:rsidR="004820F3" w:rsidRPr="008E2D87">
        <w:rPr>
          <w:color w:val="000000"/>
          <w:szCs w:val="24"/>
        </w:rPr>
        <w:t xml:space="preserve"> year course (or accelerator program course) are also new approved tertiary courses under these changes.</w:t>
      </w:r>
      <w:r w:rsidR="00216476" w:rsidRPr="008E2D87">
        <w:rPr>
          <w:color w:val="000000"/>
          <w:szCs w:val="24"/>
        </w:rPr>
        <w:t xml:space="preserve">  This </w:t>
      </w:r>
      <w:r w:rsidR="00AC26E4" w:rsidRPr="008E2D87">
        <w:rPr>
          <w:color w:val="000000"/>
          <w:szCs w:val="24"/>
        </w:rPr>
        <w:t>will ensure</w:t>
      </w:r>
      <w:r w:rsidR="00216476" w:rsidRPr="008E2D87">
        <w:rPr>
          <w:color w:val="000000"/>
          <w:szCs w:val="24"/>
        </w:rPr>
        <w:t xml:space="preserve"> that students undertaking these new courses may qualify for </w:t>
      </w:r>
      <w:r w:rsidR="00A230BA" w:rsidRPr="008E2D87">
        <w:rPr>
          <w:color w:val="000000"/>
          <w:szCs w:val="24"/>
        </w:rPr>
        <w:t>y</w:t>
      </w:r>
      <w:r w:rsidR="00F92BDF" w:rsidRPr="008E2D87">
        <w:rPr>
          <w:color w:val="000000"/>
          <w:szCs w:val="24"/>
        </w:rPr>
        <w:t xml:space="preserve">outh </w:t>
      </w:r>
      <w:r w:rsidR="00A230BA" w:rsidRPr="008E2D87">
        <w:rPr>
          <w:color w:val="000000"/>
          <w:szCs w:val="24"/>
        </w:rPr>
        <w:t>a</w:t>
      </w:r>
      <w:r w:rsidR="00F92BDF" w:rsidRPr="008E2D87">
        <w:rPr>
          <w:color w:val="000000"/>
          <w:szCs w:val="24"/>
        </w:rPr>
        <w:t>llowance (</w:t>
      </w:r>
      <w:r w:rsidR="00A230BA" w:rsidRPr="008E2D87">
        <w:rPr>
          <w:color w:val="000000"/>
          <w:szCs w:val="24"/>
        </w:rPr>
        <w:t>s</w:t>
      </w:r>
      <w:r w:rsidR="00F92BDF" w:rsidRPr="008E2D87">
        <w:rPr>
          <w:color w:val="000000"/>
          <w:szCs w:val="24"/>
        </w:rPr>
        <w:t xml:space="preserve">tudent), </w:t>
      </w:r>
      <w:proofErr w:type="spellStart"/>
      <w:r w:rsidR="00A230BA" w:rsidRPr="008E2D87">
        <w:rPr>
          <w:color w:val="000000"/>
          <w:szCs w:val="24"/>
        </w:rPr>
        <w:t>a</w:t>
      </w:r>
      <w:r w:rsidR="00F92BDF" w:rsidRPr="008E2D87">
        <w:rPr>
          <w:color w:val="000000"/>
          <w:szCs w:val="24"/>
        </w:rPr>
        <w:t>ustudy</w:t>
      </w:r>
      <w:proofErr w:type="spellEnd"/>
      <w:r w:rsidR="00216476" w:rsidRPr="008E2D87">
        <w:rPr>
          <w:color w:val="000000"/>
          <w:szCs w:val="24"/>
        </w:rPr>
        <w:t xml:space="preserve"> </w:t>
      </w:r>
      <w:r w:rsidR="00A230BA" w:rsidRPr="008E2D87">
        <w:rPr>
          <w:color w:val="000000"/>
          <w:szCs w:val="24"/>
        </w:rPr>
        <w:t xml:space="preserve">payment </w:t>
      </w:r>
      <w:r w:rsidR="00216476" w:rsidRPr="008E2D87">
        <w:rPr>
          <w:color w:val="000000"/>
          <w:szCs w:val="24"/>
        </w:rPr>
        <w:t xml:space="preserve">and </w:t>
      </w:r>
      <w:r w:rsidR="00A230BA" w:rsidRPr="008E2D87">
        <w:rPr>
          <w:color w:val="000000"/>
          <w:szCs w:val="24"/>
        </w:rPr>
        <w:t>p</w:t>
      </w:r>
      <w:r w:rsidR="00F92BDF" w:rsidRPr="008E2D87">
        <w:rPr>
          <w:color w:val="000000"/>
          <w:szCs w:val="24"/>
        </w:rPr>
        <w:t>ensioner </w:t>
      </w:r>
      <w:r w:rsidR="00A230BA" w:rsidRPr="008E2D87">
        <w:rPr>
          <w:color w:val="000000"/>
          <w:szCs w:val="24"/>
        </w:rPr>
        <w:t>e</w:t>
      </w:r>
      <w:r w:rsidR="00F92BDF" w:rsidRPr="008E2D87">
        <w:rPr>
          <w:color w:val="000000"/>
          <w:szCs w:val="24"/>
        </w:rPr>
        <w:t xml:space="preserve">ducation </w:t>
      </w:r>
      <w:r w:rsidR="00A230BA" w:rsidRPr="008E2D87">
        <w:rPr>
          <w:color w:val="000000"/>
          <w:szCs w:val="24"/>
        </w:rPr>
        <w:t>s</w:t>
      </w:r>
      <w:r w:rsidR="00216476" w:rsidRPr="008E2D87">
        <w:rPr>
          <w:color w:val="000000"/>
          <w:szCs w:val="24"/>
        </w:rPr>
        <w:t xml:space="preserve">upplement under the </w:t>
      </w:r>
      <w:r w:rsidR="00216476" w:rsidRPr="008E2D87">
        <w:rPr>
          <w:i/>
          <w:color w:val="000000"/>
          <w:szCs w:val="24"/>
        </w:rPr>
        <w:t>Social Security Act 1991</w:t>
      </w:r>
      <w:r w:rsidR="00216476" w:rsidRPr="008E2D87">
        <w:rPr>
          <w:color w:val="000000"/>
          <w:szCs w:val="24"/>
        </w:rPr>
        <w:t xml:space="preserve">, </w:t>
      </w:r>
      <w:r w:rsidR="00DD06EB" w:rsidRPr="008E2D87">
        <w:rPr>
          <w:color w:val="000000"/>
          <w:szCs w:val="24"/>
        </w:rPr>
        <w:t xml:space="preserve">and ABSTUDY in accordance with the ABSTUDY Policy Manual, </w:t>
      </w:r>
      <w:r w:rsidR="00216476" w:rsidRPr="008E2D87">
        <w:rPr>
          <w:color w:val="000000"/>
          <w:szCs w:val="24"/>
        </w:rPr>
        <w:t>subject to meeting all relevant criteria.</w:t>
      </w:r>
    </w:p>
    <w:p w14:paraId="129CA237" w14:textId="3ABF008C" w:rsidR="007828CF" w:rsidRPr="008E2D87" w:rsidRDefault="007828CF" w:rsidP="0027125C">
      <w:pPr>
        <w:spacing w:before="0"/>
        <w:rPr>
          <w:color w:val="000000"/>
          <w:szCs w:val="24"/>
        </w:rPr>
      </w:pPr>
    </w:p>
    <w:p w14:paraId="4147120B" w14:textId="77777777" w:rsidR="00AD75B1" w:rsidRPr="008E2D87" w:rsidRDefault="008761E7" w:rsidP="00AD75B1">
      <w:pPr>
        <w:spacing w:before="0"/>
        <w:rPr>
          <w:color w:val="000000"/>
          <w:szCs w:val="24"/>
        </w:rPr>
      </w:pPr>
      <w:r w:rsidRPr="008E2D87">
        <w:rPr>
          <w:b/>
          <w:color w:val="000000"/>
          <w:szCs w:val="24"/>
        </w:rPr>
        <w:t>Information sharing</w:t>
      </w:r>
    </w:p>
    <w:p w14:paraId="3EB55927" w14:textId="77777777" w:rsidR="00AD75B1" w:rsidRPr="008E2D87" w:rsidRDefault="00AD75B1" w:rsidP="00AD75B1">
      <w:pPr>
        <w:spacing w:before="0"/>
        <w:rPr>
          <w:color w:val="000000"/>
          <w:szCs w:val="24"/>
        </w:rPr>
      </w:pPr>
    </w:p>
    <w:p w14:paraId="78587243" w14:textId="74904EBC" w:rsidR="00AD75B1" w:rsidRPr="008E2D87" w:rsidRDefault="009D3607" w:rsidP="00AD75B1">
      <w:pPr>
        <w:spacing w:before="0"/>
        <w:rPr>
          <w:color w:val="000000"/>
          <w:szCs w:val="24"/>
        </w:rPr>
      </w:pPr>
      <w:r w:rsidRPr="008E2D87">
        <w:rPr>
          <w:color w:val="000000"/>
          <w:szCs w:val="24"/>
        </w:rPr>
        <w:t>Information about a student that is collected by an offi</w:t>
      </w:r>
      <w:r w:rsidR="000830EE" w:rsidRPr="008E2D87">
        <w:rPr>
          <w:color w:val="000000"/>
          <w:szCs w:val="24"/>
        </w:rPr>
        <w:t xml:space="preserve">cer for the purposes of </w:t>
      </w:r>
      <w:r w:rsidR="00A230BA" w:rsidRPr="008E2D87">
        <w:rPr>
          <w:szCs w:val="24"/>
        </w:rPr>
        <w:t>a social security payment</w:t>
      </w:r>
      <w:r w:rsidRPr="008E2D87">
        <w:rPr>
          <w:color w:val="000000"/>
          <w:szCs w:val="24"/>
        </w:rPr>
        <w:t xml:space="preserve"> will have the character of protect</w:t>
      </w:r>
      <w:r w:rsidR="00427C71" w:rsidRPr="008E2D87">
        <w:rPr>
          <w:color w:val="000000"/>
          <w:szCs w:val="24"/>
        </w:rPr>
        <w:t>ed information under the social </w:t>
      </w:r>
      <w:r w:rsidRPr="008E2D87">
        <w:rPr>
          <w:color w:val="000000"/>
          <w:szCs w:val="24"/>
        </w:rPr>
        <w:t>security law.</w:t>
      </w:r>
      <w:r w:rsidR="0043489E" w:rsidRPr="008E2D87">
        <w:rPr>
          <w:color w:val="000000"/>
          <w:szCs w:val="24"/>
        </w:rPr>
        <w:t xml:space="preserve">  Similarly, information about a student collected for the purposes of ABSTUDY will have the character of protected information under the Act.</w:t>
      </w:r>
    </w:p>
    <w:p w14:paraId="36C2BCCB" w14:textId="77777777" w:rsidR="00AD75B1" w:rsidRPr="008E2D87" w:rsidRDefault="00AD75B1" w:rsidP="00AD75B1">
      <w:pPr>
        <w:spacing w:before="0"/>
        <w:rPr>
          <w:color w:val="000000"/>
          <w:szCs w:val="24"/>
        </w:rPr>
      </w:pPr>
    </w:p>
    <w:p w14:paraId="122A96CE" w14:textId="2AC2A653" w:rsidR="009D3607" w:rsidRPr="008E2D87" w:rsidRDefault="009D3607" w:rsidP="00AD75B1">
      <w:pPr>
        <w:spacing w:before="0"/>
        <w:rPr>
          <w:color w:val="000000"/>
          <w:szCs w:val="24"/>
        </w:rPr>
      </w:pPr>
      <w:r w:rsidRPr="008E2D87">
        <w:rPr>
          <w:color w:val="000000"/>
          <w:szCs w:val="24"/>
        </w:rPr>
        <w:t xml:space="preserve">The </w:t>
      </w:r>
      <w:r w:rsidRPr="008E2D87">
        <w:rPr>
          <w:i/>
          <w:color w:val="000000"/>
          <w:szCs w:val="24"/>
        </w:rPr>
        <w:t>Social Security (Administration) Act 1999</w:t>
      </w:r>
      <w:r w:rsidRPr="008E2D87">
        <w:rPr>
          <w:color w:val="000000"/>
          <w:szCs w:val="24"/>
        </w:rPr>
        <w:t xml:space="preserve"> (Administration Act) </w:t>
      </w:r>
      <w:r w:rsidR="0043489E" w:rsidRPr="008E2D87">
        <w:rPr>
          <w:color w:val="000000"/>
          <w:szCs w:val="24"/>
        </w:rPr>
        <w:t>and the Act have</w:t>
      </w:r>
      <w:r w:rsidRPr="008E2D87">
        <w:rPr>
          <w:color w:val="000000"/>
          <w:szCs w:val="24"/>
        </w:rPr>
        <w:t xml:space="preserve"> protections in place that limit the way in which pr</w:t>
      </w:r>
      <w:r w:rsidR="005E168B" w:rsidRPr="008E2D87">
        <w:rPr>
          <w:color w:val="000000"/>
          <w:szCs w:val="24"/>
        </w:rPr>
        <w:t>otected information is handled.</w:t>
      </w:r>
      <w:r w:rsidRPr="008E2D87">
        <w:rPr>
          <w:color w:val="000000"/>
          <w:szCs w:val="24"/>
        </w:rPr>
        <w:t xml:space="preserve"> </w:t>
      </w:r>
      <w:r w:rsidR="000830EE" w:rsidRPr="008E2D87">
        <w:rPr>
          <w:color w:val="000000"/>
          <w:szCs w:val="24"/>
        </w:rPr>
        <w:t xml:space="preserve"> </w:t>
      </w:r>
      <w:r w:rsidRPr="008E2D87">
        <w:rPr>
          <w:color w:val="000000"/>
          <w:szCs w:val="24"/>
        </w:rPr>
        <w:t xml:space="preserve">Under Division 3 of Part 5 of the Administration Act, </w:t>
      </w:r>
      <w:r w:rsidR="00B25E3E" w:rsidRPr="008E2D87">
        <w:rPr>
          <w:color w:val="000000"/>
          <w:szCs w:val="24"/>
        </w:rPr>
        <w:t xml:space="preserve">and Division 3 of Part 10 of the Act, </w:t>
      </w:r>
      <w:r w:rsidRPr="008E2D87">
        <w:rPr>
          <w:color w:val="000000"/>
          <w:szCs w:val="24"/>
        </w:rPr>
        <w:t>a person will be authorised to record, disclose or use protected information, for example, where this is for the purposes of the social security law</w:t>
      </w:r>
      <w:r w:rsidR="00B25E3E" w:rsidRPr="008E2D87">
        <w:rPr>
          <w:color w:val="000000"/>
          <w:szCs w:val="24"/>
        </w:rPr>
        <w:t xml:space="preserve"> or the Act</w:t>
      </w:r>
      <w:r w:rsidRPr="008E2D87">
        <w:rPr>
          <w:color w:val="000000"/>
          <w:szCs w:val="24"/>
        </w:rPr>
        <w:t>, with consent or in accordance with</w:t>
      </w:r>
      <w:r w:rsidR="005E168B" w:rsidRPr="008E2D87">
        <w:rPr>
          <w:color w:val="000000"/>
          <w:szCs w:val="24"/>
        </w:rPr>
        <w:t xml:space="preserve"> a public interest certificate.</w:t>
      </w:r>
      <w:r w:rsidRPr="008E2D87">
        <w:rPr>
          <w:color w:val="000000"/>
          <w:szCs w:val="24"/>
        </w:rPr>
        <w:t xml:space="preserve"> </w:t>
      </w:r>
      <w:r w:rsidR="000830EE" w:rsidRPr="008E2D87">
        <w:rPr>
          <w:color w:val="000000"/>
          <w:szCs w:val="24"/>
        </w:rPr>
        <w:t xml:space="preserve"> </w:t>
      </w:r>
      <w:r w:rsidRPr="008E2D87">
        <w:rPr>
          <w:color w:val="000000"/>
          <w:szCs w:val="24"/>
        </w:rPr>
        <w:t>If the recording, disclosure o</w:t>
      </w:r>
      <w:r w:rsidR="00734E7B" w:rsidRPr="008E2D87">
        <w:rPr>
          <w:color w:val="000000"/>
          <w:szCs w:val="24"/>
        </w:rPr>
        <w:t>r</w:t>
      </w:r>
      <w:r w:rsidRPr="008E2D87">
        <w:rPr>
          <w:color w:val="000000"/>
          <w:szCs w:val="24"/>
        </w:rPr>
        <w:t xml:space="preserve"> use of protected information is not authorised under the Administration</w:t>
      </w:r>
      <w:r w:rsidR="00734E7B" w:rsidRPr="008E2D87">
        <w:rPr>
          <w:color w:val="000000"/>
          <w:szCs w:val="24"/>
        </w:rPr>
        <w:t> </w:t>
      </w:r>
      <w:r w:rsidRPr="008E2D87">
        <w:rPr>
          <w:color w:val="000000"/>
          <w:szCs w:val="24"/>
        </w:rPr>
        <w:t xml:space="preserve">Act </w:t>
      </w:r>
      <w:r w:rsidR="00B25E3E" w:rsidRPr="008E2D87">
        <w:rPr>
          <w:color w:val="000000"/>
          <w:szCs w:val="24"/>
        </w:rPr>
        <w:t xml:space="preserve">or the Act </w:t>
      </w:r>
      <w:r w:rsidRPr="008E2D87">
        <w:rPr>
          <w:color w:val="000000"/>
          <w:szCs w:val="24"/>
        </w:rPr>
        <w:t xml:space="preserve">and the person knows or ought reasonably to know that the information is protected information, the person may commit an </w:t>
      </w:r>
      <w:r w:rsidR="00BB2C3D" w:rsidRPr="008E2D87">
        <w:rPr>
          <w:color w:val="000000"/>
          <w:szCs w:val="24"/>
        </w:rPr>
        <w:t>offence that</w:t>
      </w:r>
      <w:r w:rsidRPr="008E2D87">
        <w:rPr>
          <w:color w:val="000000"/>
          <w:szCs w:val="24"/>
        </w:rPr>
        <w:t xml:space="preserve"> is punishable on conviction by imprisonment for a term not exceeding two years.</w:t>
      </w:r>
    </w:p>
    <w:p w14:paraId="20405BE7" w14:textId="77777777" w:rsidR="009D3607" w:rsidRPr="008E2D87" w:rsidRDefault="009D3607" w:rsidP="0027125C">
      <w:pPr>
        <w:keepNext/>
        <w:keepLines/>
        <w:spacing w:before="0"/>
        <w:rPr>
          <w:color w:val="000000"/>
          <w:szCs w:val="24"/>
        </w:rPr>
      </w:pPr>
    </w:p>
    <w:p w14:paraId="4DD20042" w14:textId="1D3E1A44" w:rsidR="008761E7" w:rsidRPr="008E2D87" w:rsidRDefault="008761E7" w:rsidP="0027125C">
      <w:pPr>
        <w:keepNext/>
        <w:keepLines/>
        <w:spacing w:before="0"/>
        <w:rPr>
          <w:b/>
          <w:color w:val="000000"/>
          <w:szCs w:val="24"/>
        </w:rPr>
      </w:pPr>
      <w:r w:rsidRPr="008E2D87">
        <w:rPr>
          <w:b/>
          <w:color w:val="000000"/>
          <w:szCs w:val="24"/>
        </w:rPr>
        <w:t>Availability of independent review</w:t>
      </w:r>
    </w:p>
    <w:p w14:paraId="29677B26" w14:textId="77777777" w:rsidR="0084796B" w:rsidRPr="008E2D87" w:rsidRDefault="0084796B" w:rsidP="0027125C">
      <w:pPr>
        <w:spacing w:before="0"/>
        <w:rPr>
          <w:color w:val="000000"/>
          <w:szCs w:val="24"/>
        </w:rPr>
      </w:pPr>
    </w:p>
    <w:p w14:paraId="22202C18" w14:textId="77F62D82" w:rsidR="0084796B" w:rsidRPr="008E2D87" w:rsidRDefault="00524DB9" w:rsidP="0027125C">
      <w:pPr>
        <w:spacing w:before="0"/>
        <w:rPr>
          <w:color w:val="000000"/>
          <w:szCs w:val="24"/>
        </w:rPr>
      </w:pPr>
      <w:r w:rsidRPr="008E2D87">
        <w:rPr>
          <w:color w:val="000000"/>
          <w:szCs w:val="24"/>
        </w:rPr>
        <w:t xml:space="preserve">Decisions made under the social security law in relation to student payments are </w:t>
      </w:r>
      <w:r w:rsidR="00255F12" w:rsidRPr="008E2D87">
        <w:rPr>
          <w:color w:val="000000"/>
          <w:szCs w:val="24"/>
        </w:rPr>
        <w:t xml:space="preserve">generally </w:t>
      </w:r>
      <w:r w:rsidRPr="008E2D87">
        <w:rPr>
          <w:color w:val="000000"/>
          <w:szCs w:val="24"/>
        </w:rPr>
        <w:t>subject to internal and external merits review under Parts 4 and 4A of the Administration Act</w:t>
      </w:r>
      <w:r w:rsidR="0084796B" w:rsidRPr="008E2D87">
        <w:rPr>
          <w:color w:val="000000"/>
          <w:szCs w:val="24"/>
        </w:rPr>
        <w:t>.</w:t>
      </w:r>
      <w:r w:rsidRPr="008E2D87">
        <w:rPr>
          <w:color w:val="000000"/>
          <w:szCs w:val="24"/>
        </w:rPr>
        <w:t xml:space="preserve"> </w:t>
      </w:r>
      <w:r w:rsidR="000830EE" w:rsidRPr="008E2D87">
        <w:rPr>
          <w:color w:val="000000"/>
          <w:szCs w:val="24"/>
        </w:rPr>
        <w:t xml:space="preserve"> </w:t>
      </w:r>
      <w:r w:rsidR="00B25E3E" w:rsidRPr="008E2D87">
        <w:rPr>
          <w:color w:val="000000"/>
          <w:szCs w:val="24"/>
        </w:rPr>
        <w:t>Decisions made under the ABSTUDY Policy Manual relating to ABSTUDY eligibility or entitlement</w:t>
      </w:r>
      <w:r w:rsidR="00255F12" w:rsidRPr="008E2D87">
        <w:rPr>
          <w:color w:val="000000"/>
          <w:szCs w:val="24"/>
        </w:rPr>
        <w:t xml:space="preserve"> </w:t>
      </w:r>
      <w:r w:rsidR="00B25E3E" w:rsidRPr="008E2D87">
        <w:rPr>
          <w:color w:val="000000"/>
          <w:szCs w:val="24"/>
        </w:rPr>
        <w:t xml:space="preserve">are subject to internal merits review </w:t>
      </w:r>
      <w:r w:rsidR="00255F12" w:rsidRPr="008E2D87">
        <w:rPr>
          <w:color w:val="000000"/>
          <w:szCs w:val="24"/>
        </w:rPr>
        <w:t xml:space="preserve">and judicial review.  ABSTUDY debt recovery decisions are subject to internal and external merits review under Part 9 of the Act.  </w:t>
      </w:r>
      <w:r w:rsidRPr="008E2D87">
        <w:rPr>
          <w:color w:val="000000"/>
          <w:szCs w:val="24"/>
        </w:rPr>
        <w:t>Such decisions</w:t>
      </w:r>
      <w:r w:rsidR="00D113B0" w:rsidRPr="008E2D87">
        <w:rPr>
          <w:color w:val="000000"/>
          <w:szCs w:val="24"/>
        </w:rPr>
        <w:t xml:space="preserve"> will include those based on the approved courses in the </w:t>
      </w:r>
      <w:r w:rsidR="001D7E03" w:rsidRPr="008E2D87">
        <w:rPr>
          <w:color w:val="000000"/>
          <w:szCs w:val="24"/>
        </w:rPr>
        <w:t>Determination.</w:t>
      </w:r>
    </w:p>
    <w:p w14:paraId="7B8163DA" w14:textId="739E7CA1" w:rsidR="00524DB9" w:rsidRPr="008E2D87" w:rsidRDefault="00524DB9" w:rsidP="0027125C">
      <w:pPr>
        <w:spacing w:before="0"/>
        <w:rPr>
          <w:color w:val="000000"/>
          <w:szCs w:val="24"/>
        </w:rPr>
      </w:pPr>
      <w:r w:rsidRPr="008E2D87">
        <w:rPr>
          <w:color w:val="000000"/>
          <w:szCs w:val="24"/>
        </w:rPr>
        <w:t xml:space="preserve"> </w:t>
      </w:r>
    </w:p>
    <w:p w14:paraId="715B7B31" w14:textId="77777777" w:rsidR="00D113B0" w:rsidRPr="008E2D87" w:rsidRDefault="00D113B0" w:rsidP="0027125C">
      <w:pPr>
        <w:spacing w:before="0"/>
        <w:rPr>
          <w:color w:val="000000"/>
          <w:shd w:val="clear" w:color="auto" w:fill="FFFFFF"/>
        </w:rPr>
      </w:pPr>
      <w:r w:rsidRPr="008E2D87">
        <w:rPr>
          <w:b/>
          <w:color w:val="000000"/>
          <w:shd w:val="clear" w:color="auto" w:fill="FFFFFF"/>
        </w:rPr>
        <w:t>Commencement</w:t>
      </w:r>
    </w:p>
    <w:p w14:paraId="5D91EEBA" w14:textId="77777777" w:rsidR="00D113B0" w:rsidRPr="008E2D87" w:rsidRDefault="00D113B0" w:rsidP="0027125C">
      <w:pPr>
        <w:spacing w:before="0"/>
        <w:rPr>
          <w:color w:val="000000"/>
          <w:shd w:val="clear" w:color="auto" w:fill="FFFFFF"/>
        </w:rPr>
      </w:pPr>
    </w:p>
    <w:p w14:paraId="42802D03" w14:textId="364CDBB3" w:rsidR="00D113B0" w:rsidRPr="008E2D87" w:rsidRDefault="00D113B0" w:rsidP="0027125C">
      <w:pPr>
        <w:spacing w:before="0"/>
        <w:rPr>
          <w:color w:val="000000"/>
          <w:shd w:val="clear" w:color="auto" w:fill="FFFFFF"/>
        </w:rPr>
      </w:pPr>
      <w:r w:rsidRPr="008E2D87">
        <w:rPr>
          <w:color w:val="000000"/>
          <w:shd w:val="clear" w:color="auto" w:fill="FFFFFF"/>
        </w:rPr>
        <w:t>The</w:t>
      </w:r>
      <w:r w:rsidR="00A2178F" w:rsidRPr="008E2D87">
        <w:rPr>
          <w:color w:val="000000"/>
          <w:shd w:val="clear" w:color="auto" w:fill="FFFFFF"/>
        </w:rPr>
        <w:t xml:space="preserve"> Amendment Determination</w:t>
      </w:r>
      <w:r w:rsidRPr="008E2D87">
        <w:rPr>
          <w:color w:val="000000"/>
          <w:shd w:val="clear" w:color="auto" w:fill="FFFFFF"/>
        </w:rPr>
        <w:t xml:space="preserve"> commences on the day after </w:t>
      </w:r>
      <w:r w:rsidR="00963E45" w:rsidRPr="008E2D87">
        <w:rPr>
          <w:color w:val="000000"/>
          <w:shd w:val="clear" w:color="auto" w:fill="FFFFFF"/>
        </w:rPr>
        <w:t>it is registered on the Federal </w:t>
      </w:r>
      <w:r w:rsidRPr="008E2D87">
        <w:rPr>
          <w:color w:val="000000"/>
          <w:shd w:val="clear" w:color="auto" w:fill="FFFFFF"/>
        </w:rPr>
        <w:t>Register of Legislation.</w:t>
      </w:r>
    </w:p>
    <w:p w14:paraId="53040ED0" w14:textId="77777777" w:rsidR="00D113B0" w:rsidRPr="008E2D87" w:rsidRDefault="00D113B0" w:rsidP="0027125C">
      <w:pPr>
        <w:keepNext/>
        <w:keepLines/>
        <w:spacing w:before="0"/>
        <w:rPr>
          <w:b/>
          <w:color w:val="000000"/>
          <w:szCs w:val="24"/>
        </w:rPr>
      </w:pPr>
    </w:p>
    <w:p w14:paraId="588DC203" w14:textId="16B2FD4C" w:rsidR="00551C87" w:rsidRPr="008E2D87" w:rsidRDefault="00D113B0" w:rsidP="0027125C">
      <w:pPr>
        <w:keepNext/>
        <w:keepLines/>
        <w:spacing w:before="0"/>
        <w:rPr>
          <w:b/>
          <w:color w:val="000000"/>
          <w:szCs w:val="24"/>
        </w:rPr>
      </w:pPr>
      <w:r w:rsidRPr="008E2D87">
        <w:rPr>
          <w:b/>
          <w:color w:val="000000"/>
          <w:szCs w:val="24"/>
        </w:rPr>
        <w:t>Disallowable instrument</w:t>
      </w:r>
    </w:p>
    <w:p w14:paraId="5158DB02" w14:textId="77777777" w:rsidR="00551C87" w:rsidRPr="008E2D87" w:rsidRDefault="00551C87" w:rsidP="0027125C">
      <w:pPr>
        <w:keepNext/>
        <w:keepLines/>
        <w:spacing w:before="0"/>
        <w:rPr>
          <w:b/>
          <w:color w:val="000000"/>
          <w:szCs w:val="24"/>
        </w:rPr>
      </w:pPr>
    </w:p>
    <w:p w14:paraId="68D490B2" w14:textId="798E47D5" w:rsidR="00D113B0" w:rsidRPr="008E2D87" w:rsidRDefault="00551C87" w:rsidP="0027125C">
      <w:pPr>
        <w:spacing w:before="0"/>
        <w:rPr>
          <w:color w:val="000000"/>
          <w:shd w:val="clear" w:color="auto" w:fill="FFFFFF"/>
        </w:rPr>
      </w:pPr>
      <w:r w:rsidRPr="008E2D87">
        <w:rPr>
          <w:color w:val="000000"/>
          <w:szCs w:val="24"/>
        </w:rPr>
        <w:t>The</w:t>
      </w:r>
      <w:r w:rsidR="00A2178F" w:rsidRPr="008E2D87">
        <w:rPr>
          <w:color w:val="000000"/>
          <w:szCs w:val="24"/>
        </w:rPr>
        <w:t xml:space="preserve"> Amendment Determination</w:t>
      </w:r>
      <w:r w:rsidRPr="008E2D87">
        <w:rPr>
          <w:color w:val="000000"/>
          <w:szCs w:val="24"/>
        </w:rPr>
        <w:t xml:space="preserve"> is made under subsection </w:t>
      </w:r>
      <w:proofErr w:type="gramStart"/>
      <w:r w:rsidRPr="008E2D87">
        <w:rPr>
          <w:color w:val="000000"/>
          <w:szCs w:val="24"/>
        </w:rPr>
        <w:t>5D(</w:t>
      </w:r>
      <w:proofErr w:type="gramEnd"/>
      <w:r w:rsidRPr="008E2D87">
        <w:rPr>
          <w:color w:val="000000"/>
          <w:szCs w:val="24"/>
        </w:rPr>
        <w:t xml:space="preserve">1) of the </w:t>
      </w:r>
      <w:r w:rsidRPr="008E2D87">
        <w:rPr>
          <w:bCs/>
          <w:color w:val="000000"/>
          <w:szCs w:val="24"/>
        </w:rPr>
        <w:t>Act</w:t>
      </w:r>
      <w:r w:rsidR="003F03F2" w:rsidRPr="008E2D87">
        <w:rPr>
          <w:color w:val="000000"/>
          <w:szCs w:val="24"/>
        </w:rPr>
        <w:t>.</w:t>
      </w:r>
      <w:r w:rsidRPr="008E2D87">
        <w:rPr>
          <w:color w:val="000000"/>
          <w:szCs w:val="24"/>
        </w:rPr>
        <w:t xml:space="preserve"> </w:t>
      </w:r>
      <w:r w:rsidR="000830EE" w:rsidRPr="008E2D87">
        <w:rPr>
          <w:color w:val="000000"/>
          <w:szCs w:val="24"/>
        </w:rPr>
        <w:t xml:space="preserve"> </w:t>
      </w:r>
      <w:r w:rsidR="00427C71" w:rsidRPr="008E2D87">
        <w:rPr>
          <w:color w:val="000000"/>
          <w:szCs w:val="24"/>
        </w:rPr>
        <w:t>Subsection </w:t>
      </w:r>
      <w:proofErr w:type="gramStart"/>
      <w:r w:rsidRPr="008E2D87">
        <w:rPr>
          <w:color w:val="000000"/>
          <w:szCs w:val="24"/>
        </w:rPr>
        <w:t>5D(</w:t>
      </w:r>
      <w:proofErr w:type="gramEnd"/>
      <w:r w:rsidRPr="008E2D87">
        <w:rPr>
          <w:color w:val="000000"/>
          <w:szCs w:val="24"/>
        </w:rPr>
        <w:t>3) provides that a determination under su</w:t>
      </w:r>
      <w:r w:rsidR="00427C71" w:rsidRPr="008E2D87">
        <w:rPr>
          <w:color w:val="000000"/>
          <w:szCs w:val="24"/>
        </w:rPr>
        <w:t>bsection 5D(1) is a legislative </w:t>
      </w:r>
      <w:r w:rsidRPr="008E2D87">
        <w:rPr>
          <w:color w:val="000000"/>
          <w:szCs w:val="24"/>
        </w:rPr>
        <w:t>instrument.</w:t>
      </w:r>
      <w:r w:rsidR="003F03F2" w:rsidRPr="008E2D87">
        <w:rPr>
          <w:color w:val="000000"/>
          <w:shd w:val="clear" w:color="auto" w:fill="FFFFFF"/>
        </w:rPr>
        <w:t xml:space="preserve"> </w:t>
      </w:r>
      <w:r w:rsidR="000830EE" w:rsidRPr="008E2D87">
        <w:rPr>
          <w:color w:val="000000"/>
          <w:shd w:val="clear" w:color="auto" w:fill="FFFFFF"/>
        </w:rPr>
        <w:t xml:space="preserve"> </w:t>
      </w:r>
      <w:r w:rsidR="00D113B0" w:rsidRPr="008E2D87">
        <w:rPr>
          <w:color w:val="000000"/>
          <w:shd w:val="clear" w:color="auto" w:fill="FFFFFF"/>
        </w:rPr>
        <w:t>The</w:t>
      </w:r>
      <w:r w:rsidR="00A2178F" w:rsidRPr="008E2D87">
        <w:rPr>
          <w:color w:val="000000"/>
          <w:shd w:val="clear" w:color="auto" w:fill="FFFFFF"/>
        </w:rPr>
        <w:t xml:space="preserve"> Amendment Determination</w:t>
      </w:r>
      <w:r w:rsidR="00D113B0" w:rsidRPr="008E2D87">
        <w:rPr>
          <w:color w:val="000000"/>
          <w:shd w:val="clear" w:color="auto" w:fill="FFFFFF"/>
        </w:rPr>
        <w:t xml:space="preserve"> is a disallowable instrument for the purposes of the </w:t>
      </w:r>
      <w:r w:rsidR="00D113B0" w:rsidRPr="008E2D87">
        <w:rPr>
          <w:i/>
          <w:color w:val="000000"/>
          <w:shd w:val="clear" w:color="auto" w:fill="FFFFFF"/>
        </w:rPr>
        <w:t>Legislation</w:t>
      </w:r>
      <w:r w:rsidR="008E4295" w:rsidRPr="008E2D87">
        <w:rPr>
          <w:i/>
          <w:color w:val="000000"/>
          <w:shd w:val="clear" w:color="auto" w:fill="FFFFFF"/>
        </w:rPr>
        <w:t> </w:t>
      </w:r>
      <w:r w:rsidR="00D113B0" w:rsidRPr="008E2D87">
        <w:rPr>
          <w:i/>
          <w:color w:val="000000"/>
          <w:shd w:val="clear" w:color="auto" w:fill="FFFFFF"/>
        </w:rPr>
        <w:t>Act 2003</w:t>
      </w:r>
      <w:r w:rsidR="00BE39B0" w:rsidRPr="008E2D87">
        <w:rPr>
          <w:color w:val="000000"/>
          <w:shd w:val="clear" w:color="auto" w:fill="FFFFFF"/>
        </w:rPr>
        <w:t>.</w:t>
      </w:r>
    </w:p>
    <w:p w14:paraId="3AEFD61F" w14:textId="77777777" w:rsidR="00D113B0" w:rsidRPr="008E2D87" w:rsidRDefault="00D113B0" w:rsidP="0027125C">
      <w:pPr>
        <w:spacing w:before="0"/>
        <w:rPr>
          <w:color w:val="000000"/>
          <w:szCs w:val="24"/>
        </w:rPr>
      </w:pPr>
    </w:p>
    <w:p w14:paraId="291A3E85" w14:textId="77777777" w:rsidR="00551C87" w:rsidRPr="008E2D87" w:rsidRDefault="00551C87" w:rsidP="0027125C">
      <w:pPr>
        <w:spacing w:before="0"/>
        <w:rPr>
          <w:b/>
          <w:color w:val="000000"/>
          <w:szCs w:val="24"/>
        </w:rPr>
      </w:pPr>
      <w:r w:rsidRPr="008E2D87">
        <w:rPr>
          <w:b/>
          <w:color w:val="000000"/>
          <w:shd w:val="clear" w:color="auto" w:fill="FFFFFF"/>
        </w:rPr>
        <w:t>Consultation</w:t>
      </w:r>
    </w:p>
    <w:p w14:paraId="6EDD42EA" w14:textId="5F4883D2" w:rsidR="00551C87" w:rsidRPr="008E2D87" w:rsidRDefault="00551C87" w:rsidP="0027125C">
      <w:pPr>
        <w:spacing w:before="0"/>
        <w:rPr>
          <w:rFonts w:eastAsiaTheme="majorEastAsia"/>
        </w:rPr>
      </w:pPr>
    </w:p>
    <w:p w14:paraId="7BF5E8E6" w14:textId="1518CD5D" w:rsidR="000830EE" w:rsidRPr="008E2D87" w:rsidRDefault="004076DC" w:rsidP="0027125C">
      <w:pPr>
        <w:spacing w:before="0"/>
        <w:rPr>
          <w:rFonts w:eastAsiaTheme="majorEastAsia"/>
        </w:rPr>
      </w:pPr>
      <w:r w:rsidRPr="008E2D87">
        <w:rPr>
          <w:rFonts w:eastAsiaTheme="majorEastAsia"/>
        </w:rPr>
        <w:t>T</w:t>
      </w:r>
      <w:r w:rsidR="000830EE" w:rsidRPr="008E2D87">
        <w:rPr>
          <w:rFonts w:eastAsiaTheme="majorEastAsia"/>
        </w:rPr>
        <w:t xml:space="preserve">he department </w:t>
      </w:r>
      <w:r w:rsidRPr="008E2D87">
        <w:rPr>
          <w:rFonts w:eastAsiaTheme="majorEastAsia"/>
        </w:rPr>
        <w:t xml:space="preserve">consulted with Services Australia </w:t>
      </w:r>
      <w:r w:rsidR="00A230BA" w:rsidRPr="008E2D87">
        <w:rPr>
          <w:rFonts w:eastAsiaTheme="majorEastAsia"/>
        </w:rPr>
        <w:t xml:space="preserve">and the Department of Education </w:t>
      </w:r>
      <w:r w:rsidRPr="008E2D87">
        <w:rPr>
          <w:rFonts w:eastAsiaTheme="majorEastAsia"/>
        </w:rPr>
        <w:t xml:space="preserve">on the text of the Amendment </w:t>
      </w:r>
      <w:r w:rsidR="00A230BA" w:rsidRPr="008E2D87">
        <w:rPr>
          <w:rFonts w:eastAsiaTheme="majorEastAsia"/>
        </w:rPr>
        <w:t>Determination</w:t>
      </w:r>
      <w:r w:rsidRPr="008E2D87">
        <w:rPr>
          <w:rFonts w:eastAsiaTheme="majorEastAsia"/>
        </w:rPr>
        <w:t>.</w:t>
      </w:r>
    </w:p>
    <w:p w14:paraId="00D1B731" w14:textId="77777777" w:rsidR="000830EE" w:rsidRPr="008E2D87" w:rsidRDefault="000830EE" w:rsidP="0027125C">
      <w:pPr>
        <w:spacing w:before="0"/>
        <w:rPr>
          <w:rFonts w:eastAsiaTheme="majorEastAsia"/>
        </w:rPr>
      </w:pPr>
    </w:p>
    <w:p w14:paraId="64350401" w14:textId="2816D9BC" w:rsidR="00551C87" w:rsidRPr="008E2D87" w:rsidRDefault="00551C87" w:rsidP="002925BA">
      <w:pPr>
        <w:spacing w:before="0"/>
        <w:rPr>
          <w:b/>
          <w:szCs w:val="24"/>
        </w:rPr>
      </w:pPr>
      <w:r w:rsidRPr="008E2D87">
        <w:rPr>
          <w:b/>
          <w:szCs w:val="24"/>
        </w:rPr>
        <w:t xml:space="preserve">Impact </w:t>
      </w:r>
      <w:r w:rsidR="001C4C6E" w:rsidRPr="008E2D87">
        <w:rPr>
          <w:b/>
          <w:szCs w:val="24"/>
        </w:rPr>
        <w:t>Analysis</w:t>
      </w:r>
    </w:p>
    <w:p w14:paraId="12AD3BDE" w14:textId="77777777" w:rsidR="002925BA" w:rsidRPr="008E2D87" w:rsidRDefault="002925BA" w:rsidP="002925BA">
      <w:pPr>
        <w:spacing w:before="0"/>
        <w:rPr>
          <w:szCs w:val="24"/>
        </w:rPr>
      </w:pPr>
    </w:p>
    <w:p w14:paraId="34C69CF4" w14:textId="37FC07D0" w:rsidR="001C4C6E" w:rsidRPr="008E2D87" w:rsidRDefault="001C4C6E" w:rsidP="001C4C6E">
      <w:pPr>
        <w:spacing w:before="0"/>
        <w:rPr>
          <w:szCs w:val="24"/>
        </w:rPr>
      </w:pPr>
      <w:r w:rsidRPr="008E2D87">
        <w:rPr>
          <w:szCs w:val="24"/>
        </w:rPr>
        <w:t>The Amendment Determination does not require an Impact Analysis, as it is unlikely to have a more than minor regulatory impact (OIA23</w:t>
      </w:r>
      <w:r w:rsidRPr="008E2D87">
        <w:rPr>
          <w:szCs w:val="24"/>
        </w:rPr>
        <w:noBreakHyphen/>
        <w:t>0</w:t>
      </w:r>
      <w:r w:rsidR="005F75FA" w:rsidRPr="008E2D87">
        <w:rPr>
          <w:szCs w:val="24"/>
        </w:rPr>
        <w:t>4995</w:t>
      </w:r>
      <w:r w:rsidRPr="008E2D87">
        <w:rPr>
          <w:szCs w:val="24"/>
        </w:rPr>
        <w:t>).</w:t>
      </w:r>
    </w:p>
    <w:p w14:paraId="7636F0F3" w14:textId="77777777" w:rsidR="001C4C6E" w:rsidRPr="008E2D87" w:rsidRDefault="001C4C6E" w:rsidP="002925BA">
      <w:pPr>
        <w:spacing w:before="0"/>
        <w:rPr>
          <w:szCs w:val="24"/>
        </w:rPr>
      </w:pPr>
    </w:p>
    <w:p w14:paraId="3E069C39" w14:textId="028AFAD4" w:rsidR="00551C87" w:rsidRPr="008E2D87" w:rsidRDefault="00551C87" w:rsidP="002925BA">
      <w:pPr>
        <w:shd w:val="clear" w:color="auto" w:fill="FFFFFF"/>
        <w:spacing w:before="0"/>
        <w:jc w:val="both"/>
        <w:textAlignment w:val="top"/>
        <w:rPr>
          <w:color w:val="111111"/>
          <w:szCs w:val="24"/>
        </w:rPr>
      </w:pPr>
      <w:r w:rsidRPr="008E2D87">
        <w:rPr>
          <w:b/>
          <w:color w:val="111111"/>
          <w:szCs w:val="24"/>
        </w:rPr>
        <w:t>Explanation of the Provisions</w:t>
      </w:r>
    </w:p>
    <w:p w14:paraId="1EA405E9" w14:textId="77777777" w:rsidR="00551C87" w:rsidRPr="008E2D87" w:rsidRDefault="00551C87" w:rsidP="002925BA">
      <w:pPr>
        <w:shd w:val="clear" w:color="auto" w:fill="FFFFFF"/>
        <w:spacing w:before="0"/>
        <w:jc w:val="both"/>
        <w:textAlignment w:val="top"/>
        <w:rPr>
          <w:b/>
          <w:color w:val="111111"/>
          <w:szCs w:val="24"/>
        </w:rPr>
      </w:pPr>
    </w:p>
    <w:p w14:paraId="15836EE6" w14:textId="12238CCB" w:rsidR="00551C87" w:rsidRPr="008E2D87" w:rsidRDefault="00551C87" w:rsidP="008C7E75">
      <w:pPr>
        <w:shd w:val="clear" w:color="auto" w:fill="FFFFFF"/>
        <w:spacing w:before="0"/>
        <w:textAlignment w:val="top"/>
        <w:rPr>
          <w:rFonts w:eastAsiaTheme="majorEastAsia"/>
          <w:color w:val="111111"/>
        </w:rPr>
      </w:pPr>
      <w:r w:rsidRPr="008E2D87">
        <w:rPr>
          <w:b/>
          <w:color w:val="111111"/>
          <w:szCs w:val="24"/>
        </w:rPr>
        <w:t>Section 1</w:t>
      </w:r>
      <w:r w:rsidRPr="008E2D87">
        <w:rPr>
          <w:color w:val="111111"/>
          <w:szCs w:val="24"/>
        </w:rPr>
        <w:t xml:space="preserve"> provides that the name of the instrument is the </w:t>
      </w:r>
      <w:r w:rsidR="001C4C6E" w:rsidRPr="008E2D87">
        <w:rPr>
          <w:i/>
          <w:color w:val="111111"/>
          <w:szCs w:val="24"/>
        </w:rPr>
        <w:t>Student Assistance (Education </w:t>
      </w:r>
      <w:r w:rsidRPr="008E2D87">
        <w:rPr>
          <w:i/>
          <w:color w:val="111111"/>
          <w:szCs w:val="24"/>
        </w:rPr>
        <w:t xml:space="preserve">Institutions and Courses) Amendment </w:t>
      </w:r>
      <w:r w:rsidR="00C432A5" w:rsidRPr="008E2D87">
        <w:rPr>
          <w:i/>
          <w:color w:val="111111"/>
          <w:szCs w:val="24"/>
        </w:rPr>
        <w:t>Determination 202</w:t>
      </w:r>
      <w:r w:rsidR="003E1EA7" w:rsidRPr="008E2D87">
        <w:rPr>
          <w:i/>
          <w:color w:val="111111"/>
          <w:szCs w:val="24"/>
        </w:rPr>
        <w:t>3</w:t>
      </w:r>
      <w:r w:rsidRPr="008E2D87">
        <w:rPr>
          <w:i/>
          <w:color w:val="111111"/>
          <w:szCs w:val="24"/>
        </w:rPr>
        <w:t>.</w:t>
      </w:r>
    </w:p>
    <w:p w14:paraId="6E422A52" w14:textId="77777777" w:rsidR="00551C87" w:rsidRPr="008E2D87" w:rsidRDefault="00551C87" w:rsidP="008C7E75">
      <w:pPr>
        <w:shd w:val="clear" w:color="auto" w:fill="FFFFFF"/>
        <w:spacing w:before="0"/>
        <w:textAlignment w:val="top"/>
        <w:rPr>
          <w:color w:val="111111"/>
          <w:szCs w:val="24"/>
        </w:rPr>
      </w:pPr>
    </w:p>
    <w:p w14:paraId="7B5E718A" w14:textId="17D4F0CD" w:rsidR="00551C87" w:rsidRPr="008E2D87" w:rsidRDefault="00551C87" w:rsidP="008C7E75">
      <w:pPr>
        <w:shd w:val="clear" w:color="auto" w:fill="FFFFFF"/>
        <w:spacing w:before="0"/>
        <w:textAlignment w:val="top"/>
        <w:rPr>
          <w:color w:val="111111"/>
          <w:szCs w:val="24"/>
        </w:rPr>
      </w:pPr>
      <w:r w:rsidRPr="008E2D87">
        <w:rPr>
          <w:b/>
          <w:color w:val="111111"/>
          <w:szCs w:val="24"/>
        </w:rPr>
        <w:t xml:space="preserve">Section 2 </w:t>
      </w:r>
      <w:r w:rsidRPr="008E2D87">
        <w:rPr>
          <w:color w:val="111111"/>
          <w:szCs w:val="24"/>
        </w:rPr>
        <w:t xml:space="preserve">provides that the instrument commences on the day after </w:t>
      </w:r>
      <w:r w:rsidR="00963E45" w:rsidRPr="008E2D87">
        <w:rPr>
          <w:color w:val="111111"/>
          <w:szCs w:val="24"/>
        </w:rPr>
        <w:t>i</w:t>
      </w:r>
      <w:r w:rsidRPr="008E2D87">
        <w:rPr>
          <w:color w:val="111111"/>
          <w:szCs w:val="24"/>
        </w:rPr>
        <w:t>t is registered on the F</w:t>
      </w:r>
      <w:r w:rsidR="00BE39B0" w:rsidRPr="008E2D87">
        <w:rPr>
          <w:color w:val="111111"/>
          <w:szCs w:val="24"/>
        </w:rPr>
        <w:t>ederal Register of Legislation.</w:t>
      </w:r>
    </w:p>
    <w:p w14:paraId="7136AEBF" w14:textId="77777777" w:rsidR="00551C87" w:rsidRPr="008E2D87" w:rsidRDefault="00551C87" w:rsidP="008C7E75">
      <w:pPr>
        <w:shd w:val="clear" w:color="auto" w:fill="FFFFFF"/>
        <w:spacing w:before="0"/>
        <w:textAlignment w:val="top"/>
        <w:rPr>
          <w:color w:val="111111"/>
          <w:szCs w:val="24"/>
        </w:rPr>
      </w:pPr>
    </w:p>
    <w:p w14:paraId="59DAB9B7" w14:textId="1F0BF4B9" w:rsidR="00551C87" w:rsidRPr="008E2D87" w:rsidRDefault="00551C87" w:rsidP="008C7E75">
      <w:pPr>
        <w:shd w:val="clear" w:color="auto" w:fill="FFFFFF"/>
        <w:spacing w:before="0"/>
        <w:textAlignment w:val="top"/>
        <w:rPr>
          <w:color w:val="111111"/>
          <w:szCs w:val="24"/>
        </w:rPr>
      </w:pPr>
      <w:r w:rsidRPr="008E2D87">
        <w:rPr>
          <w:b/>
          <w:color w:val="111111"/>
          <w:szCs w:val="24"/>
        </w:rPr>
        <w:t xml:space="preserve">Section 3 </w:t>
      </w:r>
      <w:r w:rsidRPr="008E2D87">
        <w:rPr>
          <w:color w:val="111111"/>
          <w:szCs w:val="24"/>
        </w:rPr>
        <w:t xml:space="preserve">provides that </w:t>
      </w:r>
      <w:r w:rsidR="00D113B0" w:rsidRPr="008E2D87">
        <w:rPr>
          <w:color w:val="111111"/>
          <w:szCs w:val="24"/>
        </w:rPr>
        <w:t xml:space="preserve">the authority for making </w:t>
      </w:r>
      <w:r w:rsidRPr="008E2D87">
        <w:rPr>
          <w:color w:val="111111"/>
          <w:szCs w:val="24"/>
        </w:rPr>
        <w:t xml:space="preserve">the instrument is subsection </w:t>
      </w:r>
      <w:proofErr w:type="gramStart"/>
      <w:r w:rsidRPr="008E2D87">
        <w:rPr>
          <w:color w:val="111111"/>
          <w:szCs w:val="24"/>
        </w:rPr>
        <w:t>5D(</w:t>
      </w:r>
      <w:proofErr w:type="gramEnd"/>
      <w:r w:rsidRPr="008E2D87">
        <w:rPr>
          <w:color w:val="111111"/>
          <w:szCs w:val="24"/>
        </w:rPr>
        <w:t xml:space="preserve">1) of the </w:t>
      </w:r>
      <w:r w:rsidR="00427C71" w:rsidRPr="008E2D87">
        <w:rPr>
          <w:i/>
          <w:color w:val="111111"/>
          <w:szCs w:val="24"/>
        </w:rPr>
        <w:t>Student Assistance Act 1973</w:t>
      </w:r>
      <w:r w:rsidRPr="008E2D87">
        <w:rPr>
          <w:color w:val="111111"/>
          <w:szCs w:val="24"/>
        </w:rPr>
        <w:t>.</w:t>
      </w:r>
    </w:p>
    <w:p w14:paraId="371383B6" w14:textId="029B21BE" w:rsidR="00551C87" w:rsidRPr="008E2D87" w:rsidRDefault="00551C87" w:rsidP="008C7E75">
      <w:pPr>
        <w:shd w:val="clear" w:color="auto" w:fill="FFFFFF"/>
        <w:spacing w:before="0"/>
        <w:textAlignment w:val="top"/>
        <w:rPr>
          <w:color w:val="111111"/>
          <w:szCs w:val="24"/>
        </w:rPr>
      </w:pPr>
      <w:r w:rsidRPr="008E2D87">
        <w:rPr>
          <w:color w:val="111111"/>
          <w:szCs w:val="24"/>
        </w:rPr>
        <w:t xml:space="preserve"> </w:t>
      </w:r>
    </w:p>
    <w:p w14:paraId="146A3019" w14:textId="4E07829B" w:rsidR="00D113B0" w:rsidRPr="008E2D87" w:rsidRDefault="00D113B0" w:rsidP="008C7E75">
      <w:pPr>
        <w:shd w:val="clear" w:color="auto" w:fill="FFFFFF"/>
        <w:spacing w:before="0"/>
        <w:textAlignment w:val="top"/>
        <w:rPr>
          <w:color w:val="000000"/>
          <w:shd w:val="clear" w:color="auto" w:fill="FFFFFF"/>
        </w:rPr>
      </w:pPr>
      <w:r w:rsidRPr="008E2D87">
        <w:rPr>
          <w:color w:val="000000"/>
          <w:shd w:val="clear" w:color="auto" w:fill="FFFFFF"/>
        </w:rPr>
        <w:t xml:space="preserve">Under subsection 33(3) of the </w:t>
      </w:r>
      <w:r w:rsidRPr="008E2D87">
        <w:rPr>
          <w:i/>
          <w:iCs/>
          <w:color w:val="000000"/>
        </w:rPr>
        <w:t>Acts Interpretation Act 1901</w:t>
      </w:r>
      <w:r w:rsidRPr="008E2D87">
        <w:rPr>
          <w:color w:val="000000"/>
          <w:shd w:val="clear" w:color="auto" w:fill="FFFFFF"/>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w:t>
      </w:r>
      <w:r w:rsidR="003F03F2" w:rsidRPr="008E2D87">
        <w:rPr>
          <w:color w:val="000000"/>
          <w:shd w:val="clear" w:color="auto" w:fill="FFFFFF"/>
        </w:rPr>
        <w:t>d, or vary any such instrument.</w:t>
      </w:r>
      <w:r w:rsidRPr="008E2D87">
        <w:rPr>
          <w:color w:val="000000"/>
          <w:shd w:val="clear" w:color="auto" w:fill="FFFFFF"/>
        </w:rPr>
        <w:t xml:space="preserve"> </w:t>
      </w:r>
      <w:r w:rsidR="000830EE" w:rsidRPr="008E2D87">
        <w:rPr>
          <w:color w:val="000000"/>
          <w:shd w:val="clear" w:color="auto" w:fill="FFFFFF"/>
        </w:rPr>
        <w:t xml:space="preserve"> </w:t>
      </w:r>
      <w:r w:rsidRPr="008E2D87">
        <w:rPr>
          <w:color w:val="000000"/>
          <w:shd w:val="clear" w:color="auto" w:fill="FFFFFF"/>
        </w:rPr>
        <w:t>In making the instru</w:t>
      </w:r>
      <w:r w:rsidR="00A167BD" w:rsidRPr="008E2D87">
        <w:rPr>
          <w:color w:val="000000"/>
          <w:shd w:val="clear" w:color="auto" w:fill="FFFFFF"/>
        </w:rPr>
        <w:t xml:space="preserve">ment, the Minister is relying </w:t>
      </w:r>
      <w:r w:rsidRPr="008E2D87">
        <w:rPr>
          <w:color w:val="000000"/>
          <w:shd w:val="clear" w:color="auto" w:fill="FFFFFF"/>
        </w:rPr>
        <w:t xml:space="preserve">on this subsection in conjunction with the instrument-making power in subsection </w:t>
      </w:r>
      <w:proofErr w:type="gramStart"/>
      <w:r w:rsidRPr="008E2D87">
        <w:rPr>
          <w:color w:val="000000"/>
          <w:shd w:val="clear" w:color="auto" w:fill="FFFFFF"/>
        </w:rPr>
        <w:t>5D(</w:t>
      </w:r>
      <w:proofErr w:type="gramEnd"/>
      <w:r w:rsidRPr="008E2D87">
        <w:rPr>
          <w:color w:val="000000"/>
          <w:shd w:val="clear" w:color="auto" w:fill="FFFFFF"/>
        </w:rPr>
        <w:t>1) of the Act.</w:t>
      </w:r>
    </w:p>
    <w:p w14:paraId="06DA153F" w14:textId="77777777" w:rsidR="00D113B0" w:rsidRPr="008E2D87" w:rsidRDefault="00D113B0" w:rsidP="008C7E75">
      <w:pPr>
        <w:shd w:val="clear" w:color="auto" w:fill="FFFFFF"/>
        <w:spacing w:before="0"/>
        <w:textAlignment w:val="top"/>
        <w:rPr>
          <w:color w:val="111111"/>
          <w:szCs w:val="24"/>
        </w:rPr>
      </w:pPr>
    </w:p>
    <w:p w14:paraId="02B0BBFB" w14:textId="77777777" w:rsidR="00551C87" w:rsidRPr="008E2D87" w:rsidRDefault="00551C87" w:rsidP="008C7E75">
      <w:pPr>
        <w:shd w:val="clear" w:color="auto" w:fill="FFFFFF"/>
        <w:spacing w:before="0"/>
        <w:textAlignment w:val="top"/>
        <w:rPr>
          <w:color w:val="111111"/>
          <w:szCs w:val="24"/>
        </w:rPr>
      </w:pPr>
      <w:r w:rsidRPr="008E2D87">
        <w:rPr>
          <w:b/>
          <w:color w:val="111111"/>
          <w:szCs w:val="24"/>
        </w:rPr>
        <w:t>Section 4</w:t>
      </w:r>
      <w:r w:rsidRPr="008E2D87">
        <w:rPr>
          <w:color w:val="111111"/>
          <w:szCs w:val="24"/>
        </w:rPr>
        <w:t xml:space="preserve"> provides that the </w:t>
      </w:r>
      <w:r w:rsidRPr="008E2D87">
        <w:rPr>
          <w:i/>
          <w:color w:val="111111"/>
          <w:szCs w:val="24"/>
        </w:rPr>
        <w:t>Student Assistance (Education Institutions and Courses) Determination 2019</w:t>
      </w:r>
      <w:r w:rsidRPr="008E2D87">
        <w:rPr>
          <w:color w:val="111111"/>
          <w:szCs w:val="24"/>
        </w:rPr>
        <w:t xml:space="preserve"> is amended as set out in the applicable items in Schedule 1, and any other item in Schedule 1 to this instrument has effect according to its terms.</w:t>
      </w:r>
    </w:p>
    <w:p w14:paraId="51283E03" w14:textId="77777777" w:rsidR="00551C87" w:rsidRPr="008E2D87" w:rsidRDefault="00551C87" w:rsidP="00551C87">
      <w:pPr>
        <w:shd w:val="clear" w:color="auto" w:fill="FFFFFF"/>
        <w:spacing w:before="0"/>
        <w:jc w:val="both"/>
        <w:textAlignment w:val="top"/>
        <w:rPr>
          <w:color w:val="111111"/>
          <w:szCs w:val="24"/>
        </w:rPr>
      </w:pPr>
    </w:p>
    <w:p w14:paraId="62951E3D" w14:textId="77777777" w:rsidR="00E625C7" w:rsidRPr="008E2D87" w:rsidRDefault="00E625C7">
      <w:pPr>
        <w:spacing w:before="0" w:after="200" w:line="276" w:lineRule="auto"/>
        <w:rPr>
          <w:b/>
          <w:color w:val="111111"/>
          <w:szCs w:val="24"/>
        </w:rPr>
      </w:pPr>
      <w:r w:rsidRPr="008E2D87">
        <w:rPr>
          <w:b/>
          <w:color w:val="111111"/>
          <w:szCs w:val="24"/>
        </w:rPr>
        <w:br w:type="page"/>
      </w:r>
    </w:p>
    <w:p w14:paraId="0FDFCAEB" w14:textId="79DE5CA5" w:rsidR="00551C87" w:rsidRPr="008E2D87" w:rsidRDefault="00551C87" w:rsidP="00C15FCB">
      <w:pPr>
        <w:spacing w:before="0"/>
        <w:rPr>
          <w:color w:val="111111"/>
          <w:szCs w:val="24"/>
        </w:rPr>
      </w:pPr>
      <w:r w:rsidRPr="008E2D87">
        <w:rPr>
          <w:b/>
          <w:color w:val="111111"/>
          <w:szCs w:val="24"/>
        </w:rPr>
        <w:lastRenderedPageBreak/>
        <w:t xml:space="preserve">Schedule 1 – </w:t>
      </w:r>
      <w:r w:rsidRPr="008E2D87">
        <w:rPr>
          <w:b/>
          <w:i/>
          <w:color w:val="111111"/>
          <w:szCs w:val="24"/>
        </w:rPr>
        <w:t>Student Assistance (Education Institutions and Courses) Determination 2019</w:t>
      </w:r>
    </w:p>
    <w:p w14:paraId="17784AFA" w14:textId="77777777" w:rsidR="00551C87" w:rsidRPr="008E2D87" w:rsidRDefault="00551C87" w:rsidP="00C15FCB">
      <w:pPr>
        <w:shd w:val="clear" w:color="auto" w:fill="FFFFFF"/>
        <w:spacing w:before="0"/>
        <w:textAlignment w:val="top"/>
        <w:rPr>
          <w:color w:val="111111"/>
          <w:szCs w:val="24"/>
        </w:rPr>
      </w:pPr>
    </w:p>
    <w:p w14:paraId="7CE115BC" w14:textId="71ED4EC3" w:rsidR="00551C87" w:rsidRPr="008E2D87" w:rsidRDefault="00551C87" w:rsidP="00C15FCB">
      <w:pPr>
        <w:shd w:val="clear" w:color="auto" w:fill="FFFFFF"/>
        <w:spacing w:before="0"/>
        <w:textAlignment w:val="top"/>
        <w:rPr>
          <w:color w:val="111111"/>
          <w:szCs w:val="24"/>
        </w:rPr>
      </w:pPr>
      <w:r w:rsidRPr="008E2D87">
        <w:rPr>
          <w:b/>
          <w:color w:val="111111"/>
          <w:szCs w:val="24"/>
        </w:rPr>
        <w:t xml:space="preserve">Schedule 1 </w:t>
      </w:r>
      <w:r w:rsidRPr="008E2D87">
        <w:rPr>
          <w:color w:val="111111"/>
          <w:szCs w:val="24"/>
        </w:rPr>
        <w:t>to the</w:t>
      </w:r>
      <w:r w:rsidR="00A2178F" w:rsidRPr="008E2D87">
        <w:rPr>
          <w:color w:val="111111"/>
          <w:szCs w:val="24"/>
        </w:rPr>
        <w:t xml:space="preserve"> Amendment Determination</w:t>
      </w:r>
      <w:r w:rsidRPr="008E2D87">
        <w:rPr>
          <w:color w:val="111111"/>
          <w:szCs w:val="24"/>
        </w:rPr>
        <w:t xml:space="preserve"> sets out the amendments to the</w:t>
      </w:r>
      <w:r w:rsidR="00A34E85" w:rsidRPr="008E2D87">
        <w:rPr>
          <w:color w:val="111111"/>
          <w:szCs w:val="24"/>
        </w:rPr>
        <w:t xml:space="preserve"> Determination</w:t>
      </w:r>
      <w:r w:rsidRPr="008E2D87">
        <w:rPr>
          <w:color w:val="111111"/>
          <w:szCs w:val="24"/>
        </w:rPr>
        <w:t>.</w:t>
      </w:r>
    </w:p>
    <w:p w14:paraId="620BC0FC" w14:textId="682C40F4" w:rsidR="00551C87" w:rsidRPr="008E2D87" w:rsidRDefault="00551C87" w:rsidP="00C15FCB">
      <w:pPr>
        <w:shd w:val="clear" w:color="auto" w:fill="FFFFFF"/>
        <w:spacing w:before="0"/>
        <w:textAlignment w:val="top"/>
        <w:rPr>
          <w:color w:val="111111"/>
          <w:szCs w:val="24"/>
        </w:rPr>
      </w:pPr>
    </w:p>
    <w:p w14:paraId="6DD2AD0D" w14:textId="7188DF12" w:rsidR="000830EE" w:rsidRPr="008E2D87" w:rsidRDefault="000830EE" w:rsidP="00C15FCB">
      <w:pPr>
        <w:shd w:val="clear" w:color="auto" w:fill="FFFFFF"/>
        <w:spacing w:before="0"/>
        <w:textAlignment w:val="top"/>
        <w:rPr>
          <w:color w:val="111111"/>
          <w:szCs w:val="24"/>
        </w:rPr>
      </w:pPr>
      <w:r w:rsidRPr="008E2D87">
        <w:rPr>
          <w:b/>
          <w:color w:val="111111"/>
          <w:szCs w:val="24"/>
        </w:rPr>
        <w:t>Item 1</w:t>
      </w:r>
      <w:r w:rsidRPr="008E2D87">
        <w:rPr>
          <w:color w:val="111111"/>
          <w:szCs w:val="24"/>
        </w:rPr>
        <w:t xml:space="preserve"> </w:t>
      </w:r>
      <w:r w:rsidR="00F233A0" w:rsidRPr="008E2D87">
        <w:rPr>
          <w:color w:val="111111"/>
          <w:szCs w:val="24"/>
        </w:rPr>
        <w:t xml:space="preserve">inserts a new definition at the beginning of section 4 of the Determination, before the definition of “accredited higher education course”.  The new definition of “accelerator program course” provides that this term has the same meaning as it does in the </w:t>
      </w:r>
      <w:r w:rsidR="00F233A0" w:rsidRPr="008E2D87">
        <w:rPr>
          <w:i/>
          <w:color w:val="111111"/>
          <w:szCs w:val="24"/>
        </w:rPr>
        <w:t>H</w:t>
      </w:r>
      <w:r w:rsidR="00015802" w:rsidRPr="008E2D87">
        <w:rPr>
          <w:i/>
          <w:color w:val="111111"/>
          <w:szCs w:val="24"/>
        </w:rPr>
        <w:t>igher </w:t>
      </w:r>
      <w:r w:rsidR="00F233A0" w:rsidRPr="008E2D87">
        <w:rPr>
          <w:i/>
          <w:color w:val="111111"/>
          <w:szCs w:val="24"/>
        </w:rPr>
        <w:t>Education Support Act 2003</w:t>
      </w:r>
      <w:r w:rsidR="00F233A0" w:rsidRPr="008E2D87">
        <w:rPr>
          <w:color w:val="111111"/>
          <w:szCs w:val="24"/>
        </w:rPr>
        <w:t xml:space="preserve">.  </w:t>
      </w:r>
      <w:proofErr w:type="spellStart"/>
      <w:r w:rsidR="00F233A0" w:rsidRPr="008E2D87">
        <w:rPr>
          <w:color w:val="111111"/>
          <w:szCs w:val="24"/>
        </w:rPr>
        <w:t>Startup</w:t>
      </w:r>
      <w:proofErr w:type="spellEnd"/>
      <w:r w:rsidR="00F233A0" w:rsidRPr="008E2D87">
        <w:rPr>
          <w:color w:val="111111"/>
          <w:szCs w:val="24"/>
        </w:rPr>
        <w:t xml:space="preserve"> year courses are referred to in that Act as “accelerator program courses”</w:t>
      </w:r>
      <w:r w:rsidR="002E6DDE" w:rsidRPr="008E2D87">
        <w:rPr>
          <w:color w:val="111111"/>
          <w:szCs w:val="24"/>
        </w:rPr>
        <w:t xml:space="preserve">, and this term is used in the </w:t>
      </w:r>
      <w:r w:rsidR="00427C71" w:rsidRPr="008E2D87">
        <w:rPr>
          <w:color w:val="111111"/>
          <w:szCs w:val="24"/>
        </w:rPr>
        <w:t xml:space="preserve">Amendment </w:t>
      </w:r>
      <w:r w:rsidR="002E6DDE" w:rsidRPr="008E2D87">
        <w:rPr>
          <w:color w:val="111111"/>
          <w:szCs w:val="24"/>
        </w:rPr>
        <w:t>Determination</w:t>
      </w:r>
      <w:r w:rsidR="00F233A0" w:rsidRPr="008E2D87">
        <w:rPr>
          <w:color w:val="111111"/>
          <w:szCs w:val="24"/>
        </w:rPr>
        <w:t xml:space="preserve">.    </w:t>
      </w:r>
    </w:p>
    <w:p w14:paraId="10822F39" w14:textId="6D5A5AB2" w:rsidR="00F233A0" w:rsidRPr="008E2D87" w:rsidRDefault="00F233A0" w:rsidP="00C15FCB">
      <w:pPr>
        <w:shd w:val="clear" w:color="auto" w:fill="FFFFFF"/>
        <w:spacing w:before="0"/>
        <w:textAlignment w:val="top"/>
        <w:rPr>
          <w:color w:val="111111"/>
          <w:szCs w:val="24"/>
        </w:rPr>
      </w:pPr>
    </w:p>
    <w:p w14:paraId="1BC7EE8D" w14:textId="77777777" w:rsidR="00C15FCB" w:rsidRPr="008E2D87" w:rsidRDefault="00F233A0" w:rsidP="00C15FCB">
      <w:pPr>
        <w:shd w:val="clear" w:color="auto" w:fill="FFFFFF"/>
        <w:spacing w:before="0"/>
        <w:textAlignment w:val="top"/>
        <w:rPr>
          <w:b/>
          <w:color w:val="111111"/>
          <w:szCs w:val="24"/>
        </w:rPr>
      </w:pPr>
      <w:r w:rsidRPr="008E2D87">
        <w:rPr>
          <w:color w:val="111111"/>
          <w:szCs w:val="24"/>
        </w:rPr>
        <w:t>The table in Schedule 2 to the Determination specifies approved tertiary courses for the purposes of paragraph 11(1</w:t>
      </w:r>
      <w:proofErr w:type="gramStart"/>
      <w:r w:rsidRPr="008E2D87">
        <w:rPr>
          <w:color w:val="111111"/>
          <w:szCs w:val="24"/>
        </w:rPr>
        <w:t>)(</w:t>
      </w:r>
      <w:proofErr w:type="gramEnd"/>
      <w:r w:rsidRPr="008E2D87">
        <w:rPr>
          <w:color w:val="111111"/>
          <w:szCs w:val="24"/>
        </w:rPr>
        <w:t>a), and subsections 11(2) and 12(1) of the Determination.</w:t>
      </w:r>
      <w:r w:rsidR="006514FC" w:rsidRPr="008E2D87">
        <w:rPr>
          <w:b/>
          <w:color w:val="111111"/>
          <w:szCs w:val="24"/>
        </w:rPr>
        <w:t xml:space="preserve">  </w:t>
      </w:r>
    </w:p>
    <w:p w14:paraId="7B2BC915" w14:textId="77777777" w:rsidR="00C15FCB" w:rsidRPr="008E2D87" w:rsidRDefault="00C15FCB" w:rsidP="00C15FCB">
      <w:pPr>
        <w:shd w:val="clear" w:color="auto" w:fill="FFFFFF"/>
        <w:spacing w:before="0"/>
        <w:textAlignment w:val="top"/>
        <w:rPr>
          <w:b/>
          <w:color w:val="111111"/>
          <w:szCs w:val="24"/>
        </w:rPr>
      </w:pPr>
    </w:p>
    <w:p w14:paraId="3E565952" w14:textId="08A678BB" w:rsidR="00F233A0" w:rsidRPr="008E2D87" w:rsidRDefault="006514FC" w:rsidP="00C15FCB">
      <w:pPr>
        <w:shd w:val="clear" w:color="auto" w:fill="FFFFFF"/>
        <w:spacing w:before="0"/>
        <w:textAlignment w:val="top"/>
        <w:rPr>
          <w:color w:val="111111"/>
          <w:szCs w:val="24"/>
        </w:rPr>
      </w:pPr>
      <w:r w:rsidRPr="008E2D87">
        <w:rPr>
          <w:b/>
          <w:color w:val="111111"/>
          <w:szCs w:val="24"/>
        </w:rPr>
        <w:t>Items 2 and 3</w:t>
      </w:r>
      <w:r w:rsidRPr="008E2D87">
        <w:rPr>
          <w:color w:val="111111"/>
          <w:szCs w:val="24"/>
        </w:rPr>
        <w:t xml:space="preserve"> amend table item 6 of the table in Schedule 2 to the Determination, to provide for </w:t>
      </w:r>
      <w:proofErr w:type="spellStart"/>
      <w:r w:rsidRPr="008E2D87">
        <w:rPr>
          <w:color w:val="111111"/>
          <w:szCs w:val="24"/>
        </w:rPr>
        <w:t>startup</w:t>
      </w:r>
      <w:proofErr w:type="spellEnd"/>
      <w:r w:rsidRPr="008E2D87">
        <w:rPr>
          <w:color w:val="111111"/>
          <w:szCs w:val="24"/>
        </w:rPr>
        <w:t xml:space="preserve"> year courses </w:t>
      </w:r>
      <w:r w:rsidR="002E6DDE" w:rsidRPr="008E2D87">
        <w:rPr>
          <w:color w:val="111111"/>
          <w:szCs w:val="24"/>
        </w:rPr>
        <w:t xml:space="preserve">(or accelerator program courses) </w:t>
      </w:r>
      <w:r w:rsidRPr="008E2D87">
        <w:rPr>
          <w:color w:val="111111"/>
          <w:szCs w:val="24"/>
        </w:rPr>
        <w:t>as approved tertiary courses, for the purposes of these provisions.</w:t>
      </w:r>
      <w:r w:rsidR="00AC26E4" w:rsidRPr="008E2D87">
        <w:rPr>
          <w:color w:val="000000"/>
          <w:szCs w:val="24"/>
        </w:rPr>
        <w:t xml:space="preserve">  This means that students undertaking these new courses may qualify for </w:t>
      </w:r>
      <w:r w:rsidR="00A230BA" w:rsidRPr="008E2D87">
        <w:rPr>
          <w:color w:val="000000"/>
          <w:szCs w:val="24"/>
        </w:rPr>
        <w:t>y</w:t>
      </w:r>
      <w:r w:rsidR="00F92BDF" w:rsidRPr="008E2D87">
        <w:rPr>
          <w:color w:val="000000"/>
          <w:szCs w:val="24"/>
        </w:rPr>
        <w:t>outh Allowance (</w:t>
      </w:r>
      <w:r w:rsidR="00A230BA" w:rsidRPr="008E2D87">
        <w:rPr>
          <w:color w:val="000000"/>
          <w:szCs w:val="24"/>
        </w:rPr>
        <w:t>s</w:t>
      </w:r>
      <w:r w:rsidR="00F92BDF" w:rsidRPr="008E2D87">
        <w:rPr>
          <w:color w:val="000000"/>
          <w:szCs w:val="24"/>
        </w:rPr>
        <w:t xml:space="preserve">tudent), </w:t>
      </w:r>
      <w:proofErr w:type="spellStart"/>
      <w:r w:rsidR="00A230BA" w:rsidRPr="008E2D87">
        <w:rPr>
          <w:color w:val="000000"/>
          <w:szCs w:val="24"/>
        </w:rPr>
        <w:t>a</w:t>
      </w:r>
      <w:r w:rsidR="00AC26E4" w:rsidRPr="008E2D87">
        <w:rPr>
          <w:color w:val="000000"/>
          <w:szCs w:val="24"/>
        </w:rPr>
        <w:t>ustudy</w:t>
      </w:r>
      <w:proofErr w:type="spellEnd"/>
      <w:r w:rsidR="00AC26E4" w:rsidRPr="008E2D87">
        <w:rPr>
          <w:color w:val="000000"/>
          <w:szCs w:val="24"/>
        </w:rPr>
        <w:t xml:space="preserve"> </w:t>
      </w:r>
      <w:r w:rsidR="00A230BA" w:rsidRPr="008E2D87">
        <w:rPr>
          <w:color w:val="000000"/>
          <w:szCs w:val="24"/>
        </w:rPr>
        <w:t xml:space="preserve">payment </w:t>
      </w:r>
      <w:r w:rsidR="00AC26E4" w:rsidRPr="008E2D87">
        <w:rPr>
          <w:color w:val="000000"/>
          <w:szCs w:val="24"/>
        </w:rPr>
        <w:t xml:space="preserve">and </w:t>
      </w:r>
      <w:r w:rsidR="00A230BA" w:rsidRPr="008E2D87">
        <w:rPr>
          <w:color w:val="000000"/>
          <w:szCs w:val="24"/>
        </w:rPr>
        <w:t>p</w:t>
      </w:r>
      <w:r w:rsidR="00F92BDF" w:rsidRPr="008E2D87">
        <w:rPr>
          <w:color w:val="000000"/>
          <w:szCs w:val="24"/>
        </w:rPr>
        <w:t>ensioner </w:t>
      </w:r>
      <w:r w:rsidR="00A230BA" w:rsidRPr="008E2D87">
        <w:rPr>
          <w:color w:val="000000"/>
          <w:szCs w:val="24"/>
        </w:rPr>
        <w:t>e</w:t>
      </w:r>
      <w:r w:rsidR="00F92BDF" w:rsidRPr="008E2D87">
        <w:rPr>
          <w:color w:val="000000"/>
          <w:szCs w:val="24"/>
        </w:rPr>
        <w:t xml:space="preserve">ducation </w:t>
      </w:r>
      <w:r w:rsidR="00A230BA" w:rsidRPr="008E2D87">
        <w:rPr>
          <w:color w:val="000000"/>
          <w:szCs w:val="24"/>
        </w:rPr>
        <w:t>s</w:t>
      </w:r>
      <w:r w:rsidR="00AC26E4" w:rsidRPr="008E2D87">
        <w:rPr>
          <w:color w:val="000000"/>
          <w:szCs w:val="24"/>
        </w:rPr>
        <w:t xml:space="preserve">upplement under the </w:t>
      </w:r>
      <w:r w:rsidR="00AC26E4" w:rsidRPr="008E2D87">
        <w:rPr>
          <w:i/>
          <w:color w:val="000000"/>
          <w:szCs w:val="24"/>
        </w:rPr>
        <w:t>Social Security Act 1991</w:t>
      </w:r>
      <w:r w:rsidR="00AC26E4" w:rsidRPr="008E2D87">
        <w:rPr>
          <w:color w:val="000000"/>
          <w:szCs w:val="24"/>
        </w:rPr>
        <w:t>, and ABSTUDY in accordance with the ABSTUDY Policy Manual, subject to meeting all relevant criteria.</w:t>
      </w:r>
    </w:p>
    <w:p w14:paraId="0B4C39DF" w14:textId="77777777" w:rsidR="00F233A0" w:rsidRPr="008E2D87" w:rsidRDefault="00F233A0" w:rsidP="00C15FCB">
      <w:pPr>
        <w:shd w:val="clear" w:color="auto" w:fill="FFFFFF"/>
        <w:spacing w:before="0"/>
        <w:textAlignment w:val="top"/>
        <w:rPr>
          <w:color w:val="111111"/>
          <w:szCs w:val="24"/>
        </w:rPr>
      </w:pPr>
    </w:p>
    <w:p w14:paraId="43D5B7C4" w14:textId="556EF1E0" w:rsidR="00A75B00" w:rsidRPr="008E2D87" w:rsidRDefault="00A75B00" w:rsidP="00C15FCB">
      <w:pPr>
        <w:shd w:val="clear" w:color="auto" w:fill="FFFFFF"/>
        <w:spacing w:before="0"/>
        <w:textAlignment w:val="top"/>
        <w:rPr>
          <w:color w:val="111111"/>
          <w:szCs w:val="24"/>
        </w:rPr>
      </w:pPr>
      <w:r w:rsidRPr="008E2D87">
        <w:rPr>
          <w:color w:val="111111"/>
          <w:szCs w:val="24"/>
        </w:rPr>
        <w:t>Paragraph 11(1</w:t>
      </w:r>
      <w:proofErr w:type="gramStart"/>
      <w:r w:rsidRPr="008E2D87">
        <w:rPr>
          <w:color w:val="111111"/>
          <w:szCs w:val="24"/>
        </w:rPr>
        <w:t>)(</w:t>
      </w:r>
      <w:proofErr w:type="gramEnd"/>
      <w:r w:rsidRPr="008E2D87">
        <w:rPr>
          <w:color w:val="111111"/>
          <w:szCs w:val="24"/>
        </w:rPr>
        <w:t>a) of the Determination relevantly provides that for paragraph 5D(1)(a) of the Act, a tertiary course is a full</w:t>
      </w:r>
      <w:r w:rsidRPr="008E2D87">
        <w:rPr>
          <w:color w:val="111111"/>
          <w:szCs w:val="24"/>
        </w:rPr>
        <w:noBreakHyphen/>
        <w:t>time course that is:</w:t>
      </w:r>
    </w:p>
    <w:p w14:paraId="1C4206C1" w14:textId="77777777" w:rsidR="002E6DDE" w:rsidRPr="008E2D87" w:rsidRDefault="002E6DDE" w:rsidP="00C15FCB">
      <w:pPr>
        <w:shd w:val="clear" w:color="auto" w:fill="FFFFFF"/>
        <w:spacing w:before="0"/>
        <w:textAlignment w:val="top"/>
        <w:rPr>
          <w:color w:val="111111"/>
          <w:szCs w:val="24"/>
        </w:rPr>
      </w:pPr>
    </w:p>
    <w:p w14:paraId="6E06A5E9" w14:textId="78F7BD41" w:rsidR="00A75B00" w:rsidRPr="008E2D87" w:rsidRDefault="00A75B00" w:rsidP="00C15FCB">
      <w:pPr>
        <w:pStyle w:val="ListParagraph"/>
        <w:numPr>
          <w:ilvl w:val="0"/>
          <w:numId w:val="1"/>
        </w:numPr>
        <w:shd w:val="clear" w:color="auto" w:fill="FFFFFF"/>
        <w:spacing w:before="0"/>
        <w:textAlignment w:val="top"/>
        <w:rPr>
          <w:color w:val="111111"/>
          <w:szCs w:val="24"/>
        </w:rPr>
      </w:pPr>
      <w:r w:rsidRPr="008E2D87">
        <w:rPr>
          <w:color w:val="111111"/>
          <w:szCs w:val="24"/>
        </w:rPr>
        <w:t>specified in Column 1 of the table in Schedule 2 to this instrument; and</w:t>
      </w:r>
    </w:p>
    <w:p w14:paraId="49C16771" w14:textId="0F5BB173" w:rsidR="00A75B00" w:rsidRPr="008E2D87" w:rsidRDefault="00A75B00" w:rsidP="00C15FCB">
      <w:pPr>
        <w:pStyle w:val="ListParagraph"/>
        <w:numPr>
          <w:ilvl w:val="0"/>
          <w:numId w:val="1"/>
        </w:numPr>
        <w:shd w:val="clear" w:color="auto" w:fill="FFFFFF"/>
        <w:spacing w:before="0"/>
        <w:textAlignment w:val="top"/>
        <w:rPr>
          <w:color w:val="111111"/>
          <w:szCs w:val="24"/>
        </w:rPr>
      </w:pPr>
      <w:proofErr w:type="gramStart"/>
      <w:r w:rsidRPr="008E2D87">
        <w:rPr>
          <w:color w:val="111111"/>
          <w:szCs w:val="24"/>
        </w:rPr>
        <w:t>provided</w:t>
      </w:r>
      <w:proofErr w:type="gramEnd"/>
      <w:r w:rsidRPr="008E2D87">
        <w:rPr>
          <w:color w:val="111111"/>
          <w:szCs w:val="24"/>
        </w:rPr>
        <w:t xml:space="preserve"> by the education institution specified for that course in Column 2 of that table.</w:t>
      </w:r>
    </w:p>
    <w:p w14:paraId="6B85B51A" w14:textId="77777777" w:rsidR="00A75B00" w:rsidRPr="008E2D87" w:rsidRDefault="00A75B00" w:rsidP="00C15FCB">
      <w:pPr>
        <w:shd w:val="clear" w:color="auto" w:fill="FFFFFF"/>
        <w:spacing w:before="0"/>
        <w:textAlignment w:val="top"/>
        <w:rPr>
          <w:color w:val="111111"/>
          <w:szCs w:val="24"/>
        </w:rPr>
      </w:pPr>
    </w:p>
    <w:p w14:paraId="5A839729" w14:textId="6B349921" w:rsidR="00A75B00" w:rsidRPr="008E2D87" w:rsidRDefault="00A75B00" w:rsidP="00C15FCB">
      <w:pPr>
        <w:shd w:val="clear" w:color="auto" w:fill="FFFFFF"/>
        <w:spacing w:before="0"/>
        <w:textAlignment w:val="top"/>
        <w:rPr>
          <w:szCs w:val="24"/>
        </w:rPr>
      </w:pPr>
      <w:r w:rsidRPr="008E2D87">
        <w:rPr>
          <w:color w:val="111111"/>
          <w:szCs w:val="24"/>
        </w:rPr>
        <w:t xml:space="preserve">Subsection 11(2) provides that, without limiting subsection 11(1), </w:t>
      </w:r>
      <w:r w:rsidRPr="008E2D87">
        <w:rPr>
          <w:szCs w:val="24"/>
        </w:rPr>
        <w:t>a course that meets the requirements of paragraph (1</w:t>
      </w:r>
      <w:proofErr w:type="gramStart"/>
      <w:r w:rsidRPr="008E2D87">
        <w:rPr>
          <w:szCs w:val="24"/>
        </w:rPr>
        <w:t>)(</w:t>
      </w:r>
      <w:proofErr w:type="gramEnd"/>
      <w:r w:rsidRPr="008E2D87">
        <w:rPr>
          <w:szCs w:val="24"/>
        </w:rPr>
        <w:t xml:space="preserve">a), (b) or (c) and is not a full-time course is a tertiary course for the purposes of section 1061PC of the </w:t>
      </w:r>
      <w:r w:rsidRPr="008E2D87">
        <w:rPr>
          <w:i/>
          <w:iCs/>
          <w:szCs w:val="24"/>
        </w:rPr>
        <w:t>Social Security Act 1991</w:t>
      </w:r>
      <w:r w:rsidRPr="008E2D87">
        <w:rPr>
          <w:szCs w:val="24"/>
        </w:rPr>
        <w:t xml:space="preserve">.  Section 1061PC of that Act defines an approved course of education or study for the purposes of </w:t>
      </w:r>
      <w:r w:rsidR="00A230BA" w:rsidRPr="008E2D87">
        <w:rPr>
          <w:szCs w:val="24"/>
        </w:rPr>
        <w:t>p</w:t>
      </w:r>
      <w:r w:rsidR="00F92BDF" w:rsidRPr="008E2D87">
        <w:rPr>
          <w:szCs w:val="24"/>
        </w:rPr>
        <w:t xml:space="preserve">ensioner </w:t>
      </w:r>
      <w:r w:rsidR="00A230BA" w:rsidRPr="008E2D87">
        <w:rPr>
          <w:szCs w:val="24"/>
        </w:rPr>
        <w:t>e</w:t>
      </w:r>
      <w:r w:rsidRPr="008E2D87">
        <w:rPr>
          <w:szCs w:val="24"/>
        </w:rPr>
        <w:t xml:space="preserve">ducation </w:t>
      </w:r>
      <w:r w:rsidR="00A230BA" w:rsidRPr="008E2D87">
        <w:rPr>
          <w:szCs w:val="24"/>
        </w:rPr>
        <w:t>s</w:t>
      </w:r>
      <w:r w:rsidRPr="008E2D87">
        <w:rPr>
          <w:szCs w:val="24"/>
        </w:rPr>
        <w:t>upplement.</w:t>
      </w:r>
    </w:p>
    <w:p w14:paraId="03CFEB54" w14:textId="21A7F617" w:rsidR="00A75B00" w:rsidRPr="008E2D87" w:rsidRDefault="00A75B00" w:rsidP="00C15FCB">
      <w:pPr>
        <w:shd w:val="clear" w:color="auto" w:fill="FFFFFF"/>
        <w:spacing w:before="0"/>
        <w:textAlignment w:val="top"/>
        <w:rPr>
          <w:color w:val="111111"/>
          <w:szCs w:val="24"/>
        </w:rPr>
      </w:pPr>
    </w:p>
    <w:p w14:paraId="4398A420" w14:textId="243DC43F" w:rsidR="00A75B00" w:rsidRPr="008E2D87" w:rsidRDefault="00A75B00" w:rsidP="00C15FCB">
      <w:pPr>
        <w:shd w:val="clear" w:color="auto" w:fill="FFFFFF"/>
        <w:spacing w:before="0"/>
        <w:textAlignment w:val="top"/>
        <w:rPr>
          <w:color w:val="111111"/>
          <w:szCs w:val="24"/>
        </w:rPr>
      </w:pPr>
      <w:r w:rsidRPr="008E2D87">
        <w:rPr>
          <w:color w:val="111111"/>
          <w:szCs w:val="24"/>
        </w:rPr>
        <w:t>Subsection 12(1) provides that for the purposes of paragraph 11(1</w:t>
      </w:r>
      <w:proofErr w:type="gramStart"/>
      <w:r w:rsidRPr="008E2D87">
        <w:rPr>
          <w:color w:val="111111"/>
          <w:szCs w:val="24"/>
        </w:rPr>
        <w:t>)(</w:t>
      </w:r>
      <w:proofErr w:type="gramEnd"/>
      <w:r w:rsidRPr="008E2D87">
        <w:rPr>
          <w:color w:val="111111"/>
          <w:szCs w:val="24"/>
        </w:rPr>
        <w:t>c) of the Determination, a course is a tertiary course if:</w:t>
      </w:r>
    </w:p>
    <w:p w14:paraId="2F5F96FD" w14:textId="4B5355B0" w:rsidR="00A75B00" w:rsidRPr="008E2D87" w:rsidRDefault="00A75B00" w:rsidP="00C15FCB">
      <w:pPr>
        <w:shd w:val="clear" w:color="auto" w:fill="FFFFFF"/>
        <w:spacing w:before="0"/>
        <w:textAlignment w:val="top"/>
        <w:rPr>
          <w:color w:val="111111"/>
          <w:szCs w:val="24"/>
        </w:rPr>
      </w:pPr>
    </w:p>
    <w:p w14:paraId="570B1B86" w14:textId="60FB8C6D" w:rsidR="00A75B00" w:rsidRPr="008E2D87" w:rsidRDefault="00A75B00" w:rsidP="00C15FCB">
      <w:pPr>
        <w:pStyle w:val="ListParagraph"/>
        <w:numPr>
          <w:ilvl w:val="0"/>
          <w:numId w:val="7"/>
        </w:numPr>
        <w:shd w:val="clear" w:color="auto" w:fill="FFFFFF"/>
        <w:spacing w:before="0"/>
        <w:textAlignment w:val="top"/>
        <w:rPr>
          <w:color w:val="111111"/>
          <w:szCs w:val="24"/>
        </w:rPr>
      </w:pPr>
      <w:r w:rsidRPr="008E2D87">
        <w:rPr>
          <w:color w:val="111111"/>
          <w:szCs w:val="24"/>
        </w:rPr>
        <w:t>the course is specified in Column 1 of item 5, 6, 8, 9, 10</w:t>
      </w:r>
      <w:r w:rsidR="006514FC" w:rsidRPr="008E2D87">
        <w:rPr>
          <w:color w:val="111111"/>
          <w:szCs w:val="24"/>
        </w:rPr>
        <w:t xml:space="preserve"> or 11 of the table in Schedule </w:t>
      </w:r>
      <w:r w:rsidRPr="008E2D87">
        <w:rPr>
          <w:color w:val="111111"/>
          <w:szCs w:val="24"/>
        </w:rPr>
        <w:t>2 to this instrument; and</w:t>
      </w:r>
    </w:p>
    <w:p w14:paraId="253833EB" w14:textId="1FC1595A" w:rsidR="00A75B00" w:rsidRPr="008E2D87" w:rsidRDefault="00A75B00" w:rsidP="00C15FCB">
      <w:pPr>
        <w:pStyle w:val="ListParagraph"/>
        <w:numPr>
          <w:ilvl w:val="0"/>
          <w:numId w:val="7"/>
        </w:numPr>
        <w:shd w:val="clear" w:color="auto" w:fill="FFFFFF"/>
        <w:spacing w:before="0"/>
        <w:textAlignment w:val="top"/>
        <w:rPr>
          <w:color w:val="111111"/>
          <w:szCs w:val="24"/>
        </w:rPr>
      </w:pPr>
      <w:r w:rsidRPr="008E2D87">
        <w:rPr>
          <w:color w:val="111111"/>
          <w:szCs w:val="24"/>
        </w:rPr>
        <w:t>it was a tertiary course under an instrument made under subsection 5D(1) of the Act; and</w:t>
      </w:r>
    </w:p>
    <w:p w14:paraId="578D8DDD" w14:textId="3FC96957" w:rsidR="00A75B00" w:rsidRPr="008E2D87" w:rsidRDefault="00A75B00" w:rsidP="00C15FCB">
      <w:pPr>
        <w:pStyle w:val="ListParagraph"/>
        <w:numPr>
          <w:ilvl w:val="0"/>
          <w:numId w:val="7"/>
        </w:numPr>
        <w:shd w:val="clear" w:color="auto" w:fill="FFFFFF"/>
        <w:spacing w:before="0"/>
        <w:textAlignment w:val="top"/>
        <w:rPr>
          <w:color w:val="111111"/>
          <w:szCs w:val="24"/>
        </w:rPr>
      </w:pPr>
      <w:proofErr w:type="gramStart"/>
      <w:r w:rsidRPr="008E2D87">
        <w:rPr>
          <w:color w:val="111111"/>
          <w:szCs w:val="24"/>
        </w:rPr>
        <w:t>the</w:t>
      </w:r>
      <w:proofErr w:type="gramEnd"/>
      <w:r w:rsidRPr="008E2D87">
        <w:rPr>
          <w:color w:val="111111"/>
          <w:szCs w:val="24"/>
        </w:rPr>
        <w:t xml:space="preserve"> course is not a tertiary course under paragraph 11(1)(a) of this instrument.</w:t>
      </w:r>
    </w:p>
    <w:p w14:paraId="32CD3AA1" w14:textId="77777777" w:rsidR="00A75B00" w:rsidRPr="008E2D87" w:rsidRDefault="00A75B00" w:rsidP="00C15FCB">
      <w:pPr>
        <w:shd w:val="clear" w:color="auto" w:fill="FFFFFF"/>
        <w:spacing w:before="0"/>
        <w:textAlignment w:val="top"/>
        <w:rPr>
          <w:color w:val="111111"/>
          <w:szCs w:val="24"/>
        </w:rPr>
      </w:pPr>
    </w:p>
    <w:p w14:paraId="6B022206" w14:textId="4197852E" w:rsidR="00A75B00" w:rsidRPr="008E2D87" w:rsidRDefault="006514FC" w:rsidP="00C15FCB">
      <w:pPr>
        <w:shd w:val="clear" w:color="auto" w:fill="FFFFFF"/>
        <w:spacing w:before="0"/>
        <w:textAlignment w:val="top"/>
        <w:rPr>
          <w:color w:val="111111"/>
          <w:szCs w:val="24"/>
        </w:rPr>
      </w:pPr>
      <w:r w:rsidRPr="008E2D87">
        <w:rPr>
          <w:b/>
          <w:color w:val="111111"/>
          <w:szCs w:val="24"/>
        </w:rPr>
        <w:t>Item 2</w:t>
      </w:r>
      <w:r w:rsidRPr="008E2D87">
        <w:rPr>
          <w:color w:val="111111"/>
          <w:szCs w:val="24"/>
        </w:rPr>
        <w:t xml:space="preserve"> makes a minor amendment to table item 6 of the table in Schedule 2 to the Determination.  This item inserts “; or” at the end of subparagraph (h)(iv) in table item 6, to provide for the addition of new paragraphs (</w:t>
      </w:r>
      <w:proofErr w:type="spellStart"/>
      <w:r w:rsidRPr="008E2D87">
        <w:rPr>
          <w:color w:val="111111"/>
          <w:szCs w:val="24"/>
        </w:rPr>
        <w:t>i</w:t>
      </w:r>
      <w:proofErr w:type="spellEnd"/>
      <w:r w:rsidRPr="008E2D87">
        <w:rPr>
          <w:color w:val="111111"/>
          <w:szCs w:val="24"/>
        </w:rPr>
        <w:t xml:space="preserve">) and (j), as inserted by </w:t>
      </w:r>
      <w:r w:rsidRPr="008E2D87">
        <w:rPr>
          <w:b/>
          <w:color w:val="111111"/>
          <w:szCs w:val="24"/>
        </w:rPr>
        <w:t>item 3</w:t>
      </w:r>
      <w:r w:rsidRPr="008E2D87">
        <w:rPr>
          <w:color w:val="111111"/>
          <w:szCs w:val="24"/>
        </w:rPr>
        <w:t xml:space="preserve"> below.</w:t>
      </w:r>
    </w:p>
    <w:p w14:paraId="4A3DB782" w14:textId="6CDD0595" w:rsidR="006514FC" w:rsidRPr="008E2D87" w:rsidRDefault="006514FC" w:rsidP="00C15FCB">
      <w:pPr>
        <w:shd w:val="clear" w:color="auto" w:fill="FFFFFF"/>
        <w:spacing w:before="0"/>
        <w:textAlignment w:val="top"/>
        <w:rPr>
          <w:color w:val="111111"/>
          <w:szCs w:val="24"/>
        </w:rPr>
      </w:pPr>
    </w:p>
    <w:p w14:paraId="3F9F6FB2" w14:textId="2778C9ED" w:rsidR="00BA3919" w:rsidRPr="008E2D87" w:rsidRDefault="006514FC" w:rsidP="00C15FCB">
      <w:pPr>
        <w:shd w:val="clear" w:color="auto" w:fill="FFFFFF"/>
        <w:spacing w:before="0"/>
        <w:textAlignment w:val="top"/>
        <w:rPr>
          <w:color w:val="111111"/>
          <w:szCs w:val="24"/>
        </w:rPr>
      </w:pPr>
      <w:r w:rsidRPr="008E2D87">
        <w:rPr>
          <w:b/>
          <w:color w:val="111111"/>
          <w:szCs w:val="24"/>
        </w:rPr>
        <w:t>Item 3</w:t>
      </w:r>
      <w:r w:rsidRPr="008E2D87">
        <w:rPr>
          <w:color w:val="111111"/>
          <w:szCs w:val="24"/>
        </w:rPr>
        <w:t xml:space="preserve"> inserts new paragraphs (</w:t>
      </w:r>
      <w:proofErr w:type="spellStart"/>
      <w:r w:rsidRPr="008E2D87">
        <w:rPr>
          <w:color w:val="111111"/>
          <w:szCs w:val="24"/>
        </w:rPr>
        <w:t>i</w:t>
      </w:r>
      <w:proofErr w:type="spellEnd"/>
      <w:r w:rsidRPr="008E2D87">
        <w:rPr>
          <w:color w:val="111111"/>
          <w:szCs w:val="24"/>
        </w:rPr>
        <w:t>) and (j) into table item 6, afte</w:t>
      </w:r>
      <w:r w:rsidR="00C16F5B" w:rsidRPr="008E2D87">
        <w:rPr>
          <w:color w:val="111111"/>
          <w:szCs w:val="24"/>
        </w:rPr>
        <w:t>r paragraph (h).  New paragraph </w:t>
      </w:r>
      <w:r w:rsidRPr="008E2D87">
        <w:rPr>
          <w:color w:val="111111"/>
          <w:szCs w:val="24"/>
        </w:rPr>
        <w:t>(</w:t>
      </w:r>
      <w:proofErr w:type="spellStart"/>
      <w:r w:rsidRPr="008E2D87">
        <w:rPr>
          <w:color w:val="111111"/>
          <w:szCs w:val="24"/>
        </w:rPr>
        <w:t>i</w:t>
      </w:r>
      <w:proofErr w:type="spellEnd"/>
      <w:r w:rsidRPr="008E2D87">
        <w:rPr>
          <w:color w:val="111111"/>
          <w:szCs w:val="24"/>
        </w:rPr>
        <w:t>) inserts “accelerator program course” into the table, to ensure it is an approved tertiary course under the Determination.</w:t>
      </w:r>
      <w:r w:rsidR="0025642A" w:rsidRPr="008E2D87">
        <w:rPr>
          <w:color w:val="111111"/>
          <w:szCs w:val="24"/>
        </w:rPr>
        <w:t xml:space="preserve">  A new definition of “accelerator program course” is inserted into section 4 of the Determination by </w:t>
      </w:r>
      <w:r w:rsidR="0025642A" w:rsidRPr="008E2D87">
        <w:rPr>
          <w:b/>
          <w:color w:val="111111"/>
          <w:szCs w:val="24"/>
        </w:rPr>
        <w:t>item 1</w:t>
      </w:r>
      <w:r w:rsidR="0025642A" w:rsidRPr="008E2D87">
        <w:rPr>
          <w:color w:val="111111"/>
          <w:szCs w:val="24"/>
        </w:rPr>
        <w:t xml:space="preserve"> above.</w:t>
      </w:r>
      <w:r w:rsidRPr="008E2D87">
        <w:rPr>
          <w:color w:val="111111"/>
          <w:szCs w:val="24"/>
        </w:rPr>
        <w:t xml:space="preserve">  </w:t>
      </w:r>
    </w:p>
    <w:p w14:paraId="4EFCECFE" w14:textId="77777777" w:rsidR="00BA3919" w:rsidRPr="008E2D87" w:rsidRDefault="00BA3919" w:rsidP="00C15FCB">
      <w:pPr>
        <w:shd w:val="clear" w:color="auto" w:fill="FFFFFF"/>
        <w:spacing w:before="0"/>
        <w:textAlignment w:val="top"/>
        <w:rPr>
          <w:color w:val="111111"/>
          <w:szCs w:val="24"/>
        </w:rPr>
      </w:pPr>
    </w:p>
    <w:p w14:paraId="025985C3" w14:textId="0E6DBE17" w:rsidR="006514FC" w:rsidRPr="008E2D87" w:rsidRDefault="006514FC" w:rsidP="00C15FCB">
      <w:pPr>
        <w:shd w:val="clear" w:color="auto" w:fill="FFFFFF"/>
        <w:spacing w:before="0"/>
        <w:textAlignment w:val="top"/>
        <w:rPr>
          <w:color w:val="111111"/>
          <w:szCs w:val="24"/>
        </w:rPr>
      </w:pPr>
      <w:r w:rsidRPr="008E2D87">
        <w:rPr>
          <w:color w:val="111111"/>
          <w:szCs w:val="24"/>
        </w:rPr>
        <w:t xml:space="preserve">New paragraph (j) is intended to apply to combined courses that include an accelerator program course.  </w:t>
      </w:r>
      <w:r w:rsidR="00BA3919" w:rsidRPr="008E2D87">
        <w:rPr>
          <w:color w:val="111111"/>
          <w:szCs w:val="24"/>
        </w:rPr>
        <w:t>F</w:t>
      </w:r>
      <w:r w:rsidRPr="008E2D87">
        <w:rPr>
          <w:color w:val="111111"/>
          <w:szCs w:val="24"/>
        </w:rPr>
        <w:t>or such a course to be an approved tertiary course, it must meet the requirements specified in new subparagraphs (j</w:t>
      </w:r>
      <w:proofErr w:type="gramStart"/>
      <w:r w:rsidRPr="008E2D87">
        <w:rPr>
          <w:color w:val="111111"/>
          <w:szCs w:val="24"/>
        </w:rPr>
        <w:t>)(</w:t>
      </w:r>
      <w:proofErr w:type="spellStart"/>
      <w:proofErr w:type="gramEnd"/>
      <w:r w:rsidRPr="008E2D87">
        <w:rPr>
          <w:color w:val="111111"/>
          <w:szCs w:val="24"/>
        </w:rPr>
        <w:t>i</w:t>
      </w:r>
      <w:proofErr w:type="spellEnd"/>
      <w:r w:rsidRPr="008E2D87">
        <w:rPr>
          <w:color w:val="111111"/>
          <w:szCs w:val="24"/>
        </w:rPr>
        <w:t>)</w:t>
      </w:r>
      <w:r w:rsidR="002E6DDE" w:rsidRPr="008E2D87">
        <w:rPr>
          <w:color w:val="111111"/>
          <w:szCs w:val="24"/>
        </w:rPr>
        <w:t xml:space="preserve"> to </w:t>
      </w:r>
      <w:r w:rsidRPr="008E2D87">
        <w:rPr>
          <w:color w:val="111111"/>
          <w:szCs w:val="24"/>
        </w:rPr>
        <w:t>(iv).  These are that the course must:</w:t>
      </w:r>
    </w:p>
    <w:p w14:paraId="5A71D9A5" w14:textId="77777777" w:rsidR="006514FC" w:rsidRPr="008E2D87" w:rsidRDefault="006514FC" w:rsidP="00C15FCB">
      <w:pPr>
        <w:shd w:val="clear" w:color="auto" w:fill="FFFFFF"/>
        <w:spacing w:before="0"/>
        <w:textAlignment w:val="top"/>
        <w:rPr>
          <w:color w:val="111111"/>
          <w:szCs w:val="24"/>
        </w:rPr>
      </w:pPr>
    </w:p>
    <w:p w14:paraId="762C1718" w14:textId="479AD439" w:rsidR="006514FC" w:rsidRPr="008E2D87" w:rsidRDefault="006514FC" w:rsidP="00C17023">
      <w:pPr>
        <w:pStyle w:val="ListParagraph"/>
        <w:numPr>
          <w:ilvl w:val="0"/>
          <w:numId w:val="8"/>
        </w:numPr>
        <w:shd w:val="clear" w:color="auto" w:fill="FFFFFF"/>
        <w:spacing w:before="0"/>
        <w:ind w:hanging="357"/>
        <w:contextualSpacing w:val="0"/>
        <w:textAlignment w:val="top"/>
        <w:rPr>
          <w:color w:val="111111"/>
          <w:szCs w:val="24"/>
        </w:rPr>
      </w:pPr>
      <w:r w:rsidRPr="008E2D87">
        <w:rPr>
          <w:color w:val="111111"/>
          <w:szCs w:val="24"/>
        </w:rPr>
        <w:t>include an accelerator program course</w:t>
      </w:r>
      <w:r w:rsidR="0025642A" w:rsidRPr="008E2D87">
        <w:rPr>
          <w:color w:val="111111"/>
          <w:szCs w:val="24"/>
        </w:rPr>
        <w:t xml:space="preserve"> (this is defined in section 4 of the Determination, inserted by </w:t>
      </w:r>
      <w:r w:rsidR="0025642A" w:rsidRPr="008E2D87">
        <w:rPr>
          <w:b/>
          <w:color w:val="111111"/>
          <w:szCs w:val="24"/>
        </w:rPr>
        <w:t>item 1</w:t>
      </w:r>
      <w:r w:rsidR="0025642A" w:rsidRPr="008E2D87">
        <w:rPr>
          <w:color w:val="111111"/>
          <w:szCs w:val="24"/>
        </w:rPr>
        <w:t xml:space="preserve"> above)</w:t>
      </w:r>
      <w:r w:rsidRPr="008E2D87">
        <w:rPr>
          <w:color w:val="111111"/>
          <w:szCs w:val="24"/>
        </w:rPr>
        <w:t>; and</w:t>
      </w:r>
    </w:p>
    <w:p w14:paraId="4AC18355" w14:textId="023C5C61" w:rsidR="005B64B0" w:rsidRPr="008E2D87" w:rsidRDefault="006514FC" w:rsidP="00C17023">
      <w:pPr>
        <w:pStyle w:val="ListParagraph"/>
        <w:numPr>
          <w:ilvl w:val="0"/>
          <w:numId w:val="8"/>
        </w:numPr>
        <w:shd w:val="clear" w:color="auto" w:fill="FFFFFF"/>
        <w:spacing w:before="120"/>
        <w:ind w:hanging="357"/>
        <w:contextualSpacing w:val="0"/>
        <w:textAlignment w:val="top"/>
        <w:rPr>
          <w:color w:val="111111"/>
          <w:szCs w:val="24"/>
        </w:rPr>
      </w:pPr>
      <w:proofErr w:type="gramStart"/>
      <w:r w:rsidRPr="008E2D87">
        <w:rPr>
          <w:color w:val="111111"/>
          <w:szCs w:val="24"/>
        </w:rPr>
        <w:t>include</w:t>
      </w:r>
      <w:proofErr w:type="gramEnd"/>
      <w:r w:rsidRPr="008E2D87">
        <w:rPr>
          <w:color w:val="111111"/>
          <w:szCs w:val="24"/>
        </w:rPr>
        <w:t xml:space="preserve"> an undergraduate or postgraduate accredited higher education course that leads to one of the qualifications in paragraphs (a)</w:t>
      </w:r>
      <w:r w:rsidR="00C15FCB" w:rsidRPr="008E2D87">
        <w:rPr>
          <w:color w:val="111111"/>
          <w:szCs w:val="24"/>
        </w:rPr>
        <w:t xml:space="preserve"> </w:t>
      </w:r>
      <w:r w:rsidR="00180C3E" w:rsidRPr="008E2D87">
        <w:rPr>
          <w:color w:val="111111"/>
          <w:szCs w:val="24"/>
        </w:rPr>
        <w:t>t</w:t>
      </w:r>
      <w:r w:rsidR="00C15FCB" w:rsidRPr="008E2D87">
        <w:rPr>
          <w:color w:val="111111"/>
          <w:szCs w:val="24"/>
        </w:rPr>
        <w:t>o (g) in table item </w:t>
      </w:r>
      <w:r w:rsidRPr="008E2D87">
        <w:rPr>
          <w:color w:val="111111"/>
          <w:szCs w:val="24"/>
        </w:rPr>
        <w:t>6</w:t>
      </w:r>
      <w:r w:rsidR="005B64B0" w:rsidRPr="008E2D87">
        <w:rPr>
          <w:color w:val="111111"/>
          <w:szCs w:val="24"/>
        </w:rPr>
        <w:t>.  These are:</w:t>
      </w:r>
    </w:p>
    <w:p w14:paraId="4A3E86BE" w14:textId="77777777" w:rsidR="005B64B0" w:rsidRPr="008E2D87" w:rsidRDefault="005B64B0" w:rsidP="00C17023">
      <w:pPr>
        <w:pStyle w:val="ListParagraph"/>
        <w:numPr>
          <w:ilvl w:val="0"/>
          <w:numId w:val="9"/>
        </w:numPr>
        <w:shd w:val="clear" w:color="auto" w:fill="FFFFFF"/>
        <w:spacing w:before="120"/>
        <w:ind w:hanging="357"/>
        <w:contextualSpacing w:val="0"/>
        <w:textAlignment w:val="top"/>
        <w:rPr>
          <w:color w:val="111111"/>
          <w:szCs w:val="24"/>
        </w:rPr>
      </w:pPr>
      <w:r w:rsidRPr="008E2D87">
        <w:rPr>
          <w:color w:val="111111"/>
          <w:szCs w:val="24"/>
        </w:rPr>
        <w:t>associate degree;</w:t>
      </w:r>
    </w:p>
    <w:p w14:paraId="7BDDA997" w14:textId="77777777" w:rsidR="005B64B0" w:rsidRPr="008E2D87" w:rsidRDefault="00AE13C9" w:rsidP="00C17023">
      <w:pPr>
        <w:pStyle w:val="ListParagraph"/>
        <w:numPr>
          <w:ilvl w:val="0"/>
          <w:numId w:val="9"/>
        </w:numPr>
        <w:shd w:val="clear" w:color="auto" w:fill="FFFFFF"/>
        <w:spacing w:before="120"/>
        <w:ind w:hanging="357"/>
        <w:contextualSpacing w:val="0"/>
        <w:textAlignment w:val="top"/>
        <w:rPr>
          <w:color w:val="111111"/>
          <w:szCs w:val="24"/>
        </w:rPr>
      </w:pPr>
      <w:r w:rsidRPr="008E2D87">
        <w:rPr>
          <w:color w:val="111111"/>
          <w:szCs w:val="24"/>
        </w:rPr>
        <w:t>associate diploma</w:t>
      </w:r>
      <w:r w:rsidR="005B64B0" w:rsidRPr="008E2D87">
        <w:rPr>
          <w:color w:val="111111"/>
          <w:szCs w:val="24"/>
        </w:rPr>
        <w:t>;</w:t>
      </w:r>
    </w:p>
    <w:p w14:paraId="5160A57F" w14:textId="38852692" w:rsidR="005B64B0" w:rsidRPr="008E2D87" w:rsidRDefault="00AE13C9" w:rsidP="00C17023">
      <w:pPr>
        <w:pStyle w:val="ListParagraph"/>
        <w:numPr>
          <w:ilvl w:val="0"/>
          <w:numId w:val="9"/>
        </w:numPr>
        <w:shd w:val="clear" w:color="auto" w:fill="FFFFFF"/>
        <w:spacing w:before="120"/>
        <w:ind w:hanging="357"/>
        <w:contextualSpacing w:val="0"/>
        <w:textAlignment w:val="top"/>
        <w:rPr>
          <w:color w:val="111111"/>
          <w:szCs w:val="24"/>
        </w:rPr>
      </w:pPr>
      <w:r w:rsidRPr="008E2D87">
        <w:rPr>
          <w:color w:val="111111"/>
          <w:szCs w:val="24"/>
        </w:rPr>
        <w:t>Bachelor degree</w:t>
      </w:r>
      <w:r w:rsidR="005B64B0" w:rsidRPr="008E2D87">
        <w:rPr>
          <w:color w:val="111111"/>
          <w:szCs w:val="24"/>
        </w:rPr>
        <w:t>;</w:t>
      </w:r>
    </w:p>
    <w:p w14:paraId="6725898D" w14:textId="3E8E05A1" w:rsidR="00180C3E" w:rsidRPr="008E2D87" w:rsidRDefault="00180C3E" w:rsidP="00C17023">
      <w:pPr>
        <w:pStyle w:val="ListParagraph"/>
        <w:numPr>
          <w:ilvl w:val="0"/>
          <w:numId w:val="9"/>
        </w:numPr>
        <w:shd w:val="clear" w:color="auto" w:fill="FFFFFF"/>
        <w:spacing w:before="120"/>
        <w:ind w:hanging="357"/>
        <w:contextualSpacing w:val="0"/>
        <w:textAlignment w:val="top"/>
        <w:rPr>
          <w:color w:val="111111"/>
          <w:szCs w:val="24"/>
        </w:rPr>
      </w:pPr>
      <w:r w:rsidRPr="008E2D87">
        <w:rPr>
          <w:color w:val="111111"/>
          <w:szCs w:val="24"/>
        </w:rPr>
        <w:t>bridging study for overseas-trained professionals;</w:t>
      </w:r>
    </w:p>
    <w:p w14:paraId="5D7EC4D4" w14:textId="77777777" w:rsidR="005B64B0" w:rsidRPr="008E2D87" w:rsidRDefault="00AE13C9" w:rsidP="00C17023">
      <w:pPr>
        <w:pStyle w:val="ListParagraph"/>
        <w:numPr>
          <w:ilvl w:val="0"/>
          <w:numId w:val="9"/>
        </w:numPr>
        <w:shd w:val="clear" w:color="auto" w:fill="FFFFFF"/>
        <w:spacing w:before="120"/>
        <w:ind w:hanging="357"/>
        <w:contextualSpacing w:val="0"/>
        <w:textAlignment w:val="top"/>
        <w:rPr>
          <w:color w:val="111111"/>
          <w:szCs w:val="24"/>
        </w:rPr>
      </w:pPr>
      <w:r w:rsidRPr="008E2D87">
        <w:rPr>
          <w:color w:val="111111"/>
          <w:szCs w:val="24"/>
        </w:rPr>
        <w:t>postgraduate bachelor degree</w:t>
      </w:r>
      <w:r w:rsidR="005B64B0" w:rsidRPr="008E2D87">
        <w:rPr>
          <w:color w:val="111111"/>
          <w:szCs w:val="24"/>
        </w:rPr>
        <w:t>;</w:t>
      </w:r>
    </w:p>
    <w:p w14:paraId="4FA8B1EF" w14:textId="77777777" w:rsidR="005B64B0" w:rsidRPr="008E2D87" w:rsidRDefault="00AE13C9" w:rsidP="00C17023">
      <w:pPr>
        <w:pStyle w:val="ListParagraph"/>
        <w:numPr>
          <w:ilvl w:val="0"/>
          <w:numId w:val="9"/>
        </w:numPr>
        <w:shd w:val="clear" w:color="auto" w:fill="FFFFFF"/>
        <w:spacing w:before="120"/>
        <w:ind w:hanging="357"/>
        <w:contextualSpacing w:val="0"/>
        <w:textAlignment w:val="top"/>
        <w:rPr>
          <w:color w:val="111111"/>
          <w:szCs w:val="24"/>
        </w:rPr>
      </w:pPr>
      <w:r w:rsidRPr="008E2D87">
        <w:rPr>
          <w:color w:val="111111"/>
          <w:szCs w:val="24"/>
        </w:rPr>
        <w:t>Masters qualifying course</w:t>
      </w:r>
      <w:r w:rsidR="005B64B0" w:rsidRPr="008E2D87">
        <w:rPr>
          <w:color w:val="111111"/>
          <w:szCs w:val="24"/>
        </w:rPr>
        <w:t>;</w:t>
      </w:r>
      <w:r w:rsidRPr="008E2D87">
        <w:rPr>
          <w:color w:val="111111"/>
          <w:szCs w:val="24"/>
        </w:rPr>
        <w:t xml:space="preserve"> or</w:t>
      </w:r>
    </w:p>
    <w:p w14:paraId="7A1F5B51" w14:textId="597AEE93" w:rsidR="006514FC" w:rsidRPr="008E2D87" w:rsidRDefault="00AE13C9" w:rsidP="00C17023">
      <w:pPr>
        <w:pStyle w:val="ListParagraph"/>
        <w:numPr>
          <w:ilvl w:val="0"/>
          <w:numId w:val="9"/>
        </w:numPr>
        <w:shd w:val="clear" w:color="auto" w:fill="FFFFFF"/>
        <w:spacing w:before="120"/>
        <w:ind w:hanging="357"/>
        <w:contextualSpacing w:val="0"/>
        <w:textAlignment w:val="top"/>
        <w:rPr>
          <w:color w:val="111111"/>
          <w:szCs w:val="24"/>
        </w:rPr>
      </w:pPr>
      <w:r w:rsidRPr="008E2D87">
        <w:rPr>
          <w:color w:val="111111"/>
          <w:szCs w:val="24"/>
        </w:rPr>
        <w:t>any of the following that is not a VET course – diploma, advanced diploma, graduate certificate</w:t>
      </w:r>
      <w:r w:rsidR="000A4623" w:rsidRPr="008E2D87">
        <w:rPr>
          <w:color w:val="111111"/>
          <w:szCs w:val="24"/>
        </w:rPr>
        <w:t xml:space="preserve"> or graduate diploma</w:t>
      </w:r>
      <w:r w:rsidR="006514FC" w:rsidRPr="008E2D87">
        <w:rPr>
          <w:color w:val="111111"/>
          <w:szCs w:val="24"/>
        </w:rPr>
        <w:t>; and</w:t>
      </w:r>
    </w:p>
    <w:p w14:paraId="64D97C36" w14:textId="7EE549A2" w:rsidR="006514FC" w:rsidRPr="008E2D87" w:rsidRDefault="006514FC" w:rsidP="00C17023">
      <w:pPr>
        <w:pStyle w:val="ListParagraph"/>
        <w:numPr>
          <w:ilvl w:val="0"/>
          <w:numId w:val="8"/>
        </w:numPr>
        <w:shd w:val="clear" w:color="auto" w:fill="FFFFFF"/>
        <w:spacing w:before="120"/>
        <w:ind w:hanging="357"/>
        <w:contextualSpacing w:val="0"/>
        <w:textAlignment w:val="top"/>
        <w:rPr>
          <w:color w:val="111111"/>
          <w:szCs w:val="24"/>
        </w:rPr>
      </w:pPr>
      <w:r w:rsidRPr="008E2D87">
        <w:rPr>
          <w:color w:val="111111"/>
          <w:szCs w:val="24"/>
        </w:rPr>
        <w:t>be identified in the institution’s handbooks as a combined course; and</w:t>
      </w:r>
    </w:p>
    <w:p w14:paraId="3D46C9A8" w14:textId="6D143B89" w:rsidR="006514FC" w:rsidRPr="008E2D87" w:rsidRDefault="006514FC" w:rsidP="00C17023">
      <w:pPr>
        <w:pStyle w:val="ListParagraph"/>
        <w:numPr>
          <w:ilvl w:val="0"/>
          <w:numId w:val="8"/>
        </w:numPr>
        <w:shd w:val="clear" w:color="auto" w:fill="FFFFFF"/>
        <w:spacing w:before="120"/>
        <w:ind w:hanging="357"/>
        <w:contextualSpacing w:val="0"/>
        <w:textAlignment w:val="top"/>
        <w:rPr>
          <w:color w:val="111111"/>
          <w:szCs w:val="24"/>
        </w:rPr>
      </w:pPr>
      <w:proofErr w:type="gramStart"/>
      <w:r w:rsidRPr="008E2D87">
        <w:rPr>
          <w:color w:val="111111"/>
          <w:szCs w:val="24"/>
        </w:rPr>
        <w:t>not</w:t>
      </w:r>
      <w:proofErr w:type="gramEnd"/>
      <w:r w:rsidRPr="008E2D87">
        <w:rPr>
          <w:color w:val="111111"/>
          <w:szCs w:val="24"/>
        </w:rPr>
        <w:t xml:space="preserve"> include a course accredited at Masters level (other than a course specified in Schedule 3 to the Determination).</w:t>
      </w:r>
    </w:p>
    <w:p w14:paraId="259D121E" w14:textId="3C3CF6BF" w:rsidR="006514FC" w:rsidRPr="008E2D87" w:rsidRDefault="006514FC" w:rsidP="00C15FCB">
      <w:pPr>
        <w:shd w:val="clear" w:color="auto" w:fill="FFFFFF"/>
        <w:spacing w:before="0"/>
        <w:textAlignment w:val="top"/>
        <w:rPr>
          <w:color w:val="111111"/>
          <w:szCs w:val="24"/>
        </w:rPr>
      </w:pPr>
    </w:p>
    <w:p w14:paraId="09D2E085" w14:textId="409A8485" w:rsidR="006514FC" w:rsidRPr="008E2D87" w:rsidRDefault="006514FC" w:rsidP="00C15FCB">
      <w:pPr>
        <w:shd w:val="clear" w:color="auto" w:fill="FFFFFF"/>
        <w:spacing w:before="0"/>
        <w:textAlignment w:val="top"/>
        <w:rPr>
          <w:color w:val="111111"/>
          <w:szCs w:val="24"/>
        </w:rPr>
      </w:pPr>
      <w:r w:rsidRPr="008E2D87">
        <w:rPr>
          <w:color w:val="111111"/>
          <w:szCs w:val="24"/>
        </w:rPr>
        <w:t xml:space="preserve">These requirements are similar to those for current approved combined courses in </w:t>
      </w:r>
      <w:r w:rsidR="002E6DDE" w:rsidRPr="008E2D87">
        <w:rPr>
          <w:color w:val="111111"/>
          <w:szCs w:val="24"/>
        </w:rPr>
        <w:t>paragraph (h) of table item 6.  These include that the relevant institution providing the combined course must recognise and publish the course as a combined course in their handbooks.</w:t>
      </w:r>
    </w:p>
    <w:p w14:paraId="5751A879" w14:textId="72B90BBC" w:rsidR="002E6DDE" w:rsidRPr="008E2D87" w:rsidRDefault="002E6DDE" w:rsidP="00C15FCB">
      <w:pPr>
        <w:shd w:val="clear" w:color="auto" w:fill="FFFFFF"/>
        <w:spacing w:before="0"/>
        <w:textAlignment w:val="top"/>
        <w:rPr>
          <w:color w:val="111111"/>
          <w:szCs w:val="24"/>
        </w:rPr>
      </w:pPr>
    </w:p>
    <w:p w14:paraId="40042D13" w14:textId="5D041FC8" w:rsidR="002E6DDE" w:rsidRPr="008E2D87" w:rsidRDefault="002E6DDE" w:rsidP="00C15FCB">
      <w:pPr>
        <w:shd w:val="clear" w:color="auto" w:fill="FFFFFF"/>
        <w:spacing w:before="0"/>
        <w:textAlignment w:val="top"/>
        <w:rPr>
          <w:color w:val="111111"/>
          <w:szCs w:val="24"/>
        </w:rPr>
      </w:pPr>
      <w:r w:rsidRPr="008E2D87">
        <w:rPr>
          <w:color w:val="111111"/>
          <w:szCs w:val="24"/>
        </w:rPr>
        <w:t>In the case of accelerator program courses and combined cour</w:t>
      </w:r>
      <w:r w:rsidR="00C15FCB" w:rsidRPr="008E2D87">
        <w:rPr>
          <w:color w:val="111111"/>
          <w:szCs w:val="24"/>
        </w:rPr>
        <w:t>ses that include an accelerator </w:t>
      </w:r>
      <w:r w:rsidRPr="008E2D87">
        <w:rPr>
          <w:color w:val="111111"/>
          <w:szCs w:val="24"/>
        </w:rPr>
        <w:t xml:space="preserve">program course, the course must be provided by a higher education provider within the meaning of the </w:t>
      </w:r>
      <w:r w:rsidRPr="008E2D87">
        <w:rPr>
          <w:i/>
          <w:color w:val="111111"/>
          <w:szCs w:val="24"/>
        </w:rPr>
        <w:t>Higher Education Support Act 2003</w:t>
      </w:r>
      <w:r w:rsidRPr="008E2D87">
        <w:rPr>
          <w:color w:val="111111"/>
          <w:szCs w:val="24"/>
        </w:rPr>
        <w:t>.  This is consistent with the courses already specified in table item 6.</w:t>
      </w:r>
    </w:p>
    <w:p w14:paraId="701F1A74" w14:textId="2F97F765" w:rsidR="00A75B00" w:rsidRPr="008E2D87" w:rsidRDefault="00A75B00" w:rsidP="00C15FCB">
      <w:pPr>
        <w:shd w:val="clear" w:color="auto" w:fill="FFFFFF"/>
        <w:spacing w:before="0"/>
        <w:textAlignment w:val="top"/>
        <w:rPr>
          <w:color w:val="111111"/>
          <w:szCs w:val="24"/>
        </w:rPr>
      </w:pPr>
    </w:p>
    <w:p w14:paraId="5182CD88" w14:textId="0375BB51" w:rsidR="009D7EA8" w:rsidRPr="008E2D87" w:rsidRDefault="009D7EA8" w:rsidP="00406041">
      <w:pPr>
        <w:shd w:val="clear" w:color="auto" w:fill="FFFFFF"/>
        <w:spacing w:before="0"/>
        <w:textAlignment w:val="top"/>
        <w:rPr>
          <w:b/>
          <w:color w:val="111111"/>
          <w:szCs w:val="24"/>
        </w:rPr>
      </w:pPr>
    </w:p>
    <w:p w14:paraId="5EE14549" w14:textId="77777777" w:rsidR="008C1124" w:rsidRPr="008E2D87" w:rsidRDefault="008C1124">
      <w:pPr>
        <w:spacing w:before="0" w:after="200" w:line="276" w:lineRule="auto"/>
        <w:rPr>
          <w:b/>
          <w:szCs w:val="24"/>
        </w:rPr>
      </w:pPr>
      <w:bookmarkStart w:id="1" w:name="_Toc290210739"/>
      <w:r w:rsidRPr="008E2D87">
        <w:rPr>
          <w:b/>
          <w:szCs w:val="24"/>
        </w:rPr>
        <w:br w:type="page"/>
      </w:r>
    </w:p>
    <w:p w14:paraId="15E584B6" w14:textId="2BE72E20" w:rsidR="00551C87" w:rsidRPr="008E2D87" w:rsidRDefault="00551C87" w:rsidP="002925BA">
      <w:pPr>
        <w:spacing w:before="0"/>
        <w:jc w:val="center"/>
        <w:rPr>
          <w:b/>
          <w:szCs w:val="24"/>
        </w:rPr>
      </w:pPr>
      <w:r w:rsidRPr="008E2D87">
        <w:rPr>
          <w:b/>
          <w:szCs w:val="24"/>
        </w:rPr>
        <w:lastRenderedPageBreak/>
        <w:t>Statement of Compatibility with Human Rights</w:t>
      </w:r>
    </w:p>
    <w:p w14:paraId="315B63D0" w14:textId="77777777" w:rsidR="002925BA" w:rsidRPr="008E2D87" w:rsidRDefault="002925BA" w:rsidP="002925BA">
      <w:pPr>
        <w:spacing w:before="0"/>
        <w:jc w:val="center"/>
        <w:rPr>
          <w:i/>
          <w:szCs w:val="24"/>
        </w:rPr>
      </w:pPr>
    </w:p>
    <w:p w14:paraId="21210319" w14:textId="5D8779E0" w:rsidR="00551C87" w:rsidRPr="008E2D87" w:rsidRDefault="00551C87" w:rsidP="002925BA">
      <w:pPr>
        <w:spacing w:before="0"/>
        <w:jc w:val="center"/>
        <w:rPr>
          <w:szCs w:val="24"/>
        </w:rPr>
      </w:pPr>
      <w:r w:rsidRPr="008E2D87">
        <w:rPr>
          <w:i/>
          <w:szCs w:val="24"/>
        </w:rPr>
        <w:t>Prepared in accordance with Part 3 of the Human Rights (Parliamentary Scrutiny) Act 2011</w:t>
      </w:r>
    </w:p>
    <w:p w14:paraId="0A80ACC7" w14:textId="77777777" w:rsidR="00551C87" w:rsidRPr="008E2D87" w:rsidRDefault="00551C87" w:rsidP="002925BA">
      <w:pPr>
        <w:spacing w:before="0"/>
        <w:jc w:val="center"/>
        <w:rPr>
          <w:szCs w:val="24"/>
        </w:rPr>
      </w:pPr>
    </w:p>
    <w:p w14:paraId="057107D8" w14:textId="519C2F52" w:rsidR="00551C87" w:rsidRPr="008E2D87" w:rsidRDefault="00551C87" w:rsidP="002925BA">
      <w:pPr>
        <w:spacing w:before="0"/>
        <w:jc w:val="center"/>
        <w:rPr>
          <w:b/>
          <w:szCs w:val="24"/>
        </w:rPr>
      </w:pPr>
      <w:r w:rsidRPr="008E2D87">
        <w:rPr>
          <w:b/>
          <w:i/>
          <w:szCs w:val="24"/>
        </w:rPr>
        <w:t>Student Assistance (Educational Inst</w:t>
      </w:r>
      <w:r w:rsidR="003F157A" w:rsidRPr="008E2D87">
        <w:rPr>
          <w:b/>
          <w:i/>
          <w:szCs w:val="24"/>
        </w:rPr>
        <w:t xml:space="preserve">itutions and Courses) Amendment </w:t>
      </w:r>
      <w:r w:rsidR="00C15FCB" w:rsidRPr="008E2D87">
        <w:rPr>
          <w:b/>
          <w:i/>
          <w:szCs w:val="24"/>
        </w:rPr>
        <w:t xml:space="preserve">(No. 2) </w:t>
      </w:r>
      <w:r w:rsidRPr="008E2D87">
        <w:rPr>
          <w:b/>
          <w:i/>
          <w:szCs w:val="24"/>
        </w:rPr>
        <w:t>Determination 202</w:t>
      </w:r>
      <w:r w:rsidR="003E1EA7" w:rsidRPr="008E2D87">
        <w:rPr>
          <w:b/>
          <w:i/>
          <w:szCs w:val="24"/>
        </w:rPr>
        <w:t>3</w:t>
      </w:r>
    </w:p>
    <w:p w14:paraId="4F92B31B" w14:textId="77777777" w:rsidR="002925BA" w:rsidRPr="008E2D87" w:rsidRDefault="002925BA" w:rsidP="002925BA">
      <w:pPr>
        <w:spacing w:before="0"/>
        <w:rPr>
          <w:szCs w:val="24"/>
        </w:rPr>
      </w:pPr>
    </w:p>
    <w:p w14:paraId="191FE2B2" w14:textId="597FAE3C" w:rsidR="00551C87" w:rsidRPr="008E2D87" w:rsidRDefault="00551C87" w:rsidP="005F4303">
      <w:pPr>
        <w:spacing w:before="0"/>
        <w:rPr>
          <w:szCs w:val="24"/>
        </w:rPr>
      </w:pPr>
      <w:r w:rsidRPr="008E2D87">
        <w:rPr>
          <w:szCs w:val="24"/>
        </w:rPr>
        <w:t xml:space="preserve">The </w:t>
      </w:r>
      <w:r w:rsidRPr="008E2D87">
        <w:rPr>
          <w:i/>
          <w:szCs w:val="24"/>
        </w:rPr>
        <w:t>Student Assistance (Education Institutions and Courses) Amendment</w:t>
      </w:r>
      <w:r w:rsidR="00092E59" w:rsidRPr="008E2D87">
        <w:rPr>
          <w:i/>
          <w:szCs w:val="24"/>
        </w:rPr>
        <w:t xml:space="preserve"> </w:t>
      </w:r>
      <w:r w:rsidR="00C15FCB" w:rsidRPr="008E2D87">
        <w:rPr>
          <w:i/>
          <w:szCs w:val="24"/>
        </w:rPr>
        <w:t xml:space="preserve">(No. 2) </w:t>
      </w:r>
      <w:r w:rsidRPr="008E2D87">
        <w:rPr>
          <w:i/>
          <w:szCs w:val="24"/>
        </w:rPr>
        <w:t>Determination 202</w:t>
      </w:r>
      <w:r w:rsidR="003E1EA7" w:rsidRPr="008E2D87">
        <w:rPr>
          <w:i/>
          <w:szCs w:val="24"/>
        </w:rPr>
        <w:t>3</w:t>
      </w:r>
      <w:r w:rsidRPr="008E2D87">
        <w:rPr>
          <w:szCs w:val="24"/>
        </w:rPr>
        <w:t xml:space="preserve"> </w:t>
      </w:r>
      <w:r w:rsidR="003B1AF0" w:rsidRPr="008E2D87">
        <w:rPr>
          <w:szCs w:val="24"/>
        </w:rPr>
        <w:t>(the Amendment Determination)</w:t>
      </w:r>
      <w:r w:rsidR="003B1AF0" w:rsidRPr="008E2D87">
        <w:rPr>
          <w:i/>
          <w:szCs w:val="24"/>
        </w:rPr>
        <w:t xml:space="preserve"> </w:t>
      </w:r>
      <w:r w:rsidRPr="008E2D87">
        <w:rPr>
          <w:szCs w:val="24"/>
        </w:rPr>
        <w:t xml:space="preserve">is compatible with the human rights and freedoms recognised or declared in the international instruments listed in section 3 of the </w:t>
      </w:r>
      <w:r w:rsidRPr="008E2D87">
        <w:rPr>
          <w:i/>
          <w:szCs w:val="24"/>
        </w:rPr>
        <w:t>Human Rights (Parliamentary Scrutiny) Act 2011</w:t>
      </w:r>
      <w:r w:rsidRPr="008E2D87">
        <w:rPr>
          <w:szCs w:val="24"/>
        </w:rPr>
        <w:t>.</w:t>
      </w:r>
    </w:p>
    <w:p w14:paraId="2245EA5C" w14:textId="77777777" w:rsidR="002925BA" w:rsidRPr="008E2D87" w:rsidRDefault="002925BA" w:rsidP="005F4303">
      <w:pPr>
        <w:spacing w:before="0"/>
        <w:rPr>
          <w:b/>
          <w:szCs w:val="24"/>
        </w:rPr>
      </w:pPr>
    </w:p>
    <w:p w14:paraId="77488CDE" w14:textId="0D9B84E5" w:rsidR="00551C87" w:rsidRPr="008E2D87" w:rsidRDefault="00551C87" w:rsidP="005F4303">
      <w:pPr>
        <w:spacing w:before="0"/>
        <w:rPr>
          <w:b/>
          <w:szCs w:val="24"/>
        </w:rPr>
      </w:pPr>
      <w:r w:rsidRPr="008E2D87">
        <w:rPr>
          <w:b/>
          <w:szCs w:val="24"/>
        </w:rPr>
        <w:t>Overview of the legislative instrument</w:t>
      </w:r>
    </w:p>
    <w:p w14:paraId="382C5E50" w14:textId="77777777" w:rsidR="002925BA" w:rsidRPr="008E2D87" w:rsidRDefault="002925BA" w:rsidP="005F4303">
      <w:pPr>
        <w:spacing w:before="0"/>
        <w:rPr>
          <w:szCs w:val="24"/>
        </w:rPr>
      </w:pPr>
    </w:p>
    <w:p w14:paraId="7E9575E6" w14:textId="56AEC92F" w:rsidR="00551C87" w:rsidRPr="008E2D87" w:rsidRDefault="00551C87" w:rsidP="005F4303">
      <w:pPr>
        <w:spacing w:before="0"/>
        <w:rPr>
          <w:szCs w:val="24"/>
        </w:rPr>
      </w:pPr>
      <w:r w:rsidRPr="008E2D87">
        <w:rPr>
          <w:szCs w:val="24"/>
        </w:rPr>
        <w:t>The</w:t>
      </w:r>
      <w:r w:rsidR="007C29E0" w:rsidRPr="008E2D87">
        <w:rPr>
          <w:szCs w:val="24"/>
        </w:rPr>
        <w:t xml:space="preserve"> Amendment Determination</w:t>
      </w:r>
      <w:r w:rsidRPr="008E2D87">
        <w:rPr>
          <w:szCs w:val="24"/>
        </w:rPr>
        <w:t xml:space="preserve"> amends the </w:t>
      </w:r>
      <w:r w:rsidRPr="008E2D87">
        <w:rPr>
          <w:i/>
          <w:iCs/>
          <w:szCs w:val="24"/>
        </w:rPr>
        <w:t>Student Assistance (Education Institutions and Courses) Determination 2019</w:t>
      </w:r>
      <w:r w:rsidRPr="008E2D87">
        <w:rPr>
          <w:szCs w:val="24"/>
        </w:rPr>
        <w:t xml:space="preserve"> (the </w:t>
      </w:r>
      <w:r w:rsidR="007C29E0" w:rsidRPr="008E2D87">
        <w:rPr>
          <w:szCs w:val="24"/>
        </w:rPr>
        <w:t>Determination</w:t>
      </w:r>
      <w:r w:rsidRPr="008E2D87">
        <w:rPr>
          <w:szCs w:val="24"/>
        </w:rPr>
        <w:t xml:space="preserve">). </w:t>
      </w:r>
      <w:r w:rsidR="002E6DDE" w:rsidRPr="008E2D87">
        <w:rPr>
          <w:szCs w:val="24"/>
        </w:rPr>
        <w:t xml:space="preserve"> </w:t>
      </w:r>
      <w:r w:rsidRPr="008E2D87">
        <w:rPr>
          <w:szCs w:val="24"/>
        </w:rPr>
        <w:t xml:space="preserve">The </w:t>
      </w:r>
      <w:r w:rsidR="00223781" w:rsidRPr="008E2D87">
        <w:rPr>
          <w:szCs w:val="24"/>
        </w:rPr>
        <w:t xml:space="preserve">tertiary courses specified in Schedule 2 </w:t>
      </w:r>
      <w:r w:rsidR="00B76DE5" w:rsidRPr="008E2D87">
        <w:rPr>
          <w:szCs w:val="24"/>
        </w:rPr>
        <w:t xml:space="preserve">to the Determination </w:t>
      </w:r>
      <w:r w:rsidRPr="008E2D87">
        <w:rPr>
          <w:szCs w:val="24"/>
        </w:rPr>
        <w:t xml:space="preserve">are </w:t>
      </w:r>
      <w:r w:rsidR="00223781" w:rsidRPr="008E2D87">
        <w:rPr>
          <w:szCs w:val="24"/>
        </w:rPr>
        <w:t>approved</w:t>
      </w:r>
      <w:r w:rsidRPr="008E2D87">
        <w:rPr>
          <w:szCs w:val="24"/>
        </w:rPr>
        <w:t xml:space="preserve"> </w:t>
      </w:r>
      <w:r w:rsidR="003C5B7D" w:rsidRPr="008E2D87">
        <w:rPr>
          <w:szCs w:val="24"/>
        </w:rPr>
        <w:t>“</w:t>
      </w:r>
      <w:r w:rsidRPr="008E2D87">
        <w:rPr>
          <w:szCs w:val="24"/>
        </w:rPr>
        <w:t>tertiary course</w:t>
      </w:r>
      <w:r w:rsidR="003F03F2" w:rsidRPr="008E2D87">
        <w:rPr>
          <w:szCs w:val="24"/>
        </w:rPr>
        <w:t>s</w:t>
      </w:r>
      <w:r w:rsidR="003C5B7D" w:rsidRPr="008E2D87">
        <w:rPr>
          <w:szCs w:val="24"/>
        </w:rPr>
        <w:t>”</w:t>
      </w:r>
      <w:r w:rsidR="003F03F2" w:rsidRPr="008E2D87">
        <w:rPr>
          <w:szCs w:val="24"/>
        </w:rPr>
        <w:t xml:space="preserve"> for the purposes of the </w:t>
      </w:r>
      <w:r w:rsidR="006F760C" w:rsidRPr="008E2D87">
        <w:rPr>
          <w:i/>
          <w:szCs w:val="24"/>
        </w:rPr>
        <w:t xml:space="preserve">Student Assistance </w:t>
      </w:r>
      <w:r w:rsidR="003F03F2" w:rsidRPr="008E2D87">
        <w:rPr>
          <w:i/>
          <w:szCs w:val="24"/>
        </w:rPr>
        <w:t>Act</w:t>
      </w:r>
      <w:r w:rsidR="006F760C" w:rsidRPr="008E2D87">
        <w:rPr>
          <w:i/>
          <w:szCs w:val="24"/>
        </w:rPr>
        <w:t xml:space="preserve"> 1973</w:t>
      </w:r>
      <w:r w:rsidR="003F03F2" w:rsidRPr="008E2D87">
        <w:rPr>
          <w:szCs w:val="24"/>
        </w:rPr>
        <w:t>.</w:t>
      </w:r>
      <w:r w:rsidRPr="008E2D87">
        <w:rPr>
          <w:szCs w:val="24"/>
        </w:rPr>
        <w:t xml:space="preserve"> </w:t>
      </w:r>
      <w:r w:rsidR="002E6DDE" w:rsidRPr="008E2D87">
        <w:rPr>
          <w:szCs w:val="24"/>
        </w:rPr>
        <w:t xml:space="preserve"> </w:t>
      </w:r>
      <w:r w:rsidR="006F760C" w:rsidRPr="008E2D87">
        <w:rPr>
          <w:szCs w:val="24"/>
        </w:rPr>
        <w:t>T</w:t>
      </w:r>
      <w:r w:rsidRPr="008E2D87">
        <w:rPr>
          <w:szCs w:val="24"/>
        </w:rPr>
        <w:t xml:space="preserve">he determination of these courses as tertiary courses allows people studying those courses to qualify </w:t>
      </w:r>
      <w:r w:rsidR="003C5B7D" w:rsidRPr="008E2D87">
        <w:rPr>
          <w:szCs w:val="24"/>
        </w:rPr>
        <w:t xml:space="preserve">for </w:t>
      </w:r>
      <w:r w:rsidR="007A1652" w:rsidRPr="008E2D87">
        <w:rPr>
          <w:szCs w:val="24"/>
        </w:rPr>
        <w:t>student</w:t>
      </w:r>
      <w:r w:rsidR="006F760C" w:rsidRPr="008E2D87">
        <w:rPr>
          <w:szCs w:val="24"/>
        </w:rPr>
        <w:t> </w:t>
      </w:r>
      <w:r w:rsidRPr="008E2D87">
        <w:rPr>
          <w:szCs w:val="24"/>
        </w:rPr>
        <w:t xml:space="preserve">payments, </w:t>
      </w:r>
      <w:r w:rsidR="003C5B7D" w:rsidRPr="008E2D87">
        <w:rPr>
          <w:szCs w:val="24"/>
        </w:rPr>
        <w:t>that i</w:t>
      </w:r>
      <w:r w:rsidRPr="008E2D87">
        <w:rPr>
          <w:szCs w:val="24"/>
        </w:rPr>
        <w:t>s</w:t>
      </w:r>
      <w:r w:rsidR="003C5B7D" w:rsidRPr="008E2D87">
        <w:rPr>
          <w:szCs w:val="24"/>
        </w:rPr>
        <w:t>,</w:t>
      </w:r>
      <w:r w:rsidRPr="008E2D87">
        <w:rPr>
          <w:szCs w:val="24"/>
        </w:rPr>
        <w:t xml:space="preserve"> </w:t>
      </w:r>
      <w:r w:rsidR="00A230BA" w:rsidRPr="008E2D87">
        <w:rPr>
          <w:szCs w:val="24"/>
        </w:rPr>
        <w:t>y</w:t>
      </w:r>
      <w:r w:rsidRPr="008E2D87">
        <w:rPr>
          <w:szCs w:val="24"/>
        </w:rPr>
        <w:t xml:space="preserve">outh </w:t>
      </w:r>
      <w:r w:rsidR="00A230BA" w:rsidRPr="008E2D87">
        <w:rPr>
          <w:szCs w:val="24"/>
        </w:rPr>
        <w:t>a</w:t>
      </w:r>
      <w:r w:rsidRPr="008E2D87">
        <w:rPr>
          <w:szCs w:val="24"/>
        </w:rPr>
        <w:t xml:space="preserve">llowance </w:t>
      </w:r>
      <w:r w:rsidR="00F92BDF" w:rsidRPr="008E2D87">
        <w:rPr>
          <w:szCs w:val="24"/>
        </w:rPr>
        <w:t>(</w:t>
      </w:r>
      <w:r w:rsidR="00A230BA" w:rsidRPr="008E2D87">
        <w:rPr>
          <w:szCs w:val="24"/>
        </w:rPr>
        <w:t>s</w:t>
      </w:r>
      <w:r w:rsidRPr="008E2D87">
        <w:rPr>
          <w:szCs w:val="24"/>
        </w:rPr>
        <w:t>tudent</w:t>
      </w:r>
      <w:r w:rsidR="00A167BD" w:rsidRPr="008E2D87">
        <w:rPr>
          <w:szCs w:val="24"/>
        </w:rPr>
        <w:t>)</w:t>
      </w:r>
      <w:r w:rsidRPr="008E2D87">
        <w:rPr>
          <w:szCs w:val="24"/>
        </w:rPr>
        <w:t xml:space="preserve">, </w:t>
      </w:r>
      <w:proofErr w:type="spellStart"/>
      <w:r w:rsidR="00A230BA" w:rsidRPr="008E2D87">
        <w:rPr>
          <w:szCs w:val="24"/>
        </w:rPr>
        <w:t>a</w:t>
      </w:r>
      <w:r w:rsidRPr="008E2D87">
        <w:rPr>
          <w:szCs w:val="24"/>
        </w:rPr>
        <w:t>ustudy</w:t>
      </w:r>
      <w:proofErr w:type="spellEnd"/>
      <w:r w:rsidR="006F760C" w:rsidRPr="008E2D87">
        <w:rPr>
          <w:szCs w:val="24"/>
        </w:rPr>
        <w:t> </w:t>
      </w:r>
      <w:r w:rsidR="00A230BA" w:rsidRPr="008E2D87">
        <w:rPr>
          <w:szCs w:val="24"/>
        </w:rPr>
        <w:t xml:space="preserve">payment </w:t>
      </w:r>
      <w:r w:rsidRPr="008E2D87">
        <w:rPr>
          <w:szCs w:val="24"/>
        </w:rPr>
        <w:t xml:space="preserve">and </w:t>
      </w:r>
      <w:r w:rsidR="00A230BA" w:rsidRPr="008E2D87">
        <w:rPr>
          <w:szCs w:val="24"/>
        </w:rPr>
        <w:t>p</w:t>
      </w:r>
      <w:r w:rsidRPr="008E2D87">
        <w:rPr>
          <w:szCs w:val="24"/>
        </w:rPr>
        <w:t xml:space="preserve">ensioner </w:t>
      </w:r>
      <w:r w:rsidR="00A230BA" w:rsidRPr="008E2D87">
        <w:rPr>
          <w:szCs w:val="24"/>
        </w:rPr>
        <w:t>e</w:t>
      </w:r>
      <w:r w:rsidRPr="008E2D87">
        <w:rPr>
          <w:szCs w:val="24"/>
        </w:rPr>
        <w:t xml:space="preserve">ducation </w:t>
      </w:r>
      <w:r w:rsidR="00A230BA" w:rsidRPr="008E2D87">
        <w:rPr>
          <w:szCs w:val="24"/>
        </w:rPr>
        <w:t>s</w:t>
      </w:r>
      <w:r w:rsidRPr="008E2D87">
        <w:rPr>
          <w:szCs w:val="24"/>
        </w:rPr>
        <w:t>upplement</w:t>
      </w:r>
      <w:r w:rsidR="0043489E" w:rsidRPr="008E2D87">
        <w:rPr>
          <w:szCs w:val="24"/>
        </w:rPr>
        <w:t xml:space="preserve"> under the </w:t>
      </w:r>
      <w:r w:rsidR="0043489E" w:rsidRPr="008E2D87">
        <w:rPr>
          <w:i/>
          <w:szCs w:val="24"/>
        </w:rPr>
        <w:t>Social Security Act 1991</w:t>
      </w:r>
      <w:r w:rsidR="0043489E" w:rsidRPr="008E2D87">
        <w:rPr>
          <w:szCs w:val="24"/>
        </w:rPr>
        <w:t>, and ABSTUDY in accordance with the ABSTUDY Policy Manual</w:t>
      </w:r>
      <w:r w:rsidR="00223781" w:rsidRPr="008E2D87">
        <w:rPr>
          <w:szCs w:val="24"/>
        </w:rPr>
        <w:t xml:space="preserve">, </w:t>
      </w:r>
      <w:r w:rsidRPr="008E2D87">
        <w:rPr>
          <w:szCs w:val="24"/>
        </w:rPr>
        <w:t>provided they meet the other eligibil</w:t>
      </w:r>
      <w:r w:rsidR="00223781" w:rsidRPr="008E2D87">
        <w:rPr>
          <w:szCs w:val="24"/>
        </w:rPr>
        <w:t>ity criteria for those payments.</w:t>
      </w:r>
    </w:p>
    <w:p w14:paraId="4275756A" w14:textId="77777777" w:rsidR="00223781" w:rsidRPr="008E2D87" w:rsidRDefault="00223781" w:rsidP="005F4303">
      <w:pPr>
        <w:spacing w:before="0"/>
        <w:rPr>
          <w:color w:val="000000"/>
          <w:szCs w:val="24"/>
        </w:rPr>
      </w:pPr>
    </w:p>
    <w:p w14:paraId="46D8FB3B" w14:textId="0D5EF2E4" w:rsidR="00551C87" w:rsidRPr="008E2D87" w:rsidRDefault="00223781" w:rsidP="005F4303">
      <w:pPr>
        <w:spacing w:before="0"/>
        <w:rPr>
          <w:szCs w:val="24"/>
        </w:rPr>
      </w:pPr>
      <w:r w:rsidRPr="008E2D87">
        <w:rPr>
          <w:color w:val="000000"/>
          <w:szCs w:val="24"/>
        </w:rPr>
        <w:t xml:space="preserve">The Amendment Determination adds new </w:t>
      </w:r>
      <w:proofErr w:type="spellStart"/>
      <w:r w:rsidR="002E6DDE" w:rsidRPr="008E2D87">
        <w:rPr>
          <w:color w:val="000000"/>
          <w:szCs w:val="24"/>
        </w:rPr>
        <w:t>startup</w:t>
      </w:r>
      <w:proofErr w:type="spellEnd"/>
      <w:r w:rsidR="002E6DDE" w:rsidRPr="008E2D87">
        <w:rPr>
          <w:color w:val="000000"/>
          <w:szCs w:val="24"/>
        </w:rPr>
        <w:t xml:space="preserve"> year courses</w:t>
      </w:r>
      <w:r w:rsidRPr="008E2D87">
        <w:rPr>
          <w:color w:val="000000"/>
          <w:szCs w:val="24"/>
        </w:rPr>
        <w:t xml:space="preserve"> (or accelerator program courses), and combined courses that include these courses,</w:t>
      </w:r>
      <w:r w:rsidR="002E6DDE" w:rsidRPr="008E2D87">
        <w:rPr>
          <w:color w:val="000000"/>
          <w:szCs w:val="24"/>
        </w:rPr>
        <w:t xml:space="preserve"> </w:t>
      </w:r>
      <w:r w:rsidRPr="008E2D87">
        <w:rPr>
          <w:color w:val="000000"/>
          <w:szCs w:val="24"/>
        </w:rPr>
        <w:t>to Schedule 2</w:t>
      </w:r>
      <w:r w:rsidR="002E6DDE" w:rsidRPr="008E2D87">
        <w:rPr>
          <w:color w:val="000000"/>
          <w:szCs w:val="24"/>
        </w:rPr>
        <w:t xml:space="preserve">, in accordance </w:t>
      </w:r>
      <w:r w:rsidR="00C15FCB" w:rsidRPr="008E2D87">
        <w:rPr>
          <w:color w:val="000000"/>
          <w:szCs w:val="24"/>
        </w:rPr>
        <w:t xml:space="preserve">with the </w:t>
      </w:r>
      <w:proofErr w:type="spellStart"/>
      <w:r w:rsidR="00C15FCB" w:rsidRPr="008E2D87">
        <w:rPr>
          <w:color w:val="000000"/>
          <w:szCs w:val="24"/>
        </w:rPr>
        <w:t>startup</w:t>
      </w:r>
      <w:proofErr w:type="spellEnd"/>
      <w:r w:rsidR="00C15FCB" w:rsidRPr="008E2D87">
        <w:rPr>
          <w:color w:val="000000"/>
          <w:szCs w:val="24"/>
        </w:rPr>
        <w:t xml:space="preserve"> year measure.</w:t>
      </w:r>
    </w:p>
    <w:p w14:paraId="0D6CF59B" w14:textId="77777777" w:rsidR="002925BA" w:rsidRPr="008E2D87" w:rsidRDefault="002925BA" w:rsidP="005F4303">
      <w:pPr>
        <w:spacing w:before="0"/>
        <w:rPr>
          <w:b/>
          <w:szCs w:val="24"/>
        </w:rPr>
      </w:pPr>
    </w:p>
    <w:p w14:paraId="0D2AD7E2" w14:textId="3B56D66D" w:rsidR="00551C87" w:rsidRPr="008E2D87" w:rsidRDefault="00551C87" w:rsidP="005F4303">
      <w:pPr>
        <w:spacing w:before="0"/>
        <w:rPr>
          <w:b/>
          <w:szCs w:val="24"/>
        </w:rPr>
      </w:pPr>
      <w:r w:rsidRPr="008E2D87">
        <w:rPr>
          <w:b/>
          <w:szCs w:val="24"/>
        </w:rPr>
        <w:t>Human rights implications</w:t>
      </w:r>
    </w:p>
    <w:p w14:paraId="3989E5F8" w14:textId="77777777" w:rsidR="002925BA" w:rsidRPr="008E2D87" w:rsidRDefault="002925BA" w:rsidP="005F4303">
      <w:pPr>
        <w:spacing w:before="0"/>
        <w:rPr>
          <w:szCs w:val="24"/>
        </w:rPr>
      </w:pPr>
    </w:p>
    <w:p w14:paraId="47893642" w14:textId="6D999F87" w:rsidR="00551C87" w:rsidRPr="008E2D87" w:rsidRDefault="00551C87" w:rsidP="005F4303">
      <w:pPr>
        <w:spacing w:before="0"/>
        <w:rPr>
          <w:szCs w:val="24"/>
        </w:rPr>
      </w:pPr>
      <w:r w:rsidRPr="008E2D87">
        <w:rPr>
          <w:szCs w:val="24"/>
        </w:rPr>
        <w:t>The</w:t>
      </w:r>
      <w:r w:rsidR="00C15439" w:rsidRPr="008E2D87">
        <w:rPr>
          <w:szCs w:val="24"/>
        </w:rPr>
        <w:t xml:space="preserve"> </w:t>
      </w:r>
      <w:r w:rsidR="00A2178F" w:rsidRPr="008E2D87">
        <w:rPr>
          <w:szCs w:val="24"/>
        </w:rPr>
        <w:t xml:space="preserve">Amendment </w:t>
      </w:r>
      <w:r w:rsidR="00C15439" w:rsidRPr="008E2D87">
        <w:rPr>
          <w:szCs w:val="24"/>
        </w:rPr>
        <w:t>Determination</w:t>
      </w:r>
      <w:r w:rsidRPr="008E2D87">
        <w:rPr>
          <w:szCs w:val="24"/>
        </w:rPr>
        <w:t xml:space="preserve"> engages the following human rights:</w:t>
      </w:r>
    </w:p>
    <w:p w14:paraId="0E69B586" w14:textId="77777777" w:rsidR="002925BA" w:rsidRPr="008E2D87" w:rsidRDefault="002925BA" w:rsidP="005F4303">
      <w:pPr>
        <w:spacing w:before="0"/>
        <w:rPr>
          <w:i/>
          <w:szCs w:val="24"/>
        </w:rPr>
      </w:pPr>
    </w:p>
    <w:p w14:paraId="75F35884" w14:textId="081E532E" w:rsidR="00551C87" w:rsidRPr="008E2D87" w:rsidRDefault="00551C87" w:rsidP="005F4303">
      <w:pPr>
        <w:spacing w:before="0"/>
        <w:rPr>
          <w:i/>
          <w:szCs w:val="24"/>
        </w:rPr>
      </w:pPr>
      <w:r w:rsidRPr="008E2D87">
        <w:rPr>
          <w:i/>
          <w:szCs w:val="24"/>
        </w:rPr>
        <w:t>Right to Education</w:t>
      </w:r>
    </w:p>
    <w:p w14:paraId="17892E4A" w14:textId="77777777" w:rsidR="002925BA" w:rsidRPr="008E2D87" w:rsidRDefault="002925BA" w:rsidP="005F4303">
      <w:pPr>
        <w:spacing w:before="0"/>
        <w:rPr>
          <w:szCs w:val="24"/>
        </w:rPr>
      </w:pPr>
    </w:p>
    <w:p w14:paraId="3E85BDEF" w14:textId="4C754437" w:rsidR="00551C87" w:rsidRPr="008E2D87" w:rsidRDefault="00551C87" w:rsidP="005F4303">
      <w:pPr>
        <w:spacing w:before="0"/>
        <w:rPr>
          <w:szCs w:val="24"/>
        </w:rPr>
      </w:pPr>
      <w:r w:rsidRPr="008E2D87">
        <w:rPr>
          <w:szCs w:val="24"/>
        </w:rPr>
        <w:t>The</w:t>
      </w:r>
      <w:r w:rsidR="00A2178F" w:rsidRPr="008E2D87">
        <w:rPr>
          <w:szCs w:val="24"/>
        </w:rPr>
        <w:t xml:space="preserve"> Amendment Determination</w:t>
      </w:r>
      <w:r w:rsidRPr="008E2D87">
        <w:rPr>
          <w:szCs w:val="24"/>
        </w:rPr>
        <w:t xml:space="preserve"> engages the right to education contained in Article 13 of the International Covenant on Economic, Social and Cultural Rights (ICESCR).</w:t>
      </w:r>
      <w:r w:rsidR="003C6640" w:rsidRPr="008E2D87">
        <w:rPr>
          <w:szCs w:val="24"/>
        </w:rPr>
        <w:t xml:space="preserve">  Article 13 recognises the important personal, societal, economic and intellectual benefits of education.  Article 13 also provides the secondary education in all its different forms, including higher education, shall be made generally available and accessible to all by every appropriate means.</w:t>
      </w:r>
    </w:p>
    <w:p w14:paraId="38BCB5B1" w14:textId="77777777" w:rsidR="002925BA" w:rsidRPr="008E2D87" w:rsidRDefault="002925BA" w:rsidP="005F4303">
      <w:pPr>
        <w:spacing w:before="0"/>
        <w:rPr>
          <w:szCs w:val="24"/>
        </w:rPr>
      </w:pPr>
    </w:p>
    <w:p w14:paraId="097B2AE0" w14:textId="36284374" w:rsidR="00551C87" w:rsidRPr="008E2D87" w:rsidRDefault="00551C87" w:rsidP="005F4303">
      <w:pPr>
        <w:spacing w:before="0"/>
        <w:rPr>
          <w:szCs w:val="24"/>
        </w:rPr>
      </w:pPr>
      <w:r w:rsidRPr="008E2D87">
        <w:rPr>
          <w:szCs w:val="24"/>
        </w:rPr>
        <w:t xml:space="preserve">By determining that </w:t>
      </w:r>
      <w:r w:rsidR="00223781" w:rsidRPr="008E2D87">
        <w:rPr>
          <w:szCs w:val="24"/>
        </w:rPr>
        <w:t xml:space="preserve">new </w:t>
      </w:r>
      <w:proofErr w:type="spellStart"/>
      <w:r w:rsidR="00223781" w:rsidRPr="008E2D87">
        <w:rPr>
          <w:szCs w:val="24"/>
        </w:rPr>
        <w:t>startup</w:t>
      </w:r>
      <w:proofErr w:type="spellEnd"/>
      <w:r w:rsidR="00223781" w:rsidRPr="008E2D87">
        <w:rPr>
          <w:szCs w:val="24"/>
        </w:rPr>
        <w:t xml:space="preserve"> year courses </w:t>
      </w:r>
      <w:r w:rsidRPr="008E2D87">
        <w:rPr>
          <w:szCs w:val="24"/>
        </w:rPr>
        <w:t xml:space="preserve">are </w:t>
      </w:r>
      <w:r w:rsidR="005B64B0" w:rsidRPr="008E2D87">
        <w:rPr>
          <w:szCs w:val="24"/>
        </w:rPr>
        <w:t xml:space="preserve">approved </w:t>
      </w:r>
      <w:r w:rsidR="00223781" w:rsidRPr="008E2D87">
        <w:rPr>
          <w:szCs w:val="24"/>
        </w:rPr>
        <w:t>tertiary </w:t>
      </w:r>
      <w:r w:rsidRPr="008E2D87">
        <w:rPr>
          <w:szCs w:val="24"/>
        </w:rPr>
        <w:t>courses, which in turn assists people studying those courses to qualify for student</w:t>
      </w:r>
      <w:r w:rsidR="00827D54" w:rsidRPr="008E2D87">
        <w:rPr>
          <w:szCs w:val="24"/>
        </w:rPr>
        <w:t xml:space="preserve"> </w:t>
      </w:r>
      <w:r w:rsidRPr="008E2D87">
        <w:rPr>
          <w:szCs w:val="24"/>
        </w:rPr>
        <w:t xml:space="preserve">payments, the </w:t>
      </w:r>
      <w:r w:rsidR="00C15FCB" w:rsidRPr="008E2D87">
        <w:rPr>
          <w:szCs w:val="24"/>
        </w:rPr>
        <w:t>Amendment </w:t>
      </w:r>
      <w:r w:rsidR="00BF6B30" w:rsidRPr="008E2D87">
        <w:rPr>
          <w:szCs w:val="24"/>
        </w:rPr>
        <w:t xml:space="preserve">Determination </w:t>
      </w:r>
      <w:r w:rsidRPr="008E2D87">
        <w:rPr>
          <w:szCs w:val="24"/>
        </w:rPr>
        <w:t xml:space="preserve">may enable students to access education and </w:t>
      </w:r>
      <w:r w:rsidR="00406041" w:rsidRPr="008E2D87">
        <w:rPr>
          <w:szCs w:val="24"/>
        </w:rPr>
        <w:t xml:space="preserve">is </w:t>
      </w:r>
      <w:r w:rsidRPr="008E2D87">
        <w:rPr>
          <w:szCs w:val="24"/>
        </w:rPr>
        <w:t>therefore compatible with human rights.</w:t>
      </w:r>
    </w:p>
    <w:p w14:paraId="0C4FA5E3" w14:textId="77777777" w:rsidR="002925BA" w:rsidRPr="008E2D87" w:rsidRDefault="002925BA" w:rsidP="005F4303">
      <w:pPr>
        <w:spacing w:before="0"/>
        <w:rPr>
          <w:i/>
          <w:szCs w:val="24"/>
        </w:rPr>
      </w:pPr>
    </w:p>
    <w:p w14:paraId="1076779A" w14:textId="6A710166" w:rsidR="00551C87" w:rsidRPr="008E2D87" w:rsidRDefault="00551C87" w:rsidP="005F4303">
      <w:pPr>
        <w:spacing w:before="0"/>
        <w:rPr>
          <w:i/>
          <w:szCs w:val="24"/>
        </w:rPr>
      </w:pPr>
      <w:r w:rsidRPr="008E2D87">
        <w:rPr>
          <w:i/>
          <w:szCs w:val="24"/>
        </w:rPr>
        <w:t>Right to Social Security</w:t>
      </w:r>
    </w:p>
    <w:p w14:paraId="07FCDB01" w14:textId="77777777" w:rsidR="002925BA" w:rsidRPr="008E2D87" w:rsidRDefault="002925BA" w:rsidP="005F4303">
      <w:pPr>
        <w:spacing w:before="0"/>
        <w:rPr>
          <w:szCs w:val="24"/>
        </w:rPr>
      </w:pPr>
    </w:p>
    <w:p w14:paraId="1E98036C" w14:textId="5B6F2A9F" w:rsidR="003C6640" w:rsidRPr="008E2D87" w:rsidRDefault="00551C87" w:rsidP="005F4303">
      <w:pPr>
        <w:spacing w:before="0"/>
        <w:rPr>
          <w:szCs w:val="24"/>
        </w:rPr>
      </w:pPr>
      <w:r w:rsidRPr="008E2D87">
        <w:rPr>
          <w:szCs w:val="24"/>
        </w:rPr>
        <w:t>The</w:t>
      </w:r>
      <w:r w:rsidR="009D2734" w:rsidRPr="008E2D87">
        <w:rPr>
          <w:szCs w:val="24"/>
        </w:rPr>
        <w:t xml:space="preserve"> </w:t>
      </w:r>
      <w:r w:rsidR="00A2178F" w:rsidRPr="008E2D87">
        <w:rPr>
          <w:szCs w:val="24"/>
        </w:rPr>
        <w:t xml:space="preserve">Amendment </w:t>
      </w:r>
      <w:r w:rsidR="009D2734" w:rsidRPr="008E2D87">
        <w:rPr>
          <w:szCs w:val="24"/>
        </w:rPr>
        <w:t>Determination</w:t>
      </w:r>
      <w:r w:rsidRPr="008E2D87">
        <w:rPr>
          <w:szCs w:val="24"/>
        </w:rPr>
        <w:t xml:space="preserve"> engages the right to social security contain</w:t>
      </w:r>
      <w:r w:rsidR="003F03F2" w:rsidRPr="008E2D87">
        <w:rPr>
          <w:szCs w:val="24"/>
        </w:rPr>
        <w:t xml:space="preserve">ed in Article 9 of the ICESCR. </w:t>
      </w:r>
      <w:r w:rsidR="00223781" w:rsidRPr="008E2D87">
        <w:rPr>
          <w:szCs w:val="24"/>
        </w:rPr>
        <w:t xml:space="preserve"> </w:t>
      </w:r>
      <w:r w:rsidR="003C6640" w:rsidRPr="008E2D87">
        <w:t xml:space="preserve">Article 9 requires that a system be established under domestic law and that public authorities must take responsibility for the effective administration of the system.  </w:t>
      </w:r>
      <w:r w:rsidR="00F92BDF" w:rsidRPr="008E2D87">
        <w:t xml:space="preserve">  </w:t>
      </w:r>
      <w:r w:rsidR="003C6640" w:rsidRPr="008E2D87">
        <w:lastRenderedPageBreak/>
        <w:t>The social security system must provide a minimum essential level of benefits to all individuals and families that will enable them to cover essential living costs.</w:t>
      </w:r>
    </w:p>
    <w:p w14:paraId="3C0E1DEB" w14:textId="2B212391" w:rsidR="003C6640" w:rsidRPr="008E2D87" w:rsidRDefault="003C6640" w:rsidP="005F4303">
      <w:pPr>
        <w:spacing w:before="0"/>
        <w:rPr>
          <w:szCs w:val="24"/>
        </w:rPr>
      </w:pPr>
    </w:p>
    <w:p w14:paraId="315E40A7" w14:textId="2C38515F" w:rsidR="00C56265" w:rsidRPr="008E2D87" w:rsidRDefault="00C56265" w:rsidP="005F4303">
      <w:pPr>
        <w:spacing w:before="0"/>
      </w:pPr>
      <w:r w:rsidRPr="008E2D87">
        <w:t>Article 4 of the ICESCR provides that countries may limit the right to social security in a way determined by law only in so far as this may be compatible with the nature of the rights contained within the ICESCR and solely for the purpose of promoting the general welfare in a democratic society.  Such a limitation must be proportionate to the objective to be achieved.</w:t>
      </w:r>
    </w:p>
    <w:p w14:paraId="079667C8" w14:textId="4C504EB5" w:rsidR="00C56265" w:rsidRPr="008E2D87" w:rsidRDefault="00C56265" w:rsidP="005F4303">
      <w:pPr>
        <w:spacing w:before="0"/>
        <w:rPr>
          <w:szCs w:val="24"/>
        </w:rPr>
      </w:pPr>
    </w:p>
    <w:p w14:paraId="3FE8470D" w14:textId="7687FF5F" w:rsidR="00C56265" w:rsidRPr="008E2D87" w:rsidRDefault="00C56265" w:rsidP="005F4303">
      <w:pPr>
        <w:spacing w:before="0"/>
      </w:pPr>
      <w:r w:rsidRPr="008E2D87">
        <w:t xml:space="preserve">The Act provides access to social security, and the ABSTUDY Policy Manual provides access to ABSTUDY, for students through equity measures that provide financial assistance to help meet the costs associated with study.  To qualify for student payments, a student must meet specified criteria, including in relation to their course of study, study load and study progress. </w:t>
      </w:r>
    </w:p>
    <w:p w14:paraId="15A77964" w14:textId="77777777" w:rsidR="00C56265" w:rsidRPr="008E2D87" w:rsidRDefault="00C56265" w:rsidP="005F4303">
      <w:pPr>
        <w:spacing w:before="0"/>
        <w:rPr>
          <w:szCs w:val="24"/>
        </w:rPr>
      </w:pPr>
    </w:p>
    <w:p w14:paraId="726ADC11" w14:textId="1C5C27C7" w:rsidR="00551C87" w:rsidRPr="008E2D87" w:rsidRDefault="00551C87" w:rsidP="005F4303">
      <w:pPr>
        <w:spacing w:before="0"/>
        <w:rPr>
          <w:szCs w:val="24"/>
        </w:rPr>
      </w:pPr>
      <w:r w:rsidRPr="008E2D87">
        <w:rPr>
          <w:szCs w:val="24"/>
        </w:rPr>
        <w:t xml:space="preserve">A student undertaking </w:t>
      </w:r>
      <w:r w:rsidR="002925BA" w:rsidRPr="008E2D87">
        <w:rPr>
          <w:szCs w:val="24"/>
        </w:rPr>
        <w:t xml:space="preserve">a </w:t>
      </w:r>
      <w:r w:rsidRPr="008E2D87">
        <w:rPr>
          <w:szCs w:val="24"/>
        </w:rPr>
        <w:t xml:space="preserve">course specified in </w:t>
      </w:r>
      <w:r w:rsidR="002925BA" w:rsidRPr="008E2D87">
        <w:rPr>
          <w:szCs w:val="24"/>
        </w:rPr>
        <w:t xml:space="preserve">the Determination </w:t>
      </w:r>
      <w:r w:rsidRPr="008E2D87">
        <w:rPr>
          <w:szCs w:val="24"/>
        </w:rPr>
        <w:t>may be able to qualify for</w:t>
      </w:r>
      <w:r w:rsidR="00BF6B30" w:rsidRPr="008E2D87">
        <w:rPr>
          <w:szCs w:val="24"/>
        </w:rPr>
        <w:t xml:space="preserve"> student payments </w:t>
      </w:r>
      <w:r w:rsidR="003C5B7D" w:rsidRPr="008E2D87">
        <w:rPr>
          <w:szCs w:val="24"/>
        </w:rPr>
        <w:t xml:space="preserve">under the </w:t>
      </w:r>
      <w:r w:rsidRPr="008E2D87">
        <w:rPr>
          <w:szCs w:val="24"/>
        </w:rPr>
        <w:t xml:space="preserve">social security law, </w:t>
      </w:r>
      <w:r w:rsidR="003C5B7D" w:rsidRPr="008E2D87">
        <w:rPr>
          <w:szCs w:val="24"/>
        </w:rPr>
        <w:t>that i</w:t>
      </w:r>
      <w:r w:rsidRPr="008E2D87">
        <w:rPr>
          <w:szCs w:val="24"/>
        </w:rPr>
        <w:t>s</w:t>
      </w:r>
      <w:r w:rsidR="003C5B7D" w:rsidRPr="008E2D87">
        <w:rPr>
          <w:szCs w:val="24"/>
        </w:rPr>
        <w:t>,</w:t>
      </w:r>
      <w:r w:rsidRPr="008E2D87">
        <w:rPr>
          <w:szCs w:val="24"/>
        </w:rPr>
        <w:t xml:space="preserve"> </w:t>
      </w:r>
      <w:r w:rsidR="00A230BA" w:rsidRPr="008E2D87">
        <w:rPr>
          <w:szCs w:val="24"/>
        </w:rPr>
        <w:t>y</w:t>
      </w:r>
      <w:r w:rsidR="00F92BDF" w:rsidRPr="008E2D87">
        <w:rPr>
          <w:szCs w:val="24"/>
        </w:rPr>
        <w:t xml:space="preserve">outh </w:t>
      </w:r>
      <w:r w:rsidR="00A230BA" w:rsidRPr="008E2D87">
        <w:rPr>
          <w:szCs w:val="24"/>
        </w:rPr>
        <w:t>a</w:t>
      </w:r>
      <w:r w:rsidR="00F92BDF" w:rsidRPr="008E2D87">
        <w:rPr>
          <w:szCs w:val="24"/>
        </w:rPr>
        <w:t>llowance (</w:t>
      </w:r>
      <w:r w:rsidR="00A230BA" w:rsidRPr="008E2D87">
        <w:rPr>
          <w:szCs w:val="24"/>
        </w:rPr>
        <w:t>s</w:t>
      </w:r>
      <w:r w:rsidR="00F92BDF" w:rsidRPr="008E2D87">
        <w:rPr>
          <w:szCs w:val="24"/>
        </w:rPr>
        <w:t xml:space="preserve">tudent), </w:t>
      </w:r>
      <w:proofErr w:type="spellStart"/>
      <w:r w:rsidR="00A230BA" w:rsidRPr="008E2D87">
        <w:rPr>
          <w:szCs w:val="24"/>
        </w:rPr>
        <w:t>a</w:t>
      </w:r>
      <w:r w:rsidR="00F92BDF" w:rsidRPr="008E2D87">
        <w:rPr>
          <w:szCs w:val="24"/>
        </w:rPr>
        <w:t>ustudy</w:t>
      </w:r>
      <w:proofErr w:type="spellEnd"/>
      <w:r w:rsidR="00F92BDF" w:rsidRPr="008E2D87">
        <w:rPr>
          <w:szCs w:val="24"/>
        </w:rPr>
        <w:t> </w:t>
      </w:r>
      <w:r w:rsidR="00A230BA" w:rsidRPr="008E2D87">
        <w:rPr>
          <w:szCs w:val="24"/>
        </w:rPr>
        <w:t xml:space="preserve">payment </w:t>
      </w:r>
      <w:r w:rsidR="00F92BDF" w:rsidRPr="008E2D87">
        <w:rPr>
          <w:szCs w:val="24"/>
        </w:rPr>
        <w:t xml:space="preserve">and </w:t>
      </w:r>
      <w:r w:rsidR="00A230BA" w:rsidRPr="008E2D87">
        <w:rPr>
          <w:szCs w:val="24"/>
        </w:rPr>
        <w:t>p</w:t>
      </w:r>
      <w:r w:rsidR="00F92BDF" w:rsidRPr="008E2D87">
        <w:rPr>
          <w:szCs w:val="24"/>
        </w:rPr>
        <w:t xml:space="preserve">ensioner </w:t>
      </w:r>
      <w:r w:rsidR="00A230BA" w:rsidRPr="008E2D87">
        <w:rPr>
          <w:szCs w:val="24"/>
        </w:rPr>
        <w:t>e</w:t>
      </w:r>
      <w:r w:rsidR="00F92BDF" w:rsidRPr="008E2D87">
        <w:rPr>
          <w:szCs w:val="24"/>
        </w:rPr>
        <w:t xml:space="preserve">ducation </w:t>
      </w:r>
      <w:r w:rsidR="00A230BA" w:rsidRPr="008E2D87">
        <w:rPr>
          <w:szCs w:val="24"/>
        </w:rPr>
        <w:t>s</w:t>
      </w:r>
      <w:r w:rsidR="00F92BDF" w:rsidRPr="008E2D87">
        <w:rPr>
          <w:szCs w:val="24"/>
        </w:rPr>
        <w:t>upplement</w:t>
      </w:r>
      <w:r w:rsidR="00223781" w:rsidRPr="008E2D87">
        <w:rPr>
          <w:szCs w:val="24"/>
        </w:rPr>
        <w:t xml:space="preserve">, </w:t>
      </w:r>
      <w:r w:rsidR="005B64B0" w:rsidRPr="008E2D87">
        <w:rPr>
          <w:szCs w:val="24"/>
        </w:rPr>
        <w:t>as we</w:t>
      </w:r>
      <w:r w:rsidR="00F94369" w:rsidRPr="008E2D87">
        <w:rPr>
          <w:szCs w:val="24"/>
        </w:rPr>
        <w:t>ll as ABSTUDY under the ABSTUDY </w:t>
      </w:r>
      <w:r w:rsidR="005B64B0" w:rsidRPr="008E2D87">
        <w:rPr>
          <w:szCs w:val="24"/>
        </w:rPr>
        <w:t xml:space="preserve">Policy Manual, </w:t>
      </w:r>
      <w:r w:rsidRPr="008E2D87">
        <w:rPr>
          <w:szCs w:val="24"/>
        </w:rPr>
        <w:t>provided they meet the other eligibil</w:t>
      </w:r>
      <w:r w:rsidR="00223781" w:rsidRPr="008E2D87">
        <w:rPr>
          <w:szCs w:val="24"/>
        </w:rPr>
        <w:t>ity criteria for those payments</w:t>
      </w:r>
      <w:r w:rsidRPr="008E2D87">
        <w:rPr>
          <w:szCs w:val="24"/>
        </w:rPr>
        <w:t>.</w:t>
      </w:r>
    </w:p>
    <w:p w14:paraId="241DDCBF" w14:textId="77777777" w:rsidR="002925BA" w:rsidRPr="008E2D87" w:rsidRDefault="002925BA" w:rsidP="005F4303">
      <w:pPr>
        <w:spacing w:before="0"/>
        <w:rPr>
          <w:szCs w:val="24"/>
        </w:rPr>
      </w:pPr>
    </w:p>
    <w:p w14:paraId="1C99D5E3" w14:textId="27E30544" w:rsidR="00551C87" w:rsidRPr="008E2D87" w:rsidRDefault="00551C87" w:rsidP="005F4303">
      <w:pPr>
        <w:spacing w:before="0"/>
        <w:rPr>
          <w:szCs w:val="24"/>
        </w:rPr>
      </w:pPr>
      <w:r w:rsidRPr="008E2D87">
        <w:rPr>
          <w:szCs w:val="24"/>
        </w:rPr>
        <w:t xml:space="preserve">By determining that </w:t>
      </w:r>
      <w:r w:rsidR="00223781" w:rsidRPr="008E2D87">
        <w:rPr>
          <w:szCs w:val="24"/>
        </w:rPr>
        <w:t xml:space="preserve">new </w:t>
      </w:r>
      <w:proofErr w:type="spellStart"/>
      <w:r w:rsidR="00223781" w:rsidRPr="008E2D87">
        <w:rPr>
          <w:szCs w:val="24"/>
        </w:rPr>
        <w:t>startup</w:t>
      </w:r>
      <w:proofErr w:type="spellEnd"/>
      <w:r w:rsidR="00223781" w:rsidRPr="008E2D87">
        <w:rPr>
          <w:szCs w:val="24"/>
        </w:rPr>
        <w:t xml:space="preserve"> year courses</w:t>
      </w:r>
      <w:r w:rsidR="00C15FCB" w:rsidRPr="008E2D87">
        <w:rPr>
          <w:szCs w:val="24"/>
        </w:rPr>
        <w:t>, and</w:t>
      </w:r>
      <w:r w:rsidR="00C56265" w:rsidRPr="008E2D87">
        <w:rPr>
          <w:szCs w:val="24"/>
        </w:rPr>
        <w:t xml:space="preserve"> certain comb</w:t>
      </w:r>
      <w:r w:rsidR="005F4303" w:rsidRPr="008E2D87">
        <w:rPr>
          <w:szCs w:val="24"/>
        </w:rPr>
        <w:t xml:space="preserve">ined course including a </w:t>
      </w:r>
      <w:proofErr w:type="spellStart"/>
      <w:r w:rsidR="005F4303" w:rsidRPr="008E2D87">
        <w:rPr>
          <w:szCs w:val="24"/>
        </w:rPr>
        <w:t>startup</w:t>
      </w:r>
      <w:proofErr w:type="spellEnd"/>
      <w:r w:rsidR="005F4303" w:rsidRPr="008E2D87">
        <w:rPr>
          <w:szCs w:val="24"/>
        </w:rPr>
        <w:t> </w:t>
      </w:r>
      <w:r w:rsidR="00C56265" w:rsidRPr="008E2D87">
        <w:rPr>
          <w:szCs w:val="24"/>
        </w:rPr>
        <w:t>year course</w:t>
      </w:r>
      <w:r w:rsidR="00C15FCB" w:rsidRPr="008E2D87">
        <w:rPr>
          <w:szCs w:val="24"/>
        </w:rPr>
        <w:t>,</w:t>
      </w:r>
      <w:r w:rsidR="00223781" w:rsidRPr="008E2D87">
        <w:rPr>
          <w:szCs w:val="24"/>
        </w:rPr>
        <w:t xml:space="preserve"> are </w:t>
      </w:r>
      <w:r w:rsidR="005B64B0" w:rsidRPr="008E2D87">
        <w:rPr>
          <w:szCs w:val="24"/>
        </w:rPr>
        <w:t xml:space="preserve">approved </w:t>
      </w:r>
      <w:r w:rsidR="00223781" w:rsidRPr="008E2D87">
        <w:rPr>
          <w:szCs w:val="24"/>
        </w:rPr>
        <w:t>tertiary </w:t>
      </w:r>
      <w:r w:rsidR="005B64B0" w:rsidRPr="008E2D87">
        <w:rPr>
          <w:szCs w:val="24"/>
        </w:rPr>
        <w:t>courses</w:t>
      </w:r>
      <w:r w:rsidRPr="008E2D87">
        <w:rPr>
          <w:szCs w:val="24"/>
        </w:rPr>
        <w:t>, which in turn assists people studying those courses to qualify for student payments, the</w:t>
      </w:r>
      <w:r w:rsidR="005F4303" w:rsidRPr="008E2D87">
        <w:rPr>
          <w:szCs w:val="24"/>
        </w:rPr>
        <w:t xml:space="preserve"> Amendment </w:t>
      </w:r>
      <w:r w:rsidR="00A2178F" w:rsidRPr="008E2D87">
        <w:rPr>
          <w:szCs w:val="24"/>
        </w:rPr>
        <w:t>Determination</w:t>
      </w:r>
      <w:r w:rsidRPr="008E2D87">
        <w:rPr>
          <w:szCs w:val="24"/>
        </w:rPr>
        <w:t xml:space="preserve"> may enable more students to access social security payments and</w:t>
      </w:r>
      <w:r w:rsidR="002925BA" w:rsidRPr="008E2D87">
        <w:rPr>
          <w:szCs w:val="24"/>
        </w:rPr>
        <w:t xml:space="preserve"> is</w:t>
      </w:r>
      <w:r w:rsidRPr="008E2D87">
        <w:rPr>
          <w:szCs w:val="24"/>
        </w:rPr>
        <w:t xml:space="preserve"> therefore compatible with human rights.</w:t>
      </w:r>
    </w:p>
    <w:p w14:paraId="36197C96" w14:textId="77777777" w:rsidR="002925BA" w:rsidRPr="008E2D87" w:rsidRDefault="002925BA" w:rsidP="005F4303">
      <w:pPr>
        <w:spacing w:before="0"/>
        <w:rPr>
          <w:b/>
          <w:szCs w:val="24"/>
        </w:rPr>
      </w:pPr>
    </w:p>
    <w:p w14:paraId="5F0028D4" w14:textId="186D59C4" w:rsidR="00551C87" w:rsidRPr="008E2D87" w:rsidRDefault="00551C87" w:rsidP="005F4303">
      <w:pPr>
        <w:spacing w:before="0"/>
        <w:rPr>
          <w:b/>
          <w:szCs w:val="24"/>
        </w:rPr>
      </w:pPr>
      <w:r w:rsidRPr="008E2D87">
        <w:rPr>
          <w:b/>
          <w:szCs w:val="24"/>
        </w:rPr>
        <w:t>Conclusion</w:t>
      </w:r>
    </w:p>
    <w:p w14:paraId="3D7B1C55" w14:textId="77777777" w:rsidR="002925BA" w:rsidRPr="008E2D87" w:rsidRDefault="002925BA" w:rsidP="005F4303">
      <w:pPr>
        <w:spacing w:before="0"/>
        <w:rPr>
          <w:szCs w:val="24"/>
        </w:rPr>
      </w:pPr>
    </w:p>
    <w:p w14:paraId="094849D3" w14:textId="77777777" w:rsidR="00C56265" w:rsidRPr="008E2D87" w:rsidRDefault="00C56265" w:rsidP="005F4303">
      <w:pPr>
        <w:spacing w:before="0"/>
        <w:rPr>
          <w:szCs w:val="24"/>
        </w:rPr>
      </w:pPr>
      <w:r w:rsidRPr="008E2D87">
        <w:rPr>
          <w:szCs w:val="24"/>
        </w:rPr>
        <w:t>The Amendment Determination is compatible with human rights as it promotes and supports the right to education and the right to social security.  To the extent a human rights obligation is engaged or limited, the impact is for a legitimate objective and is reasonable, necessary and proportionate.</w:t>
      </w:r>
    </w:p>
    <w:p w14:paraId="7A96562A" w14:textId="77777777" w:rsidR="00551C87" w:rsidRPr="008E2D87" w:rsidRDefault="00551C87" w:rsidP="002925BA">
      <w:pPr>
        <w:spacing w:before="0"/>
        <w:jc w:val="center"/>
        <w:rPr>
          <w:szCs w:val="24"/>
        </w:rPr>
      </w:pPr>
    </w:p>
    <w:bookmarkEnd w:id="1"/>
    <w:p w14:paraId="138E083F" w14:textId="20641C90" w:rsidR="007B0256" w:rsidRPr="0027125C" w:rsidRDefault="00AD7E22" w:rsidP="002925BA">
      <w:pPr>
        <w:spacing w:before="0"/>
        <w:jc w:val="center"/>
        <w:rPr>
          <w:b/>
        </w:rPr>
      </w:pPr>
      <w:r w:rsidRPr="008E2D87">
        <w:rPr>
          <w:b/>
        </w:rPr>
        <w:t xml:space="preserve">The Hon Amanda </w:t>
      </w:r>
      <w:proofErr w:type="spellStart"/>
      <w:r w:rsidRPr="008E2D87">
        <w:rPr>
          <w:b/>
        </w:rPr>
        <w:t>Rishworth</w:t>
      </w:r>
      <w:proofErr w:type="spellEnd"/>
      <w:r w:rsidR="003C5B7D" w:rsidRPr="008E2D87">
        <w:rPr>
          <w:b/>
        </w:rPr>
        <w:t xml:space="preserve"> MP</w:t>
      </w:r>
      <w:r w:rsidRPr="008E2D87">
        <w:rPr>
          <w:b/>
        </w:rPr>
        <w:t>, Minister for Social Services</w:t>
      </w:r>
    </w:p>
    <w:sectPr w:rsidR="007B0256" w:rsidRPr="0027125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BC49E" w14:textId="77777777" w:rsidR="00E568FA" w:rsidRDefault="00E568FA" w:rsidP="00B04ED8">
      <w:r>
        <w:separator/>
      </w:r>
    </w:p>
  </w:endnote>
  <w:endnote w:type="continuationSeparator" w:id="0">
    <w:p w14:paraId="56A7FD9B" w14:textId="77777777" w:rsidR="00E568FA" w:rsidRDefault="00E568FA"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3286" w14:textId="77777777" w:rsidR="00724E8D" w:rsidRDefault="00724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6F22F" w14:textId="77777777" w:rsidR="00724E8D" w:rsidRDefault="00724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B83C" w14:textId="77777777" w:rsidR="00724E8D" w:rsidRDefault="0072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D47B4" w14:textId="77777777" w:rsidR="00E568FA" w:rsidRDefault="00E568FA" w:rsidP="00B04ED8">
      <w:r>
        <w:separator/>
      </w:r>
    </w:p>
  </w:footnote>
  <w:footnote w:type="continuationSeparator" w:id="0">
    <w:p w14:paraId="079791A4" w14:textId="77777777" w:rsidR="00E568FA" w:rsidRDefault="00E568FA"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26DC" w14:textId="77777777" w:rsidR="00724E8D" w:rsidRDefault="00724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5036" w14:textId="7926D56F" w:rsidR="00724E8D" w:rsidRDefault="00724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A2F5" w14:textId="77777777" w:rsidR="00724E8D" w:rsidRDefault="00724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6C"/>
    <w:multiLevelType w:val="hybridMultilevel"/>
    <w:tmpl w:val="88022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0826DD"/>
    <w:multiLevelType w:val="hybridMultilevel"/>
    <w:tmpl w:val="15441F3C"/>
    <w:lvl w:ilvl="0" w:tplc="CD48E29C">
      <w:start w:val="1"/>
      <w:numFmt w:val="lowerLetter"/>
      <w:lvlText w:val="(%1)"/>
      <w:lvlJc w:val="left"/>
      <w:pPr>
        <w:ind w:left="1560" w:hanging="84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26CC1972"/>
    <w:multiLevelType w:val="hybridMultilevel"/>
    <w:tmpl w:val="E0E8B1E2"/>
    <w:lvl w:ilvl="0" w:tplc="5EA08E5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9F07356"/>
    <w:multiLevelType w:val="hybridMultilevel"/>
    <w:tmpl w:val="A6466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B101DCD"/>
    <w:multiLevelType w:val="hybridMultilevel"/>
    <w:tmpl w:val="CB8C68D6"/>
    <w:lvl w:ilvl="0" w:tplc="34DE9E2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1FF7743"/>
    <w:multiLevelType w:val="hybridMultilevel"/>
    <w:tmpl w:val="51EE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2B0C8A"/>
    <w:multiLevelType w:val="hybridMultilevel"/>
    <w:tmpl w:val="7A9E9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9D0A2B"/>
    <w:multiLevelType w:val="hybridMultilevel"/>
    <w:tmpl w:val="8F0C25D0"/>
    <w:lvl w:ilvl="0" w:tplc="0C090001">
      <w:start w:val="1"/>
      <w:numFmt w:val="bullet"/>
      <w:lvlText w:val=""/>
      <w:lvlJc w:val="left"/>
      <w:pPr>
        <w:ind w:left="1560" w:hanging="84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87"/>
    <w:rsid w:val="00005633"/>
    <w:rsid w:val="00015802"/>
    <w:rsid w:val="000313A3"/>
    <w:rsid w:val="00031D57"/>
    <w:rsid w:val="00054D31"/>
    <w:rsid w:val="000607CF"/>
    <w:rsid w:val="00063809"/>
    <w:rsid w:val="00065F70"/>
    <w:rsid w:val="000830EE"/>
    <w:rsid w:val="000846F7"/>
    <w:rsid w:val="00092E59"/>
    <w:rsid w:val="000933D4"/>
    <w:rsid w:val="000A4623"/>
    <w:rsid w:val="000A66CD"/>
    <w:rsid w:val="000B5E21"/>
    <w:rsid w:val="000F02C3"/>
    <w:rsid w:val="00116EC3"/>
    <w:rsid w:val="00127881"/>
    <w:rsid w:val="001535A1"/>
    <w:rsid w:val="00153891"/>
    <w:rsid w:val="00180C3E"/>
    <w:rsid w:val="001876A1"/>
    <w:rsid w:val="00192630"/>
    <w:rsid w:val="001C0B02"/>
    <w:rsid w:val="001C4C6E"/>
    <w:rsid w:val="001C7D46"/>
    <w:rsid w:val="001D7527"/>
    <w:rsid w:val="001D7E03"/>
    <w:rsid w:val="001E1F4D"/>
    <w:rsid w:val="001E630D"/>
    <w:rsid w:val="00201472"/>
    <w:rsid w:val="00216476"/>
    <w:rsid w:val="00223781"/>
    <w:rsid w:val="00223AD5"/>
    <w:rsid w:val="00242E18"/>
    <w:rsid w:val="0025230F"/>
    <w:rsid w:val="00255F12"/>
    <w:rsid w:val="0025642A"/>
    <w:rsid w:val="00262F35"/>
    <w:rsid w:val="0027125C"/>
    <w:rsid w:val="0027300D"/>
    <w:rsid w:val="002844A6"/>
    <w:rsid w:val="00284DC9"/>
    <w:rsid w:val="002925BA"/>
    <w:rsid w:val="002D5D05"/>
    <w:rsid w:val="002E6DDE"/>
    <w:rsid w:val="002F7F67"/>
    <w:rsid w:val="00323FE8"/>
    <w:rsid w:val="00343EFA"/>
    <w:rsid w:val="0035597B"/>
    <w:rsid w:val="003B1AF0"/>
    <w:rsid w:val="003B2BB8"/>
    <w:rsid w:val="003C5B7D"/>
    <w:rsid w:val="003C6640"/>
    <w:rsid w:val="003D34FF"/>
    <w:rsid w:val="003E1EA7"/>
    <w:rsid w:val="003E52DF"/>
    <w:rsid w:val="003F03F2"/>
    <w:rsid w:val="003F157A"/>
    <w:rsid w:val="00403877"/>
    <w:rsid w:val="00406041"/>
    <w:rsid w:val="004076DC"/>
    <w:rsid w:val="00413DAC"/>
    <w:rsid w:val="0041426F"/>
    <w:rsid w:val="00424A28"/>
    <w:rsid w:val="00425248"/>
    <w:rsid w:val="00427C71"/>
    <w:rsid w:val="00432BEB"/>
    <w:rsid w:val="0043489E"/>
    <w:rsid w:val="00447A83"/>
    <w:rsid w:val="0046196B"/>
    <w:rsid w:val="00475256"/>
    <w:rsid w:val="004820F3"/>
    <w:rsid w:val="004826D1"/>
    <w:rsid w:val="0048588A"/>
    <w:rsid w:val="004A63D1"/>
    <w:rsid w:val="004B54CA"/>
    <w:rsid w:val="004D4FED"/>
    <w:rsid w:val="004E5CBF"/>
    <w:rsid w:val="004F2F37"/>
    <w:rsid w:val="00520362"/>
    <w:rsid w:val="00524A1A"/>
    <w:rsid w:val="00524DB9"/>
    <w:rsid w:val="00551C87"/>
    <w:rsid w:val="005529E8"/>
    <w:rsid w:val="005B5F4D"/>
    <w:rsid w:val="005B64B0"/>
    <w:rsid w:val="005C197E"/>
    <w:rsid w:val="005C3AA9"/>
    <w:rsid w:val="005E168B"/>
    <w:rsid w:val="005E6A57"/>
    <w:rsid w:val="005F4303"/>
    <w:rsid w:val="005F75FA"/>
    <w:rsid w:val="00613151"/>
    <w:rsid w:val="00621FC5"/>
    <w:rsid w:val="00637B02"/>
    <w:rsid w:val="006445A3"/>
    <w:rsid w:val="006514FC"/>
    <w:rsid w:val="00664EED"/>
    <w:rsid w:val="00665B2B"/>
    <w:rsid w:val="0068059C"/>
    <w:rsid w:val="00683A84"/>
    <w:rsid w:val="006A4CE7"/>
    <w:rsid w:val="006B1A03"/>
    <w:rsid w:val="006B7A70"/>
    <w:rsid w:val="006F760C"/>
    <w:rsid w:val="00706718"/>
    <w:rsid w:val="00724E8D"/>
    <w:rsid w:val="00734E7B"/>
    <w:rsid w:val="00757612"/>
    <w:rsid w:val="007600A5"/>
    <w:rsid w:val="00770A3C"/>
    <w:rsid w:val="007828CF"/>
    <w:rsid w:val="00785261"/>
    <w:rsid w:val="00792A35"/>
    <w:rsid w:val="007A1652"/>
    <w:rsid w:val="007B0256"/>
    <w:rsid w:val="007C29E0"/>
    <w:rsid w:val="007C5B5A"/>
    <w:rsid w:val="007D29B4"/>
    <w:rsid w:val="007E0CA6"/>
    <w:rsid w:val="00803C04"/>
    <w:rsid w:val="00827D54"/>
    <w:rsid w:val="0083177B"/>
    <w:rsid w:val="00832BFB"/>
    <w:rsid w:val="00834483"/>
    <w:rsid w:val="0084796B"/>
    <w:rsid w:val="008761E7"/>
    <w:rsid w:val="008858DC"/>
    <w:rsid w:val="00886A20"/>
    <w:rsid w:val="0088776B"/>
    <w:rsid w:val="008C1124"/>
    <w:rsid w:val="008C7E75"/>
    <w:rsid w:val="008E2D87"/>
    <w:rsid w:val="008E4295"/>
    <w:rsid w:val="008E7840"/>
    <w:rsid w:val="008F0CBE"/>
    <w:rsid w:val="009225F0"/>
    <w:rsid w:val="0093462C"/>
    <w:rsid w:val="00936A23"/>
    <w:rsid w:val="00953795"/>
    <w:rsid w:val="00963E45"/>
    <w:rsid w:val="00964993"/>
    <w:rsid w:val="00974189"/>
    <w:rsid w:val="00974FA4"/>
    <w:rsid w:val="00981136"/>
    <w:rsid w:val="00987D1D"/>
    <w:rsid w:val="009A0C13"/>
    <w:rsid w:val="009C58D1"/>
    <w:rsid w:val="009D2734"/>
    <w:rsid w:val="009D2CD4"/>
    <w:rsid w:val="009D3607"/>
    <w:rsid w:val="009D7EA8"/>
    <w:rsid w:val="009F1682"/>
    <w:rsid w:val="00A0261B"/>
    <w:rsid w:val="00A167BD"/>
    <w:rsid w:val="00A2178F"/>
    <w:rsid w:val="00A230BA"/>
    <w:rsid w:val="00A34654"/>
    <w:rsid w:val="00A34E85"/>
    <w:rsid w:val="00A461CE"/>
    <w:rsid w:val="00A63AC6"/>
    <w:rsid w:val="00A712C6"/>
    <w:rsid w:val="00A75B00"/>
    <w:rsid w:val="00A87E58"/>
    <w:rsid w:val="00AB3F47"/>
    <w:rsid w:val="00AB46BE"/>
    <w:rsid w:val="00AB57CB"/>
    <w:rsid w:val="00AC0130"/>
    <w:rsid w:val="00AC26E4"/>
    <w:rsid w:val="00AD75B1"/>
    <w:rsid w:val="00AD7E22"/>
    <w:rsid w:val="00AE13C9"/>
    <w:rsid w:val="00B04ED8"/>
    <w:rsid w:val="00B21FA8"/>
    <w:rsid w:val="00B25E3E"/>
    <w:rsid w:val="00B314BA"/>
    <w:rsid w:val="00B435E9"/>
    <w:rsid w:val="00B4526A"/>
    <w:rsid w:val="00B51742"/>
    <w:rsid w:val="00B57EEE"/>
    <w:rsid w:val="00B76DE5"/>
    <w:rsid w:val="00B91E3E"/>
    <w:rsid w:val="00BA2CA5"/>
    <w:rsid w:val="00BA2D6A"/>
    <w:rsid w:val="00BA2DB9"/>
    <w:rsid w:val="00BA3919"/>
    <w:rsid w:val="00BA3995"/>
    <w:rsid w:val="00BA50B8"/>
    <w:rsid w:val="00BB0456"/>
    <w:rsid w:val="00BB2C3D"/>
    <w:rsid w:val="00BC25EA"/>
    <w:rsid w:val="00BC4992"/>
    <w:rsid w:val="00BC729F"/>
    <w:rsid w:val="00BE1708"/>
    <w:rsid w:val="00BE39B0"/>
    <w:rsid w:val="00BE7148"/>
    <w:rsid w:val="00BF6B30"/>
    <w:rsid w:val="00C051BE"/>
    <w:rsid w:val="00C073D7"/>
    <w:rsid w:val="00C074BD"/>
    <w:rsid w:val="00C15439"/>
    <w:rsid w:val="00C15FCB"/>
    <w:rsid w:val="00C16F5B"/>
    <w:rsid w:val="00C17023"/>
    <w:rsid w:val="00C25DA3"/>
    <w:rsid w:val="00C432A5"/>
    <w:rsid w:val="00C47C82"/>
    <w:rsid w:val="00C56265"/>
    <w:rsid w:val="00C714D4"/>
    <w:rsid w:val="00C71D2C"/>
    <w:rsid w:val="00C80766"/>
    <w:rsid w:val="00C84DD7"/>
    <w:rsid w:val="00CA2624"/>
    <w:rsid w:val="00CB5863"/>
    <w:rsid w:val="00CE7446"/>
    <w:rsid w:val="00CF0EBE"/>
    <w:rsid w:val="00D0413C"/>
    <w:rsid w:val="00D04D2C"/>
    <w:rsid w:val="00D07968"/>
    <w:rsid w:val="00D113B0"/>
    <w:rsid w:val="00D27B29"/>
    <w:rsid w:val="00D319F2"/>
    <w:rsid w:val="00D36087"/>
    <w:rsid w:val="00D54DD6"/>
    <w:rsid w:val="00D61767"/>
    <w:rsid w:val="00D814BC"/>
    <w:rsid w:val="00D8470E"/>
    <w:rsid w:val="00DA243A"/>
    <w:rsid w:val="00DC5F5D"/>
    <w:rsid w:val="00DD06EB"/>
    <w:rsid w:val="00DD5446"/>
    <w:rsid w:val="00DE47CD"/>
    <w:rsid w:val="00DF3725"/>
    <w:rsid w:val="00E00CB2"/>
    <w:rsid w:val="00E25DF4"/>
    <w:rsid w:val="00E273E4"/>
    <w:rsid w:val="00E43589"/>
    <w:rsid w:val="00E45C6D"/>
    <w:rsid w:val="00E568FA"/>
    <w:rsid w:val="00E6075E"/>
    <w:rsid w:val="00E625C7"/>
    <w:rsid w:val="00E874AD"/>
    <w:rsid w:val="00EA3393"/>
    <w:rsid w:val="00EA71F2"/>
    <w:rsid w:val="00EB7B57"/>
    <w:rsid w:val="00EF07CF"/>
    <w:rsid w:val="00EF1784"/>
    <w:rsid w:val="00EF2D7B"/>
    <w:rsid w:val="00F11CDA"/>
    <w:rsid w:val="00F12D18"/>
    <w:rsid w:val="00F233A0"/>
    <w:rsid w:val="00F30AFE"/>
    <w:rsid w:val="00F372CA"/>
    <w:rsid w:val="00F5382D"/>
    <w:rsid w:val="00F56464"/>
    <w:rsid w:val="00F72107"/>
    <w:rsid w:val="00F77342"/>
    <w:rsid w:val="00F92BDF"/>
    <w:rsid w:val="00F94369"/>
    <w:rsid w:val="00FC728D"/>
    <w:rsid w:val="00FF6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D9C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C87"/>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551C87"/>
    <w:rPr>
      <w:color w:val="0000FF" w:themeColor="hyperlink"/>
      <w:u w:val="single"/>
    </w:rPr>
  </w:style>
  <w:style w:type="paragraph" w:styleId="CommentText">
    <w:name w:val="annotation text"/>
    <w:basedOn w:val="Normal"/>
    <w:link w:val="CommentTextChar"/>
    <w:uiPriority w:val="99"/>
    <w:semiHidden/>
    <w:unhideWhenUsed/>
    <w:rsid w:val="00551C87"/>
    <w:rPr>
      <w:sz w:val="20"/>
    </w:rPr>
  </w:style>
  <w:style w:type="character" w:customStyle="1" w:styleId="CommentTextChar">
    <w:name w:val="Comment Text Char"/>
    <w:basedOn w:val="DefaultParagraphFont"/>
    <w:link w:val="CommentText"/>
    <w:uiPriority w:val="99"/>
    <w:semiHidden/>
    <w:rsid w:val="00551C87"/>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551C87"/>
    <w:rPr>
      <w:sz w:val="16"/>
      <w:szCs w:val="16"/>
    </w:rPr>
  </w:style>
  <w:style w:type="paragraph" w:styleId="BalloonText">
    <w:name w:val="Balloon Text"/>
    <w:basedOn w:val="Normal"/>
    <w:link w:val="BalloonTextChar"/>
    <w:uiPriority w:val="99"/>
    <w:semiHidden/>
    <w:unhideWhenUsed/>
    <w:rsid w:val="00551C8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87"/>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F11CDA"/>
    <w:rPr>
      <w:b/>
      <w:bCs/>
    </w:rPr>
  </w:style>
  <w:style w:type="character" w:customStyle="1" w:styleId="CommentSubjectChar">
    <w:name w:val="Comment Subject Char"/>
    <w:basedOn w:val="CommentTextChar"/>
    <w:link w:val="CommentSubject"/>
    <w:uiPriority w:val="99"/>
    <w:semiHidden/>
    <w:rsid w:val="00F11CDA"/>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092E59"/>
    <w:rPr>
      <w:color w:val="800080" w:themeColor="followedHyperlink"/>
      <w:u w:val="single"/>
    </w:rPr>
  </w:style>
  <w:style w:type="paragraph" w:customStyle="1" w:styleId="Item">
    <w:name w:val="Item"/>
    <w:aliases w:val="i"/>
    <w:basedOn w:val="Normal"/>
    <w:next w:val="Normal"/>
    <w:rsid w:val="00C432A5"/>
    <w:pPr>
      <w:keepLines/>
      <w:spacing w:before="80"/>
      <w:ind w:left="709"/>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1300">
      <w:bodyDiv w:val="1"/>
      <w:marLeft w:val="0"/>
      <w:marRight w:val="0"/>
      <w:marTop w:val="0"/>
      <w:marBottom w:val="0"/>
      <w:divBdr>
        <w:top w:val="none" w:sz="0" w:space="0" w:color="auto"/>
        <w:left w:val="none" w:sz="0" w:space="0" w:color="auto"/>
        <w:bottom w:val="none" w:sz="0" w:space="0" w:color="auto"/>
        <w:right w:val="none" w:sz="0" w:space="0" w:color="auto"/>
      </w:divBdr>
    </w:div>
    <w:div w:id="311370076">
      <w:bodyDiv w:val="1"/>
      <w:marLeft w:val="0"/>
      <w:marRight w:val="0"/>
      <w:marTop w:val="0"/>
      <w:marBottom w:val="0"/>
      <w:divBdr>
        <w:top w:val="none" w:sz="0" w:space="0" w:color="auto"/>
        <w:left w:val="none" w:sz="0" w:space="0" w:color="auto"/>
        <w:bottom w:val="none" w:sz="0" w:space="0" w:color="auto"/>
        <w:right w:val="none" w:sz="0" w:space="0" w:color="auto"/>
      </w:divBdr>
    </w:div>
    <w:div w:id="599412954">
      <w:bodyDiv w:val="1"/>
      <w:marLeft w:val="0"/>
      <w:marRight w:val="0"/>
      <w:marTop w:val="0"/>
      <w:marBottom w:val="0"/>
      <w:divBdr>
        <w:top w:val="none" w:sz="0" w:space="0" w:color="auto"/>
        <w:left w:val="none" w:sz="0" w:space="0" w:color="auto"/>
        <w:bottom w:val="none" w:sz="0" w:space="0" w:color="auto"/>
        <w:right w:val="none" w:sz="0" w:space="0" w:color="auto"/>
      </w:divBdr>
    </w:div>
    <w:div w:id="19839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77A4AA82-5F07-45BE-ADEF-A14E056226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AC68360041608409C7BD00FB209A4FE" ma:contentTypeVersion="" ma:contentTypeDescription="PDMS Document Site Content Type" ma:contentTypeScope="" ma:versionID="c5a2445ccca8975da757a424f0a8083e">
  <xsd:schema xmlns:xsd="http://www.w3.org/2001/XMLSchema" xmlns:xs="http://www.w3.org/2001/XMLSchema" xmlns:p="http://schemas.microsoft.com/office/2006/metadata/properties" xmlns:ns2="77A4AA82-5F07-45BE-ADEF-A14E056226D2" targetNamespace="http://schemas.microsoft.com/office/2006/metadata/properties" ma:root="true" ma:fieldsID="4739c623b347daba6cbf6b5fd3ed8804" ns2:_="">
    <xsd:import namespace="77A4AA82-5F07-45BE-ADEF-A14E056226D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4AA82-5F07-45BE-ADEF-A14E056226D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9A2B6-F30D-417F-BC6E-F9FDFD0555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7A4AA82-5F07-45BE-ADEF-A14E056226D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DCB1A7-67E8-49BE-B8B4-E1B4452954A2}">
  <ds:schemaRefs>
    <ds:schemaRef ds:uri="http://schemas.microsoft.com/sharepoint/v3/contenttype/forms"/>
  </ds:schemaRefs>
</ds:datastoreItem>
</file>

<file path=customXml/itemProps3.xml><?xml version="1.0" encoding="utf-8"?>
<ds:datastoreItem xmlns:ds="http://schemas.openxmlformats.org/officeDocument/2006/customXml" ds:itemID="{41B93C0A-B2AF-4758-BC20-68B9971E8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4AA82-5F07-45BE-ADEF-A14E05622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59892-4E6F-4399-B8D4-B1E7E158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14029</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2023-08-16T04:42:00Z</dcterms:created>
  <dcterms:modified xsi:type="dcterms:W3CDTF">2023-08-16T04:42:00Z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D3BFA4D232C24183BFDB568948DBEDA7</vt:lpwstr>
  </property>
  <property fmtid="{D5CDD505-2E9C-101B-9397-08002B2CF9AE}" pid="9" name="PM_ProtectiveMarkingValue_Footer">
    <vt:lpwstr>OFFICIAL</vt:lpwstr>
  </property>
  <property fmtid="{D5CDD505-2E9C-101B-9397-08002B2CF9AE}" pid="10" name="PM_Originator_Hash_SHA1">
    <vt:lpwstr>86C09F4EE8A0CFB185A5C27B47969725282CE7E6</vt:lpwstr>
  </property>
  <property fmtid="{D5CDD505-2E9C-101B-9397-08002B2CF9AE}" pid="11" name="PM_OriginationTimeStamp">
    <vt:lpwstr>2023-08-16T04:42:39Z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C46CDC7B052B43C173E002354D6ABFE2</vt:lpwstr>
  </property>
  <property fmtid="{D5CDD505-2E9C-101B-9397-08002B2CF9AE}" pid="20" name="PM_Hash_Salt">
    <vt:lpwstr>CB7EF3CA33ECA1702C65D0664FF35BFE</vt:lpwstr>
  </property>
  <property fmtid="{D5CDD505-2E9C-101B-9397-08002B2CF9AE}" pid="21" name="PM_Hash_SHA1">
    <vt:lpwstr>E92CF46D2C1785B3F7A402B7DF1027BCF785EDE1</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0x010100266966F133664895A6EE3632470D45F5003AC68360041608409C7BD00FB209A4FE</vt:lpwstr>
  </property>
  <property fmtid="{D5CDD505-2E9C-101B-9397-08002B2CF9AE}" pid="25" name="PM_Display">
    <vt:lpwstr>OFFICIAL</vt:lpwstr>
  </property>
  <property fmtid="{D5CDD505-2E9C-101B-9397-08002B2CF9AE}" pid="26" name="PM_OriginatorUserAccountName_SHA256">
    <vt:lpwstr>A98D2C4B3E9660696E5975BE50876FE048CD271EE39734E12301A563101CCA62</vt:lpwstr>
  </property>
  <property fmtid="{D5CDD505-2E9C-101B-9397-08002B2CF9AE}" pid="27" name="PM_OriginatorDomainName_SHA256">
    <vt:lpwstr>E83A2A66C4061446A7E3732E8D44762184B6B377D962B96C83DC624302585857</vt:lpwstr>
  </property>
</Properties>
</file>