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757A1" w14:textId="77777777" w:rsidR="00825337" w:rsidRDefault="00825337" w:rsidP="00825337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69EFBD1" wp14:editId="0C2F51C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9AA16" w14:textId="77777777" w:rsidR="00825337" w:rsidRDefault="00825337" w:rsidP="00825337">
      <w:pPr>
        <w:rPr>
          <w:sz w:val="19"/>
        </w:rPr>
      </w:pPr>
    </w:p>
    <w:p w14:paraId="530EC55D" w14:textId="73A89FF6" w:rsidR="00825337" w:rsidRPr="00E500D4" w:rsidRDefault="00825337" w:rsidP="00825337">
      <w:pPr>
        <w:pStyle w:val="ShortT"/>
      </w:pPr>
      <w:r>
        <w:t>National Redress Scheme for Institutional Child Sexual Abuse</w:t>
      </w:r>
      <w:r w:rsidRPr="00DA182D">
        <w:t xml:space="preserve"> </w:t>
      </w:r>
      <w:r>
        <w:t>(</w:t>
      </w:r>
      <w:r w:rsidR="007171FE">
        <w:t xml:space="preserve">Partly-participating </w:t>
      </w:r>
      <w:r w:rsidR="00790051">
        <w:t>Institution</w:t>
      </w:r>
      <w:r w:rsidR="00441AD4">
        <w:t>s</w:t>
      </w:r>
      <w:r>
        <w:t>) Declaration 202</w:t>
      </w:r>
      <w:r w:rsidR="00B818A0">
        <w:t>3</w:t>
      </w:r>
      <w:r w:rsidR="00691FF8">
        <w:t xml:space="preserve"> </w:t>
      </w:r>
      <w:r w:rsidR="008C05F7">
        <w:t xml:space="preserve">(No. </w:t>
      </w:r>
      <w:r w:rsidR="000331CD">
        <w:t>1</w:t>
      </w:r>
      <w:r w:rsidR="008C05F7">
        <w:t>)</w:t>
      </w:r>
    </w:p>
    <w:p w14:paraId="78B6638A" w14:textId="57B0A06C" w:rsidR="00825337" w:rsidRPr="00DA182D" w:rsidRDefault="00825337" w:rsidP="00825337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B818A0">
        <w:rPr>
          <w:szCs w:val="22"/>
        </w:rPr>
        <w:t>Amanda Rishworth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Minister </w:t>
      </w:r>
      <w:r w:rsidR="00553B06">
        <w:rPr>
          <w:szCs w:val="22"/>
        </w:rPr>
        <w:t xml:space="preserve">for </w:t>
      </w:r>
      <w:r>
        <w:rPr>
          <w:szCs w:val="22"/>
        </w:rPr>
        <w:t>Social Services</w:t>
      </w:r>
      <w:r w:rsidRPr="00DA182D">
        <w:rPr>
          <w:szCs w:val="22"/>
        </w:rPr>
        <w:t xml:space="preserve">, </w:t>
      </w:r>
      <w:r>
        <w:rPr>
          <w:szCs w:val="22"/>
        </w:rPr>
        <w:t>make the following Declaration</w:t>
      </w:r>
      <w:r w:rsidRPr="00DA182D">
        <w:rPr>
          <w:szCs w:val="22"/>
        </w:rPr>
        <w:t>.</w:t>
      </w:r>
    </w:p>
    <w:p w14:paraId="08158E69" w14:textId="62111E3A" w:rsidR="00825337" w:rsidRPr="00001A63" w:rsidRDefault="00825337" w:rsidP="00825337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EA3509">
        <w:rPr>
          <w:szCs w:val="22"/>
        </w:rPr>
        <w:tab/>
      </w:r>
      <w:r w:rsidR="003D2E73">
        <w:rPr>
          <w:szCs w:val="22"/>
        </w:rPr>
        <w:t xml:space="preserve">25 </w:t>
      </w:r>
      <w:r w:rsidR="00EA3509">
        <w:rPr>
          <w:szCs w:val="22"/>
        </w:rPr>
        <w:t xml:space="preserve">May </w:t>
      </w:r>
      <w:r w:rsidR="00B818A0">
        <w:rPr>
          <w:szCs w:val="22"/>
        </w:rPr>
        <w:t>2023</w:t>
      </w:r>
    </w:p>
    <w:p w14:paraId="3E050D90" w14:textId="1F7FC72F" w:rsidR="00825337" w:rsidRDefault="008F1951" w:rsidP="00825337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br/>
      </w:r>
      <w:r w:rsidR="00B818A0">
        <w:rPr>
          <w:szCs w:val="22"/>
        </w:rPr>
        <w:t>Amanda Rishworth</w:t>
      </w:r>
    </w:p>
    <w:p w14:paraId="62E628B9" w14:textId="1FE46C14" w:rsidR="00825337" w:rsidRPr="000D3FB9" w:rsidRDefault="00825337" w:rsidP="00825337">
      <w:pPr>
        <w:pStyle w:val="SignCoverPageEnd"/>
        <w:ind w:right="91"/>
        <w:rPr>
          <w:sz w:val="22"/>
        </w:rPr>
      </w:pPr>
      <w:r>
        <w:rPr>
          <w:sz w:val="22"/>
        </w:rPr>
        <w:t>Minister for Social Services</w:t>
      </w:r>
    </w:p>
    <w:p w14:paraId="32B53220" w14:textId="77777777" w:rsidR="00825337" w:rsidRDefault="00825337" w:rsidP="00825337"/>
    <w:p w14:paraId="6C50C532" w14:textId="77777777" w:rsidR="00825337" w:rsidRDefault="00825337" w:rsidP="00825337">
      <w:pPr>
        <w:sectPr w:rsidR="00825337" w:rsidSect="0071322C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71AA0B9E" w14:textId="77777777" w:rsidR="00825337" w:rsidRDefault="00825337" w:rsidP="00825337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0" w:name="BKCheck15B_2"/>
    <w:bookmarkEnd w:id="0"/>
    <w:p w14:paraId="2D5327F1" w14:textId="72F27370" w:rsidR="0041650E" w:rsidRDefault="008253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41650E">
        <w:rPr>
          <w:noProof/>
        </w:rPr>
        <w:t>1  Name</w:t>
      </w:r>
      <w:r w:rsidR="0041650E">
        <w:rPr>
          <w:noProof/>
        </w:rPr>
        <w:tab/>
      </w:r>
      <w:r w:rsidR="0041650E">
        <w:rPr>
          <w:noProof/>
        </w:rPr>
        <w:fldChar w:fldCharType="begin"/>
      </w:r>
      <w:r w:rsidR="0041650E">
        <w:rPr>
          <w:noProof/>
        </w:rPr>
        <w:instrText xml:space="preserve"> PAGEREF _Toc133930794 \h </w:instrText>
      </w:r>
      <w:r w:rsidR="0041650E">
        <w:rPr>
          <w:noProof/>
        </w:rPr>
      </w:r>
      <w:r w:rsidR="0041650E">
        <w:rPr>
          <w:noProof/>
        </w:rPr>
        <w:fldChar w:fldCharType="separate"/>
      </w:r>
      <w:r w:rsidR="0041650E">
        <w:rPr>
          <w:noProof/>
        </w:rPr>
        <w:t>2</w:t>
      </w:r>
      <w:r w:rsidR="0041650E">
        <w:rPr>
          <w:noProof/>
        </w:rPr>
        <w:fldChar w:fldCharType="end"/>
      </w:r>
    </w:p>
    <w:p w14:paraId="6A300E02" w14:textId="7B9BE4BE" w:rsidR="0041650E" w:rsidRDefault="0041650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_Toc133930795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0964B2D" w14:textId="29CAF640" w:rsidR="0041650E" w:rsidRDefault="0041650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_Toc133930796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0CEDF21" w14:textId="1C8C74BE" w:rsidR="0041650E" w:rsidRDefault="0041650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_Toc133930797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B52D068" w14:textId="3362A730" w:rsidR="0041650E" w:rsidRDefault="002463B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 w:rsidR="0041650E">
        <w:rPr>
          <w:noProof/>
        </w:rPr>
        <w:t xml:space="preserve">  Listed partly-participating institutions</w:t>
      </w:r>
      <w:r w:rsidR="0041650E">
        <w:rPr>
          <w:noProof/>
        </w:rPr>
        <w:tab/>
      </w:r>
      <w:r w:rsidR="0041650E">
        <w:rPr>
          <w:noProof/>
        </w:rPr>
        <w:fldChar w:fldCharType="begin"/>
      </w:r>
      <w:r w:rsidR="0041650E">
        <w:rPr>
          <w:noProof/>
        </w:rPr>
        <w:instrText xml:space="preserve"> PAGEREF _Toc133930798 \h </w:instrText>
      </w:r>
      <w:r w:rsidR="0041650E">
        <w:rPr>
          <w:noProof/>
        </w:rPr>
      </w:r>
      <w:r w:rsidR="0041650E">
        <w:rPr>
          <w:noProof/>
        </w:rPr>
        <w:fldChar w:fldCharType="separate"/>
      </w:r>
      <w:r w:rsidR="0041650E">
        <w:rPr>
          <w:noProof/>
        </w:rPr>
        <w:t>2</w:t>
      </w:r>
      <w:r w:rsidR="0041650E">
        <w:rPr>
          <w:noProof/>
        </w:rPr>
        <w:fldChar w:fldCharType="end"/>
      </w:r>
    </w:p>
    <w:p w14:paraId="0311C9FA" w14:textId="7DF1BAA0" w:rsidR="0041650E" w:rsidRDefault="0041650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1—Listed partly-participating institutions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_Toc133930799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4A349BB" w14:textId="5DDAC8B8" w:rsidR="00825337" w:rsidRDefault="00825337" w:rsidP="00825337">
      <w:r w:rsidRPr="005E317F">
        <w:rPr>
          <w:rFonts w:cs="Times New Roman"/>
          <w:sz w:val="20"/>
        </w:rPr>
        <w:fldChar w:fldCharType="end"/>
      </w:r>
    </w:p>
    <w:p w14:paraId="2750489A" w14:textId="77777777" w:rsidR="00825337" w:rsidRDefault="00825337" w:rsidP="00825337"/>
    <w:p w14:paraId="4DFE023A" w14:textId="77777777" w:rsidR="00825337" w:rsidRDefault="00825337" w:rsidP="00825337">
      <w:pPr>
        <w:sectPr w:rsidR="00825337" w:rsidSect="00FF2B1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start="1"/>
          <w:cols w:space="708"/>
          <w:docGrid w:linePitch="360"/>
        </w:sectPr>
      </w:pPr>
    </w:p>
    <w:p w14:paraId="24A85373" w14:textId="77777777" w:rsidR="00825337" w:rsidRPr="009C2562" w:rsidRDefault="00825337" w:rsidP="00825337">
      <w:pPr>
        <w:pStyle w:val="ActHead5"/>
      </w:pPr>
      <w:bookmarkStart w:id="1" w:name="_Toc133930794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1"/>
    </w:p>
    <w:p w14:paraId="6896173A" w14:textId="4F1B26B4" w:rsidR="00825337" w:rsidRDefault="00825337" w:rsidP="00825337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>
        <w:rPr>
          <w:i/>
        </w:rPr>
        <w:t>National Redress Scheme for Institutional Child Sexual Abuse (</w:t>
      </w:r>
      <w:r w:rsidR="00881F08">
        <w:rPr>
          <w:i/>
        </w:rPr>
        <w:t>Partly-participating In</w:t>
      </w:r>
      <w:r w:rsidR="00790051">
        <w:rPr>
          <w:i/>
        </w:rPr>
        <w:t>stitution</w:t>
      </w:r>
      <w:r w:rsidR="003044FA">
        <w:rPr>
          <w:i/>
        </w:rPr>
        <w:t>s</w:t>
      </w:r>
      <w:r>
        <w:rPr>
          <w:i/>
        </w:rPr>
        <w:t>) Declaration 202</w:t>
      </w:r>
      <w:r w:rsidR="003777C5">
        <w:rPr>
          <w:i/>
        </w:rPr>
        <w:t>3</w:t>
      </w:r>
      <w:r w:rsidR="008C05F7">
        <w:rPr>
          <w:i/>
        </w:rPr>
        <w:t xml:space="preserve"> (No. 1)</w:t>
      </w:r>
      <w:r w:rsidRPr="009C2562">
        <w:t>.</w:t>
      </w:r>
      <w:r w:rsidR="00881F08">
        <w:t xml:space="preserve"> </w:t>
      </w:r>
    </w:p>
    <w:p w14:paraId="6105EB9A" w14:textId="77777777" w:rsidR="00825337" w:rsidRDefault="00825337" w:rsidP="00825337">
      <w:pPr>
        <w:pStyle w:val="ActHead5"/>
      </w:pPr>
      <w:bookmarkStart w:id="3" w:name="_Toc133930795"/>
      <w:r w:rsidRPr="009C2562">
        <w:rPr>
          <w:rStyle w:val="CharSectno"/>
        </w:rPr>
        <w:t>2</w:t>
      </w:r>
      <w:r w:rsidRPr="009C2562">
        <w:t xml:space="preserve">  Commencement</w:t>
      </w:r>
      <w:bookmarkEnd w:id="3"/>
    </w:p>
    <w:p w14:paraId="3B2C637D" w14:textId="77777777" w:rsidR="00825337" w:rsidRPr="003422B4" w:rsidRDefault="00825337" w:rsidP="00825337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30F18582" w14:textId="77777777" w:rsidR="00825337" w:rsidRPr="003422B4" w:rsidRDefault="00825337" w:rsidP="0082533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825337" w:rsidRPr="003422B4" w14:paraId="3705B0F7" w14:textId="77777777" w:rsidTr="00D61DDA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C9B9090" w14:textId="77777777" w:rsidR="00825337" w:rsidRPr="003422B4" w:rsidRDefault="00825337" w:rsidP="00D61DDA">
            <w:pPr>
              <w:pStyle w:val="TableHeading"/>
            </w:pPr>
            <w:r w:rsidRPr="003422B4">
              <w:t>Commencement information</w:t>
            </w:r>
          </w:p>
        </w:tc>
      </w:tr>
      <w:tr w:rsidR="00825337" w:rsidRPr="003422B4" w14:paraId="4D550C77" w14:textId="77777777" w:rsidTr="00D61DD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062C699" w14:textId="77777777" w:rsidR="00825337" w:rsidRPr="003422B4" w:rsidRDefault="00825337" w:rsidP="00D61DDA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869D7BE" w14:textId="77777777" w:rsidR="00825337" w:rsidRPr="003422B4" w:rsidRDefault="00825337" w:rsidP="00D61DDA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F8646C0" w14:textId="77777777" w:rsidR="00825337" w:rsidRPr="003422B4" w:rsidRDefault="00825337" w:rsidP="00D61DDA">
            <w:pPr>
              <w:pStyle w:val="TableHeading"/>
            </w:pPr>
            <w:r w:rsidRPr="003422B4">
              <w:t>Column 3</w:t>
            </w:r>
          </w:p>
        </w:tc>
      </w:tr>
      <w:tr w:rsidR="00825337" w:rsidRPr="003422B4" w14:paraId="3E2F8984" w14:textId="77777777" w:rsidTr="00D61DD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2CC0D77" w14:textId="77777777" w:rsidR="00825337" w:rsidRPr="003422B4" w:rsidRDefault="00825337" w:rsidP="00D61DDA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92D7F12" w14:textId="77777777" w:rsidR="00825337" w:rsidRPr="003422B4" w:rsidRDefault="00825337" w:rsidP="00D61DDA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170C482" w14:textId="77777777" w:rsidR="00825337" w:rsidRPr="003422B4" w:rsidRDefault="00825337" w:rsidP="00D61DDA">
            <w:pPr>
              <w:pStyle w:val="TableHeading"/>
            </w:pPr>
            <w:r w:rsidRPr="003422B4">
              <w:t>Date/Details</w:t>
            </w:r>
          </w:p>
        </w:tc>
      </w:tr>
      <w:tr w:rsidR="00825337" w:rsidRPr="00622D16" w14:paraId="6FAE18F0" w14:textId="77777777" w:rsidTr="00D61DDA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BB6212" w14:textId="77777777" w:rsidR="00825337" w:rsidRPr="004457F3" w:rsidRDefault="001A570F" w:rsidP="00D61DDA">
            <w:pPr>
              <w:pStyle w:val="Tabletext"/>
            </w:pPr>
            <w:r>
              <w:t xml:space="preserve">The whole of this instrument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AE3390" w14:textId="77777777" w:rsidR="00825337" w:rsidRPr="00131D43" w:rsidRDefault="001A570F" w:rsidP="00D61DDA">
            <w:pPr>
              <w:pStyle w:val="Tabletext"/>
            </w:pPr>
            <w:r>
              <w:t xml:space="preserve">The day after this instrument is registered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FD1227" w14:textId="77777777" w:rsidR="00825337" w:rsidRPr="00622D16" w:rsidRDefault="00825337" w:rsidP="00D61DDA">
            <w:pPr>
              <w:pStyle w:val="Tabletext"/>
            </w:pPr>
          </w:p>
        </w:tc>
      </w:tr>
    </w:tbl>
    <w:p w14:paraId="04FFA6ED" w14:textId="77777777" w:rsidR="00825337" w:rsidRPr="003422B4" w:rsidRDefault="00825337" w:rsidP="00825337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5EB38FC3" w14:textId="77777777" w:rsidR="00825337" w:rsidRPr="003422B4" w:rsidRDefault="00825337" w:rsidP="00825337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99F187D" w14:textId="77777777" w:rsidR="00825337" w:rsidRPr="009C2562" w:rsidRDefault="00825337" w:rsidP="00825337">
      <w:pPr>
        <w:pStyle w:val="ActHead5"/>
      </w:pPr>
      <w:bookmarkStart w:id="4" w:name="_Toc133930796"/>
      <w:r w:rsidRPr="009C2562">
        <w:rPr>
          <w:rStyle w:val="CharSectno"/>
        </w:rPr>
        <w:t>3</w:t>
      </w:r>
      <w:r w:rsidRPr="009C2562">
        <w:t xml:space="preserve">  Authority</w:t>
      </w:r>
      <w:bookmarkEnd w:id="4"/>
    </w:p>
    <w:p w14:paraId="577B356C" w14:textId="53B5316C" w:rsidR="00825337" w:rsidRDefault="00825337" w:rsidP="00825337">
      <w:pPr>
        <w:pStyle w:val="subsection"/>
      </w:pPr>
      <w:r w:rsidRPr="009C2562">
        <w:tab/>
      </w:r>
      <w:r w:rsidRPr="009C2562">
        <w:tab/>
      </w:r>
      <w:r w:rsidRPr="00A253E8">
        <w:t xml:space="preserve">This instrument is made under </w:t>
      </w:r>
      <w:r w:rsidR="001A570F">
        <w:t>section 164B</w:t>
      </w:r>
      <w:r w:rsidR="00F45F17">
        <w:t>(2)</w:t>
      </w:r>
      <w:r w:rsidR="001A570F">
        <w:t xml:space="preserve"> of </w:t>
      </w:r>
      <w:r w:rsidRPr="00A253E8">
        <w:t xml:space="preserve">the </w:t>
      </w:r>
      <w:r w:rsidRPr="00A253E8">
        <w:rPr>
          <w:i/>
        </w:rPr>
        <w:t>National Redress Scheme for Institutional Child Sexual Abuse Act 2018</w:t>
      </w:r>
      <w:r w:rsidRPr="00A253E8">
        <w:t>.</w:t>
      </w:r>
    </w:p>
    <w:p w14:paraId="2CBD4B0D" w14:textId="77777777" w:rsidR="0061460A" w:rsidRPr="006065DA" w:rsidRDefault="0061460A" w:rsidP="0061460A">
      <w:pPr>
        <w:pStyle w:val="ActHead5"/>
      </w:pPr>
      <w:bookmarkStart w:id="5" w:name="_Toc133930797"/>
      <w:r w:rsidRPr="00A253E8">
        <w:t xml:space="preserve">4  </w:t>
      </w:r>
      <w:r>
        <w:t>Definition</w:t>
      </w:r>
      <w:bookmarkEnd w:id="5"/>
    </w:p>
    <w:p w14:paraId="74F4EAE4" w14:textId="77777777" w:rsidR="0061460A" w:rsidRDefault="0061460A" w:rsidP="0061460A">
      <w:pPr>
        <w:pStyle w:val="subsection"/>
      </w:pPr>
      <w:r w:rsidRPr="006065DA">
        <w:tab/>
      </w:r>
      <w:r w:rsidRPr="006065DA">
        <w:tab/>
      </w:r>
      <w:r>
        <w:t>In this instrument:</w:t>
      </w:r>
    </w:p>
    <w:p w14:paraId="72E41D5E" w14:textId="77777777" w:rsidR="0061460A" w:rsidRDefault="0061460A" w:rsidP="0061460A">
      <w:pPr>
        <w:pStyle w:val="subsection"/>
      </w:pPr>
      <w:r>
        <w:tab/>
      </w:r>
      <w:r w:rsidRPr="0061460A">
        <w:rPr>
          <w:i/>
        </w:rPr>
        <w:tab/>
      </w:r>
      <w:r w:rsidRPr="0061460A">
        <w:rPr>
          <w:b/>
          <w:i/>
        </w:rPr>
        <w:t>Act</w:t>
      </w:r>
      <w:r w:rsidRPr="0061460A">
        <w:rPr>
          <w:b/>
        </w:rPr>
        <w:t xml:space="preserve"> </w:t>
      </w:r>
      <w:r>
        <w:t xml:space="preserve">means the </w:t>
      </w:r>
      <w:r w:rsidRPr="0061460A">
        <w:rPr>
          <w:i/>
        </w:rPr>
        <w:t>National Redress Scheme for Institutional Child Sexual Abuse Act 2018</w:t>
      </w:r>
      <w:r>
        <w:t>.</w:t>
      </w:r>
    </w:p>
    <w:p w14:paraId="344798C2" w14:textId="77777777" w:rsidR="0061460A" w:rsidRPr="00691FF8" w:rsidRDefault="0061460A" w:rsidP="0061460A">
      <w:pPr>
        <w:pStyle w:val="subsection"/>
        <w:rPr>
          <w:sz w:val="18"/>
          <w:szCs w:val="18"/>
        </w:rPr>
      </w:pPr>
      <w:r>
        <w:rPr>
          <w:b/>
          <w:i/>
        </w:rPr>
        <w:tab/>
      </w:r>
      <w:r w:rsidRPr="00691FF8">
        <w:rPr>
          <w:b/>
          <w:i/>
          <w:sz w:val="18"/>
          <w:szCs w:val="18"/>
        </w:rPr>
        <w:tab/>
      </w:r>
      <w:r w:rsidRPr="00691FF8">
        <w:rPr>
          <w:sz w:val="18"/>
          <w:szCs w:val="18"/>
        </w:rPr>
        <w:t xml:space="preserve">Note: </w:t>
      </w:r>
      <w:r w:rsidRPr="00691FF8">
        <w:rPr>
          <w:sz w:val="18"/>
          <w:szCs w:val="18"/>
        </w:rPr>
        <w:tab/>
        <w:t>A number of expressions used in this instrument are defined in s 6 of the Act,</w:t>
      </w:r>
    </w:p>
    <w:p w14:paraId="39BC1CD3" w14:textId="77777777" w:rsidR="00691FF8" w:rsidRDefault="0061460A" w:rsidP="00691FF8">
      <w:pPr>
        <w:pStyle w:val="subsection"/>
        <w:spacing w:before="0"/>
        <w:rPr>
          <w:sz w:val="18"/>
          <w:szCs w:val="18"/>
        </w:rPr>
      </w:pPr>
      <w:r w:rsidRPr="00691FF8">
        <w:rPr>
          <w:sz w:val="18"/>
          <w:szCs w:val="18"/>
        </w:rPr>
        <w:t xml:space="preserve">                                       </w:t>
      </w:r>
      <w:r w:rsidR="00691FF8">
        <w:rPr>
          <w:sz w:val="18"/>
          <w:szCs w:val="18"/>
        </w:rPr>
        <w:tab/>
      </w:r>
      <w:r w:rsidRPr="00691FF8">
        <w:rPr>
          <w:sz w:val="18"/>
          <w:szCs w:val="18"/>
        </w:rPr>
        <w:t xml:space="preserve">including the following: </w:t>
      </w:r>
    </w:p>
    <w:p w14:paraId="00AA9609" w14:textId="77777777" w:rsidR="00691FF8" w:rsidRPr="0041650E" w:rsidRDefault="00691FF8" w:rsidP="00691FF8">
      <w:pPr>
        <w:pStyle w:val="subsection"/>
        <w:spacing w:before="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460A" w:rsidRPr="00691FF8">
        <w:rPr>
          <w:sz w:val="18"/>
          <w:szCs w:val="18"/>
        </w:rPr>
        <w:t xml:space="preserve">(a) </w:t>
      </w:r>
      <w:r w:rsidR="0061460A" w:rsidRPr="00691FF8">
        <w:rPr>
          <w:b/>
          <w:sz w:val="18"/>
          <w:szCs w:val="18"/>
        </w:rPr>
        <w:t>listed</w:t>
      </w:r>
      <w:r w:rsidR="0061460A" w:rsidRPr="00691FF8">
        <w:rPr>
          <w:sz w:val="18"/>
          <w:szCs w:val="18"/>
        </w:rPr>
        <w:t xml:space="preserve">; </w:t>
      </w:r>
    </w:p>
    <w:p w14:paraId="732E239A" w14:textId="21E2334A" w:rsidR="00C11730" w:rsidRPr="0041650E" w:rsidRDefault="00691FF8" w:rsidP="00691FF8">
      <w:pPr>
        <w:pStyle w:val="subsection"/>
        <w:spacing w:before="0"/>
        <w:rPr>
          <w:b/>
          <w:sz w:val="18"/>
          <w:szCs w:val="18"/>
        </w:rPr>
      </w:pPr>
      <w:r w:rsidRPr="0041650E">
        <w:rPr>
          <w:b/>
          <w:sz w:val="18"/>
          <w:szCs w:val="18"/>
        </w:rPr>
        <w:tab/>
      </w:r>
      <w:r w:rsidRPr="0041650E">
        <w:rPr>
          <w:b/>
          <w:sz w:val="18"/>
          <w:szCs w:val="18"/>
        </w:rPr>
        <w:tab/>
      </w:r>
      <w:r w:rsidRPr="0041650E">
        <w:rPr>
          <w:b/>
          <w:sz w:val="18"/>
          <w:szCs w:val="18"/>
        </w:rPr>
        <w:tab/>
      </w:r>
      <w:r w:rsidRPr="0041650E">
        <w:rPr>
          <w:b/>
          <w:sz w:val="18"/>
          <w:szCs w:val="18"/>
        </w:rPr>
        <w:tab/>
      </w:r>
      <w:r w:rsidR="0061460A" w:rsidRPr="0041650E">
        <w:rPr>
          <w:sz w:val="18"/>
          <w:szCs w:val="18"/>
        </w:rPr>
        <w:t>(b)</w:t>
      </w:r>
      <w:r w:rsidR="0061460A" w:rsidRPr="0041650E">
        <w:rPr>
          <w:b/>
          <w:sz w:val="18"/>
          <w:szCs w:val="18"/>
        </w:rPr>
        <w:t xml:space="preserve"> </w:t>
      </w:r>
      <w:r w:rsidR="00C11730" w:rsidRPr="0041650E">
        <w:rPr>
          <w:b/>
          <w:sz w:val="18"/>
          <w:szCs w:val="18"/>
        </w:rPr>
        <w:t xml:space="preserve">participating jurisdiction; </w:t>
      </w:r>
    </w:p>
    <w:p w14:paraId="2B4A8068" w14:textId="6385821A" w:rsidR="0061460A" w:rsidRPr="0041650E" w:rsidRDefault="00C11730" w:rsidP="0041650E">
      <w:pPr>
        <w:pStyle w:val="subsection"/>
        <w:spacing w:before="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(c) </w:t>
      </w:r>
      <w:r w:rsidR="0061460A" w:rsidRPr="00691FF8">
        <w:rPr>
          <w:b/>
          <w:sz w:val="18"/>
          <w:szCs w:val="18"/>
        </w:rPr>
        <w:t>partly-participating institution</w:t>
      </w:r>
      <w:r>
        <w:rPr>
          <w:b/>
          <w:sz w:val="18"/>
          <w:szCs w:val="18"/>
        </w:rPr>
        <w:t>.</w:t>
      </w:r>
    </w:p>
    <w:p w14:paraId="5322958B" w14:textId="396BAC9E" w:rsidR="0041650E" w:rsidRPr="006065DA" w:rsidRDefault="002463B3" w:rsidP="0041650E">
      <w:pPr>
        <w:pStyle w:val="ActHead5"/>
      </w:pPr>
      <w:bookmarkStart w:id="6" w:name="_Toc133930798"/>
      <w:r>
        <w:t>5</w:t>
      </w:r>
      <w:r w:rsidR="0041650E" w:rsidRPr="00A253E8">
        <w:t xml:space="preserve">  </w:t>
      </w:r>
      <w:r w:rsidR="0041650E">
        <w:t xml:space="preserve">Listed partly-participating </w:t>
      </w:r>
      <w:r w:rsidR="0041650E" w:rsidRPr="00596000">
        <w:t>institutions</w:t>
      </w:r>
      <w:bookmarkStart w:id="7" w:name="_GoBack"/>
      <w:bookmarkEnd w:id="6"/>
      <w:bookmarkEnd w:id="7"/>
    </w:p>
    <w:p w14:paraId="0EFDC2D4" w14:textId="63153FF5" w:rsidR="00441AD4" w:rsidRPr="00441AD4" w:rsidRDefault="00441AD4" w:rsidP="0041650E">
      <w:pPr>
        <w:pStyle w:val="subsection"/>
        <w:ind w:firstLine="0"/>
      </w:pPr>
      <w:r>
        <w:t>For the purposes of section 164B of the Act, each partly-participating institution specified in column 1 of the table in Schedule 1 is listed for the participating jurisdiction column 2.</w:t>
      </w:r>
    </w:p>
    <w:p w14:paraId="21E842DD" w14:textId="69759A8A" w:rsidR="00825337" w:rsidRPr="007D434E" w:rsidRDefault="00825337" w:rsidP="00825337">
      <w:pPr>
        <w:pStyle w:val="ActHead6"/>
        <w:pageBreakBefore/>
      </w:pPr>
      <w:bookmarkStart w:id="8" w:name="_Toc133930799"/>
      <w:r w:rsidRPr="007D434E">
        <w:rPr>
          <w:rStyle w:val="CharAmSchNo"/>
        </w:rPr>
        <w:lastRenderedPageBreak/>
        <w:t>Schedule 1</w:t>
      </w:r>
      <w:r w:rsidRPr="007D434E">
        <w:t>—</w:t>
      </w:r>
      <w:r w:rsidR="00441AD4">
        <w:rPr>
          <w:rStyle w:val="CharAmSchText"/>
        </w:rPr>
        <w:t>Listed partly-participating institutions</w:t>
      </w:r>
      <w:bookmarkEnd w:id="8"/>
      <w:r w:rsidR="00790051">
        <w:rPr>
          <w:rStyle w:val="CharAmSchText"/>
        </w:rPr>
        <w:t xml:space="preserve"> </w:t>
      </w:r>
    </w:p>
    <w:p w14:paraId="42D33C66" w14:textId="77777777" w:rsidR="0020635C" w:rsidRPr="0020635C" w:rsidRDefault="0020635C" w:rsidP="0020635C">
      <w:pPr>
        <w:pStyle w:val="Item"/>
      </w:pPr>
    </w:p>
    <w:tbl>
      <w:tblPr>
        <w:tblpPr w:leftFromText="180" w:rightFromText="180" w:vertAnchor="text" w:tblpY="1"/>
        <w:tblOverlap w:val="never"/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76"/>
        <w:gridCol w:w="2241"/>
      </w:tblGrid>
      <w:tr w:rsidR="0041650E" w:rsidRPr="0041650E" w14:paraId="6BCD1633" w14:textId="77777777" w:rsidTr="0041650E">
        <w:trPr>
          <w:trHeight w:val="319"/>
        </w:trPr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A537855" w14:textId="56BADF35" w:rsidR="0041650E" w:rsidRPr="0041650E" w:rsidRDefault="0041650E" w:rsidP="001A570F">
            <w:pPr>
              <w:tabs>
                <w:tab w:val="left" w:pos="5700"/>
              </w:tabs>
              <w:spacing w:line="240" w:lineRule="auto"/>
              <w:rPr>
                <w:rFonts w:cs="Times New Roman"/>
                <w:b/>
                <w:sz w:val="20"/>
                <w:szCs w:val="22"/>
              </w:rPr>
            </w:pPr>
            <w:r w:rsidRPr="0041650E">
              <w:rPr>
                <w:rFonts w:cs="Times New Roman"/>
                <w:b/>
                <w:sz w:val="20"/>
                <w:szCs w:val="22"/>
              </w:rPr>
              <w:t>Item</w:t>
            </w:r>
          </w:p>
        </w:tc>
        <w:tc>
          <w:tcPr>
            <w:tcW w:w="60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DFC8" w14:textId="1576D198" w:rsidR="0041650E" w:rsidRPr="0041650E" w:rsidRDefault="0041650E" w:rsidP="001A570F">
            <w:pPr>
              <w:tabs>
                <w:tab w:val="left" w:pos="5700"/>
              </w:tabs>
              <w:spacing w:line="240" w:lineRule="auto"/>
              <w:rPr>
                <w:rFonts w:cs="Times New Roman"/>
                <w:b/>
                <w:sz w:val="20"/>
                <w:szCs w:val="22"/>
              </w:rPr>
            </w:pPr>
            <w:r w:rsidRPr="0041650E">
              <w:rPr>
                <w:rFonts w:cs="Times New Roman"/>
                <w:b/>
                <w:sz w:val="20"/>
                <w:szCs w:val="22"/>
              </w:rPr>
              <w:t>Column 1</w:t>
            </w:r>
          </w:p>
          <w:p w14:paraId="51EFA979" w14:textId="77329B8D" w:rsidR="0041650E" w:rsidRPr="0041650E" w:rsidDel="002043F9" w:rsidRDefault="0041650E" w:rsidP="001A570F">
            <w:pPr>
              <w:tabs>
                <w:tab w:val="left" w:pos="5700"/>
              </w:tabs>
              <w:spacing w:line="240" w:lineRule="auto"/>
              <w:rPr>
                <w:rFonts w:cs="Times New Roman"/>
                <w:b/>
                <w:sz w:val="20"/>
                <w:szCs w:val="22"/>
              </w:rPr>
            </w:pPr>
            <w:r w:rsidRPr="0041650E">
              <w:rPr>
                <w:rFonts w:cs="Times New Roman"/>
                <w:b/>
                <w:sz w:val="20"/>
                <w:szCs w:val="22"/>
              </w:rPr>
              <w:t xml:space="preserve">Partly-participating institution </w:t>
            </w:r>
            <w:r w:rsidRPr="0041650E">
              <w:rPr>
                <w:rFonts w:cs="Times New Roman"/>
                <w:b/>
                <w:sz w:val="20"/>
                <w:szCs w:val="22"/>
              </w:rPr>
              <w:tab/>
              <w:t xml:space="preserve"> 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6F379E" w14:textId="1E6AF3FF" w:rsidR="0041650E" w:rsidRPr="0041650E" w:rsidRDefault="0041650E" w:rsidP="001A570F">
            <w:pPr>
              <w:tabs>
                <w:tab w:val="left" w:pos="5700"/>
              </w:tabs>
              <w:spacing w:line="240" w:lineRule="auto"/>
              <w:rPr>
                <w:rFonts w:cs="Times New Roman"/>
                <w:b/>
                <w:sz w:val="20"/>
                <w:szCs w:val="22"/>
              </w:rPr>
            </w:pPr>
            <w:r w:rsidRPr="0041650E">
              <w:rPr>
                <w:rFonts w:cs="Times New Roman"/>
                <w:b/>
                <w:sz w:val="20"/>
                <w:szCs w:val="22"/>
              </w:rPr>
              <w:t>Column 2</w:t>
            </w:r>
          </w:p>
          <w:p w14:paraId="724568A9" w14:textId="2FBCD2F9" w:rsidR="0041650E" w:rsidRPr="0041650E" w:rsidRDefault="0041650E" w:rsidP="001A570F">
            <w:pPr>
              <w:tabs>
                <w:tab w:val="left" w:pos="5700"/>
              </w:tabs>
              <w:spacing w:line="240" w:lineRule="auto"/>
              <w:rPr>
                <w:rFonts w:cs="Times New Roman"/>
                <w:b/>
                <w:sz w:val="20"/>
                <w:szCs w:val="22"/>
              </w:rPr>
            </w:pPr>
            <w:r w:rsidRPr="0041650E">
              <w:rPr>
                <w:rFonts w:cs="Times New Roman"/>
                <w:b/>
                <w:sz w:val="20"/>
                <w:szCs w:val="22"/>
              </w:rPr>
              <w:t xml:space="preserve">Participating jurisdiction  </w:t>
            </w:r>
          </w:p>
        </w:tc>
      </w:tr>
      <w:tr w:rsidR="0041650E" w:rsidRPr="00892053" w14:paraId="54D88D48" w14:textId="77777777" w:rsidTr="0041650E">
        <w:trPr>
          <w:trHeight w:val="319"/>
        </w:trPr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BD355B" w14:textId="46DB8BF3" w:rsidR="0041650E" w:rsidRPr="0041650E" w:rsidRDefault="0041650E" w:rsidP="00D61DDA">
            <w:pPr>
              <w:spacing w:line="240" w:lineRule="auto"/>
              <w:rPr>
                <w:rFonts w:cs="Times New Roman"/>
                <w:sz w:val="20"/>
                <w:szCs w:val="22"/>
              </w:rPr>
            </w:pPr>
            <w:r w:rsidRPr="0041650E">
              <w:rPr>
                <w:rFonts w:cs="Times New Roman"/>
                <w:sz w:val="20"/>
                <w:szCs w:val="22"/>
              </w:rPr>
              <w:t>1</w:t>
            </w:r>
          </w:p>
        </w:tc>
        <w:tc>
          <w:tcPr>
            <w:tcW w:w="60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44D1" w14:textId="6197991D" w:rsidR="0041650E" w:rsidRPr="0041650E" w:rsidDel="002043F9" w:rsidRDefault="0041650E" w:rsidP="00D61DDA">
            <w:pPr>
              <w:spacing w:line="240" w:lineRule="auto"/>
              <w:rPr>
                <w:rFonts w:cs="Times New Roman"/>
                <w:sz w:val="20"/>
                <w:szCs w:val="22"/>
              </w:rPr>
            </w:pPr>
            <w:r w:rsidRPr="0041650E">
              <w:rPr>
                <w:rFonts w:cs="Times New Roman"/>
                <w:sz w:val="20"/>
                <w:szCs w:val="22"/>
              </w:rPr>
              <w:t>Teen Challenge International Queensland Inc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AAC08C1" w14:textId="26BD06E1" w:rsidR="0041650E" w:rsidRPr="0041650E" w:rsidDel="002043F9" w:rsidRDefault="0041650E" w:rsidP="00D61DDA">
            <w:pPr>
              <w:spacing w:line="240" w:lineRule="auto"/>
              <w:rPr>
                <w:rFonts w:cs="Times New Roman"/>
                <w:sz w:val="20"/>
                <w:szCs w:val="22"/>
              </w:rPr>
            </w:pPr>
            <w:r w:rsidRPr="0041650E">
              <w:rPr>
                <w:rFonts w:cs="Times New Roman"/>
                <w:sz w:val="20"/>
                <w:szCs w:val="22"/>
              </w:rPr>
              <w:t>Queensland</w:t>
            </w:r>
          </w:p>
        </w:tc>
      </w:tr>
    </w:tbl>
    <w:p w14:paraId="721BFBFD" w14:textId="77777777" w:rsidR="007B0256" w:rsidRPr="00B91E3E" w:rsidRDefault="007B0256" w:rsidP="00B91E3E"/>
    <w:sectPr w:rsidR="007B0256" w:rsidRPr="00B91E3E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A74BF" w14:textId="77777777" w:rsidR="00E41A4B" w:rsidRDefault="00E41A4B" w:rsidP="00B04ED8">
      <w:pPr>
        <w:spacing w:line="240" w:lineRule="auto"/>
      </w:pPr>
      <w:r>
        <w:separator/>
      </w:r>
    </w:p>
  </w:endnote>
  <w:endnote w:type="continuationSeparator" w:id="0">
    <w:p w14:paraId="68C10D20" w14:textId="77777777" w:rsidR="00E41A4B" w:rsidRDefault="00E41A4B" w:rsidP="00B04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825337" w14:paraId="0F12F84B" w14:textId="77777777" w:rsidTr="00B75287">
      <w:tc>
        <w:tcPr>
          <w:tcW w:w="5000" w:type="pct"/>
        </w:tcPr>
        <w:p w14:paraId="00065C63" w14:textId="77777777" w:rsidR="00825337" w:rsidRDefault="00825337" w:rsidP="00B75287">
          <w:pPr>
            <w:rPr>
              <w:sz w:val="18"/>
            </w:rPr>
          </w:pPr>
        </w:p>
      </w:tc>
    </w:tr>
  </w:tbl>
  <w:p w14:paraId="65CBFCCF" w14:textId="77777777" w:rsidR="00825337" w:rsidRPr="005F1388" w:rsidRDefault="00825337" w:rsidP="00B75287">
    <w:pPr>
      <w:pStyle w:val="Footer"/>
      <w:tabs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</w:tblGrid>
    <w:tr w:rsidR="00825337" w14:paraId="0BAF4995" w14:textId="77777777" w:rsidTr="00B75287">
      <w:tc>
        <w:tcPr>
          <w:tcW w:w="5000" w:type="pct"/>
        </w:tcPr>
        <w:p w14:paraId="08CF16ED" w14:textId="77777777" w:rsidR="00825337" w:rsidRDefault="00825337" w:rsidP="00B75287">
          <w:pPr>
            <w:rPr>
              <w:sz w:val="18"/>
            </w:rPr>
          </w:pPr>
        </w:p>
      </w:tc>
    </w:tr>
  </w:tbl>
  <w:p w14:paraId="5EA6978B" w14:textId="77777777" w:rsidR="00825337" w:rsidRPr="006D3667" w:rsidRDefault="00825337" w:rsidP="00B75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4C59B" w14:textId="77777777" w:rsidR="00825337" w:rsidRDefault="00825337" w:rsidP="00B75287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</w:tblGrid>
    <w:tr w:rsidR="00825337" w14:paraId="197A4A44" w14:textId="77777777" w:rsidTr="00B75287">
      <w:tc>
        <w:tcPr>
          <w:tcW w:w="5000" w:type="pct"/>
        </w:tcPr>
        <w:p w14:paraId="568DD03B" w14:textId="77777777" w:rsidR="00825337" w:rsidRDefault="00825337" w:rsidP="00B75287">
          <w:pPr>
            <w:rPr>
              <w:sz w:val="18"/>
            </w:rPr>
          </w:pPr>
        </w:p>
      </w:tc>
    </w:tr>
  </w:tbl>
  <w:p w14:paraId="037FDC96" w14:textId="77777777" w:rsidR="00825337" w:rsidRPr="00486382" w:rsidRDefault="00825337" w:rsidP="00B752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B9AD0" w14:textId="77777777" w:rsidR="00825337" w:rsidRPr="00E33C1C" w:rsidRDefault="00825337" w:rsidP="00B752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25337" w14:paraId="6686F2B1" w14:textId="77777777" w:rsidTr="00B75287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52EE964" w14:textId="77777777" w:rsidR="00825337" w:rsidRDefault="00825337" w:rsidP="00B7528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63BC7446" w14:textId="77777777" w:rsidR="00825337" w:rsidRDefault="00825337" w:rsidP="00B75287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National Redress Scheme for Institutional Child Sexual Abuse Amendment (2021 Measures No. 11) Declaration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4FC57E31" w14:textId="77777777" w:rsidR="00825337" w:rsidRDefault="00825337" w:rsidP="00B75287">
          <w:pPr>
            <w:spacing w:line="0" w:lineRule="atLeast"/>
            <w:jc w:val="right"/>
            <w:rPr>
              <w:sz w:val="18"/>
            </w:rPr>
          </w:pPr>
        </w:p>
      </w:tc>
    </w:tr>
    <w:tr w:rsidR="00825337" w14:paraId="03D5C3DC" w14:textId="77777777" w:rsidTr="00B7528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21968C9" w14:textId="77777777" w:rsidR="00825337" w:rsidRDefault="00825337" w:rsidP="00B75287">
          <w:pPr>
            <w:jc w:val="right"/>
            <w:rPr>
              <w:sz w:val="18"/>
            </w:rPr>
          </w:pPr>
        </w:p>
      </w:tc>
    </w:tr>
  </w:tbl>
  <w:p w14:paraId="3AC7846C" w14:textId="77777777" w:rsidR="00825337" w:rsidRPr="00ED79B6" w:rsidRDefault="00825337" w:rsidP="00B7528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6802" w14:textId="77777777" w:rsidR="00825337" w:rsidRPr="00E33C1C" w:rsidRDefault="00825337" w:rsidP="00B752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25337" w14:paraId="0575A81F" w14:textId="77777777" w:rsidTr="007052EC">
      <w:trPr>
        <w:trHeight w:val="87"/>
      </w:trPr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7510ED10" w14:textId="77777777" w:rsidR="00825337" w:rsidRDefault="00825337" w:rsidP="00B75287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4B41689D" w14:textId="79F67A10" w:rsidR="00825337" w:rsidRDefault="00825337" w:rsidP="00B75287">
          <w:pPr>
            <w:spacing w:line="0" w:lineRule="atLeast"/>
            <w:jc w:val="center"/>
            <w:rPr>
              <w:i/>
              <w:sz w:val="18"/>
            </w:rPr>
          </w:pPr>
        </w:p>
        <w:p w14:paraId="256384F0" w14:textId="685886D5" w:rsidR="003044FA" w:rsidRPr="00B20990" w:rsidRDefault="003044FA" w:rsidP="000331CD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>National Redress Scheme for Institutional Child Sexual Abuse (Partly-participating Institutions) Declaration 202</w:t>
          </w:r>
          <w:r w:rsidR="003F5F6A">
            <w:rPr>
              <w:i/>
              <w:sz w:val="18"/>
            </w:rPr>
            <w:t>3</w:t>
          </w:r>
          <w:r w:rsidR="008C05F7">
            <w:rPr>
              <w:i/>
              <w:sz w:val="18"/>
            </w:rPr>
            <w:t xml:space="preserve"> (No. </w:t>
          </w:r>
          <w:r w:rsidR="000331CD">
            <w:rPr>
              <w:i/>
              <w:sz w:val="18"/>
            </w:rPr>
            <w:t>1</w:t>
          </w:r>
          <w:r w:rsidR="008C05F7">
            <w:rPr>
              <w:i/>
              <w:sz w:val="18"/>
            </w:rPr>
            <w:t>)</w:t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75EFA40E" w14:textId="5221CA43" w:rsidR="00825337" w:rsidRDefault="00825337" w:rsidP="00B7528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F3D4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25337" w14:paraId="036A7344" w14:textId="77777777" w:rsidTr="00B7528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0DBF6AA2" w14:textId="77777777" w:rsidR="00825337" w:rsidRDefault="00825337" w:rsidP="00B75287">
          <w:pPr>
            <w:rPr>
              <w:sz w:val="18"/>
            </w:rPr>
          </w:pPr>
        </w:p>
      </w:tc>
    </w:tr>
  </w:tbl>
  <w:p w14:paraId="25D4A3D6" w14:textId="77777777" w:rsidR="00825337" w:rsidRPr="00ED79B6" w:rsidRDefault="00825337" w:rsidP="00B7528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8F2E7" w14:textId="77777777" w:rsidR="00B04ED8" w:rsidRDefault="00B04ED8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F380C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B6639" w14:textId="77777777" w:rsidR="00E41A4B" w:rsidRDefault="00E41A4B" w:rsidP="00B04ED8">
      <w:pPr>
        <w:spacing w:line="240" w:lineRule="auto"/>
      </w:pPr>
      <w:r>
        <w:separator/>
      </w:r>
    </w:p>
  </w:footnote>
  <w:footnote w:type="continuationSeparator" w:id="0">
    <w:p w14:paraId="2295BA36" w14:textId="77777777" w:rsidR="00E41A4B" w:rsidRDefault="00E41A4B" w:rsidP="00B04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D8902" w14:textId="574C9329" w:rsidR="000331CD" w:rsidRDefault="00033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CA4C" w14:textId="77777777" w:rsidR="00825337" w:rsidRPr="00ED79B6" w:rsidRDefault="00825337" w:rsidP="00B75287">
    <w:pPr>
      <w:pBdr>
        <w:bottom w:val="single" w:sz="4" w:space="1" w:color="auto"/>
      </w:pBdr>
      <w:spacing w:before="100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D27A8" w14:textId="77777777" w:rsidR="00825337" w:rsidRPr="00ED79B6" w:rsidRDefault="00825337" w:rsidP="00B75287">
    <w:pPr>
      <w:pBdr>
        <w:bottom w:val="single" w:sz="4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D60B4" w14:textId="77777777" w:rsidR="00825337" w:rsidRPr="00ED79B6" w:rsidRDefault="00825337" w:rsidP="00B7528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1F3D" w14:textId="77777777" w:rsidR="00B04ED8" w:rsidRDefault="00B04ED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E6461" w14:textId="77777777" w:rsidR="00B04ED8" w:rsidRDefault="00B04ED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9890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B5FF3"/>
    <w:multiLevelType w:val="hybridMultilevel"/>
    <w:tmpl w:val="0CB28C60"/>
    <w:lvl w:ilvl="0" w:tplc="29342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F60AC"/>
    <w:multiLevelType w:val="hybridMultilevel"/>
    <w:tmpl w:val="65084DC0"/>
    <w:lvl w:ilvl="0" w:tplc="F724E8E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F767A"/>
    <w:multiLevelType w:val="hybridMultilevel"/>
    <w:tmpl w:val="6FC0B812"/>
    <w:lvl w:ilvl="0" w:tplc="8A9CEE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37"/>
    <w:rsid w:val="00005633"/>
    <w:rsid w:val="000331CD"/>
    <w:rsid w:val="0007531A"/>
    <w:rsid w:val="00084AC2"/>
    <w:rsid w:val="001A570F"/>
    <w:rsid w:val="001E630D"/>
    <w:rsid w:val="0020635C"/>
    <w:rsid w:val="00220987"/>
    <w:rsid w:val="002258AC"/>
    <w:rsid w:val="00231A8E"/>
    <w:rsid w:val="002463B3"/>
    <w:rsid w:val="002627BD"/>
    <w:rsid w:val="00284DC9"/>
    <w:rsid w:val="002900DF"/>
    <w:rsid w:val="003044FA"/>
    <w:rsid w:val="003777C5"/>
    <w:rsid w:val="00396C18"/>
    <w:rsid w:val="003B1CCD"/>
    <w:rsid w:val="003B2BB8"/>
    <w:rsid w:val="003D02D8"/>
    <w:rsid w:val="003D2E73"/>
    <w:rsid w:val="003D34FF"/>
    <w:rsid w:val="003E501F"/>
    <w:rsid w:val="003F3D43"/>
    <w:rsid w:val="003F5F6A"/>
    <w:rsid w:val="0041650E"/>
    <w:rsid w:val="00441AD4"/>
    <w:rsid w:val="004B54CA"/>
    <w:rsid w:val="004E5CBF"/>
    <w:rsid w:val="005256E4"/>
    <w:rsid w:val="00536729"/>
    <w:rsid w:val="00553B06"/>
    <w:rsid w:val="00570A32"/>
    <w:rsid w:val="00596000"/>
    <w:rsid w:val="005C3AA9"/>
    <w:rsid w:val="0061460A"/>
    <w:rsid w:val="00621FC5"/>
    <w:rsid w:val="00637B02"/>
    <w:rsid w:val="00645D63"/>
    <w:rsid w:val="00682A26"/>
    <w:rsid w:val="00683A84"/>
    <w:rsid w:val="00691FF8"/>
    <w:rsid w:val="006A1DD7"/>
    <w:rsid w:val="006A4CE7"/>
    <w:rsid w:val="007171FE"/>
    <w:rsid w:val="00735BB6"/>
    <w:rsid w:val="00785261"/>
    <w:rsid w:val="00790051"/>
    <w:rsid w:val="007A7D01"/>
    <w:rsid w:val="007B0256"/>
    <w:rsid w:val="007D23C0"/>
    <w:rsid w:val="00825337"/>
    <w:rsid w:val="0083177B"/>
    <w:rsid w:val="00854C70"/>
    <w:rsid w:val="00881F08"/>
    <w:rsid w:val="008C05F7"/>
    <w:rsid w:val="008F1951"/>
    <w:rsid w:val="00904427"/>
    <w:rsid w:val="00917373"/>
    <w:rsid w:val="009225F0"/>
    <w:rsid w:val="0093462C"/>
    <w:rsid w:val="00953795"/>
    <w:rsid w:val="009562CD"/>
    <w:rsid w:val="00974189"/>
    <w:rsid w:val="00A51DED"/>
    <w:rsid w:val="00B04ED8"/>
    <w:rsid w:val="00B40571"/>
    <w:rsid w:val="00B556B7"/>
    <w:rsid w:val="00B64459"/>
    <w:rsid w:val="00B818A0"/>
    <w:rsid w:val="00B90C87"/>
    <w:rsid w:val="00B91E3E"/>
    <w:rsid w:val="00B95C79"/>
    <w:rsid w:val="00BA2DB9"/>
    <w:rsid w:val="00BA7F5D"/>
    <w:rsid w:val="00BB29F2"/>
    <w:rsid w:val="00BC1E23"/>
    <w:rsid w:val="00BD1506"/>
    <w:rsid w:val="00BE7148"/>
    <w:rsid w:val="00C11730"/>
    <w:rsid w:val="00C84DD7"/>
    <w:rsid w:val="00C955D7"/>
    <w:rsid w:val="00CB5863"/>
    <w:rsid w:val="00CD5B4C"/>
    <w:rsid w:val="00CE05BA"/>
    <w:rsid w:val="00D76866"/>
    <w:rsid w:val="00DA243A"/>
    <w:rsid w:val="00E273E4"/>
    <w:rsid w:val="00E41A4B"/>
    <w:rsid w:val="00E43F46"/>
    <w:rsid w:val="00E84E9E"/>
    <w:rsid w:val="00EA3509"/>
    <w:rsid w:val="00EA6809"/>
    <w:rsid w:val="00EF50AC"/>
    <w:rsid w:val="00F30AFE"/>
    <w:rsid w:val="00F4205E"/>
    <w:rsid w:val="00F45F17"/>
    <w:rsid w:val="00FD0632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7ED57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5337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nhideWhenUsed/>
    <w:rsid w:val="00B04E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customStyle="1" w:styleId="ShortT">
    <w:name w:val="ShortT"/>
    <w:basedOn w:val="Normal"/>
    <w:next w:val="Normal"/>
    <w:qFormat/>
    <w:rsid w:val="00825337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825337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82533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825337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CharAmSchNo">
    <w:name w:val="CharAmSchNo"/>
    <w:basedOn w:val="DefaultParagraphFont"/>
    <w:uiPriority w:val="1"/>
    <w:qFormat/>
    <w:rsid w:val="00825337"/>
  </w:style>
  <w:style w:type="character" w:customStyle="1" w:styleId="CharAmSchText">
    <w:name w:val="CharAmSchText"/>
    <w:basedOn w:val="DefaultParagraphFont"/>
    <w:uiPriority w:val="1"/>
    <w:qFormat/>
    <w:rsid w:val="00825337"/>
  </w:style>
  <w:style w:type="character" w:customStyle="1" w:styleId="CharSectno">
    <w:name w:val="CharSectno"/>
    <w:basedOn w:val="DefaultParagraphFont"/>
    <w:qFormat/>
    <w:rsid w:val="00825337"/>
  </w:style>
  <w:style w:type="paragraph" w:customStyle="1" w:styleId="subsection">
    <w:name w:val="subsection"/>
    <w:aliases w:val="ss,Subsection"/>
    <w:basedOn w:val="Normal"/>
    <w:link w:val="subsectionChar"/>
    <w:rsid w:val="00825337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customStyle="1" w:styleId="Item">
    <w:name w:val="Item"/>
    <w:aliases w:val="i"/>
    <w:basedOn w:val="Normal"/>
    <w:next w:val="ItemHead"/>
    <w:rsid w:val="00825337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825337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825337"/>
    <w:pPr>
      <w:spacing w:before="122" w:line="198" w:lineRule="exact"/>
      <w:ind w:left="1985" w:hanging="851"/>
    </w:pPr>
    <w:rPr>
      <w:rFonts w:eastAsia="Times New Roman" w:cs="Times New Roman"/>
      <w:sz w:val="18"/>
      <w:lang w:eastAsia="en-AU"/>
    </w:rPr>
  </w:style>
  <w:style w:type="paragraph" w:customStyle="1" w:styleId="Tabletext">
    <w:name w:val="Tabletext"/>
    <w:aliases w:val="tt"/>
    <w:basedOn w:val="Normal"/>
    <w:rsid w:val="00825337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2533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2533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82533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table" w:styleId="TableGrid">
    <w:name w:val="Table Grid"/>
    <w:basedOn w:val="TableNormal"/>
    <w:uiPriority w:val="59"/>
    <w:rsid w:val="00825337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End">
    <w:name w:val="SignCoverPageEnd"/>
    <w:basedOn w:val="Normal"/>
    <w:next w:val="Normal"/>
    <w:rsid w:val="0082533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 w:cs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825337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825337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25337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25337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62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7B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7B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B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7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10" Type="http://schemas.openxmlformats.org/officeDocument/2006/relationships/image" Target="media/image1.jp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87ACCD93C5734E44A70B1EEE639C5A7C" ma:contentTypeVersion="" ma:contentTypeDescription="PDMS Document Site Content Type" ma:contentTypeScope="" ma:versionID="e839974a1adab1041f6210b2baf66508">
  <xsd:schema xmlns:xsd="http://www.w3.org/2001/XMLSchema" xmlns:xs="http://www.w3.org/2001/XMLSchema" xmlns:p="http://schemas.microsoft.com/office/2006/metadata/properties" xmlns:ns2="459FBC53-0122-42A3-9261-FB7BC1AE6552" targetNamespace="http://schemas.microsoft.com/office/2006/metadata/properties" ma:root="true" ma:fieldsID="f1ec910c5ff1cce987948f95b10a7590" ns2:_="">
    <xsd:import namespace="459FBC53-0122-42A3-9261-FB7BC1AE655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BC53-0122-42A3-9261-FB7BC1AE655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59FBC53-0122-42A3-9261-FB7BC1AE65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C4574-DC2A-40C6-A209-0F28B0A78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BC53-0122-42A3-9261-FB7BC1AE6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48382-934A-411C-8169-39E9896E140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59FBC53-0122-42A3-9261-FB7BC1AE655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407FB9-08AB-4B41-AE0E-C86496320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1892</Characters>
  <Application>Microsoft Office Word</Application>
  <DocSecurity>0</DocSecurity>
  <Lines>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[SEC=OFFICIAL:Sensitive]</cp:keywords>
  <dc:description/>
  <cp:lastModifiedBy/>
  <cp:revision>1</cp:revision>
  <dcterms:created xsi:type="dcterms:W3CDTF">2023-05-26T05:31:00Z</dcterms:created>
  <dcterms:modified xsi:type="dcterms:W3CDTF">2023-05-26T07:12:00Z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OFFICIAL: Sensitive Legal-Privilege</vt:lpwstr>
  </property>
  <property fmtid="{D5CDD505-2E9C-101B-9397-08002B2CF9AE}" pid="5" name="PM_Qualifier">
    <vt:lpwstr/>
  </property>
  <property fmtid="{D5CDD505-2E9C-101B-9397-08002B2CF9AE}" pid="6" name="PM_SecurityClassification">
    <vt:lpwstr>OFFICIAL:Sensitive</vt:lpwstr>
  </property>
  <property fmtid="{D5CDD505-2E9C-101B-9397-08002B2CF9AE}" pid="7" name="PM_InsertionValue">
    <vt:lpwstr>OFFICIAL: Sensitive</vt:lpwstr>
  </property>
  <property fmtid="{D5CDD505-2E9C-101B-9397-08002B2CF9AE}" pid="8" name="PM_Originating_FileId">
    <vt:lpwstr>073300D830014ED2BFDC8585A1698430</vt:lpwstr>
  </property>
  <property fmtid="{D5CDD505-2E9C-101B-9397-08002B2CF9AE}" pid="9" name="PM_ProtectiveMarkingValue_Footer">
    <vt:lpwstr>OFFICIAL: Sensitive Legal-Privilege</vt:lpwstr>
  </property>
  <property fmtid="{D5CDD505-2E9C-101B-9397-08002B2CF9AE}" pid="10" name="PM_Originator_Hash_SHA1">
    <vt:lpwstr>29EE96DE7A34BC41B5C07446AEF83E091772B306</vt:lpwstr>
  </property>
  <property fmtid="{D5CDD505-2E9C-101B-9397-08002B2CF9AE}" pid="11" name="PM_OriginationTimeStamp">
    <vt:lpwstr>2023-05-26T07:12:00Z</vt:lpwstr>
  </property>
  <property fmtid="{D5CDD505-2E9C-101B-9397-08002B2CF9AE}" pid="12" name="PM_ProtectiveMarkingValue_Header">
    <vt:lpwstr>OFFICIAL: Sensitive Legal-Privilege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>Legal-Privilege</vt:lpwstr>
  </property>
  <property fmtid="{D5CDD505-2E9C-101B-9397-08002B2CF9AE}" pid="18" name="PM_Display">
    <vt:lpwstr>OFFICIAL: Sensitive Legal-Privilege</vt:lpwstr>
  </property>
  <property fmtid="{D5CDD505-2E9C-101B-9397-08002B2CF9AE}" pid="19" name="PM_Hash_Version">
    <vt:lpwstr>2018.0</vt:lpwstr>
  </property>
  <property fmtid="{D5CDD505-2E9C-101B-9397-08002B2CF9AE}" pid="20" name="PM_Hash_Salt_Prev">
    <vt:lpwstr>75EB288A78513B1C0AB434A5268EB04B</vt:lpwstr>
  </property>
  <property fmtid="{D5CDD505-2E9C-101B-9397-08002B2CF9AE}" pid="21" name="PM_Hash_Salt">
    <vt:lpwstr>0B0351A44AFDB724E2F5AC76DD356A75</vt:lpwstr>
  </property>
  <property fmtid="{D5CDD505-2E9C-101B-9397-08002B2CF9AE}" pid="22" name="PM_Hash_SHA1">
    <vt:lpwstr>41B477456709FA2DB79E5D122F05FD78BAB05E65</vt:lpwstr>
  </property>
  <property fmtid="{D5CDD505-2E9C-101B-9397-08002B2CF9AE}" pid="23" name="PM_OriginatorUserAccountName_SHA256">
    <vt:lpwstr>1FCE05791847AF4DDF6F18FBBE5DE526EA4DE2D31CD25B2C0301FF40BDC3DA35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OFFICIAL:Sensitive</vt:lpwstr>
  </property>
  <property fmtid="{D5CDD505-2E9C-101B-9397-08002B2CF9AE}" pid="27" name="PM_Qualifier_Prev">
    <vt:lpwstr/>
  </property>
  <property fmtid="{D5CDD505-2E9C-101B-9397-08002B2CF9AE}" pid="28" name="ContentTypeId">
    <vt:lpwstr>0x010100266966F133664895A6EE3632470D45F50087ACCD93C5734E44A70B1EEE639C5A7C</vt:lpwstr>
  </property>
</Properties>
</file>