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58C5" w14:textId="34233C0C" w:rsidR="006B0219" w:rsidRPr="0029724D" w:rsidRDefault="006B0219">
      <w:r w:rsidRPr="0029724D">
        <w:rPr>
          <w:noProof/>
          <w:lang w:eastAsia="en-AU"/>
        </w:rPr>
        <w:drawing>
          <wp:inline distT="0" distB="0" distL="0" distR="0" wp14:anchorId="48B0AD60" wp14:editId="27044CD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796D" w14:textId="77777777" w:rsidR="006B0219" w:rsidRPr="0029724D" w:rsidRDefault="006B0219" w:rsidP="006B0219">
      <w:pPr>
        <w:rPr>
          <w:sz w:val="19"/>
        </w:rPr>
      </w:pPr>
    </w:p>
    <w:p w14:paraId="0D8907D1" w14:textId="79CEF733" w:rsidR="006B0219" w:rsidRPr="0029724D" w:rsidRDefault="006B0219" w:rsidP="006B0219">
      <w:pPr>
        <w:pStyle w:val="ShortT"/>
      </w:pPr>
      <w:bookmarkStart w:id="0" w:name="_GoBack"/>
      <w:r w:rsidRPr="0029724D">
        <w:t>National Redress Scheme for Institutional Child Sexual Abuse Amendment (202</w:t>
      </w:r>
      <w:r w:rsidR="00233E69" w:rsidRPr="0029724D">
        <w:t>3</w:t>
      </w:r>
      <w:r w:rsidRPr="0029724D">
        <w:t xml:space="preserve"> Measures No.</w:t>
      </w:r>
      <w:r w:rsidR="00784644" w:rsidRPr="0029724D">
        <w:t> </w:t>
      </w:r>
      <w:r w:rsidR="00C46BD3" w:rsidRPr="0029724D">
        <w:t>3</w:t>
      </w:r>
      <w:r w:rsidRPr="0029724D">
        <w:t>) Declaration 202</w:t>
      </w:r>
      <w:r w:rsidR="00233E69" w:rsidRPr="0029724D">
        <w:t>3</w:t>
      </w:r>
    </w:p>
    <w:bookmarkEnd w:id="0"/>
    <w:p w14:paraId="5CFD9FC3" w14:textId="77777777" w:rsidR="006B0219" w:rsidRPr="0029724D" w:rsidRDefault="006B0219" w:rsidP="006B0219">
      <w:pPr>
        <w:pStyle w:val="SignCoverPageStart"/>
        <w:spacing w:before="240"/>
        <w:ind w:right="91"/>
        <w:rPr>
          <w:szCs w:val="22"/>
        </w:rPr>
      </w:pPr>
      <w:r w:rsidRPr="0029724D">
        <w:rPr>
          <w:szCs w:val="22"/>
        </w:rPr>
        <w:t xml:space="preserve">I, </w:t>
      </w:r>
      <w:r w:rsidR="001873D2" w:rsidRPr="0029724D">
        <w:rPr>
          <w:szCs w:val="22"/>
        </w:rPr>
        <w:t xml:space="preserve">Amanda </w:t>
      </w:r>
      <w:proofErr w:type="spellStart"/>
      <w:r w:rsidR="001873D2" w:rsidRPr="0029724D">
        <w:rPr>
          <w:szCs w:val="22"/>
        </w:rPr>
        <w:t>Rishworth</w:t>
      </w:r>
      <w:proofErr w:type="spellEnd"/>
      <w:r w:rsidRPr="0029724D">
        <w:rPr>
          <w:szCs w:val="22"/>
        </w:rPr>
        <w:t xml:space="preserve">, Minister </w:t>
      </w:r>
      <w:r w:rsidR="001873D2" w:rsidRPr="0029724D">
        <w:rPr>
          <w:szCs w:val="22"/>
        </w:rPr>
        <w:t xml:space="preserve">for </w:t>
      </w:r>
      <w:r w:rsidRPr="0029724D">
        <w:rPr>
          <w:szCs w:val="22"/>
        </w:rPr>
        <w:t>Social Services, make the following Declaration.</w:t>
      </w:r>
    </w:p>
    <w:p w14:paraId="08E6D695" w14:textId="2BBA6C78" w:rsidR="006B0219" w:rsidRPr="0029724D" w:rsidRDefault="006B0219" w:rsidP="006B0219">
      <w:pPr>
        <w:keepNext/>
        <w:spacing w:before="300" w:line="240" w:lineRule="atLeast"/>
        <w:ind w:right="397"/>
        <w:jc w:val="both"/>
      </w:pPr>
      <w:r w:rsidRPr="0029724D">
        <w:t>Dated</w:t>
      </w:r>
      <w:r w:rsidR="0029724D" w:rsidRPr="0029724D">
        <w:t xml:space="preserve"> 20 </w:t>
      </w:r>
      <w:r w:rsidR="00056C03" w:rsidRPr="0029724D">
        <w:t>June</w:t>
      </w:r>
      <w:r w:rsidR="00C46BD3" w:rsidRPr="0029724D">
        <w:t xml:space="preserve"> </w:t>
      </w:r>
      <w:r w:rsidR="00610438" w:rsidRPr="0029724D">
        <w:t>2023</w:t>
      </w:r>
    </w:p>
    <w:p w14:paraId="1AC2C455" w14:textId="77777777" w:rsidR="006B0219" w:rsidRPr="0029724D" w:rsidRDefault="001873D2" w:rsidP="006B021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9724D">
        <w:rPr>
          <w:szCs w:val="22"/>
        </w:rPr>
        <w:t xml:space="preserve">Amanda </w:t>
      </w:r>
      <w:proofErr w:type="spellStart"/>
      <w:r w:rsidRPr="0029724D">
        <w:rPr>
          <w:szCs w:val="22"/>
        </w:rPr>
        <w:t>Rishworth</w:t>
      </w:r>
      <w:proofErr w:type="spellEnd"/>
    </w:p>
    <w:p w14:paraId="3CF2BF2E" w14:textId="77777777" w:rsidR="006B0219" w:rsidRPr="0029724D" w:rsidRDefault="006B0219" w:rsidP="006B0219">
      <w:pPr>
        <w:pStyle w:val="SignCoverPageEnd"/>
        <w:ind w:right="91"/>
        <w:rPr>
          <w:sz w:val="22"/>
        </w:rPr>
      </w:pPr>
      <w:r w:rsidRPr="0029724D">
        <w:rPr>
          <w:sz w:val="22"/>
        </w:rPr>
        <w:t>Minister for Social Services</w:t>
      </w:r>
    </w:p>
    <w:p w14:paraId="479D1A6E" w14:textId="77777777" w:rsidR="006B0219" w:rsidRPr="0029724D" w:rsidRDefault="006B0219" w:rsidP="006B0219"/>
    <w:p w14:paraId="710BDC2E" w14:textId="77777777" w:rsidR="006B0219" w:rsidRPr="0029724D" w:rsidRDefault="006B0219" w:rsidP="006B0219">
      <w:pPr>
        <w:sectPr w:rsidR="006B0219" w:rsidRPr="0029724D" w:rsidSect="0071322C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F0AB1F7" w14:textId="77777777" w:rsidR="006B0219" w:rsidRPr="0029724D" w:rsidRDefault="006B0219" w:rsidP="006B0219">
      <w:pPr>
        <w:outlineLvl w:val="0"/>
        <w:rPr>
          <w:sz w:val="36"/>
        </w:rPr>
      </w:pPr>
      <w:r w:rsidRPr="0029724D">
        <w:rPr>
          <w:sz w:val="36"/>
        </w:rPr>
        <w:lastRenderedPageBreak/>
        <w:t>Contents</w:t>
      </w:r>
    </w:p>
    <w:bookmarkStart w:id="1" w:name="BKCheck15B_2"/>
    <w:bookmarkEnd w:id="1"/>
    <w:p w14:paraId="085A483F" w14:textId="40BFC4FF" w:rsidR="00E56566" w:rsidRPr="0029724D" w:rsidRDefault="006B02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724D">
        <w:fldChar w:fldCharType="begin"/>
      </w:r>
      <w:r w:rsidRPr="0029724D">
        <w:instrText xml:space="preserve"> TOC \o "1-9" </w:instrText>
      </w:r>
      <w:r w:rsidRPr="0029724D">
        <w:fldChar w:fldCharType="separate"/>
      </w:r>
      <w:r w:rsidR="00E56566" w:rsidRPr="0029724D">
        <w:rPr>
          <w:noProof/>
        </w:rPr>
        <w:t>1  Name</w:t>
      </w:r>
      <w:r w:rsidR="00E56566" w:rsidRPr="0029724D">
        <w:rPr>
          <w:noProof/>
        </w:rPr>
        <w:tab/>
      </w:r>
      <w:r w:rsidR="00E56566" w:rsidRPr="0029724D">
        <w:rPr>
          <w:noProof/>
        </w:rPr>
        <w:fldChar w:fldCharType="begin"/>
      </w:r>
      <w:r w:rsidR="00E56566" w:rsidRPr="0029724D">
        <w:rPr>
          <w:noProof/>
        </w:rPr>
        <w:instrText xml:space="preserve"> PAGEREF _Toc52269092 \h </w:instrText>
      </w:r>
      <w:r w:rsidR="00E56566" w:rsidRPr="0029724D">
        <w:rPr>
          <w:noProof/>
        </w:rPr>
      </w:r>
      <w:r w:rsidR="00E56566" w:rsidRPr="0029724D">
        <w:rPr>
          <w:noProof/>
        </w:rPr>
        <w:fldChar w:fldCharType="separate"/>
      </w:r>
      <w:r w:rsidR="00677407" w:rsidRPr="0029724D">
        <w:rPr>
          <w:noProof/>
        </w:rPr>
        <w:t>1</w:t>
      </w:r>
      <w:r w:rsidR="00E56566" w:rsidRPr="0029724D">
        <w:rPr>
          <w:noProof/>
        </w:rPr>
        <w:fldChar w:fldCharType="end"/>
      </w:r>
    </w:p>
    <w:p w14:paraId="0A924194" w14:textId="35796334" w:rsidR="00E56566" w:rsidRPr="0029724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724D">
        <w:rPr>
          <w:noProof/>
        </w:rPr>
        <w:t>2  Commencement</w:t>
      </w:r>
      <w:r w:rsidRPr="0029724D">
        <w:rPr>
          <w:noProof/>
        </w:rPr>
        <w:tab/>
      </w:r>
      <w:r w:rsidRPr="0029724D">
        <w:rPr>
          <w:noProof/>
        </w:rPr>
        <w:fldChar w:fldCharType="begin"/>
      </w:r>
      <w:r w:rsidRPr="0029724D">
        <w:rPr>
          <w:noProof/>
        </w:rPr>
        <w:instrText xml:space="preserve"> PAGEREF _Toc52269093 \h </w:instrText>
      </w:r>
      <w:r w:rsidRPr="0029724D">
        <w:rPr>
          <w:noProof/>
        </w:rPr>
      </w:r>
      <w:r w:rsidRPr="0029724D">
        <w:rPr>
          <w:noProof/>
        </w:rPr>
        <w:fldChar w:fldCharType="separate"/>
      </w:r>
      <w:r w:rsidR="00677407" w:rsidRPr="0029724D">
        <w:rPr>
          <w:noProof/>
        </w:rPr>
        <w:t>1</w:t>
      </w:r>
      <w:r w:rsidRPr="0029724D">
        <w:rPr>
          <w:noProof/>
        </w:rPr>
        <w:fldChar w:fldCharType="end"/>
      </w:r>
    </w:p>
    <w:p w14:paraId="27EA7015" w14:textId="772180BA" w:rsidR="00E56566" w:rsidRPr="0029724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724D">
        <w:rPr>
          <w:noProof/>
        </w:rPr>
        <w:t>3  Authority</w:t>
      </w:r>
      <w:r w:rsidRPr="0029724D">
        <w:rPr>
          <w:noProof/>
        </w:rPr>
        <w:tab/>
      </w:r>
      <w:r w:rsidRPr="0029724D">
        <w:rPr>
          <w:noProof/>
        </w:rPr>
        <w:fldChar w:fldCharType="begin"/>
      </w:r>
      <w:r w:rsidRPr="0029724D">
        <w:rPr>
          <w:noProof/>
        </w:rPr>
        <w:instrText xml:space="preserve"> PAGEREF _Toc52269094 \h </w:instrText>
      </w:r>
      <w:r w:rsidRPr="0029724D">
        <w:rPr>
          <w:noProof/>
        </w:rPr>
      </w:r>
      <w:r w:rsidRPr="0029724D">
        <w:rPr>
          <w:noProof/>
        </w:rPr>
        <w:fldChar w:fldCharType="separate"/>
      </w:r>
      <w:r w:rsidR="00677407" w:rsidRPr="0029724D">
        <w:rPr>
          <w:noProof/>
        </w:rPr>
        <w:t>1</w:t>
      </w:r>
      <w:r w:rsidRPr="0029724D">
        <w:rPr>
          <w:noProof/>
        </w:rPr>
        <w:fldChar w:fldCharType="end"/>
      </w:r>
    </w:p>
    <w:p w14:paraId="67DA9AA3" w14:textId="4D1F155E" w:rsidR="00E56566" w:rsidRPr="0029724D" w:rsidRDefault="00E565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9724D">
        <w:rPr>
          <w:noProof/>
        </w:rPr>
        <w:t>4  Schedules</w:t>
      </w:r>
      <w:r w:rsidRPr="0029724D">
        <w:rPr>
          <w:noProof/>
        </w:rPr>
        <w:tab/>
      </w:r>
      <w:r w:rsidRPr="0029724D">
        <w:rPr>
          <w:noProof/>
        </w:rPr>
        <w:fldChar w:fldCharType="begin"/>
      </w:r>
      <w:r w:rsidRPr="0029724D">
        <w:rPr>
          <w:noProof/>
        </w:rPr>
        <w:instrText xml:space="preserve"> PAGEREF _Toc52269095 \h </w:instrText>
      </w:r>
      <w:r w:rsidRPr="0029724D">
        <w:rPr>
          <w:noProof/>
        </w:rPr>
      </w:r>
      <w:r w:rsidRPr="0029724D">
        <w:rPr>
          <w:noProof/>
        </w:rPr>
        <w:fldChar w:fldCharType="separate"/>
      </w:r>
      <w:r w:rsidR="00677407" w:rsidRPr="0029724D">
        <w:rPr>
          <w:noProof/>
        </w:rPr>
        <w:t>1</w:t>
      </w:r>
      <w:r w:rsidRPr="0029724D">
        <w:rPr>
          <w:noProof/>
        </w:rPr>
        <w:fldChar w:fldCharType="end"/>
      </w:r>
    </w:p>
    <w:p w14:paraId="486B4438" w14:textId="206C13EB" w:rsidR="00E56566" w:rsidRPr="0029724D" w:rsidRDefault="00E565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9724D">
        <w:rPr>
          <w:noProof/>
        </w:rPr>
        <w:t>Schedule 1—Amendments</w:t>
      </w:r>
      <w:r w:rsidRPr="0029724D">
        <w:rPr>
          <w:noProof/>
        </w:rPr>
        <w:tab/>
      </w:r>
      <w:r w:rsidRPr="0029724D">
        <w:rPr>
          <w:noProof/>
        </w:rPr>
        <w:fldChar w:fldCharType="begin"/>
      </w:r>
      <w:r w:rsidRPr="0029724D">
        <w:rPr>
          <w:noProof/>
        </w:rPr>
        <w:instrText xml:space="preserve"> PAGEREF _Toc52269096 \h </w:instrText>
      </w:r>
      <w:r w:rsidRPr="0029724D">
        <w:rPr>
          <w:noProof/>
        </w:rPr>
      </w:r>
      <w:r w:rsidRPr="0029724D">
        <w:rPr>
          <w:noProof/>
        </w:rPr>
        <w:fldChar w:fldCharType="separate"/>
      </w:r>
      <w:r w:rsidR="00677407" w:rsidRPr="0029724D">
        <w:rPr>
          <w:noProof/>
        </w:rPr>
        <w:t>2</w:t>
      </w:r>
      <w:r w:rsidRPr="0029724D">
        <w:rPr>
          <w:noProof/>
        </w:rPr>
        <w:fldChar w:fldCharType="end"/>
      </w:r>
    </w:p>
    <w:p w14:paraId="5624EC7D" w14:textId="06190DA7" w:rsidR="00E56566" w:rsidRPr="0029724D" w:rsidRDefault="00E565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9724D">
        <w:rPr>
          <w:noProof/>
        </w:rPr>
        <w:t>National Redress Scheme for Institutional Child Sexual Abuse Declaration 2018</w:t>
      </w:r>
      <w:r w:rsidRPr="0029724D">
        <w:rPr>
          <w:noProof/>
        </w:rPr>
        <w:tab/>
      </w:r>
      <w:r w:rsidRPr="0029724D">
        <w:rPr>
          <w:noProof/>
        </w:rPr>
        <w:fldChar w:fldCharType="begin"/>
      </w:r>
      <w:r w:rsidRPr="0029724D">
        <w:rPr>
          <w:noProof/>
        </w:rPr>
        <w:instrText xml:space="preserve"> PAGEREF _Toc52269097 \h </w:instrText>
      </w:r>
      <w:r w:rsidRPr="0029724D">
        <w:rPr>
          <w:noProof/>
        </w:rPr>
      </w:r>
      <w:r w:rsidRPr="0029724D">
        <w:rPr>
          <w:noProof/>
        </w:rPr>
        <w:fldChar w:fldCharType="separate"/>
      </w:r>
      <w:r w:rsidR="00677407" w:rsidRPr="0029724D">
        <w:rPr>
          <w:noProof/>
        </w:rPr>
        <w:t>2</w:t>
      </w:r>
      <w:r w:rsidRPr="0029724D">
        <w:rPr>
          <w:noProof/>
        </w:rPr>
        <w:fldChar w:fldCharType="end"/>
      </w:r>
    </w:p>
    <w:p w14:paraId="61915093" w14:textId="77777777" w:rsidR="006B0219" w:rsidRPr="0029724D" w:rsidRDefault="006B0219" w:rsidP="006B0219">
      <w:r w:rsidRPr="0029724D">
        <w:rPr>
          <w:rFonts w:cs="Times New Roman"/>
          <w:sz w:val="20"/>
        </w:rPr>
        <w:fldChar w:fldCharType="end"/>
      </w:r>
    </w:p>
    <w:p w14:paraId="1ECCF717" w14:textId="77777777" w:rsidR="006B0219" w:rsidRPr="0029724D" w:rsidRDefault="006B0219" w:rsidP="006B0219"/>
    <w:p w14:paraId="382FDF1C" w14:textId="77777777" w:rsidR="006B0219" w:rsidRPr="0029724D" w:rsidRDefault="006B0219" w:rsidP="006B0219">
      <w:pPr>
        <w:sectPr w:rsidR="006B0219" w:rsidRPr="0029724D" w:rsidSect="00B752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8F0007" w14:textId="77777777" w:rsidR="006B0219" w:rsidRPr="0029724D" w:rsidRDefault="006B0219" w:rsidP="006B0219">
      <w:pPr>
        <w:pStyle w:val="ActHead5"/>
      </w:pPr>
      <w:bookmarkStart w:id="2" w:name="_Toc52269092"/>
      <w:proofErr w:type="gramStart"/>
      <w:r w:rsidRPr="0029724D">
        <w:rPr>
          <w:rStyle w:val="CharSectno"/>
        </w:rPr>
        <w:lastRenderedPageBreak/>
        <w:t>1</w:t>
      </w:r>
      <w:r w:rsidRPr="0029724D">
        <w:t xml:space="preserve">  Name</w:t>
      </w:r>
      <w:bookmarkEnd w:id="2"/>
      <w:proofErr w:type="gramEnd"/>
    </w:p>
    <w:p w14:paraId="656EF73F" w14:textId="2BA7E804" w:rsidR="00B152FC" w:rsidRPr="0029724D" w:rsidRDefault="006B0219" w:rsidP="00BE63F1">
      <w:pPr>
        <w:pStyle w:val="subsection"/>
      </w:pPr>
      <w:r w:rsidRPr="0029724D">
        <w:tab/>
      </w:r>
      <w:r w:rsidRPr="0029724D">
        <w:tab/>
        <w:t xml:space="preserve">This instrument is the </w:t>
      </w:r>
      <w:bookmarkStart w:id="3" w:name="BKCheck15B_3"/>
      <w:bookmarkEnd w:id="3"/>
      <w:r w:rsidRPr="0029724D">
        <w:rPr>
          <w:i/>
          <w:iCs/>
        </w:rPr>
        <w:t>National Redress Scheme for Institutional Child Sexual Abuse Amendment (202</w:t>
      </w:r>
      <w:r w:rsidR="00233E69" w:rsidRPr="0029724D">
        <w:rPr>
          <w:i/>
          <w:iCs/>
        </w:rPr>
        <w:t>3</w:t>
      </w:r>
      <w:r w:rsidRPr="0029724D">
        <w:rPr>
          <w:i/>
          <w:iCs/>
        </w:rPr>
        <w:t xml:space="preserve"> Measures No.</w:t>
      </w:r>
      <w:r w:rsidR="007B5908" w:rsidRPr="0029724D">
        <w:rPr>
          <w:i/>
          <w:iCs/>
        </w:rPr>
        <w:t xml:space="preserve"> </w:t>
      </w:r>
      <w:r w:rsidR="00C46BD3" w:rsidRPr="0029724D">
        <w:rPr>
          <w:i/>
          <w:iCs/>
        </w:rPr>
        <w:t>3</w:t>
      </w:r>
      <w:r w:rsidRPr="0029724D">
        <w:rPr>
          <w:i/>
          <w:iCs/>
        </w:rPr>
        <w:t>) Declaration 202</w:t>
      </w:r>
      <w:r w:rsidR="00233E69" w:rsidRPr="0029724D">
        <w:rPr>
          <w:i/>
          <w:iCs/>
        </w:rPr>
        <w:t>3</w:t>
      </w:r>
      <w:r w:rsidRPr="0029724D">
        <w:t>.</w:t>
      </w:r>
    </w:p>
    <w:p w14:paraId="5676D318" w14:textId="77777777" w:rsidR="006B0219" w:rsidRPr="0029724D" w:rsidRDefault="006B0219" w:rsidP="006101C0">
      <w:pPr>
        <w:pStyle w:val="ActHead5"/>
        <w:ind w:left="0" w:firstLine="0"/>
      </w:pPr>
      <w:bookmarkStart w:id="4" w:name="_Toc52269093"/>
      <w:proofErr w:type="gramStart"/>
      <w:r w:rsidRPr="0029724D">
        <w:rPr>
          <w:rStyle w:val="CharSectno"/>
        </w:rPr>
        <w:t>2</w:t>
      </w:r>
      <w:r w:rsidRPr="0029724D">
        <w:t xml:space="preserve">  Commencement</w:t>
      </w:r>
      <w:bookmarkEnd w:id="4"/>
      <w:proofErr w:type="gramEnd"/>
    </w:p>
    <w:p w14:paraId="278D361B" w14:textId="77777777" w:rsidR="006B0219" w:rsidRPr="0029724D" w:rsidRDefault="006B0219" w:rsidP="006B0219">
      <w:pPr>
        <w:pStyle w:val="subsection"/>
      </w:pPr>
      <w:r w:rsidRPr="0029724D">
        <w:tab/>
        <w:t>(1)</w:t>
      </w:r>
      <w:r w:rsidRPr="0029724D">
        <w:tab/>
        <w:t xml:space="preserve">Each provision of this instrument specified in column 1 of the table commences, or </w:t>
      </w:r>
      <w:proofErr w:type="gramStart"/>
      <w:r w:rsidRPr="0029724D">
        <w:t>is taken</w:t>
      </w:r>
      <w:proofErr w:type="gramEnd"/>
      <w:r w:rsidRPr="0029724D">
        <w:t xml:space="preserve"> to have commenced, in accordance with column 2 of the table. Any other statement in column 2 has effect according to its terms.</w:t>
      </w:r>
    </w:p>
    <w:p w14:paraId="6F618358" w14:textId="77777777" w:rsidR="006B0219" w:rsidRPr="0029724D" w:rsidRDefault="006B0219" w:rsidP="006B021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0219" w:rsidRPr="0029724D" w14:paraId="0556D0CD" w14:textId="77777777" w:rsidTr="00B7528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AF8C97F" w14:textId="77777777" w:rsidR="006B0219" w:rsidRPr="0029724D" w:rsidRDefault="006B0219" w:rsidP="00B75287">
            <w:pPr>
              <w:pStyle w:val="TableHeading"/>
            </w:pPr>
            <w:r w:rsidRPr="0029724D">
              <w:t>Commencement information</w:t>
            </w:r>
          </w:p>
        </w:tc>
      </w:tr>
      <w:tr w:rsidR="006B0219" w:rsidRPr="0029724D" w14:paraId="157F5173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94FCC5" w14:textId="77777777" w:rsidR="006B0219" w:rsidRPr="0029724D" w:rsidRDefault="006B0219" w:rsidP="00B75287">
            <w:pPr>
              <w:pStyle w:val="TableHeading"/>
            </w:pPr>
            <w:r w:rsidRPr="0029724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20986" w14:textId="77777777" w:rsidR="006B0219" w:rsidRPr="0029724D" w:rsidRDefault="006B0219" w:rsidP="00B75287">
            <w:pPr>
              <w:pStyle w:val="TableHeading"/>
            </w:pPr>
            <w:r w:rsidRPr="0029724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24528B" w14:textId="77777777" w:rsidR="006B0219" w:rsidRPr="0029724D" w:rsidRDefault="006B0219" w:rsidP="00B75287">
            <w:pPr>
              <w:pStyle w:val="TableHeading"/>
            </w:pPr>
            <w:r w:rsidRPr="0029724D">
              <w:t>Column 3</w:t>
            </w:r>
          </w:p>
        </w:tc>
      </w:tr>
      <w:tr w:rsidR="006B0219" w:rsidRPr="0029724D" w14:paraId="4C7B8666" w14:textId="77777777" w:rsidTr="00B7528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647009" w14:textId="77777777" w:rsidR="006B0219" w:rsidRPr="0029724D" w:rsidRDefault="006B0219" w:rsidP="00B75287">
            <w:pPr>
              <w:pStyle w:val="TableHeading"/>
            </w:pPr>
            <w:r w:rsidRPr="0029724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AD925" w14:textId="77777777" w:rsidR="006B0219" w:rsidRPr="0029724D" w:rsidRDefault="006B0219" w:rsidP="00B75287">
            <w:pPr>
              <w:pStyle w:val="TableHeading"/>
            </w:pPr>
            <w:r w:rsidRPr="0029724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D92C0B" w14:textId="77777777" w:rsidR="006B0219" w:rsidRPr="0029724D" w:rsidRDefault="006B0219" w:rsidP="00B75287">
            <w:pPr>
              <w:pStyle w:val="TableHeading"/>
            </w:pPr>
            <w:r w:rsidRPr="0029724D">
              <w:t>Date/Details</w:t>
            </w:r>
          </w:p>
        </w:tc>
      </w:tr>
      <w:tr w:rsidR="006B0219" w:rsidRPr="0029724D" w14:paraId="5C4E2170" w14:textId="77777777" w:rsidTr="000F606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DFE02E" w14:textId="77777777" w:rsidR="006B0219" w:rsidRPr="0029724D" w:rsidRDefault="006B0219" w:rsidP="00B24B36">
            <w:pPr>
              <w:pStyle w:val="Tabletext"/>
              <w:ind w:left="74" w:hanging="74"/>
            </w:pPr>
            <w:r w:rsidRPr="0029724D">
              <w:t xml:space="preserve">1.  </w:t>
            </w:r>
            <w:r w:rsidR="000F606B" w:rsidRPr="0029724D">
              <w:t>Sections 1 to 4 and anything in Schedule 1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8187B" w14:textId="77777777" w:rsidR="006B0219" w:rsidRPr="0029724D" w:rsidRDefault="006B0219" w:rsidP="00B75287">
            <w:pPr>
              <w:pStyle w:val="Tabletext"/>
            </w:pPr>
            <w:r w:rsidRPr="0029724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0035F" w14:textId="77777777" w:rsidR="006B0219" w:rsidRPr="0029724D" w:rsidRDefault="006B0219" w:rsidP="00B75287">
            <w:pPr>
              <w:pStyle w:val="Tabletext"/>
            </w:pPr>
          </w:p>
        </w:tc>
      </w:tr>
      <w:tr w:rsidR="000F606B" w:rsidRPr="0029724D" w14:paraId="1AC0C782" w14:textId="77777777" w:rsidTr="005F6A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59BEE" w14:textId="63DBE589" w:rsidR="000F606B" w:rsidRPr="0029724D" w:rsidRDefault="000F606B" w:rsidP="00A6602B">
            <w:pPr>
              <w:pStyle w:val="Tabletext"/>
            </w:pPr>
            <w:r w:rsidRPr="0029724D">
              <w:t>2</w:t>
            </w:r>
            <w:r w:rsidR="00192DAC" w:rsidRPr="0029724D">
              <w:t>. Schedule 1, item</w:t>
            </w:r>
            <w:r w:rsidR="00E90F4B" w:rsidRPr="0029724D">
              <w:t xml:space="preserve"> </w:t>
            </w:r>
            <w:r w:rsidR="00BC2353" w:rsidRPr="0029724D">
              <w:t>1</w:t>
            </w:r>
            <w:r w:rsidR="004A52A4" w:rsidRPr="0029724D">
              <w:t xml:space="preserve"> </w:t>
            </w:r>
            <w:r w:rsidR="00A6602B" w:rsidRPr="0029724D">
              <w:t xml:space="preserve">and </w:t>
            </w:r>
            <w:r w:rsidR="00D163D9" w:rsidRPr="0029724D">
              <w:t>4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BD5ED" w14:textId="77777777" w:rsidR="000F606B" w:rsidRPr="0029724D" w:rsidRDefault="000F606B" w:rsidP="00B75287">
            <w:pPr>
              <w:pStyle w:val="Tabletext"/>
            </w:pPr>
            <w:r w:rsidRPr="0029724D">
              <w:t>I</w:t>
            </w:r>
            <w:r w:rsidR="005763E0" w:rsidRPr="0029724D">
              <w:t>m</w:t>
            </w:r>
            <w:r w:rsidRPr="0029724D">
              <w:t>mediately after the commencement of the provisions covered by table item 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A9E1E" w14:textId="77777777" w:rsidR="000F606B" w:rsidRPr="0029724D" w:rsidRDefault="000F606B" w:rsidP="00B75287">
            <w:pPr>
              <w:pStyle w:val="Tabletext"/>
            </w:pPr>
          </w:p>
        </w:tc>
      </w:tr>
    </w:tbl>
    <w:p w14:paraId="70B27B33" w14:textId="77777777" w:rsidR="006B0219" w:rsidRPr="0029724D" w:rsidRDefault="006B0219" w:rsidP="006B0219">
      <w:pPr>
        <w:pStyle w:val="notetext"/>
      </w:pPr>
      <w:r w:rsidRPr="0029724D">
        <w:rPr>
          <w:snapToGrid w:val="0"/>
          <w:lang w:eastAsia="en-US"/>
        </w:rPr>
        <w:t>Note:</w:t>
      </w:r>
      <w:r w:rsidRPr="0029724D">
        <w:rPr>
          <w:snapToGrid w:val="0"/>
          <w:lang w:eastAsia="en-US"/>
        </w:rPr>
        <w:tab/>
        <w:t>This table relates only to the provisions of this instrument</w:t>
      </w:r>
      <w:r w:rsidRPr="0029724D">
        <w:t xml:space="preserve"> </w:t>
      </w:r>
      <w:r w:rsidRPr="0029724D">
        <w:rPr>
          <w:snapToGrid w:val="0"/>
          <w:lang w:eastAsia="en-US"/>
        </w:rPr>
        <w:t xml:space="preserve">as originally made. It </w:t>
      </w:r>
      <w:proofErr w:type="gramStart"/>
      <w:r w:rsidRPr="0029724D">
        <w:rPr>
          <w:snapToGrid w:val="0"/>
          <w:lang w:eastAsia="en-US"/>
        </w:rPr>
        <w:t>will not be amended</w:t>
      </w:r>
      <w:proofErr w:type="gramEnd"/>
      <w:r w:rsidRPr="0029724D">
        <w:rPr>
          <w:snapToGrid w:val="0"/>
          <w:lang w:eastAsia="en-US"/>
        </w:rPr>
        <w:t xml:space="preserve"> to deal with any later amendments of this instrument.</w:t>
      </w:r>
    </w:p>
    <w:p w14:paraId="0A2D3D7B" w14:textId="77777777" w:rsidR="006B0219" w:rsidRPr="0029724D" w:rsidRDefault="006B0219" w:rsidP="006B0219">
      <w:pPr>
        <w:pStyle w:val="subsection"/>
      </w:pPr>
      <w:r w:rsidRPr="0029724D">
        <w:tab/>
        <w:t>(2)</w:t>
      </w:r>
      <w:r w:rsidRPr="0029724D">
        <w:tab/>
        <w:t xml:space="preserve">Any information in column 3 of the table is not part of this instrument. Information </w:t>
      </w:r>
      <w:proofErr w:type="gramStart"/>
      <w:r w:rsidRPr="0029724D">
        <w:t>may be inserted</w:t>
      </w:r>
      <w:proofErr w:type="gramEnd"/>
      <w:r w:rsidRPr="0029724D">
        <w:t xml:space="preserve"> in this column, or information in it may be edited, in any published version of this instrument.</w:t>
      </w:r>
    </w:p>
    <w:p w14:paraId="049C452B" w14:textId="77777777" w:rsidR="006B0219" w:rsidRPr="0029724D" w:rsidRDefault="006B0219" w:rsidP="006B0219">
      <w:pPr>
        <w:pStyle w:val="ActHead5"/>
      </w:pPr>
      <w:bookmarkStart w:id="5" w:name="_Toc52269094"/>
      <w:proofErr w:type="gramStart"/>
      <w:r w:rsidRPr="0029724D">
        <w:rPr>
          <w:rStyle w:val="CharSectno"/>
        </w:rPr>
        <w:t>3</w:t>
      </w:r>
      <w:r w:rsidRPr="0029724D">
        <w:t xml:space="preserve">  Authority</w:t>
      </w:r>
      <w:bookmarkEnd w:id="5"/>
      <w:proofErr w:type="gramEnd"/>
    </w:p>
    <w:p w14:paraId="7A163FE9" w14:textId="77777777" w:rsidR="006B0219" w:rsidRPr="0029724D" w:rsidRDefault="006B0219" w:rsidP="006B0219">
      <w:pPr>
        <w:pStyle w:val="subsection"/>
      </w:pPr>
      <w:r w:rsidRPr="0029724D">
        <w:tab/>
      </w:r>
      <w:r w:rsidRPr="0029724D">
        <w:tab/>
        <w:t xml:space="preserve">This instrument </w:t>
      </w:r>
      <w:proofErr w:type="gramStart"/>
      <w:r w:rsidRPr="0029724D">
        <w:t>is made</w:t>
      </w:r>
      <w:proofErr w:type="gramEnd"/>
      <w:r w:rsidRPr="0029724D">
        <w:t xml:space="preserve"> under the </w:t>
      </w:r>
      <w:r w:rsidRPr="0029724D">
        <w:rPr>
          <w:i/>
        </w:rPr>
        <w:t>National Redress Scheme for Institutional Child Sexual Abuse Act 2018</w:t>
      </w:r>
      <w:r w:rsidRPr="0029724D">
        <w:t>.</w:t>
      </w:r>
    </w:p>
    <w:p w14:paraId="429EBDD0" w14:textId="77777777" w:rsidR="006B0219" w:rsidRPr="0029724D" w:rsidRDefault="006B0219" w:rsidP="006B0219">
      <w:pPr>
        <w:pStyle w:val="ActHead5"/>
      </w:pPr>
      <w:bookmarkStart w:id="6" w:name="_Toc52269095"/>
      <w:proofErr w:type="gramStart"/>
      <w:r w:rsidRPr="0029724D">
        <w:t>4  Schedules</w:t>
      </w:r>
      <w:bookmarkEnd w:id="6"/>
      <w:proofErr w:type="gramEnd"/>
    </w:p>
    <w:p w14:paraId="5EE4AB41" w14:textId="77777777" w:rsidR="006B0219" w:rsidRPr="0029724D" w:rsidRDefault="006B0219" w:rsidP="006B0219">
      <w:pPr>
        <w:pStyle w:val="subsection"/>
      </w:pPr>
      <w:r w:rsidRPr="0029724D">
        <w:tab/>
      </w:r>
      <w:r w:rsidRPr="0029724D">
        <w:tab/>
        <w:t xml:space="preserve">Each instrument that </w:t>
      </w:r>
      <w:proofErr w:type="gramStart"/>
      <w:r w:rsidRPr="0029724D">
        <w:t>is specified</w:t>
      </w:r>
      <w:proofErr w:type="gramEnd"/>
      <w:r w:rsidRPr="0029724D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14:paraId="058ABC86" w14:textId="77777777" w:rsidR="006B0219" w:rsidRPr="0029724D" w:rsidRDefault="006B0219" w:rsidP="006B0219">
      <w:pPr>
        <w:pStyle w:val="ActHead6"/>
        <w:pageBreakBefore/>
      </w:pPr>
      <w:bookmarkStart w:id="7" w:name="_Toc52269096"/>
      <w:r w:rsidRPr="0029724D">
        <w:rPr>
          <w:rStyle w:val="CharAmSchNo"/>
        </w:rPr>
        <w:t>Schedule 1</w:t>
      </w:r>
      <w:r w:rsidRPr="0029724D">
        <w:t>—</w:t>
      </w:r>
      <w:r w:rsidRPr="0029724D">
        <w:rPr>
          <w:rStyle w:val="CharAmSchText"/>
        </w:rPr>
        <w:t>Amendments</w:t>
      </w:r>
      <w:bookmarkEnd w:id="7"/>
    </w:p>
    <w:p w14:paraId="366F2757" w14:textId="77777777" w:rsidR="006B0219" w:rsidRPr="0029724D" w:rsidRDefault="006B0219" w:rsidP="006B0219">
      <w:pPr>
        <w:pStyle w:val="ActHead9"/>
      </w:pPr>
      <w:bookmarkStart w:id="8" w:name="_Toc52269097"/>
      <w:r w:rsidRPr="0029724D">
        <w:t>National Redress Scheme for Institutional Child Sexual Abuse Declaration 2018</w:t>
      </w:r>
      <w:bookmarkEnd w:id="8"/>
    </w:p>
    <w:p w14:paraId="7574DF74" w14:textId="7F8EECD2" w:rsidR="00943141" w:rsidRPr="0029724D" w:rsidRDefault="00C142A7" w:rsidP="00D61079">
      <w:pPr>
        <w:pStyle w:val="ItemHead"/>
        <w:ind w:left="426" w:hanging="426"/>
      </w:pPr>
      <w:r w:rsidRPr="0029724D">
        <w:t>1</w:t>
      </w:r>
      <w:r w:rsidRPr="0029724D">
        <w:tab/>
      </w:r>
      <w:r w:rsidR="008C7F50" w:rsidRPr="0029724D">
        <w:t>Section 11</w:t>
      </w:r>
      <w:r w:rsidR="00943141" w:rsidRPr="0029724D">
        <w:t xml:space="preserve"> (at the end of the table) </w:t>
      </w:r>
    </w:p>
    <w:p w14:paraId="1FAD56A9" w14:textId="77777777" w:rsidR="00943141" w:rsidRPr="0029724D" w:rsidRDefault="00943141" w:rsidP="00D61079">
      <w:pPr>
        <w:pStyle w:val="Item"/>
        <w:ind w:hanging="283"/>
      </w:pPr>
      <w:r w:rsidRPr="0029724D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943141" w:rsidRPr="0029724D" w14:paraId="47D1DF6C" w14:textId="77777777" w:rsidTr="00AE327E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4C10" w14:textId="4B9C1C3D" w:rsidR="00943141" w:rsidRPr="0029724D" w:rsidRDefault="00943141" w:rsidP="00943141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165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445" w14:textId="66D89CF6" w:rsidR="00943141" w:rsidRPr="0029724D" w:rsidRDefault="00943141" w:rsidP="000D2480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The Swim Centres Pty Ltd institution as at paragraph (</w:t>
            </w:r>
            <w:r w:rsidR="009251EE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b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) of Item 66</w:t>
            </w:r>
            <w:r w:rsidR="000D2480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7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7B1DF877" w14:textId="1E6D7B57" w:rsidR="00943141" w:rsidRPr="0029724D" w:rsidRDefault="009251EE" w:rsidP="009251EE">
            <w:pPr>
              <w:spacing w:line="240" w:lineRule="auto"/>
              <w:rPr>
                <w:lang w:eastAsia="en-AU"/>
              </w:rPr>
            </w:pPr>
            <w:r w:rsidRPr="0029724D">
              <w:rPr>
                <w:lang w:eastAsia="en-AU"/>
              </w:rPr>
              <w:t>Swim Centres Pty Ltd</w:t>
            </w:r>
          </w:p>
        </w:tc>
      </w:tr>
      <w:tr w:rsidR="003E3C4F" w:rsidRPr="0029724D" w14:paraId="579D9E68" w14:textId="77777777" w:rsidTr="00AE327E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AFB" w14:textId="03F43A7D" w:rsidR="003E3C4F" w:rsidRPr="0029724D" w:rsidRDefault="003E3C4F" w:rsidP="00943141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166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EBEB" w14:textId="1C9A6151" w:rsidR="003E3C4F" w:rsidRPr="0029724D" w:rsidRDefault="003E3C4F" w:rsidP="000D2480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The Junction Australia Ltd institution as at paragraph (c) of Item 6</w:t>
            </w:r>
            <w:r w:rsidR="000D2480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68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if the Table in Schedule 1 to this Instrument</w:t>
            </w:r>
          </w:p>
        </w:tc>
        <w:tc>
          <w:tcPr>
            <w:tcW w:w="3782" w:type="dxa"/>
          </w:tcPr>
          <w:p w14:paraId="694D5AB4" w14:textId="5E00291F" w:rsidR="003E3C4F" w:rsidRPr="0029724D" w:rsidRDefault="003E3C4F" w:rsidP="009251EE">
            <w:pPr>
              <w:spacing w:line="240" w:lineRule="auto"/>
              <w:rPr>
                <w:lang w:eastAsia="en-AU"/>
              </w:rPr>
            </w:pPr>
            <w:r w:rsidRPr="0029724D">
              <w:rPr>
                <w:lang w:eastAsia="en-AU"/>
              </w:rPr>
              <w:t>Junction Australia Ltd</w:t>
            </w:r>
          </w:p>
        </w:tc>
      </w:tr>
    </w:tbl>
    <w:p w14:paraId="24973EDE" w14:textId="28024DBD" w:rsidR="00473301" w:rsidRPr="0029724D" w:rsidRDefault="00473301" w:rsidP="00100600">
      <w:pPr>
        <w:pStyle w:val="ItemHead"/>
        <w:numPr>
          <w:ilvl w:val="0"/>
          <w:numId w:val="16"/>
        </w:numPr>
      </w:pPr>
      <w:r w:rsidRPr="0029724D">
        <w:t>Subsection 15(1) (table item 243, column 1)</w:t>
      </w:r>
    </w:p>
    <w:p w14:paraId="7B72DC8D" w14:textId="2397B65C" w:rsidR="00473301" w:rsidRPr="0029724D" w:rsidRDefault="00473301" w:rsidP="00473301">
      <w:pPr>
        <w:pStyle w:val="Item"/>
        <w:ind w:left="360"/>
      </w:pPr>
      <w:r w:rsidRPr="0029724D">
        <w:t>Omit the words “paragraphs (a) to (c) of”.</w:t>
      </w:r>
    </w:p>
    <w:p w14:paraId="4A6D9A6D" w14:textId="30B6E8C6" w:rsidR="00473301" w:rsidRPr="0029724D" w:rsidRDefault="00473301" w:rsidP="00100600">
      <w:pPr>
        <w:pStyle w:val="ItemHead"/>
        <w:numPr>
          <w:ilvl w:val="0"/>
          <w:numId w:val="16"/>
        </w:numPr>
      </w:pPr>
      <w:r w:rsidRPr="0029724D">
        <w:t>Subsection 15(1) (table item 245, column 1)</w:t>
      </w:r>
    </w:p>
    <w:p w14:paraId="69CA2FAC" w14:textId="0B459D6A" w:rsidR="00473301" w:rsidRPr="0029724D" w:rsidRDefault="00473301" w:rsidP="00473301">
      <w:pPr>
        <w:pStyle w:val="Item"/>
        <w:ind w:left="360"/>
      </w:pPr>
      <w:r w:rsidRPr="0029724D">
        <w:t>Omit the words “paragraphs (a) and (b) of”.</w:t>
      </w:r>
    </w:p>
    <w:p w14:paraId="0AA8C83B" w14:textId="4BC7BB77" w:rsidR="00C1595D" w:rsidRPr="0029724D" w:rsidRDefault="00C1595D" w:rsidP="00100600">
      <w:pPr>
        <w:pStyle w:val="ItemHead"/>
        <w:numPr>
          <w:ilvl w:val="0"/>
          <w:numId w:val="16"/>
        </w:numPr>
      </w:pPr>
      <w:r w:rsidRPr="0029724D">
        <w:t xml:space="preserve">Subsection 15(1) (at the end of the table) </w:t>
      </w:r>
    </w:p>
    <w:p w14:paraId="08162EDE" w14:textId="77777777" w:rsidR="00C1595D" w:rsidRPr="0029724D" w:rsidRDefault="00C1595D" w:rsidP="00C1595D">
      <w:pPr>
        <w:pStyle w:val="Item"/>
      </w:pPr>
      <w:r w:rsidRPr="0029724D">
        <w:t>Add:</w:t>
      </w:r>
    </w:p>
    <w:tbl>
      <w:tblPr>
        <w:tblW w:w="858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81"/>
        <w:gridCol w:w="3782"/>
      </w:tblGrid>
      <w:tr w:rsidR="00660059" w:rsidRPr="0029724D" w14:paraId="4958B1B3" w14:textId="77777777" w:rsidTr="1212CA66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7C84" w14:textId="35467F30" w:rsidR="00660059" w:rsidRPr="0029724D" w:rsidRDefault="00660059" w:rsidP="00943141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24</w:t>
            </w:r>
            <w:r w:rsidR="00943141"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6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B24A" w14:textId="22764067" w:rsidR="00660059" w:rsidRPr="0029724D" w:rsidRDefault="00660059" w:rsidP="004D0F30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</w:t>
            </w:r>
            <w:r w:rsidR="00943141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Western Sydney University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institutions as at Item 6</w:t>
            </w:r>
            <w:r w:rsidR="00943141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6</w:t>
            </w:r>
            <w:r w:rsidR="000D2480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6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37E78EA9" w14:textId="7728B518" w:rsidR="00660059" w:rsidRPr="0029724D" w:rsidRDefault="00943141" w:rsidP="00943141">
            <w:pPr>
              <w:spacing w:line="240" w:lineRule="auto"/>
              <w:rPr>
                <w:lang w:eastAsia="en-AU"/>
              </w:rPr>
            </w:pPr>
            <w:r w:rsidRPr="0029724D">
              <w:rPr>
                <w:lang w:eastAsia="en-AU"/>
              </w:rPr>
              <w:t>Western Sydney University</w:t>
            </w:r>
          </w:p>
        </w:tc>
      </w:tr>
      <w:tr w:rsidR="00943141" w:rsidRPr="0029724D" w14:paraId="095B864D" w14:textId="77777777" w:rsidTr="1212CA66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D44A" w14:textId="1428B394" w:rsidR="00943141" w:rsidRPr="0029724D" w:rsidRDefault="00943141" w:rsidP="00943141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247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18D6" w14:textId="0034DEAE" w:rsidR="00943141" w:rsidRPr="0029724D" w:rsidRDefault="00943141" w:rsidP="000D2480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Swim Centres Pty Ltd institution as at </w:t>
            </w:r>
            <w:r w:rsidR="009251EE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paragraph (a) of Item 66</w:t>
            </w:r>
            <w:r w:rsidR="000D2480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7</w:t>
            </w:r>
            <w:r w:rsidR="009251EE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of the Table in Schedule 1 to this Instrument</w:t>
            </w:r>
          </w:p>
        </w:tc>
        <w:tc>
          <w:tcPr>
            <w:tcW w:w="3782" w:type="dxa"/>
          </w:tcPr>
          <w:p w14:paraId="57C3B09E" w14:textId="35A2C6E4" w:rsidR="00943141" w:rsidRPr="0029724D" w:rsidRDefault="009251EE" w:rsidP="00943141">
            <w:pPr>
              <w:spacing w:line="240" w:lineRule="auto"/>
              <w:rPr>
                <w:lang w:eastAsia="en-AU"/>
              </w:rPr>
            </w:pPr>
            <w:r w:rsidRPr="0029724D">
              <w:rPr>
                <w:lang w:eastAsia="en-AU"/>
              </w:rPr>
              <w:t>Swim Centres Pty Ltd</w:t>
            </w:r>
          </w:p>
        </w:tc>
      </w:tr>
      <w:tr w:rsidR="009251EE" w:rsidRPr="0029724D" w14:paraId="70E92DC4" w14:textId="77777777" w:rsidTr="1212CA66">
        <w:trPr>
          <w:trHeight w:val="416"/>
        </w:trPr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942D" w14:textId="1168BC5E" w:rsidR="009251EE" w:rsidRPr="0029724D" w:rsidRDefault="009251EE" w:rsidP="00943141">
            <w:pPr>
              <w:spacing w:line="240" w:lineRule="auto"/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</w:pPr>
            <w:r w:rsidRPr="0029724D">
              <w:rPr>
                <w:rFonts w:ascii="&amp;quot" w:eastAsia="Times New Roman" w:hAnsi="&amp;quot" w:cs="Times New Roman"/>
                <w:color w:val="000000" w:themeColor="text1"/>
                <w:lang w:eastAsia="en-AU"/>
              </w:rPr>
              <w:t>248</w:t>
            </w: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153F" w14:textId="31EA83C9" w:rsidR="009251EE" w:rsidRPr="0029724D" w:rsidRDefault="009251EE" w:rsidP="009251EE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The Junction Australia Ltd institutions as at paragraphs (a) </w:t>
            </w:r>
            <w:r w:rsidR="003E3C4F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and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(</w:t>
            </w:r>
            <w:r w:rsidR="003E3C4F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b</w:t>
            </w: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) of Item 6</w:t>
            </w:r>
            <w:r w:rsidR="000D2480"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68</w:t>
            </w:r>
          </w:p>
          <w:p w14:paraId="1E8E4410" w14:textId="14C16FD3" w:rsidR="009251EE" w:rsidRPr="0029724D" w:rsidRDefault="009251EE" w:rsidP="009251EE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color w:val="000000"/>
                <w:szCs w:val="22"/>
                <w:lang w:eastAsia="en-AU"/>
              </w:rPr>
              <w:t>of the Table in Schedule 1 to this Instrument</w:t>
            </w:r>
          </w:p>
        </w:tc>
        <w:tc>
          <w:tcPr>
            <w:tcW w:w="3782" w:type="dxa"/>
          </w:tcPr>
          <w:p w14:paraId="52D5D8C0" w14:textId="3280118A" w:rsidR="009251EE" w:rsidRPr="0029724D" w:rsidRDefault="009251EE" w:rsidP="00943141">
            <w:pPr>
              <w:spacing w:line="240" w:lineRule="auto"/>
              <w:rPr>
                <w:lang w:eastAsia="en-AU"/>
              </w:rPr>
            </w:pPr>
            <w:r w:rsidRPr="0029724D">
              <w:rPr>
                <w:lang w:eastAsia="en-AU"/>
              </w:rPr>
              <w:t>Junction Australia Ltd</w:t>
            </w:r>
          </w:p>
        </w:tc>
      </w:tr>
    </w:tbl>
    <w:p w14:paraId="330400F2" w14:textId="47D03ED2" w:rsidR="0081588F" w:rsidRPr="0029724D" w:rsidRDefault="0081588F" w:rsidP="00100600">
      <w:pPr>
        <w:pStyle w:val="ItemHead"/>
        <w:numPr>
          <w:ilvl w:val="0"/>
          <w:numId w:val="16"/>
        </w:numPr>
      </w:pPr>
      <w:r w:rsidRPr="0029724D">
        <w:t xml:space="preserve">Schedule 1 (table item </w:t>
      </w:r>
      <w:r w:rsidR="008330C5" w:rsidRPr="0029724D">
        <w:t>651</w:t>
      </w:r>
      <w:r w:rsidRPr="0029724D">
        <w:t>, column 1)</w:t>
      </w:r>
    </w:p>
    <w:p w14:paraId="157987C8" w14:textId="40959CE9" w:rsidR="0081588F" w:rsidRPr="0029724D" w:rsidRDefault="0025462B" w:rsidP="0081588F">
      <w:pPr>
        <w:pStyle w:val="Item"/>
      </w:pPr>
      <w:r w:rsidRPr="0029724D">
        <w:t xml:space="preserve">Omit </w:t>
      </w:r>
      <w:r w:rsidR="0061643B" w:rsidRPr="0029724D">
        <w:t xml:space="preserve">the word </w:t>
      </w:r>
      <w:r w:rsidRPr="0029724D">
        <w:t>“</w:t>
      </w:r>
      <w:proofErr w:type="spellStart"/>
      <w:r w:rsidRPr="0029724D">
        <w:t>InSearch</w:t>
      </w:r>
      <w:proofErr w:type="spellEnd"/>
      <w:r w:rsidRPr="0029724D">
        <w:t>”</w:t>
      </w:r>
      <w:r w:rsidR="0061643B" w:rsidRPr="0029724D">
        <w:t>,</w:t>
      </w:r>
      <w:r w:rsidRPr="0029724D">
        <w:t xml:space="preserve"> </w:t>
      </w:r>
      <w:r w:rsidR="00CF0D0C" w:rsidRPr="0029724D">
        <w:t xml:space="preserve">and </w:t>
      </w:r>
      <w:r w:rsidRPr="0029724D">
        <w:t xml:space="preserve">insert </w:t>
      </w:r>
      <w:r w:rsidR="0061643B" w:rsidRPr="0029724D">
        <w:t xml:space="preserve">the word </w:t>
      </w:r>
      <w:r w:rsidRPr="0029724D">
        <w:t>“</w:t>
      </w:r>
      <w:proofErr w:type="spellStart"/>
      <w:r w:rsidRPr="0029724D">
        <w:t>Insearch</w:t>
      </w:r>
      <w:proofErr w:type="spellEnd"/>
      <w:r w:rsidRPr="0029724D">
        <w:t>”</w:t>
      </w:r>
      <w:r w:rsidR="00534202" w:rsidRPr="0029724D">
        <w:t>.</w:t>
      </w:r>
    </w:p>
    <w:p w14:paraId="7C4C1765" w14:textId="2D176C98" w:rsidR="0013395C" w:rsidRPr="0029724D" w:rsidRDefault="00105943" w:rsidP="00100600">
      <w:pPr>
        <w:pStyle w:val="ItemHead"/>
        <w:numPr>
          <w:ilvl w:val="0"/>
          <w:numId w:val="16"/>
        </w:numPr>
      </w:pPr>
      <w:r w:rsidRPr="0029724D">
        <w:t>Schedule 1 (at the end of the table)</w:t>
      </w:r>
    </w:p>
    <w:p w14:paraId="129655DA" w14:textId="77777777" w:rsidR="00105943" w:rsidRPr="0029724D" w:rsidRDefault="00105943" w:rsidP="00105943">
      <w:pPr>
        <w:pStyle w:val="Item"/>
        <w:rPr>
          <w:sz w:val="20"/>
        </w:rPr>
      </w:pPr>
      <w:r w:rsidRPr="0029724D">
        <w:t>Add: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283"/>
      </w:tblGrid>
      <w:tr w:rsidR="00105943" w:rsidRPr="0029724D" w14:paraId="0ECEE8C7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E091" w14:textId="0EE51602" w:rsidR="00105943" w:rsidRPr="0029724D" w:rsidRDefault="00105943" w:rsidP="0025462B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66</w:t>
            </w:r>
            <w:r w:rsidR="0025462B" w:rsidRPr="0029724D">
              <w:rPr>
                <w:rFonts w:eastAsia="Times New Roman" w:cs="Times New Roman"/>
                <w:szCs w:val="22"/>
                <w:lang w:eastAsia="en-AU"/>
              </w:rPr>
              <w:t>3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333A" w14:textId="0C41CEF7" w:rsidR="00105943" w:rsidRPr="0029724D" w:rsidRDefault="0025462B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 xml:space="preserve">Hockey Victoria Incorporated </w:t>
            </w:r>
            <w:r w:rsidR="00105943" w:rsidRPr="0029724D">
              <w:rPr>
                <w:rFonts w:cs="Times New Roman"/>
              </w:rPr>
              <w:t xml:space="preserve"> </w:t>
            </w:r>
          </w:p>
        </w:tc>
      </w:tr>
      <w:tr w:rsidR="0025462B" w:rsidRPr="0029724D" w14:paraId="7DE4EFF2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F99" w14:textId="3F926BE4" w:rsidR="0025462B" w:rsidRPr="0029724D" w:rsidRDefault="0025462B" w:rsidP="0025462B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664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370D" w14:textId="7D15B70D" w:rsidR="0025462B" w:rsidRPr="0029724D" w:rsidRDefault="0025462B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 xml:space="preserve">Launceston Police </w:t>
            </w:r>
            <w:r w:rsidR="00570FA2" w:rsidRPr="0029724D">
              <w:rPr>
                <w:rFonts w:cs="Times New Roman"/>
              </w:rPr>
              <w:t xml:space="preserve">and Community Youth Club </w:t>
            </w:r>
            <w:proofErr w:type="spellStart"/>
            <w:r w:rsidR="00570FA2" w:rsidRPr="0029724D">
              <w:rPr>
                <w:rFonts w:cs="Times New Roman"/>
              </w:rPr>
              <w:t>Inc</w:t>
            </w:r>
            <w:proofErr w:type="spellEnd"/>
          </w:p>
        </w:tc>
      </w:tr>
      <w:tr w:rsidR="0025462B" w:rsidRPr="0029724D" w14:paraId="03A910F4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C9E" w14:textId="14F5BF66" w:rsidR="0025462B" w:rsidRPr="0029724D" w:rsidRDefault="0025462B" w:rsidP="0025462B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665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150B" w14:textId="3509F1B1" w:rsidR="0025462B" w:rsidRPr="0029724D" w:rsidRDefault="0025462B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 xml:space="preserve">Clermont Community Housing and Other Services </w:t>
            </w:r>
            <w:proofErr w:type="spellStart"/>
            <w:r w:rsidRPr="0029724D">
              <w:rPr>
                <w:rFonts w:cs="Times New Roman"/>
              </w:rPr>
              <w:t>Inc</w:t>
            </w:r>
            <w:proofErr w:type="spellEnd"/>
          </w:p>
        </w:tc>
      </w:tr>
      <w:tr w:rsidR="0025462B" w:rsidRPr="0029724D" w14:paraId="1B45B3F2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6DDD" w14:textId="2B7A2D30" w:rsidR="0025462B" w:rsidRPr="0029724D" w:rsidRDefault="0025462B" w:rsidP="000D2480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66</w:t>
            </w:r>
            <w:r w:rsidR="000D2480" w:rsidRPr="0029724D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B158" w14:textId="77777777" w:rsidR="0025462B" w:rsidRPr="0029724D" w:rsidRDefault="0025462B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Western Sydney University</w:t>
            </w:r>
          </w:p>
          <w:p w14:paraId="61C1F8A1" w14:textId="07DC9C4A" w:rsidR="0025462B" w:rsidRPr="0029724D" w:rsidRDefault="0025462B" w:rsidP="0025462B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Western Sydney University</w:t>
            </w:r>
          </w:p>
          <w:p w14:paraId="3A8FA562" w14:textId="77777777" w:rsidR="0025462B" w:rsidRPr="0029724D" w:rsidRDefault="00943141" w:rsidP="0025462B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Whitlam Institute within Western Sydney University</w:t>
            </w:r>
          </w:p>
          <w:p w14:paraId="136D2BC3" w14:textId="46B15D74" w:rsidR="00943141" w:rsidRPr="0029724D" w:rsidRDefault="00943141" w:rsidP="0025462B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 xml:space="preserve">Western Sydney University Enterprises Pty </w:t>
            </w:r>
            <w:r w:rsidR="00911C02" w:rsidRPr="0029724D">
              <w:rPr>
                <w:rFonts w:cs="Times New Roman"/>
              </w:rPr>
              <w:t>Limited</w:t>
            </w:r>
          </w:p>
          <w:p w14:paraId="71D51770" w14:textId="77777777" w:rsidR="00943141" w:rsidRPr="0029724D" w:rsidRDefault="00943141" w:rsidP="0025462B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Western Sydney University Early Learning Ltd</w:t>
            </w:r>
          </w:p>
          <w:p w14:paraId="524EC6B2" w14:textId="77777777" w:rsidR="00943141" w:rsidRPr="0029724D" w:rsidRDefault="00943141" w:rsidP="0025462B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Western Growth Developments (Westmead) Pty Ltd</w:t>
            </w:r>
          </w:p>
          <w:p w14:paraId="37037900" w14:textId="4BEC9769" w:rsidR="00943141" w:rsidRPr="0029724D" w:rsidRDefault="00943141" w:rsidP="00943141">
            <w:pPr>
              <w:pStyle w:val="ListParagraph"/>
              <w:numPr>
                <w:ilvl w:val="0"/>
                <w:numId w:val="13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Western Growth Developments (Innovation Hub Parramatta) Pty Ltd</w:t>
            </w:r>
          </w:p>
        </w:tc>
      </w:tr>
      <w:tr w:rsidR="0025462B" w:rsidRPr="0029724D" w14:paraId="37603C62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2D2E" w14:textId="66E9081F" w:rsidR="0025462B" w:rsidRPr="0029724D" w:rsidRDefault="009251EE" w:rsidP="000D2480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66</w:t>
            </w:r>
            <w:r w:rsidR="000D2480" w:rsidRPr="0029724D">
              <w:rPr>
                <w:rFonts w:eastAsia="Times New Roman" w:cs="Times New Roman"/>
                <w:szCs w:val="22"/>
                <w:lang w:eastAsia="en-AU"/>
              </w:rPr>
              <w:t>7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AC08" w14:textId="77777777" w:rsidR="0025462B" w:rsidRPr="0029724D" w:rsidRDefault="009251EE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Swim Centres Pty Ltd</w:t>
            </w:r>
          </w:p>
          <w:p w14:paraId="47B6E50D" w14:textId="77777777" w:rsidR="009251EE" w:rsidRPr="0029724D" w:rsidRDefault="009251EE" w:rsidP="009251EE">
            <w:pPr>
              <w:pStyle w:val="ListParagraph"/>
              <w:numPr>
                <w:ilvl w:val="0"/>
                <w:numId w:val="14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Swim Centres Pty Ltd</w:t>
            </w:r>
          </w:p>
          <w:p w14:paraId="560921BD" w14:textId="38FFB15F" w:rsidR="009251EE" w:rsidRPr="0029724D" w:rsidRDefault="009251EE" w:rsidP="009251EE">
            <w:pPr>
              <w:pStyle w:val="ListParagraph"/>
              <w:numPr>
                <w:ilvl w:val="0"/>
                <w:numId w:val="14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 xml:space="preserve">Terry </w:t>
            </w:r>
            <w:proofErr w:type="spellStart"/>
            <w:r w:rsidRPr="0029724D">
              <w:rPr>
                <w:rFonts w:cs="Times New Roman"/>
              </w:rPr>
              <w:t>Gathercole</w:t>
            </w:r>
            <w:proofErr w:type="spellEnd"/>
            <w:r w:rsidRPr="0029724D">
              <w:rPr>
                <w:rFonts w:cs="Times New Roman"/>
              </w:rPr>
              <w:t xml:space="preserve"> Learn to Swim</w:t>
            </w:r>
          </w:p>
        </w:tc>
      </w:tr>
      <w:tr w:rsidR="009251EE" w:rsidRPr="00B24B36" w14:paraId="0C8624C3" w14:textId="77777777" w:rsidTr="008130F0">
        <w:trPr>
          <w:trHeight w:val="319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26DD" w14:textId="19538F97" w:rsidR="009251EE" w:rsidRPr="0029724D" w:rsidRDefault="009251EE" w:rsidP="000D2480">
            <w:pPr>
              <w:spacing w:before="80"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29724D">
              <w:rPr>
                <w:rFonts w:eastAsia="Times New Roman" w:cs="Times New Roman"/>
                <w:szCs w:val="22"/>
                <w:lang w:eastAsia="en-AU"/>
              </w:rPr>
              <w:t>6</w:t>
            </w:r>
            <w:r w:rsidR="000D2480" w:rsidRPr="0029724D">
              <w:rPr>
                <w:rFonts w:eastAsia="Times New Roman" w:cs="Times New Roman"/>
                <w:szCs w:val="22"/>
                <w:lang w:eastAsia="en-AU"/>
              </w:rPr>
              <w:t>68</w:t>
            </w:r>
          </w:p>
        </w:tc>
        <w:tc>
          <w:tcPr>
            <w:tcW w:w="7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36F2" w14:textId="77777777" w:rsidR="009251EE" w:rsidRPr="0029724D" w:rsidRDefault="009251EE" w:rsidP="0025462B">
            <w:p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Junction Australia Ltd</w:t>
            </w:r>
          </w:p>
          <w:p w14:paraId="177CF609" w14:textId="77777777" w:rsidR="009251EE" w:rsidRPr="0029724D" w:rsidRDefault="009251EE" w:rsidP="009251EE">
            <w:pPr>
              <w:pStyle w:val="ListParagraph"/>
              <w:numPr>
                <w:ilvl w:val="0"/>
                <w:numId w:val="15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Junction Australia Ltd</w:t>
            </w:r>
          </w:p>
          <w:p w14:paraId="1DACDF0C" w14:textId="77777777" w:rsidR="009251EE" w:rsidRPr="0029724D" w:rsidRDefault="009251EE" w:rsidP="009251EE">
            <w:pPr>
              <w:pStyle w:val="ListParagraph"/>
              <w:numPr>
                <w:ilvl w:val="0"/>
                <w:numId w:val="15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Junction and Women’s Housing Ltd</w:t>
            </w:r>
          </w:p>
          <w:p w14:paraId="2B30DC74" w14:textId="55319AC4" w:rsidR="009251EE" w:rsidRPr="0029724D" w:rsidRDefault="009251EE" w:rsidP="009251EE">
            <w:pPr>
              <w:pStyle w:val="ListParagraph"/>
              <w:numPr>
                <w:ilvl w:val="0"/>
                <w:numId w:val="15"/>
              </w:numPr>
              <w:spacing w:line="240" w:lineRule="auto"/>
              <w:textAlignment w:val="center"/>
              <w:rPr>
                <w:rFonts w:cs="Times New Roman"/>
              </w:rPr>
            </w:pPr>
            <w:r w:rsidRPr="0029724D">
              <w:rPr>
                <w:rFonts w:cs="Times New Roman"/>
              </w:rPr>
              <w:t>Southern Junction Community Services Incorporated</w:t>
            </w:r>
          </w:p>
        </w:tc>
      </w:tr>
    </w:tbl>
    <w:p w14:paraId="4DFEA58B" w14:textId="53A41468" w:rsidR="007360AE" w:rsidRDefault="007360AE" w:rsidP="00584494">
      <w:pPr>
        <w:pStyle w:val="ItemHead"/>
      </w:pPr>
    </w:p>
    <w:p w14:paraId="10E04DD0" w14:textId="77777777" w:rsidR="007360AE" w:rsidRPr="00A6602B" w:rsidRDefault="007360AE" w:rsidP="00BC2353"/>
    <w:p w14:paraId="4A585A6F" w14:textId="77777777" w:rsidR="007360AE" w:rsidRPr="004973FA" w:rsidRDefault="007360AE" w:rsidP="00BC2353"/>
    <w:p w14:paraId="12E84B1E" w14:textId="77777777" w:rsidR="007360AE" w:rsidRPr="00BC2353" w:rsidRDefault="007360AE" w:rsidP="00BC2353"/>
    <w:p w14:paraId="4AF85C81" w14:textId="77777777" w:rsidR="007360AE" w:rsidRPr="00BC2353" w:rsidRDefault="007360AE" w:rsidP="00BC2353"/>
    <w:p w14:paraId="18738A42" w14:textId="77777777" w:rsidR="007360AE" w:rsidRPr="00BC2353" w:rsidRDefault="007360AE" w:rsidP="00BC2353"/>
    <w:p w14:paraId="4205EC6F" w14:textId="77777777" w:rsidR="007360AE" w:rsidRPr="00BC2353" w:rsidRDefault="007360AE" w:rsidP="00BC2353"/>
    <w:p w14:paraId="1F0DB531" w14:textId="77777777" w:rsidR="007360AE" w:rsidRPr="00BC2353" w:rsidRDefault="007360AE" w:rsidP="00BC2353"/>
    <w:p w14:paraId="77908403" w14:textId="77777777" w:rsidR="007360AE" w:rsidRPr="00BC2353" w:rsidRDefault="007360AE" w:rsidP="00BC2353"/>
    <w:p w14:paraId="7AF005E3" w14:textId="77777777" w:rsidR="007360AE" w:rsidRPr="00BC2353" w:rsidRDefault="007360AE" w:rsidP="00BC2353"/>
    <w:p w14:paraId="58AFB7AA" w14:textId="66422A94" w:rsidR="007360AE" w:rsidRDefault="007360AE" w:rsidP="007360AE">
      <w:pPr>
        <w:rPr>
          <w:lang w:eastAsia="en-AU"/>
        </w:rPr>
      </w:pPr>
    </w:p>
    <w:p w14:paraId="136854D9" w14:textId="77777777" w:rsidR="00584494" w:rsidRPr="00A6602B" w:rsidRDefault="00584494" w:rsidP="00BC2353">
      <w:pPr>
        <w:jc w:val="center"/>
      </w:pPr>
    </w:p>
    <w:sectPr w:rsidR="00584494" w:rsidRPr="00A6602B" w:rsidSect="00C730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0708" w14:textId="77777777" w:rsidR="00CF149B" w:rsidRDefault="00CF149B" w:rsidP="00B04ED8">
      <w:pPr>
        <w:spacing w:line="240" w:lineRule="auto"/>
      </w:pPr>
      <w:r>
        <w:separator/>
      </w:r>
    </w:p>
  </w:endnote>
  <w:endnote w:type="continuationSeparator" w:id="0">
    <w:p w14:paraId="4F883B94" w14:textId="77777777" w:rsidR="00CF149B" w:rsidRDefault="00CF149B" w:rsidP="00B04ED8">
      <w:pPr>
        <w:spacing w:line="240" w:lineRule="auto"/>
      </w:pPr>
      <w:r>
        <w:continuationSeparator/>
      </w:r>
    </w:p>
  </w:endnote>
  <w:endnote w:type="continuationNotice" w:id="1">
    <w:p w14:paraId="36D9CE0C" w14:textId="77777777" w:rsidR="00CF149B" w:rsidRDefault="00CF14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974DB8D" w14:textId="77777777" w:rsidTr="00B75287">
      <w:tc>
        <w:tcPr>
          <w:tcW w:w="5000" w:type="pct"/>
        </w:tcPr>
        <w:p w14:paraId="500135AC" w14:textId="77777777" w:rsidR="0094691B" w:rsidRDefault="0094691B" w:rsidP="00B75287">
          <w:pPr>
            <w:rPr>
              <w:sz w:val="18"/>
            </w:rPr>
          </w:pPr>
        </w:p>
      </w:tc>
    </w:tr>
  </w:tbl>
  <w:p w14:paraId="7317A8C8" w14:textId="77777777" w:rsidR="0094691B" w:rsidRPr="005F1388" w:rsidRDefault="0094691B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4CE7E11F" w14:textId="77777777" w:rsidTr="00B75287">
      <w:tc>
        <w:tcPr>
          <w:tcW w:w="5000" w:type="pct"/>
        </w:tcPr>
        <w:p w14:paraId="02F35A9D" w14:textId="77777777" w:rsidR="0094691B" w:rsidRDefault="0094691B" w:rsidP="00B75287">
          <w:pPr>
            <w:rPr>
              <w:sz w:val="18"/>
            </w:rPr>
          </w:pPr>
        </w:p>
      </w:tc>
    </w:tr>
  </w:tbl>
  <w:p w14:paraId="76B442EB" w14:textId="77777777" w:rsidR="0094691B" w:rsidRPr="006D3667" w:rsidRDefault="0094691B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0BA3" w14:textId="77777777" w:rsidR="0094691B" w:rsidRDefault="0094691B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94691B" w14:paraId="5D9B729F" w14:textId="77777777" w:rsidTr="00B75287">
      <w:tc>
        <w:tcPr>
          <w:tcW w:w="5000" w:type="pct"/>
        </w:tcPr>
        <w:p w14:paraId="22A63712" w14:textId="77777777" w:rsidR="0094691B" w:rsidRDefault="0094691B" w:rsidP="00B75287">
          <w:pPr>
            <w:rPr>
              <w:sz w:val="18"/>
            </w:rPr>
          </w:pPr>
        </w:p>
      </w:tc>
    </w:tr>
  </w:tbl>
  <w:p w14:paraId="2F8929BC" w14:textId="77777777" w:rsidR="0094691B" w:rsidRPr="00486382" w:rsidRDefault="0094691B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1BAB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4691B" w14:paraId="25422A5C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A491A6D" w14:textId="77777777" w:rsidR="0094691B" w:rsidRDefault="0094691B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187C759" w14:textId="5190217E" w:rsidR="0094691B" w:rsidRDefault="0094691B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7407">
            <w:rPr>
              <w:i/>
              <w:noProof/>
              <w:sz w:val="18"/>
            </w:rPr>
            <w:t>National Redress Scheme for Institutional Child Sexual Abuse Amendment (2023 Measures No. 3) Declaration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0F795FF" w14:textId="77777777" w:rsidR="0094691B" w:rsidRDefault="0094691B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94691B" w14:paraId="55392C0D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65FD346" w14:textId="77777777" w:rsidR="0094691B" w:rsidRDefault="0094691B" w:rsidP="00B75287">
          <w:pPr>
            <w:jc w:val="right"/>
            <w:rPr>
              <w:sz w:val="18"/>
            </w:rPr>
          </w:pPr>
        </w:p>
      </w:tc>
    </w:tr>
  </w:tbl>
  <w:p w14:paraId="0D5BBFE0" w14:textId="77777777" w:rsidR="0094691B" w:rsidRPr="00ED79B6" w:rsidRDefault="0094691B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5A9F" w14:textId="77777777" w:rsidR="0094691B" w:rsidRPr="00E33C1C" w:rsidRDefault="0094691B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4691B" w14:paraId="3A278C64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DC44EE4" w14:textId="77777777" w:rsidR="0094691B" w:rsidRDefault="0094691B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F136575" w14:textId="546A4D03" w:rsidR="0094691B" w:rsidRPr="00B20990" w:rsidRDefault="00460BBB" w:rsidP="00460BB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C46BD3">
            <w:rPr>
              <w:i/>
              <w:sz w:val="18"/>
            </w:rPr>
            <w:t>e Amendment (2023 Measures No. 3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628112C" w14:textId="705A074D" w:rsidR="0094691B" w:rsidRDefault="0094691B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724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4691B" w14:paraId="65F54670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A41B624" w14:textId="77777777" w:rsidR="0094691B" w:rsidRDefault="0094691B" w:rsidP="00B75287">
          <w:pPr>
            <w:rPr>
              <w:sz w:val="18"/>
            </w:rPr>
          </w:pPr>
        </w:p>
      </w:tc>
    </w:tr>
  </w:tbl>
  <w:p w14:paraId="0D9C1BD8" w14:textId="77777777" w:rsidR="0094691B" w:rsidRPr="00ED79B6" w:rsidRDefault="0094691B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A719" w14:textId="77777777" w:rsidR="0094691B" w:rsidRDefault="0094691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9FD6" w14:textId="77777777" w:rsidR="0094691B" w:rsidRPr="00E33C1C" w:rsidRDefault="0094691B" w:rsidP="00C553B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09"/>
      <w:gridCol w:w="6658"/>
      <w:gridCol w:w="659"/>
    </w:tblGrid>
    <w:tr w:rsidR="00460BBB" w14:paraId="634E392C" w14:textId="77777777" w:rsidTr="00D61557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823D0D3" w14:textId="77777777" w:rsidR="00460BBB" w:rsidRDefault="00460BBB" w:rsidP="00460BBB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10F00B3" w14:textId="3D774E41" w:rsidR="00460BBB" w:rsidRPr="00B20990" w:rsidRDefault="00460BBB" w:rsidP="00C46BD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>National Redress Scheme for Institutional Child Sexual Abus</w:t>
          </w:r>
          <w:r w:rsidR="00E271F5">
            <w:rPr>
              <w:i/>
              <w:sz w:val="18"/>
            </w:rPr>
            <w:t xml:space="preserve">e Amendment (2023 Measures No. </w:t>
          </w:r>
          <w:r w:rsidR="00C46BD3">
            <w:rPr>
              <w:i/>
              <w:sz w:val="18"/>
            </w:rPr>
            <w:t>3</w:t>
          </w:r>
          <w:r>
            <w:rPr>
              <w:i/>
              <w:sz w:val="18"/>
            </w:rPr>
            <w:t>) Declaration 2023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79AA8E5" w14:textId="419BB76B" w:rsidR="00460BBB" w:rsidRDefault="00460BBB" w:rsidP="00460BB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724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60BBB" w14:paraId="176D7131" w14:textId="77777777" w:rsidTr="00D615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AF440F9" w14:textId="77777777" w:rsidR="00460BBB" w:rsidRDefault="00460BBB" w:rsidP="00460BBB">
          <w:pPr>
            <w:rPr>
              <w:sz w:val="18"/>
            </w:rPr>
          </w:pPr>
        </w:p>
      </w:tc>
    </w:tr>
  </w:tbl>
  <w:p w14:paraId="185945FD" w14:textId="77777777" w:rsidR="0094691B" w:rsidRPr="007052EC" w:rsidRDefault="0094691B" w:rsidP="007052E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377" w14:textId="77777777" w:rsidR="0094691B" w:rsidRDefault="0094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4EAB" w14:textId="77777777" w:rsidR="00CF149B" w:rsidRDefault="00CF149B" w:rsidP="00B04ED8">
      <w:pPr>
        <w:spacing w:line="240" w:lineRule="auto"/>
      </w:pPr>
      <w:r>
        <w:separator/>
      </w:r>
    </w:p>
  </w:footnote>
  <w:footnote w:type="continuationSeparator" w:id="0">
    <w:p w14:paraId="598AB467" w14:textId="77777777" w:rsidR="00CF149B" w:rsidRDefault="00CF149B" w:rsidP="00B04ED8">
      <w:pPr>
        <w:spacing w:line="240" w:lineRule="auto"/>
      </w:pPr>
      <w:r>
        <w:continuationSeparator/>
      </w:r>
    </w:p>
  </w:footnote>
  <w:footnote w:type="continuationNotice" w:id="1">
    <w:p w14:paraId="2962FE9D" w14:textId="77777777" w:rsidR="00CF149B" w:rsidRDefault="00CF14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E054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20BA" w14:textId="77777777" w:rsidR="0094691B" w:rsidRPr="00ED79B6" w:rsidRDefault="0094691B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A75C" w14:textId="77777777" w:rsidR="0094691B" w:rsidRPr="00ED79B6" w:rsidRDefault="0094691B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26A1" w14:textId="77777777" w:rsidR="0094691B" w:rsidRDefault="009469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C92" w14:textId="77777777" w:rsidR="0094691B" w:rsidRDefault="009469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0E61" w14:textId="77777777" w:rsidR="0094691B" w:rsidRDefault="0094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49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848"/>
    <w:multiLevelType w:val="hybridMultilevel"/>
    <w:tmpl w:val="7D5EF532"/>
    <w:lvl w:ilvl="0" w:tplc="01FC6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94C"/>
    <w:multiLevelType w:val="hybridMultilevel"/>
    <w:tmpl w:val="0DEA0D0A"/>
    <w:lvl w:ilvl="0" w:tplc="E4507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952D6"/>
    <w:multiLevelType w:val="hybridMultilevel"/>
    <w:tmpl w:val="3EE44576"/>
    <w:lvl w:ilvl="0" w:tplc="093EDB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F6722"/>
    <w:multiLevelType w:val="hybridMultilevel"/>
    <w:tmpl w:val="F42A9F36"/>
    <w:lvl w:ilvl="0" w:tplc="BF02250E">
      <w:start w:val="3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FC4"/>
    <w:multiLevelType w:val="hybridMultilevel"/>
    <w:tmpl w:val="EB444A28"/>
    <w:lvl w:ilvl="0" w:tplc="D2627F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64D70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A77"/>
    <w:multiLevelType w:val="hybridMultilevel"/>
    <w:tmpl w:val="85A0B24A"/>
    <w:lvl w:ilvl="0" w:tplc="61EABA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E6D03"/>
    <w:multiLevelType w:val="hybridMultilevel"/>
    <w:tmpl w:val="967CA8F8"/>
    <w:lvl w:ilvl="0" w:tplc="AC188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2222"/>
    <w:multiLevelType w:val="hybridMultilevel"/>
    <w:tmpl w:val="24BED622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1E1B"/>
    <w:multiLevelType w:val="hybridMultilevel"/>
    <w:tmpl w:val="3CC47C76"/>
    <w:lvl w:ilvl="0" w:tplc="4ECC7C1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F5519"/>
    <w:multiLevelType w:val="hybridMultilevel"/>
    <w:tmpl w:val="B5365F4E"/>
    <w:lvl w:ilvl="0" w:tplc="A770FE6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A25"/>
    <w:multiLevelType w:val="hybridMultilevel"/>
    <w:tmpl w:val="5D90D4BA"/>
    <w:lvl w:ilvl="0" w:tplc="6E9016E2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80431"/>
    <w:multiLevelType w:val="hybridMultilevel"/>
    <w:tmpl w:val="FC76F0A4"/>
    <w:lvl w:ilvl="0" w:tplc="52B0BCF4">
      <w:start w:val="1"/>
      <w:numFmt w:val="lowerLetter"/>
      <w:lvlText w:val="(a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1272"/>
    <w:multiLevelType w:val="hybridMultilevel"/>
    <w:tmpl w:val="548005BE"/>
    <w:lvl w:ilvl="0" w:tplc="9F1A3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C09DB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93142"/>
    <w:multiLevelType w:val="hybridMultilevel"/>
    <w:tmpl w:val="8434233C"/>
    <w:lvl w:ilvl="0" w:tplc="C5281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8F2"/>
    <w:multiLevelType w:val="hybridMultilevel"/>
    <w:tmpl w:val="51080714"/>
    <w:lvl w:ilvl="0" w:tplc="6E9016E2">
      <w:start w:val="1"/>
      <w:numFmt w:val="lowerLetter"/>
      <w:lvlText w:val="(a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1524"/>
    <w:multiLevelType w:val="hybridMultilevel"/>
    <w:tmpl w:val="966C3252"/>
    <w:lvl w:ilvl="0" w:tplc="3D1819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25520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7BAB"/>
    <w:multiLevelType w:val="hybridMultilevel"/>
    <w:tmpl w:val="5A920920"/>
    <w:lvl w:ilvl="0" w:tplc="83280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50018"/>
    <w:multiLevelType w:val="hybridMultilevel"/>
    <w:tmpl w:val="A134F56C"/>
    <w:lvl w:ilvl="0" w:tplc="2182E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D4820"/>
    <w:multiLevelType w:val="hybridMultilevel"/>
    <w:tmpl w:val="531E1AF6"/>
    <w:lvl w:ilvl="0" w:tplc="4E78B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F767A"/>
    <w:multiLevelType w:val="hybridMultilevel"/>
    <w:tmpl w:val="FFC4C77C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D5610"/>
    <w:multiLevelType w:val="hybridMultilevel"/>
    <w:tmpl w:val="F46C8F5A"/>
    <w:lvl w:ilvl="0" w:tplc="3E106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3977"/>
    <w:multiLevelType w:val="hybridMultilevel"/>
    <w:tmpl w:val="712C3BB4"/>
    <w:lvl w:ilvl="0" w:tplc="3F54E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8472B"/>
    <w:multiLevelType w:val="hybridMultilevel"/>
    <w:tmpl w:val="19BE04F8"/>
    <w:lvl w:ilvl="0" w:tplc="EE946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5A5AE2"/>
    <w:multiLevelType w:val="hybridMultilevel"/>
    <w:tmpl w:val="0860C550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F82"/>
    <w:multiLevelType w:val="hybridMultilevel"/>
    <w:tmpl w:val="ECD8D91C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F0DD6"/>
    <w:multiLevelType w:val="hybridMultilevel"/>
    <w:tmpl w:val="2DAEBA3C"/>
    <w:lvl w:ilvl="0" w:tplc="D262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12"/>
  </w:num>
  <w:num w:numId="5">
    <w:abstractNumId w:val="17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22"/>
  </w:num>
  <w:num w:numId="13">
    <w:abstractNumId w:val="5"/>
  </w:num>
  <w:num w:numId="14">
    <w:abstractNumId w:val="18"/>
  </w:num>
  <w:num w:numId="15">
    <w:abstractNumId w:val="26"/>
  </w:num>
  <w:num w:numId="16">
    <w:abstractNumId w:val="10"/>
  </w:num>
  <w:num w:numId="17">
    <w:abstractNumId w:val="1"/>
  </w:num>
  <w:num w:numId="18">
    <w:abstractNumId w:val="16"/>
  </w:num>
  <w:num w:numId="19">
    <w:abstractNumId w:val="20"/>
  </w:num>
  <w:num w:numId="20">
    <w:abstractNumId w:val="9"/>
  </w:num>
  <w:num w:numId="21">
    <w:abstractNumId w:val="21"/>
  </w:num>
  <w:num w:numId="22">
    <w:abstractNumId w:val="8"/>
  </w:num>
  <w:num w:numId="23">
    <w:abstractNumId w:val="25"/>
  </w:num>
  <w:num w:numId="24">
    <w:abstractNumId w:val="28"/>
  </w:num>
  <w:num w:numId="25">
    <w:abstractNumId w:val="19"/>
  </w:num>
  <w:num w:numId="26">
    <w:abstractNumId w:val="29"/>
  </w:num>
  <w:num w:numId="27">
    <w:abstractNumId w:val="0"/>
  </w:num>
  <w:num w:numId="28">
    <w:abstractNumId w:val="6"/>
  </w:num>
  <w:num w:numId="29">
    <w:abstractNumId w:val="15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19"/>
    <w:rsid w:val="000003C2"/>
    <w:rsid w:val="0000131A"/>
    <w:rsid w:val="00001E87"/>
    <w:rsid w:val="0000274B"/>
    <w:rsid w:val="000028F1"/>
    <w:rsid w:val="000037F9"/>
    <w:rsid w:val="000047E7"/>
    <w:rsid w:val="000049CE"/>
    <w:rsid w:val="00005633"/>
    <w:rsid w:val="00005A9E"/>
    <w:rsid w:val="00006AA2"/>
    <w:rsid w:val="0000722D"/>
    <w:rsid w:val="0001013F"/>
    <w:rsid w:val="00011AF6"/>
    <w:rsid w:val="00011BC0"/>
    <w:rsid w:val="00012105"/>
    <w:rsid w:val="0001278F"/>
    <w:rsid w:val="00012D20"/>
    <w:rsid w:val="000133BE"/>
    <w:rsid w:val="0001367C"/>
    <w:rsid w:val="000138FD"/>
    <w:rsid w:val="0001451E"/>
    <w:rsid w:val="00014E69"/>
    <w:rsid w:val="0001589C"/>
    <w:rsid w:val="00015A9D"/>
    <w:rsid w:val="0001706E"/>
    <w:rsid w:val="000171F3"/>
    <w:rsid w:val="00020090"/>
    <w:rsid w:val="00021A80"/>
    <w:rsid w:val="00021FD6"/>
    <w:rsid w:val="00023021"/>
    <w:rsid w:val="0002323D"/>
    <w:rsid w:val="00023557"/>
    <w:rsid w:val="00024601"/>
    <w:rsid w:val="00024D74"/>
    <w:rsid w:val="00024E36"/>
    <w:rsid w:val="0002540C"/>
    <w:rsid w:val="00025DC9"/>
    <w:rsid w:val="000265AE"/>
    <w:rsid w:val="000266B6"/>
    <w:rsid w:val="00026F6B"/>
    <w:rsid w:val="00032193"/>
    <w:rsid w:val="000326A4"/>
    <w:rsid w:val="00032787"/>
    <w:rsid w:val="000328BF"/>
    <w:rsid w:val="00034EFF"/>
    <w:rsid w:val="00035465"/>
    <w:rsid w:val="000360FC"/>
    <w:rsid w:val="00036651"/>
    <w:rsid w:val="00036E2F"/>
    <w:rsid w:val="0003765F"/>
    <w:rsid w:val="000404CC"/>
    <w:rsid w:val="000415D2"/>
    <w:rsid w:val="00041F5C"/>
    <w:rsid w:val="0004221F"/>
    <w:rsid w:val="000423A9"/>
    <w:rsid w:val="000424CA"/>
    <w:rsid w:val="0004266A"/>
    <w:rsid w:val="000428BF"/>
    <w:rsid w:val="0004311D"/>
    <w:rsid w:val="00043E71"/>
    <w:rsid w:val="0004510F"/>
    <w:rsid w:val="000452E4"/>
    <w:rsid w:val="00045F91"/>
    <w:rsid w:val="00046176"/>
    <w:rsid w:val="000462CE"/>
    <w:rsid w:val="000462E7"/>
    <w:rsid w:val="00046346"/>
    <w:rsid w:val="00046ECC"/>
    <w:rsid w:val="000474FC"/>
    <w:rsid w:val="0005006E"/>
    <w:rsid w:val="00050408"/>
    <w:rsid w:val="000509EA"/>
    <w:rsid w:val="000515FD"/>
    <w:rsid w:val="00051E55"/>
    <w:rsid w:val="0005233D"/>
    <w:rsid w:val="00052D12"/>
    <w:rsid w:val="00052F41"/>
    <w:rsid w:val="000543B6"/>
    <w:rsid w:val="00055087"/>
    <w:rsid w:val="00055367"/>
    <w:rsid w:val="00055892"/>
    <w:rsid w:val="00055C48"/>
    <w:rsid w:val="000564C6"/>
    <w:rsid w:val="00056755"/>
    <w:rsid w:val="00056874"/>
    <w:rsid w:val="00056C03"/>
    <w:rsid w:val="000578CB"/>
    <w:rsid w:val="0006013C"/>
    <w:rsid w:val="000602FC"/>
    <w:rsid w:val="00060FCC"/>
    <w:rsid w:val="000613D4"/>
    <w:rsid w:val="00061678"/>
    <w:rsid w:val="00061A8E"/>
    <w:rsid w:val="000620A9"/>
    <w:rsid w:val="00062B2E"/>
    <w:rsid w:val="00063109"/>
    <w:rsid w:val="000636C3"/>
    <w:rsid w:val="00063C11"/>
    <w:rsid w:val="00063D09"/>
    <w:rsid w:val="000645CF"/>
    <w:rsid w:val="000648D2"/>
    <w:rsid w:val="00065F65"/>
    <w:rsid w:val="00067928"/>
    <w:rsid w:val="00067D33"/>
    <w:rsid w:val="0007069D"/>
    <w:rsid w:val="00070756"/>
    <w:rsid w:val="00070A6D"/>
    <w:rsid w:val="00070E0F"/>
    <w:rsid w:val="00072E64"/>
    <w:rsid w:val="00073795"/>
    <w:rsid w:val="00073A7A"/>
    <w:rsid w:val="0007448B"/>
    <w:rsid w:val="000770B6"/>
    <w:rsid w:val="000774FE"/>
    <w:rsid w:val="0007767D"/>
    <w:rsid w:val="00080670"/>
    <w:rsid w:val="000825BD"/>
    <w:rsid w:val="00082C7D"/>
    <w:rsid w:val="00082EEB"/>
    <w:rsid w:val="00083D92"/>
    <w:rsid w:val="00083E53"/>
    <w:rsid w:val="000843D6"/>
    <w:rsid w:val="00087559"/>
    <w:rsid w:val="000877B5"/>
    <w:rsid w:val="00087D38"/>
    <w:rsid w:val="0009036A"/>
    <w:rsid w:val="00091838"/>
    <w:rsid w:val="00092462"/>
    <w:rsid w:val="000944D9"/>
    <w:rsid w:val="0009505D"/>
    <w:rsid w:val="00095669"/>
    <w:rsid w:val="00095BFA"/>
    <w:rsid w:val="00095D28"/>
    <w:rsid w:val="00096BCF"/>
    <w:rsid w:val="000A0DDC"/>
    <w:rsid w:val="000A0F44"/>
    <w:rsid w:val="000A292D"/>
    <w:rsid w:val="000A2B9F"/>
    <w:rsid w:val="000A2D34"/>
    <w:rsid w:val="000A321C"/>
    <w:rsid w:val="000A338F"/>
    <w:rsid w:val="000A49A9"/>
    <w:rsid w:val="000A4D25"/>
    <w:rsid w:val="000A4E33"/>
    <w:rsid w:val="000A5109"/>
    <w:rsid w:val="000A774C"/>
    <w:rsid w:val="000A78C0"/>
    <w:rsid w:val="000B0C8A"/>
    <w:rsid w:val="000B20FD"/>
    <w:rsid w:val="000B2947"/>
    <w:rsid w:val="000B3DB7"/>
    <w:rsid w:val="000B55AC"/>
    <w:rsid w:val="000B7909"/>
    <w:rsid w:val="000C0392"/>
    <w:rsid w:val="000C04BC"/>
    <w:rsid w:val="000C1173"/>
    <w:rsid w:val="000C1869"/>
    <w:rsid w:val="000C19A5"/>
    <w:rsid w:val="000C20C8"/>
    <w:rsid w:val="000C21A8"/>
    <w:rsid w:val="000C336F"/>
    <w:rsid w:val="000C34CA"/>
    <w:rsid w:val="000C3E1D"/>
    <w:rsid w:val="000C443C"/>
    <w:rsid w:val="000C468F"/>
    <w:rsid w:val="000C4DAF"/>
    <w:rsid w:val="000C4E70"/>
    <w:rsid w:val="000C5DC9"/>
    <w:rsid w:val="000C6301"/>
    <w:rsid w:val="000C6625"/>
    <w:rsid w:val="000C723B"/>
    <w:rsid w:val="000D016F"/>
    <w:rsid w:val="000D07FC"/>
    <w:rsid w:val="000D0C46"/>
    <w:rsid w:val="000D2480"/>
    <w:rsid w:val="000D25F3"/>
    <w:rsid w:val="000D2F6F"/>
    <w:rsid w:val="000D2F73"/>
    <w:rsid w:val="000D34E1"/>
    <w:rsid w:val="000D3544"/>
    <w:rsid w:val="000D357D"/>
    <w:rsid w:val="000D37C4"/>
    <w:rsid w:val="000D47CF"/>
    <w:rsid w:val="000D4F59"/>
    <w:rsid w:val="000D5EF0"/>
    <w:rsid w:val="000D676D"/>
    <w:rsid w:val="000D6DFB"/>
    <w:rsid w:val="000D7C11"/>
    <w:rsid w:val="000D7E33"/>
    <w:rsid w:val="000E0928"/>
    <w:rsid w:val="000E0EC6"/>
    <w:rsid w:val="000E0F2B"/>
    <w:rsid w:val="000E0F7B"/>
    <w:rsid w:val="000E1E62"/>
    <w:rsid w:val="000E20B0"/>
    <w:rsid w:val="000E2472"/>
    <w:rsid w:val="000E2C75"/>
    <w:rsid w:val="000E3693"/>
    <w:rsid w:val="000E3D96"/>
    <w:rsid w:val="000E3E86"/>
    <w:rsid w:val="000E5C9F"/>
    <w:rsid w:val="000E5CA1"/>
    <w:rsid w:val="000E6597"/>
    <w:rsid w:val="000E779B"/>
    <w:rsid w:val="000E7EDD"/>
    <w:rsid w:val="000F1C1A"/>
    <w:rsid w:val="000F2770"/>
    <w:rsid w:val="000F2D88"/>
    <w:rsid w:val="000F3679"/>
    <w:rsid w:val="000F373B"/>
    <w:rsid w:val="000F37C9"/>
    <w:rsid w:val="000F43F6"/>
    <w:rsid w:val="000F48B8"/>
    <w:rsid w:val="000F4E62"/>
    <w:rsid w:val="000F5034"/>
    <w:rsid w:val="000F5210"/>
    <w:rsid w:val="000F606B"/>
    <w:rsid w:val="000F6B69"/>
    <w:rsid w:val="000F6BC1"/>
    <w:rsid w:val="000F7135"/>
    <w:rsid w:val="000F7969"/>
    <w:rsid w:val="000F7AB2"/>
    <w:rsid w:val="00100600"/>
    <w:rsid w:val="00101074"/>
    <w:rsid w:val="001013ED"/>
    <w:rsid w:val="00102656"/>
    <w:rsid w:val="001027FE"/>
    <w:rsid w:val="0010287A"/>
    <w:rsid w:val="00103495"/>
    <w:rsid w:val="001037BF"/>
    <w:rsid w:val="00104A1E"/>
    <w:rsid w:val="00104A45"/>
    <w:rsid w:val="00105943"/>
    <w:rsid w:val="00105F21"/>
    <w:rsid w:val="001075A8"/>
    <w:rsid w:val="00107EF9"/>
    <w:rsid w:val="001107DD"/>
    <w:rsid w:val="00110E48"/>
    <w:rsid w:val="00110EE2"/>
    <w:rsid w:val="00111123"/>
    <w:rsid w:val="0011231C"/>
    <w:rsid w:val="00112486"/>
    <w:rsid w:val="00112E4E"/>
    <w:rsid w:val="0011733F"/>
    <w:rsid w:val="00123EC0"/>
    <w:rsid w:val="001244A1"/>
    <w:rsid w:val="0012514B"/>
    <w:rsid w:val="001264E6"/>
    <w:rsid w:val="001268A8"/>
    <w:rsid w:val="00126C7C"/>
    <w:rsid w:val="001302F0"/>
    <w:rsid w:val="00130ECF"/>
    <w:rsid w:val="00131D43"/>
    <w:rsid w:val="001323B5"/>
    <w:rsid w:val="00132D10"/>
    <w:rsid w:val="0013395C"/>
    <w:rsid w:val="00134A52"/>
    <w:rsid w:val="00134A89"/>
    <w:rsid w:val="001350F3"/>
    <w:rsid w:val="001351C2"/>
    <w:rsid w:val="001357C9"/>
    <w:rsid w:val="00136462"/>
    <w:rsid w:val="0014002A"/>
    <w:rsid w:val="001403A8"/>
    <w:rsid w:val="001416D5"/>
    <w:rsid w:val="001418D0"/>
    <w:rsid w:val="0014401A"/>
    <w:rsid w:val="00144EE6"/>
    <w:rsid w:val="00146F93"/>
    <w:rsid w:val="00147622"/>
    <w:rsid w:val="0014778C"/>
    <w:rsid w:val="00147DE8"/>
    <w:rsid w:val="00147EE1"/>
    <w:rsid w:val="00150C86"/>
    <w:rsid w:val="00150D74"/>
    <w:rsid w:val="00152139"/>
    <w:rsid w:val="00152715"/>
    <w:rsid w:val="00153440"/>
    <w:rsid w:val="00154004"/>
    <w:rsid w:val="0015405A"/>
    <w:rsid w:val="00154344"/>
    <w:rsid w:val="001548F8"/>
    <w:rsid w:val="00157062"/>
    <w:rsid w:val="00157216"/>
    <w:rsid w:val="0015725F"/>
    <w:rsid w:val="001574F4"/>
    <w:rsid w:val="00157A82"/>
    <w:rsid w:val="00161715"/>
    <w:rsid w:val="001621FC"/>
    <w:rsid w:val="00162410"/>
    <w:rsid w:val="00162D61"/>
    <w:rsid w:val="00164AAF"/>
    <w:rsid w:val="00165623"/>
    <w:rsid w:val="00165818"/>
    <w:rsid w:val="00165CF4"/>
    <w:rsid w:val="0016624E"/>
    <w:rsid w:val="00167BE4"/>
    <w:rsid w:val="00167D3D"/>
    <w:rsid w:val="001726F0"/>
    <w:rsid w:val="00173769"/>
    <w:rsid w:val="0017407C"/>
    <w:rsid w:val="0017487B"/>
    <w:rsid w:val="00175364"/>
    <w:rsid w:val="0017539B"/>
    <w:rsid w:val="00175B1C"/>
    <w:rsid w:val="00175DFB"/>
    <w:rsid w:val="00176227"/>
    <w:rsid w:val="00177800"/>
    <w:rsid w:val="00177934"/>
    <w:rsid w:val="00180AB2"/>
    <w:rsid w:val="001816D9"/>
    <w:rsid w:val="001818A1"/>
    <w:rsid w:val="001818C9"/>
    <w:rsid w:val="001825C4"/>
    <w:rsid w:val="00182C28"/>
    <w:rsid w:val="0018390B"/>
    <w:rsid w:val="00183CAF"/>
    <w:rsid w:val="00186B7E"/>
    <w:rsid w:val="001873D2"/>
    <w:rsid w:val="00190084"/>
    <w:rsid w:val="00190208"/>
    <w:rsid w:val="00190714"/>
    <w:rsid w:val="001908DD"/>
    <w:rsid w:val="00190C23"/>
    <w:rsid w:val="0019163F"/>
    <w:rsid w:val="001918C7"/>
    <w:rsid w:val="00192C39"/>
    <w:rsid w:val="00192DAC"/>
    <w:rsid w:val="001931D5"/>
    <w:rsid w:val="00193B85"/>
    <w:rsid w:val="00193D10"/>
    <w:rsid w:val="00194448"/>
    <w:rsid w:val="001954E2"/>
    <w:rsid w:val="00197575"/>
    <w:rsid w:val="001A19F9"/>
    <w:rsid w:val="001A467F"/>
    <w:rsid w:val="001A51B7"/>
    <w:rsid w:val="001A56FC"/>
    <w:rsid w:val="001A608B"/>
    <w:rsid w:val="001A74B4"/>
    <w:rsid w:val="001B29F8"/>
    <w:rsid w:val="001B3DCC"/>
    <w:rsid w:val="001B4918"/>
    <w:rsid w:val="001B5F85"/>
    <w:rsid w:val="001B64E7"/>
    <w:rsid w:val="001B6EA3"/>
    <w:rsid w:val="001B7B46"/>
    <w:rsid w:val="001C0009"/>
    <w:rsid w:val="001C05A4"/>
    <w:rsid w:val="001C0EED"/>
    <w:rsid w:val="001C1852"/>
    <w:rsid w:val="001C18B2"/>
    <w:rsid w:val="001C201D"/>
    <w:rsid w:val="001C2840"/>
    <w:rsid w:val="001C29E4"/>
    <w:rsid w:val="001C346F"/>
    <w:rsid w:val="001C3B3D"/>
    <w:rsid w:val="001C4057"/>
    <w:rsid w:val="001C4AA5"/>
    <w:rsid w:val="001C5097"/>
    <w:rsid w:val="001C6CE1"/>
    <w:rsid w:val="001C6DB4"/>
    <w:rsid w:val="001C6EF3"/>
    <w:rsid w:val="001C71DF"/>
    <w:rsid w:val="001C72EA"/>
    <w:rsid w:val="001D0E11"/>
    <w:rsid w:val="001D1A35"/>
    <w:rsid w:val="001D24A4"/>
    <w:rsid w:val="001D295C"/>
    <w:rsid w:val="001D5AA2"/>
    <w:rsid w:val="001D6252"/>
    <w:rsid w:val="001D642C"/>
    <w:rsid w:val="001D79F4"/>
    <w:rsid w:val="001D7DE2"/>
    <w:rsid w:val="001E05B7"/>
    <w:rsid w:val="001E07CF"/>
    <w:rsid w:val="001E1739"/>
    <w:rsid w:val="001E1DF0"/>
    <w:rsid w:val="001E1E16"/>
    <w:rsid w:val="001E2793"/>
    <w:rsid w:val="001E2EEE"/>
    <w:rsid w:val="001E3549"/>
    <w:rsid w:val="001E4211"/>
    <w:rsid w:val="001E4748"/>
    <w:rsid w:val="001E4DD7"/>
    <w:rsid w:val="001E55E5"/>
    <w:rsid w:val="001E59CD"/>
    <w:rsid w:val="001E630D"/>
    <w:rsid w:val="001E69B2"/>
    <w:rsid w:val="001E6F2B"/>
    <w:rsid w:val="001E7614"/>
    <w:rsid w:val="001F0199"/>
    <w:rsid w:val="001F279B"/>
    <w:rsid w:val="001F2B52"/>
    <w:rsid w:val="001F3758"/>
    <w:rsid w:val="001F46F1"/>
    <w:rsid w:val="001F4AEC"/>
    <w:rsid w:val="001F4F5D"/>
    <w:rsid w:val="001F5651"/>
    <w:rsid w:val="001F573F"/>
    <w:rsid w:val="001F641B"/>
    <w:rsid w:val="002001F6"/>
    <w:rsid w:val="0020047F"/>
    <w:rsid w:val="0020048F"/>
    <w:rsid w:val="00201B37"/>
    <w:rsid w:val="00202830"/>
    <w:rsid w:val="00203F17"/>
    <w:rsid w:val="00203F6B"/>
    <w:rsid w:val="002043F9"/>
    <w:rsid w:val="00204693"/>
    <w:rsid w:val="00204C55"/>
    <w:rsid w:val="002051E9"/>
    <w:rsid w:val="00205272"/>
    <w:rsid w:val="00206399"/>
    <w:rsid w:val="0020680B"/>
    <w:rsid w:val="00206C5E"/>
    <w:rsid w:val="00207A4B"/>
    <w:rsid w:val="00207DFE"/>
    <w:rsid w:val="002105FA"/>
    <w:rsid w:val="00210BF0"/>
    <w:rsid w:val="00210EBB"/>
    <w:rsid w:val="00210F61"/>
    <w:rsid w:val="0021103E"/>
    <w:rsid w:val="002117A2"/>
    <w:rsid w:val="002117B2"/>
    <w:rsid w:val="00211A97"/>
    <w:rsid w:val="00211D32"/>
    <w:rsid w:val="00211FB4"/>
    <w:rsid w:val="00212078"/>
    <w:rsid w:val="0021259C"/>
    <w:rsid w:val="00214043"/>
    <w:rsid w:val="0021427E"/>
    <w:rsid w:val="002153D7"/>
    <w:rsid w:val="00216F4A"/>
    <w:rsid w:val="0021710D"/>
    <w:rsid w:val="00217369"/>
    <w:rsid w:val="00217C62"/>
    <w:rsid w:val="0022017E"/>
    <w:rsid w:val="0022038D"/>
    <w:rsid w:val="00220E0F"/>
    <w:rsid w:val="002213BB"/>
    <w:rsid w:val="002213FE"/>
    <w:rsid w:val="00222ECB"/>
    <w:rsid w:val="00223775"/>
    <w:rsid w:val="002241AD"/>
    <w:rsid w:val="0022558C"/>
    <w:rsid w:val="00226CDC"/>
    <w:rsid w:val="0022705A"/>
    <w:rsid w:val="00227C36"/>
    <w:rsid w:val="002300CE"/>
    <w:rsid w:val="00230201"/>
    <w:rsid w:val="0023056C"/>
    <w:rsid w:val="00231CBF"/>
    <w:rsid w:val="00232F90"/>
    <w:rsid w:val="002330C2"/>
    <w:rsid w:val="00233E69"/>
    <w:rsid w:val="00234410"/>
    <w:rsid w:val="002347CB"/>
    <w:rsid w:val="00234AB7"/>
    <w:rsid w:val="00234C29"/>
    <w:rsid w:val="00234DB4"/>
    <w:rsid w:val="002359FE"/>
    <w:rsid w:val="00235B23"/>
    <w:rsid w:val="00235ECF"/>
    <w:rsid w:val="0023702D"/>
    <w:rsid w:val="002373CD"/>
    <w:rsid w:val="002376B5"/>
    <w:rsid w:val="00240268"/>
    <w:rsid w:val="00240BF4"/>
    <w:rsid w:val="00242084"/>
    <w:rsid w:val="00242294"/>
    <w:rsid w:val="00242551"/>
    <w:rsid w:val="00242DC6"/>
    <w:rsid w:val="002444B4"/>
    <w:rsid w:val="00245F34"/>
    <w:rsid w:val="00247AB9"/>
    <w:rsid w:val="002500CA"/>
    <w:rsid w:val="00250AEA"/>
    <w:rsid w:val="00250D0F"/>
    <w:rsid w:val="00251455"/>
    <w:rsid w:val="00251CB4"/>
    <w:rsid w:val="00252471"/>
    <w:rsid w:val="0025248F"/>
    <w:rsid w:val="00253473"/>
    <w:rsid w:val="00253CA2"/>
    <w:rsid w:val="0025462B"/>
    <w:rsid w:val="00254713"/>
    <w:rsid w:val="0025487B"/>
    <w:rsid w:val="00255357"/>
    <w:rsid w:val="00255FBC"/>
    <w:rsid w:val="0025649A"/>
    <w:rsid w:val="00256B95"/>
    <w:rsid w:val="002571BA"/>
    <w:rsid w:val="00260865"/>
    <w:rsid w:val="00260C8C"/>
    <w:rsid w:val="00261375"/>
    <w:rsid w:val="002615C6"/>
    <w:rsid w:val="00262060"/>
    <w:rsid w:val="00262509"/>
    <w:rsid w:val="00263341"/>
    <w:rsid w:val="0026444A"/>
    <w:rsid w:val="00264459"/>
    <w:rsid w:val="0026543D"/>
    <w:rsid w:val="00265BA0"/>
    <w:rsid w:val="00265DDC"/>
    <w:rsid w:val="00267CD4"/>
    <w:rsid w:val="00270C49"/>
    <w:rsid w:val="00274F5C"/>
    <w:rsid w:val="00275E3B"/>
    <w:rsid w:val="00275EFE"/>
    <w:rsid w:val="0027605D"/>
    <w:rsid w:val="00276992"/>
    <w:rsid w:val="00276C17"/>
    <w:rsid w:val="00276F18"/>
    <w:rsid w:val="00281582"/>
    <w:rsid w:val="002816C7"/>
    <w:rsid w:val="00281788"/>
    <w:rsid w:val="00281E79"/>
    <w:rsid w:val="0028282B"/>
    <w:rsid w:val="00282840"/>
    <w:rsid w:val="00282B57"/>
    <w:rsid w:val="00283022"/>
    <w:rsid w:val="0028398C"/>
    <w:rsid w:val="00284CAD"/>
    <w:rsid w:val="00284DC9"/>
    <w:rsid w:val="002852B3"/>
    <w:rsid w:val="00285375"/>
    <w:rsid w:val="002871EA"/>
    <w:rsid w:val="002877E5"/>
    <w:rsid w:val="002879C6"/>
    <w:rsid w:val="00287B40"/>
    <w:rsid w:val="00287CF8"/>
    <w:rsid w:val="00290004"/>
    <w:rsid w:val="00290201"/>
    <w:rsid w:val="00293117"/>
    <w:rsid w:val="0029387A"/>
    <w:rsid w:val="002938A9"/>
    <w:rsid w:val="0029521B"/>
    <w:rsid w:val="002962BF"/>
    <w:rsid w:val="0029724D"/>
    <w:rsid w:val="002978EE"/>
    <w:rsid w:val="002A05BA"/>
    <w:rsid w:val="002A22BD"/>
    <w:rsid w:val="002A22DE"/>
    <w:rsid w:val="002A3DA2"/>
    <w:rsid w:val="002A4911"/>
    <w:rsid w:val="002A4A6F"/>
    <w:rsid w:val="002A51A5"/>
    <w:rsid w:val="002A5D24"/>
    <w:rsid w:val="002A5D62"/>
    <w:rsid w:val="002A7515"/>
    <w:rsid w:val="002A78CC"/>
    <w:rsid w:val="002A7CF6"/>
    <w:rsid w:val="002B03FF"/>
    <w:rsid w:val="002B1184"/>
    <w:rsid w:val="002B177C"/>
    <w:rsid w:val="002B1EF0"/>
    <w:rsid w:val="002B2A1C"/>
    <w:rsid w:val="002B2AA9"/>
    <w:rsid w:val="002B6A14"/>
    <w:rsid w:val="002B6C3C"/>
    <w:rsid w:val="002B6FDA"/>
    <w:rsid w:val="002B76E1"/>
    <w:rsid w:val="002B7A22"/>
    <w:rsid w:val="002B7A91"/>
    <w:rsid w:val="002C0491"/>
    <w:rsid w:val="002C1394"/>
    <w:rsid w:val="002C2748"/>
    <w:rsid w:val="002C2D8E"/>
    <w:rsid w:val="002C3CBB"/>
    <w:rsid w:val="002C3F63"/>
    <w:rsid w:val="002C433B"/>
    <w:rsid w:val="002C4622"/>
    <w:rsid w:val="002C4771"/>
    <w:rsid w:val="002C4C78"/>
    <w:rsid w:val="002C59F6"/>
    <w:rsid w:val="002D0C90"/>
    <w:rsid w:val="002D2752"/>
    <w:rsid w:val="002D37D9"/>
    <w:rsid w:val="002D3804"/>
    <w:rsid w:val="002D45DA"/>
    <w:rsid w:val="002D502E"/>
    <w:rsid w:val="002D6269"/>
    <w:rsid w:val="002D7A57"/>
    <w:rsid w:val="002E072A"/>
    <w:rsid w:val="002E135E"/>
    <w:rsid w:val="002E2363"/>
    <w:rsid w:val="002E23A7"/>
    <w:rsid w:val="002E24DD"/>
    <w:rsid w:val="002E3719"/>
    <w:rsid w:val="002E4044"/>
    <w:rsid w:val="002E47B3"/>
    <w:rsid w:val="002E4F67"/>
    <w:rsid w:val="002E5B5E"/>
    <w:rsid w:val="002E66C2"/>
    <w:rsid w:val="002E77A8"/>
    <w:rsid w:val="002E7880"/>
    <w:rsid w:val="002E7BC4"/>
    <w:rsid w:val="002E7DAA"/>
    <w:rsid w:val="002F0139"/>
    <w:rsid w:val="002F059D"/>
    <w:rsid w:val="002F0677"/>
    <w:rsid w:val="002F0D30"/>
    <w:rsid w:val="002F1B0D"/>
    <w:rsid w:val="002F1B20"/>
    <w:rsid w:val="002F1E7F"/>
    <w:rsid w:val="002F2289"/>
    <w:rsid w:val="002F27A7"/>
    <w:rsid w:val="002F3330"/>
    <w:rsid w:val="002F3720"/>
    <w:rsid w:val="002F58CF"/>
    <w:rsid w:val="002F65BA"/>
    <w:rsid w:val="002F6605"/>
    <w:rsid w:val="002F67ED"/>
    <w:rsid w:val="002F6D8E"/>
    <w:rsid w:val="002F6F2F"/>
    <w:rsid w:val="002F7C0F"/>
    <w:rsid w:val="00300210"/>
    <w:rsid w:val="00301DBB"/>
    <w:rsid w:val="00301F1F"/>
    <w:rsid w:val="0030244E"/>
    <w:rsid w:val="00303F29"/>
    <w:rsid w:val="00304EC6"/>
    <w:rsid w:val="00305AE1"/>
    <w:rsid w:val="00305C23"/>
    <w:rsid w:val="003061C6"/>
    <w:rsid w:val="00306442"/>
    <w:rsid w:val="00306C41"/>
    <w:rsid w:val="00307B63"/>
    <w:rsid w:val="003101D3"/>
    <w:rsid w:val="0031083F"/>
    <w:rsid w:val="003108A4"/>
    <w:rsid w:val="003109B0"/>
    <w:rsid w:val="00310F45"/>
    <w:rsid w:val="00313443"/>
    <w:rsid w:val="00313698"/>
    <w:rsid w:val="00313A3C"/>
    <w:rsid w:val="003151B2"/>
    <w:rsid w:val="00316F5C"/>
    <w:rsid w:val="00317A64"/>
    <w:rsid w:val="003200B3"/>
    <w:rsid w:val="0032029F"/>
    <w:rsid w:val="00320701"/>
    <w:rsid w:val="00321B12"/>
    <w:rsid w:val="00322CD3"/>
    <w:rsid w:val="00323BB7"/>
    <w:rsid w:val="00323C48"/>
    <w:rsid w:val="003246A0"/>
    <w:rsid w:val="003246C6"/>
    <w:rsid w:val="00326E3B"/>
    <w:rsid w:val="00327B58"/>
    <w:rsid w:val="00327FE2"/>
    <w:rsid w:val="00330460"/>
    <w:rsid w:val="00332AA0"/>
    <w:rsid w:val="00332B69"/>
    <w:rsid w:val="0033310F"/>
    <w:rsid w:val="00333697"/>
    <w:rsid w:val="00333F57"/>
    <w:rsid w:val="003348B5"/>
    <w:rsid w:val="00334DAD"/>
    <w:rsid w:val="00335535"/>
    <w:rsid w:val="00335F4F"/>
    <w:rsid w:val="00336440"/>
    <w:rsid w:val="003373B5"/>
    <w:rsid w:val="00340D78"/>
    <w:rsid w:val="0034195A"/>
    <w:rsid w:val="00341BFB"/>
    <w:rsid w:val="0034331E"/>
    <w:rsid w:val="003435D1"/>
    <w:rsid w:val="00343AEE"/>
    <w:rsid w:val="00343BEA"/>
    <w:rsid w:val="003441F6"/>
    <w:rsid w:val="0034508A"/>
    <w:rsid w:val="00346EB9"/>
    <w:rsid w:val="00347B91"/>
    <w:rsid w:val="0035036F"/>
    <w:rsid w:val="003510A2"/>
    <w:rsid w:val="00351671"/>
    <w:rsid w:val="00354742"/>
    <w:rsid w:val="00354A5B"/>
    <w:rsid w:val="00354CA2"/>
    <w:rsid w:val="003551D4"/>
    <w:rsid w:val="003557C1"/>
    <w:rsid w:val="0035605A"/>
    <w:rsid w:val="00360FC1"/>
    <w:rsid w:val="00362F22"/>
    <w:rsid w:val="003635F5"/>
    <w:rsid w:val="0036365D"/>
    <w:rsid w:val="00364B37"/>
    <w:rsid w:val="00365376"/>
    <w:rsid w:val="0036590D"/>
    <w:rsid w:val="003678B2"/>
    <w:rsid w:val="003706A4"/>
    <w:rsid w:val="00371279"/>
    <w:rsid w:val="0037168A"/>
    <w:rsid w:val="00371770"/>
    <w:rsid w:val="0037197B"/>
    <w:rsid w:val="00372478"/>
    <w:rsid w:val="00372AF9"/>
    <w:rsid w:val="00372EE7"/>
    <w:rsid w:val="00372FBA"/>
    <w:rsid w:val="0037329F"/>
    <w:rsid w:val="00373859"/>
    <w:rsid w:val="00373A26"/>
    <w:rsid w:val="00373F85"/>
    <w:rsid w:val="00374A03"/>
    <w:rsid w:val="00375010"/>
    <w:rsid w:val="003750B2"/>
    <w:rsid w:val="0037655A"/>
    <w:rsid w:val="003770B8"/>
    <w:rsid w:val="00377146"/>
    <w:rsid w:val="00380129"/>
    <w:rsid w:val="003806AE"/>
    <w:rsid w:val="00381463"/>
    <w:rsid w:val="003819D8"/>
    <w:rsid w:val="00382A37"/>
    <w:rsid w:val="00382A7D"/>
    <w:rsid w:val="00382B92"/>
    <w:rsid w:val="00382DE1"/>
    <w:rsid w:val="00382E44"/>
    <w:rsid w:val="003835D9"/>
    <w:rsid w:val="00384373"/>
    <w:rsid w:val="003843BC"/>
    <w:rsid w:val="003845D7"/>
    <w:rsid w:val="003847B8"/>
    <w:rsid w:val="00384961"/>
    <w:rsid w:val="00384BC6"/>
    <w:rsid w:val="003853F9"/>
    <w:rsid w:val="003855CB"/>
    <w:rsid w:val="0038669A"/>
    <w:rsid w:val="00386A45"/>
    <w:rsid w:val="003878D6"/>
    <w:rsid w:val="003902A2"/>
    <w:rsid w:val="003902FB"/>
    <w:rsid w:val="003904C6"/>
    <w:rsid w:val="00391B9B"/>
    <w:rsid w:val="003922F6"/>
    <w:rsid w:val="00393314"/>
    <w:rsid w:val="00393CDF"/>
    <w:rsid w:val="00393FD5"/>
    <w:rsid w:val="00394027"/>
    <w:rsid w:val="0039583D"/>
    <w:rsid w:val="00395999"/>
    <w:rsid w:val="003960BD"/>
    <w:rsid w:val="00397494"/>
    <w:rsid w:val="00397B87"/>
    <w:rsid w:val="003A02BB"/>
    <w:rsid w:val="003A1775"/>
    <w:rsid w:val="003A3755"/>
    <w:rsid w:val="003A389D"/>
    <w:rsid w:val="003A413E"/>
    <w:rsid w:val="003A4352"/>
    <w:rsid w:val="003A4586"/>
    <w:rsid w:val="003A51A6"/>
    <w:rsid w:val="003A6444"/>
    <w:rsid w:val="003A6EF3"/>
    <w:rsid w:val="003A7D61"/>
    <w:rsid w:val="003B05B2"/>
    <w:rsid w:val="003B12AC"/>
    <w:rsid w:val="003B1BB6"/>
    <w:rsid w:val="003B1C3E"/>
    <w:rsid w:val="003B1C88"/>
    <w:rsid w:val="003B2214"/>
    <w:rsid w:val="003B2B69"/>
    <w:rsid w:val="003B2BB8"/>
    <w:rsid w:val="003B30D8"/>
    <w:rsid w:val="003B341F"/>
    <w:rsid w:val="003B5800"/>
    <w:rsid w:val="003B595F"/>
    <w:rsid w:val="003B63A1"/>
    <w:rsid w:val="003B72E0"/>
    <w:rsid w:val="003B74D8"/>
    <w:rsid w:val="003C065D"/>
    <w:rsid w:val="003C0E08"/>
    <w:rsid w:val="003C2625"/>
    <w:rsid w:val="003C29A9"/>
    <w:rsid w:val="003C2EEC"/>
    <w:rsid w:val="003C362C"/>
    <w:rsid w:val="003C3DCA"/>
    <w:rsid w:val="003C4BFF"/>
    <w:rsid w:val="003C5150"/>
    <w:rsid w:val="003C53DF"/>
    <w:rsid w:val="003C5D24"/>
    <w:rsid w:val="003C640A"/>
    <w:rsid w:val="003C6415"/>
    <w:rsid w:val="003C669B"/>
    <w:rsid w:val="003D045E"/>
    <w:rsid w:val="003D0B6A"/>
    <w:rsid w:val="003D0C48"/>
    <w:rsid w:val="003D27D0"/>
    <w:rsid w:val="003D2B00"/>
    <w:rsid w:val="003D31FB"/>
    <w:rsid w:val="003D34FF"/>
    <w:rsid w:val="003D3927"/>
    <w:rsid w:val="003D4F49"/>
    <w:rsid w:val="003D50AD"/>
    <w:rsid w:val="003D5521"/>
    <w:rsid w:val="003D580A"/>
    <w:rsid w:val="003D777A"/>
    <w:rsid w:val="003E03F6"/>
    <w:rsid w:val="003E0763"/>
    <w:rsid w:val="003E2BAC"/>
    <w:rsid w:val="003E3C4F"/>
    <w:rsid w:val="003E5C96"/>
    <w:rsid w:val="003E632C"/>
    <w:rsid w:val="003E6D50"/>
    <w:rsid w:val="003E7C99"/>
    <w:rsid w:val="003E7D06"/>
    <w:rsid w:val="003F00CB"/>
    <w:rsid w:val="003F01E4"/>
    <w:rsid w:val="003F03CC"/>
    <w:rsid w:val="003F03F2"/>
    <w:rsid w:val="003F040C"/>
    <w:rsid w:val="003F0560"/>
    <w:rsid w:val="003F0E30"/>
    <w:rsid w:val="003F2114"/>
    <w:rsid w:val="003F2179"/>
    <w:rsid w:val="003F2A4D"/>
    <w:rsid w:val="003F2BC0"/>
    <w:rsid w:val="003F2C36"/>
    <w:rsid w:val="003F61EE"/>
    <w:rsid w:val="003F79F2"/>
    <w:rsid w:val="00400DAF"/>
    <w:rsid w:val="00400E39"/>
    <w:rsid w:val="0040109A"/>
    <w:rsid w:val="00402092"/>
    <w:rsid w:val="004024EF"/>
    <w:rsid w:val="00402EEC"/>
    <w:rsid w:val="004034D1"/>
    <w:rsid w:val="0040356B"/>
    <w:rsid w:val="00403C7A"/>
    <w:rsid w:val="00404FF6"/>
    <w:rsid w:val="0040595C"/>
    <w:rsid w:val="00407DBD"/>
    <w:rsid w:val="00407E79"/>
    <w:rsid w:val="00410B0E"/>
    <w:rsid w:val="00410CF6"/>
    <w:rsid w:val="00411DE0"/>
    <w:rsid w:val="00411F4E"/>
    <w:rsid w:val="00413E08"/>
    <w:rsid w:val="0041553E"/>
    <w:rsid w:val="0041582C"/>
    <w:rsid w:val="00416692"/>
    <w:rsid w:val="00417CDF"/>
    <w:rsid w:val="004208DA"/>
    <w:rsid w:val="00420C82"/>
    <w:rsid w:val="004214A4"/>
    <w:rsid w:val="00423BE3"/>
    <w:rsid w:val="00423D0B"/>
    <w:rsid w:val="00424B27"/>
    <w:rsid w:val="004253AF"/>
    <w:rsid w:val="004253C2"/>
    <w:rsid w:val="00425601"/>
    <w:rsid w:val="00425AA1"/>
    <w:rsid w:val="00425DC1"/>
    <w:rsid w:val="00427B69"/>
    <w:rsid w:val="004311F8"/>
    <w:rsid w:val="004313F4"/>
    <w:rsid w:val="0043144C"/>
    <w:rsid w:val="00431ABB"/>
    <w:rsid w:val="004324AB"/>
    <w:rsid w:val="00432CE1"/>
    <w:rsid w:val="004356A9"/>
    <w:rsid w:val="0043655B"/>
    <w:rsid w:val="00436642"/>
    <w:rsid w:val="00437BB6"/>
    <w:rsid w:val="00440290"/>
    <w:rsid w:val="00440C44"/>
    <w:rsid w:val="004414AE"/>
    <w:rsid w:val="00441886"/>
    <w:rsid w:val="00443C48"/>
    <w:rsid w:val="00444B39"/>
    <w:rsid w:val="004450DB"/>
    <w:rsid w:val="00445728"/>
    <w:rsid w:val="004457F3"/>
    <w:rsid w:val="00445EFF"/>
    <w:rsid w:val="004469A2"/>
    <w:rsid w:val="00447084"/>
    <w:rsid w:val="00447F0A"/>
    <w:rsid w:val="004509DF"/>
    <w:rsid w:val="00450A07"/>
    <w:rsid w:val="0045127A"/>
    <w:rsid w:val="004512D6"/>
    <w:rsid w:val="00451AAF"/>
    <w:rsid w:val="00451DC0"/>
    <w:rsid w:val="00451E62"/>
    <w:rsid w:val="004521AB"/>
    <w:rsid w:val="004523AC"/>
    <w:rsid w:val="00452538"/>
    <w:rsid w:val="004529E1"/>
    <w:rsid w:val="004542CF"/>
    <w:rsid w:val="00456C66"/>
    <w:rsid w:val="004602A1"/>
    <w:rsid w:val="00460BBB"/>
    <w:rsid w:val="00461215"/>
    <w:rsid w:val="00461DDC"/>
    <w:rsid w:val="00462C01"/>
    <w:rsid w:val="0046344A"/>
    <w:rsid w:val="00465A71"/>
    <w:rsid w:val="00465C18"/>
    <w:rsid w:val="00465F08"/>
    <w:rsid w:val="0046682E"/>
    <w:rsid w:val="004668EF"/>
    <w:rsid w:val="00466E13"/>
    <w:rsid w:val="00467F7A"/>
    <w:rsid w:val="0047065C"/>
    <w:rsid w:val="00470EBD"/>
    <w:rsid w:val="00471190"/>
    <w:rsid w:val="004717E1"/>
    <w:rsid w:val="00471B20"/>
    <w:rsid w:val="00471F7B"/>
    <w:rsid w:val="00473301"/>
    <w:rsid w:val="00473BF6"/>
    <w:rsid w:val="00474800"/>
    <w:rsid w:val="00474B47"/>
    <w:rsid w:val="004761E2"/>
    <w:rsid w:val="00476282"/>
    <w:rsid w:val="004800ED"/>
    <w:rsid w:val="00480D90"/>
    <w:rsid w:val="0048269A"/>
    <w:rsid w:val="004829AB"/>
    <w:rsid w:val="004833F5"/>
    <w:rsid w:val="0048428C"/>
    <w:rsid w:val="00484311"/>
    <w:rsid w:val="004847CC"/>
    <w:rsid w:val="00484E3C"/>
    <w:rsid w:val="00484E83"/>
    <w:rsid w:val="00484F9B"/>
    <w:rsid w:val="00484FC4"/>
    <w:rsid w:val="00485DC0"/>
    <w:rsid w:val="00485E68"/>
    <w:rsid w:val="004862A5"/>
    <w:rsid w:val="00486E4D"/>
    <w:rsid w:val="00486FEE"/>
    <w:rsid w:val="0048762D"/>
    <w:rsid w:val="004876F3"/>
    <w:rsid w:val="00487F35"/>
    <w:rsid w:val="00490C77"/>
    <w:rsid w:val="00490CF0"/>
    <w:rsid w:val="004913D3"/>
    <w:rsid w:val="00491DC7"/>
    <w:rsid w:val="00491DD9"/>
    <w:rsid w:val="004941D9"/>
    <w:rsid w:val="004951BC"/>
    <w:rsid w:val="00495C52"/>
    <w:rsid w:val="004965E1"/>
    <w:rsid w:val="00496B47"/>
    <w:rsid w:val="00496F31"/>
    <w:rsid w:val="004973FA"/>
    <w:rsid w:val="004976DA"/>
    <w:rsid w:val="00497E2D"/>
    <w:rsid w:val="004A02C2"/>
    <w:rsid w:val="004A0489"/>
    <w:rsid w:val="004A04AB"/>
    <w:rsid w:val="004A0FB3"/>
    <w:rsid w:val="004A1B47"/>
    <w:rsid w:val="004A20EC"/>
    <w:rsid w:val="004A311D"/>
    <w:rsid w:val="004A3174"/>
    <w:rsid w:val="004A3AC5"/>
    <w:rsid w:val="004A3D86"/>
    <w:rsid w:val="004A41C3"/>
    <w:rsid w:val="004A52A4"/>
    <w:rsid w:val="004A5558"/>
    <w:rsid w:val="004A5EA8"/>
    <w:rsid w:val="004A60FB"/>
    <w:rsid w:val="004A61B3"/>
    <w:rsid w:val="004B036D"/>
    <w:rsid w:val="004B04D9"/>
    <w:rsid w:val="004B1475"/>
    <w:rsid w:val="004B147D"/>
    <w:rsid w:val="004B1877"/>
    <w:rsid w:val="004B1DBB"/>
    <w:rsid w:val="004B2676"/>
    <w:rsid w:val="004B2752"/>
    <w:rsid w:val="004B3545"/>
    <w:rsid w:val="004B37DC"/>
    <w:rsid w:val="004B3ABF"/>
    <w:rsid w:val="004B46A6"/>
    <w:rsid w:val="004B54B1"/>
    <w:rsid w:val="004B54CA"/>
    <w:rsid w:val="004B5CA5"/>
    <w:rsid w:val="004B7AE0"/>
    <w:rsid w:val="004C0DDC"/>
    <w:rsid w:val="004C1E3F"/>
    <w:rsid w:val="004C2C54"/>
    <w:rsid w:val="004C3AAC"/>
    <w:rsid w:val="004C4BE9"/>
    <w:rsid w:val="004C5307"/>
    <w:rsid w:val="004C54C7"/>
    <w:rsid w:val="004C5D04"/>
    <w:rsid w:val="004C7CC0"/>
    <w:rsid w:val="004D03D1"/>
    <w:rsid w:val="004D0D59"/>
    <w:rsid w:val="004D0EF4"/>
    <w:rsid w:val="004D0F30"/>
    <w:rsid w:val="004D1CD9"/>
    <w:rsid w:val="004D22DC"/>
    <w:rsid w:val="004D2B68"/>
    <w:rsid w:val="004D35FC"/>
    <w:rsid w:val="004D4075"/>
    <w:rsid w:val="004D65F9"/>
    <w:rsid w:val="004D7EEC"/>
    <w:rsid w:val="004E058A"/>
    <w:rsid w:val="004E14D8"/>
    <w:rsid w:val="004E1D91"/>
    <w:rsid w:val="004E35E0"/>
    <w:rsid w:val="004E3D2F"/>
    <w:rsid w:val="004E44EE"/>
    <w:rsid w:val="004E4BE6"/>
    <w:rsid w:val="004E5CBF"/>
    <w:rsid w:val="004E77A1"/>
    <w:rsid w:val="004E7953"/>
    <w:rsid w:val="004F0DCE"/>
    <w:rsid w:val="004F20E9"/>
    <w:rsid w:val="004F2741"/>
    <w:rsid w:val="004F2EAF"/>
    <w:rsid w:val="004F30B5"/>
    <w:rsid w:val="004F3CB5"/>
    <w:rsid w:val="004F3DB2"/>
    <w:rsid w:val="004F3F8E"/>
    <w:rsid w:val="004F45FF"/>
    <w:rsid w:val="004F6931"/>
    <w:rsid w:val="004F6B6C"/>
    <w:rsid w:val="004F7A88"/>
    <w:rsid w:val="00500409"/>
    <w:rsid w:val="0050096A"/>
    <w:rsid w:val="0050160A"/>
    <w:rsid w:val="00501A81"/>
    <w:rsid w:val="00501F63"/>
    <w:rsid w:val="00502BCE"/>
    <w:rsid w:val="00502C20"/>
    <w:rsid w:val="00503DC6"/>
    <w:rsid w:val="00504B0B"/>
    <w:rsid w:val="00505AB7"/>
    <w:rsid w:val="00511677"/>
    <w:rsid w:val="0051199A"/>
    <w:rsid w:val="005135FF"/>
    <w:rsid w:val="005137A2"/>
    <w:rsid w:val="0051487B"/>
    <w:rsid w:val="00514993"/>
    <w:rsid w:val="00514B78"/>
    <w:rsid w:val="005155AC"/>
    <w:rsid w:val="00517586"/>
    <w:rsid w:val="00517A74"/>
    <w:rsid w:val="00520664"/>
    <w:rsid w:val="0052193E"/>
    <w:rsid w:val="005221E7"/>
    <w:rsid w:val="0052264B"/>
    <w:rsid w:val="0052273D"/>
    <w:rsid w:val="0052414E"/>
    <w:rsid w:val="00524F8A"/>
    <w:rsid w:val="005250C2"/>
    <w:rsid w:val="005254EE"/>
    <w:rsid w:val="0052551E"/>
    <w:rsid w:val="0052596B"/>
    <w:rsid w:val="00525C8B"/>
    <w:rsid w:val="0052646E"/>
    <w:rsid w:val="00531AFF"/>
    <w:rsid w:val="0053212D"/>
    <w:rsid w:val="00532BAC"/>
    <w:rsid w:val="00533D61"/>
    <w:rsid w:val="00533D6B"/>
    <w:rsid w:val="00534202"/>
    <w:rsid w:val="00534769"/>
    <w:rsid w:val="00534F76"/>
    <w:rsid w:val="00535177"/>
    <w:rsid w:val="005352B0"/>
    <w:rsid w:val="005354A3"/>
    <w:rsid w:val="0053628D"/>
    <w:rsid w:val="00537162"/>
    <w:rsid w:val="00537BAA"/>
    <w:rsid w:val="00540C90"/>
    <w:rsid w:val="00540C9F"/>
    <w:rsid w:val="00541130"/>
    <w:rsid w:val="005413FE"/>
    <w:rsid w:val="0054196D"/>
    <w:rsid w:val="00541E5F"/>
    <w:rsid w:val="00542D80"/>
    <w:rsid w:val="00543CA8"/>
    <w:rsid w:val="005442B4"/>
    <w:rsid w:val="005443CB"/>
    <w:rsid w:val="0054583E"/>
    <w:rsid w:val="00545AEC"/>
    <w:rsid w:val="00545DB7"/>
    <w:rsid w:val="005468D3"/>
    <w:rsid w:val="005470E9"/>
    <w:rsid w:val="00547798"/>
    <w:rsid w:val="005509AC"/>
    <w:rsid w:val="00550A4E"/>
    <w:rsid w:val="00550E61"/>
    <w:rsid w:val="00553A04"/>
    <w:rsid w:val="00553B8A"/>
    <w:rsid w:val="00554381"/>
    <w:rsid w:val="00554578"/>
    <w:rsid w:val="0055484D"/>
    <w:rsid w:val="00557646"/>
    <w:rsid w:val="00557F1A"/>
    <w:rsid w:val="00560AF8"/>
    <w:rsid w:val="00560D9D"/>
    <w:rsid w:val="00560E1F"/>
    <w:rsid w:val="00560F5C"/>
    <w:rsid w:val="00561269"/>
    <w:rsid w:val="005624EA"/>
    <w:rsid w:val="00562655"/>
    <w:rsid w:val="0056312D"/>
    <w:rsid w:val="00563480"/>
    <w:rsid w:val="00563492"/>
    <w:rsid w:val="005634AF"/>
    <w:rsid w:val="005659B8"/>
    <w:rsid w:val="00565E55"/>
    <w:rsid w:val="00566D28"/>
    <w:rsid w:val="00567923"/>
    <w:rsid w:val="0057015C"/>
    <w:rsid w:val="00570FA2"/>
    <w:rsid w:val="00571647"/>
    <w:rsid w:val="00572572"/>
    <w:rsid w:val="005726C1"/>
    <w:rsid w:val="0057286A"/>
    <w:rsid w:val="00572916"/>
    <w:rsid w:val="00572919"/>
    <w:rsid w:val="005733AF"/>
    <w:rsid w:val="00573443"/>
    <w:rsid w:val="00573916"/>
    <w:rsid w:val="00574772"/>
    <w:rsid w:val="00574B79"/>
    <w:rsid w:val="00574BA7"/>
    <w:rsid w:val="00574D4A"/>
    <w:rsid w:val="005751B7"/>
    <w:rsid w:val="00575B79"/>
    <w:rsid w:val="005763E0"/>
    <w:rsid w:val="005767E9"/>
    <w:rsid w:val="00577674"/>
    <w:rsid w:val="00580197"/>
    <w:rsid w:val="005806B8"/>
    <w:rsid w:val="00582A51"/>
    <w:rsid w:val="00582A99"/>
    <w:rsid w:val="00582BD0"/>
    <w:rsid w:val="00584494"/>
    <w:rsid w:val="00584934"/>
    <w:rsid w:val="0058549C"/>
    <w:rsid w:val="00585F48"/>
    <w:rsid w:val="00586114"/>
    <w:rsid w:val="00587AB4"/>
    <w:rsid w:val="0059002A"/>
    <w:rsid w:val="00590853"/>
    <w:rsid w:val="00591B68"/>
    <w:rsid w:val="00591C5E"/>
    <w:rsid w:val="005932A8"/>
    <w:rsid w:val="00593C38"/>
    <w:rsid w:val="00594EE3"/>
    <w:rsid w:val="00595F51"/>
    <w:rsid w:val="0059677C"/>
    <w:rsid w:val="005A0DA1"/>
    <w:rsid w:val="005A16F8"/>
    <w:rsid w:val="005A303A"/>
    <w:rsid w:val="005A3FB9"/>
    <w:rsid w:val="005A4191"/>
    <w:rsid w:val="005A559A"/>
    <w:rsid w:val="005A5E18"/>
    <w:rsid w:val="005A6509"/>
    <w:rsid w:val="005A6C28"/>
    <w:rsid w:val="005A6E48"/>
    <w:rsid w:val="005A7332"/>
    <w:rsid w:val="005A77E9"/>
    <w:rsid w:val="005A7823"/>
    <w:rsid w:val="005B0404"/>
    <w:rsid w:val="005B040F"/>
    <w:rsid w:val="005B3038"/>
    <w:rsid w:val="005B63FF"/>
    <w:rsid w:val="005B72C7"/>
    <w:rsid w:val="005B7756"/>
    <w:rsid w:val="005B7BBC"/>
    <w:rsid w:val="005B7CEA"/>
    <w:rsid w:val="005C0D2C"/>
    <w:rsid w:val="005C146B"/>
    <w:rsid w:val="005C198F"/>
    <w:rsid w:val="005C2B5C"/>
    <w:rsid w:val="005C2F3E"/>
    <w:rsid w:val="005C31C2"/>
    <w:rsid w:val="005C3AA9"/>
    <w:rsid w:val="005C3C45"/>
    <w:rsid w:val="005C3C78"/>
    <w:rsid w:val="005C51F2"/>
    <w:rsid w:val="005C5CA2"/>
    <w:rsid w:val="005C5FED"/>
    <w:rsid w:val="005C6035"/>
    <w:rsid w:val="005C7FC1"/>
    <w:rsid w:val="005C7FD1"/>
    <w:rsid w:val="005D01F3"/>
    <w:rsid w:val="005D10FE"/>
    <w:rsid w:val="005D1675"/>
    <w:rsid w:val="005D33DF"/>
    <w:rsid w:val="005D3C6D"/>
    <w:rsid w:val="005D50B3"/>
    <w:rsid w:val="005D5F71"/>
    <w:rsid w:val="005D65DB"/>
    <w:rsid w:val="005D66B2"/>
    <w:rsid w:val="005E0118"/>
    <w:rsid w:val="005E0B82"/>
    <w:rsid w:val="005E1428"/>
    <w:rsid w:val="005E4474"/>
    <w:rsid w:val="005F095B"/>
    <w:rsid w:val="005F0E26"/>
    <w:rsid w:val="005F15DA"/>
    <w:rsid w:val="005F2228"/>
    <w:rsid w:val="005F4FD3"/>
    <w:rsid w:val="005F540D"/>
    <w:rsid w:val="005F5EC2"/>
    <w:rsid w:val="005F6A51"/>
    <w:rsid w:val="005F73EA"/>
    <w:rsid w:val="00600709"/>
    <w:rsid w:val="00600CBC"/>
    <w:rsid w:val="00600FE0"/>
    <w:rsid w:val="00601876"/>
    <w:rsid w:val="006024E6"/>
    <w:rsid w:val="00602D58"/>
    <w:rsid w:val="00602D76"/>
    <w:rsid w:val="006035C2"/>
    <w:rsid w:val="00603CFF"/>
    <w:rsid w:val="00603F3D"/>
    <w:rsid w:val="006069D6"/>
    <w:rsid w:val="006076C3"/>
    <w:rsid w:val="00607E7B"/>
    <w:rsid w:val="006100D0"/>
    <w:rsid w:val="006101C0"/>
    <w:rsid w:val="00610438"/>
    <w:rsid w:val="006108E0"/>
    <w:rsid w:val="006109B6"/>
    <w:rsid w:val="006109CE"/>
    <w:rsid w:val="00612112"/>
    <w:rsid w:val="00612168"/>
    <w:rsid w:val="00615766"/>
    <w:rsid w:val="0061584E"/>
    <w:rsid w:val="006163F8"/>
    <w:rsid w:val="0061643B"/>
    <w:rsid w:val="00620197"/>
    <w:rsid w:val="0062149E"/>
    <w:rsid w:val="006216E1"/>
    <w:rsid w:val="00621CCF"/>
    <w:rsid w:val="00621FC5"/>
    <w:rsid w:val="00622D55"/>
    <w:rsid w:val="00622D7D"/>
    <w:rsid w:val="00623815"/>
    <w:rsid w:val="00624077"/>
    <w:rsid w:val="006241FA"/>
    <w:rsid w:val="00624507"/>
    <w:rsid w:val="0062478F"/>
    <w:rsid w:val="0062661C"/>
    <w:rsid w:val="00626A7D"/>
    <w:rsid w:val="00626E31"/>
    <w:rsid w:val="00633777"/>
    <w:rsid w:val="00633E42"/>
    <w:rsid w:val="00634D92"/>
    <w:rsid w:val="006363E2"/>
    <w:rsid w:val="00637B02"/>
    <w:rsid w:val="00637EB8"/>
    <w:rsid w:val="006400F6"/>
    <w:rsid w:val="00640C52"/>
    <w:rsid w:val="006427C4"/>
    <w:rsid w:val="00642842"/>
    <w:rsid w:val="0064294B"/>
    <w:rsid w:val="00643ABB"/>
    <w:rsid w:val="006440B4"/>
    <w:rsid w:val="0064468C"/>
    <w:rsid w:val="006447FF"/>
    <w:rsid w:val="00645AE1"/>
    <w:rsid w:val="006474BC"/>
    <w:rsid w:val="00650190"/>
    <w:rsid w:val="006505D0"/>
    <w:rsid w:val="006518D1"/>
    <w:rsid w:val="006532E5"/>
    <w:rsid w:val="00654646"/>
    <w:rsid w:val="00654973"/>
    <w:rsid w:val="00654C8E"/>
    <w:rsid w:val="00655721"/>
    <w:rsid w:val="006559E4"/>
    <w:rsid w:val="00655BAC"/>
    <w:rsid w:val="00655C20"/>
    <w:rsid w:val="00655CC0"/>
    <w:rsid w:val="0065691F"/>
    <w:rsid w:val="006571F3"/>
    <w:rsid w:val="006571FE"/>
    <w:rsid w:val="00657763"/>
    <w:rsid w:val="00660059"/>
    <w:rsid w:val="00660CD1"/>
    <w:rsid w:val="00660F75"/>
    <w:rsid w:val="00661821"/>
    <w:rsid w:val="00662AA3"/>
    <w:rsid w:val="006633C5"/>
    <w:rsid w:val="0066391A"/>
    <w:rsid w:val="0066409C"/>
    <w:rsid w:val="00664E63"/>
    <w:rsid w:val="006662DE"/>
    <w:rsid w:val="00666E2C"/>
    <w:rsid w:val="00667651"/>
    <w:rsid w:val="0066797E"/>
    <w:rsid w:val="00667AA9"/>
    <w:rsid w:val="00667FAF"/>
    <w:rsid w:val="00670204"/>
    <w:rsid w:val="00670526"/>
    <w:rsid w:val="0067092E"/>
    <w:rsid w:val="006709E4"/>
    <w:rsid w:val="00670B50"/>
    <w:rsid w:val="00671FBB"/>
    <w:rsid w:val="006725C9"/>
    <w:rsid w:val="006738EE"/>
    <w:rsid w:val="00673C93"/>
    <w:rsid w:val="00674654"/>
    <w:rsid w:val="00675174"/>
    <w:rsid w:val="00676743"/>
    <w:rsid w:val="0067694A"/>
    <w:rsid w:val="00676A9C"/>
    <w:rsid w:val="0067715A"/>
    <w:rsid w:val="00677407"/>
    <w:rsid w:val="006801EC"/>
    <w:rsid w:val="00680A21"/>
    <w:rsid w:val="00681046"/>
    <w:rsid w:val="006813DE"/>
    <w:rsid w:val="0068160B"/>
    <w:rsid w:val="00681F9B"/>
    <w:rsid w:val="0068283D"/>
    <w:rsid w:val="006830AD"/>
    <w:rsid w:val="00683A84"/>
    <w:rsid w:val="00683B5D"/>
    <w:rsid w:val="00684678"/>
    <w:rsid w:val="00684D0F"/>
    <w:rsid w:val="00685314"/>
    <w:rsid w:val="006854FA"/>
    <w:rsid w:val="00685A09"/>
    <w:rsid w:val="00685A2A"/>
    <w:rsid w:val="00686451"/>
    <w:rsid w:val="006867CF"/>
    <w:rsid w:val="00690E17"/>
    <w:rsid w:val="0069133F"/>
    <w:rsid w:val="00691E07"/>
    <w:rsid w:val="00691F57"/>
    <w:rsid w:val="00692F9F"/>
    <w:rsid w:val="00693281"/>
    <w:rsid w:val="00693E3A"/>
    <w:rsid w:val="006956A6"/>
    <w:rsid w:val="00696711"/>
    <w:rsid w:val="00696DEB"/>
    <w:rsid w:val="00696F1C"/>
    <w:rsid w:val="00697036"/>
    <w:rsid w:val="0069758D"/>
    <w:rsid w:val="006A01C2"/>
    <w:rsid w:val="006A0275"/>
    <w:rsid w:val="006A0436"/>
    <w:rsid w:val="006A1CEE"/>
    <w:rsid w:val="006A3C02"/>
    <w:rsid w:val="006A3F64"/>
    <w:rsid w:val="006A40E9"/>
    <w:rsid w:val="006A48A2"/>
    <w:rsid w:val="006A4CE7"/>
    <w:rsid w:val="006A5245"/>
    <w:rsid w:val="006A53BA"/>
    <w:rsid w:val="006A7099"/>
    <w:rsid w:val="006A7C0C"/>
    <w:rsid w:val="006B0219"/>
    <w:rsid w:val="006B1DF4"/>
    <w:rsid w:val="006B2178"/>
    <w:rsid w:val="006B25C0"/>
    <w:rsid w:val="006B2E2E"/>
    <w:rsid w:val="006B3642"/>
    <w:rsid w:val="006B3780"/>
    <w:rsid w:val="006B5049"/>
    <w:rsid w:val="006B55C8"/>
    <w:rsid w:val="006B59A2"/>
    <w:rsid w:val="006B5BDF"/>
    <w:rsid w:val="006B6413"/>
    <w:rsid w:val="006B71EB"/>
    <w:rsid w:val="006B7977"/>
    <w:rsid w:val="006B7CD2"/>
    <w:rsid w:val="006B7F6E"/>
    <w:rsid w:val="006C029F"/>
    <w:rsid w:val="006C040E"/>
    <w:rsid w:val="006C0DBD"/>
    <w:rsid w:val="006C2CF9"/>
    <w:rsid w:val="006C2F6E"/>
    <w:rsid w:val="006C2FDD"/>
    <w:rsid w:val="006C3D6B"/>
    <w:rsid w:val="006C42DE"/>
    <w:rsid w:val="006C5C75"/>
    <w:rsid w:val="006C5CF7"/>
    <w:rsid w:val="006C6737"/>
    <w:rsid w:val="006C7895"/>
    <w:rsid w:val="006C7B6B"/>
    <w:rsid w:val="006D0876"/>
    <w:rsid w:val="006D1E28"/>
    <w:rsid w:val="006D2EF4"/>
    <w:rsid w:val="006D30D5"/>
    <w:rsid w:val="006D3C0E"/>
    <w:rsid w:val="006D432F"/>
    <w:rsid w:val="006D5023"/>
    <w:rsid w:val="006D506C"/>
    <w:rsid w:val="006D51EB"/>
    <w:rsid w:val="006D5A9B"/>
    <w:rsid w:val="006D6AE4"/>
    <w:rsid w:val="006D6DB7"/>
    <w:rsid w:val="006D6F16"/>
    <w:rsid w:val="006D7171"/>
    <w:rsid w:val="006D7556"/>
    <w:rsid w:val="006D7659"/>
    <w:rsid w:val="006E07CD"/>
    <w:rsid w:val="006E1AE5"/>
    <w:rsid w:val="006E1C97"/>
    <w:rsid w:val="006E1E26"/>
    <w:rsid w:val="006E20DF"/>
    <w:rsid w:val="006E365C"/>
    <w:rsid w:val="006E4494"/>
    <w:rsid w:val="006E6382"/>
    <w:rsid w:val="006F0898"/>
    <w:rsid w:val="006F0CEB"/>
    <w:rsid w:val="006F0D93"/>
    <w:rsid w:val="006F17AA"/>
    <w:rsid w:val="006F17AB"/>
    <w:rsid w:val="006F1FE4"/>
    <w:rsid w:val="006F2BC9"/>
    <w:rsid w:val="006F2D32"/>
    <w:rsid w:val="006F2E52"/>
    <w:rsid w:val="006F3352"/>
    <w:rsid w:val="006F3465"/>
    <w:rsid w:val="006F51AB"/>
    <w:rsid w:val="006F5745"/>
    <w:rsid w:val="006F6C99"/>
    <w:rsid w:val="006F70DC"/>
    <w:rsid w:val="007006DC"/>
    <w:rsid w:val="007009C2"/>
    <w:rsid w:val="00701AD6"/>
    <w:rsid w:val="00702BF2"/>
    <w:rsid w:val="007052EC"/>
    <w:rsid w:val="00705907"/>
    <w:rsid w:val="00707747"/>
    <w:rsid w:val="00710426"/>
    <w:rsid w:val="00710901"/>
    <w:rsid w:val="007117C7"/>
    <w:rsid w:val="00711FC1"/>
    <w:rsid w:val="00712C9C"/>
    <w:rsid w:val="0071322C"/>
    <w:rsid w:val="00713602"/>
    <w:rsid w:val="00713E02"/>
    <w:rsid w:val="00714091"/>
    <w:rsid w:val="007148D6"/>
    <w:rsid w:val="00714CF9"/>
    <w:rsid w:val="0071507F"/>
    <w:rsid w:val="007159D8"/>
    <w:rsid w:val="00716CD7"/>
    <w:rsid w:val="00717384"/>
    <w:rsid w:val="00717852"/>
    <w:rsid w:val="0072050F"/>
    <w:rsid w:val="00721602"/>
    <w:rsid w:val="00722839"/>
    <w:rsid w:val="00722890"/>
    <w:rsid w:val="00722BA9"/>
    <w:rsid w:val="00722C22"/>
    <w:rsid w:val="00722E2A"/>
    <w:rsid w:val="0072354B"/>
    <w:rsid w:val="00723AC7"/>
    <w:rsid w:val="0072441D"/>
    <w:rsid w:val="00724BD6"/>
    <w:rsid w:val="00725220"/>
    <w:rsid w:val="00727895"/>
    <w:rsid w:val="00727E22"/>
    <w:rsid w:val="0073014C"/>
    <w:rsid w:val="00731068"/>
    <w:rsid w:val="0073330B"/>
    <w:rsid w:val="00733330"/>
    <w:rsid w:val="00733F61"/>
    <w:rsid w:val="00735146"/>
    <w:rsid w:val="00735269"/>
    <w:rsid w:val="00735774"/>
    <w:rsid w:val="007360AE"/>
    <w:rsid w:val="00736423"/>
    <w:rsid w:val="007376F3"/>
    <w:rsid w:val="00740840"/>
    <w:rsid w:val="007414A7"/>
    <w:rsid w:val="007422CA"/>
    <w:rsid w:val="0074232C"/>
    <w:rsid w:val="00742CB8"/>
    <w:rsid w:val="00744477"/>
    <w:rsid w:val="00744924"/>
    <w:rsid w:val="0074530D"/>
    <w:rsid w:val="0074582C"/>
    <w:rsid w:val="007459C5"/>
    <w:rsid w:val="00745C14"/>
    <w:rsid w:val="00752F5A"/>
    <w:rsid w:val="00752F9E"/>
    <w:rsid w:val="00753ABA"/>
    <w:rsid w:val="00754228"/>
    <w:rsid w:val="007547CB"/>
    <w:rsid w:val="00754B3A"/>
    <w:rsid w:val="0075546F"/>
    <w:rsid w:val="007554CD"/>
    <w:rsid w:val="00756B78"/>
    <w:rsid w:val="00756E25"/>
    <w:rsid w:val="007601DD"/>
    <w:rsid w:val="0076078F"/>
    <w:rsid w:val="00760914"/>
    <w:rsid w:val="00761641"/>
    <w:rsid w:val="00761CB9"/>
    <w:rsid w:val="00762D96"/>
    <w:rsid w:val="0076386F"/>
    <w:rsid w:val="0076433B"/>
    <w:rsid w:val="0076450C"/>
    <w:rsid w:val="00764840"/>
    <w:rsid w:val="00765684"/>
    <w:rsid w:val="00765769"/>
    <w:rsid w:val="0076613F"/>
    <w:rsid w:val="007663AB"/>
    <w:rsid w:val="00766EAE"/>
    <w:rsid w:val="007677B5"/>
    <w:rsid w:val="00767E30"/>
    <w:rsid w:val="00770AB6"/>
    <w:rsid w:val="00772271"/>
    <w:rsid w:val="00772B66"/>
    <w:rsid w:val="00772D77"/>
    <w:rsid w:val="00772E1E"/>
    <w:rsid w:val="007730A0"/>
    <w:rsid w:val="007733EE"/>
    <w:rsid w:val="00773505"/>
    <w:rsid w:val="00774E43"/>
    <w:rsid w:val="00775527"/>
    <w:rsid w:val="0077553F"/>
    <w:rsid w:val="00775EEB"/>
    <w:rsid w:val="00776AB3"/>
    <w:rsid w:val="00777E5F"/>
    <w:rsid w:val="00780927"/>
    <w:rsid w:val="007809CD"/>
    <w:rsid w:val="00782259"/>
    <w:rsid w:val="0078244C"/>
    <w:rsid w:val="007825B3"/>
    <w:rsid w:val="00782A90"/>
    <w:rsid w:val="00782C45"/>
    <w:rsid w:val="00783431"/>
    <w:rsid w:val="00783717"/>
    <w:rsid w:val="00784644"/>
    <w:rsid w:val="00784A5D"/>
    <w:rsid w:val="00785261"/>
    <w:rsid w:val="00785784"/>
    <w:rsid w:val="007857AB"/>
    <w:rsid w:val="00790DBD"/>
    <w:rsid w:val="00791562"/>
    <w:rsid w:val="00791C0E"/>
    <w:rsid w:val="00792736"/>
    <w:rsid w:val="0079278A"/>
    <w:rsid w:val="00792964"/>
    <w:rsid w:val="007932FB"/>
    <w:rsid w:val="00793A91"/>
    <w:rsid w:val="00795348"/>
    <w:rsid w:val="0079539B"/>
    <w:rsid w:val="007959CF"/>
    <w:rsid w:val="007964B3"/>
    <w:rsid w:val="007978B1"/>
    <w:rsid w:val="007A1261"/>
    <w:rsid w:val="007A2445"/>
    <w:rsid w:val="007A49E6"/>
    <w:rsid w:val="007A4E2F"/>
    <w:rsid w:val="007A55BD"/>
    <w:rsid w:val="007A56DD"/>
    <w:rsid w:val="007A5C16"/>
    <w:rsid w:val="007A77DE"/>
    <w:rsid w:val="007B0104"/>
    <w:rsid w:val="007B0256"/>
    <w:rsid w:val="007B0DE3"/>
    <w:rsid w:val="007B185C"/>
    <w:rsid w:val="007B458A"/>
    <w:rsid w:val="007B4FD0"/>
    <w:rsid w:val="007B5908"/>
    <w:rsid w:val="007B7071"/>
    <w:rsid w:val="007B7BF6"/>
    <w:rsid w:val="007C1224"/>
    <w:rsid w:val="007C1E85"/>
    <w:rsid w:val="007C1F5B"/>
    <w:rsid w:val="007C2AB4"/>
    <w:rsid w:val="007C2F14"/>
    <w:rsid w:val="007C3377"/>
    <w:rsid w:val="007C3F61"/>
    <w:rsid w:val="007C47E9"/>
    <w:rsid w:val="007C551C"/>
    <w:rsid w:val="007C57CF"/>
    <w:rsid w:val="007C6D96"/>
    <w:rsid w:val="007D16CE"/>
    <w:rsid w:val="007D18F7"/>
    <w:rsid w:val="007D2235"/>
    <w:rsid w:val="007D297D"/>
    <w:rsid w:val="007D2FBA"/>
    <w:rsid w:val="007D34E1"/>
    <w:rsid w:val="007D38E4"/>
    <w:rsid w:val="007D434E"/>
    <w:rsid w:val="007D4F85"/>
    <w:rsid w:val="007D6042"/>
    <w:rsid w:val="007D684D"/>
    <w:rsid w:val="007D6D30"/>
    <w:rsid w:val="007D7493"/>
    <w:rsid w:val="007D7746"/>
    <w:rsid w:val="007D7BB6"/>
    <w:rsid w:val="007E00E3"/>
    <w:rsid w:val="007E07FB"/>
    <w:rsid w:val="007E15B9"/>
    <w:rsid w:val="007E252B"/>
    <w:rsid w:val="007E43CA"/>
    <w:rsid w:val="007E48E7"/>
    <w:rsid w:val="007E5189"/>
    <w:rsid w:val="007E56DA"/>
    <w:rsid w:val="007E5979"/>
    <w:rsid w:val="007E62EF"/>
    <w:rsid w:val="007E63AB"/>
    <w:rsid w:val="007E64F8"/>
    <w:rsid w:val="007E6CDC"/>
    <w:rsid w:val="007E7E42"/>
    <w:rsid w:val="007E7F9F"/>
    <w:rsid w:val="007F0C67"/>
    <w:rsid w:val="007F1A9A"/>
    <w:rsid w:val="007F3273"/>
    <w:rsid w:val="007F3518"/>
    <w:rsid w:val="007F354E"/>
    <w:rsid w:val="007F41D0"/>
    <w:rsid w:val="007F45CE"/>
    <w:rsid w:val="007F4704"/>
    <w:rsid w:val="007F532C"/>
    <w:rsid w:val="007F5EE4"/>
    <w:rsid w:val="007F6E8F"/>
    <w:rsid w:val="007F772E"/>
    <w:rsid w:val="008008BA"/>
    <w:rsid w:val="008019DD"/>
    <w:rsid w:val="00802398"/>
    <w:rsid w:val="008030A2"/>
    <w:rsid w:val="008039ED"/>
    <w:rsid w:val="00805398"/>
    <w:rsid w:val="0080605D"/>
    <w:rsid w:val="00806469"/>
    <w:rsid w:val="0080710B"/>
    <w:rsid w:val="00807203"/>
    <w:rsid w:val="00807C09"/>
    <w:rsid w:val="0081033F"/>
    <w:rsid w:val="00810A5F"/>
    <w:rsid w:val="00810FC9"/>
    <w:rsid w:val="00811547"/>
    <w:rsid w:val="008117C8"/>
    <w:rsid w:val="008130F0"/>
    <w:rsid w:val="0081354D"/>
    <w:rsid w:val="00813DAE"/>
    <w:rsid w:val="0081566F"/>
    <w:rsid w:val="00815733"/>
    <w:rsid w:val="0081588F"/>
    <w:rsid w:val="00816F24"/>
    <w:rsid w:val="00817E1B"/>
    <w:rsid w:val="00822850"/>
    <w:rsid w:val="0082439B"/>
    <w:rsid w:val="0082497F"/>
    <w:rsid w:val="00824B0A"/>
    <w:rsid w:val="00824E9F"/>
    <w:rsid w:val="008254CD"/>
    <w:rsid w:val="0082672F"/>
    <w:rsid w:val="00827503"/>
    <w:rsid w:val="008303F6"/>
    <w:rsid w:val="008304FA"/>
    <w:rsid w:val="00831345"/>
    <w:rsid w:val="008313F6"/>
    <w:rsid w:val="0083177B"/>
    <w:rsid w:val="00831809"/>
    <w:rsid w:val="00831834"/>
    <w:rsid w:val="0083235A"/>
    <w:rsid w:val="008324F7"/>
    <w:rsid w:val="008325A3"/>
    <w:rsid w:val="008330C5"/>
    <w:rsid w:val="0083393C"/>
    <w:rsid w:val="00834616"/>
    <w:rsid w:val="0083531A"/>
    <w:rsid w:val="00835949"/>
    <w:rsid w:val="008377A1"/>
    <w:rsid w:val="00837934"/>
    <w:rsid w:val="00837DF6"/>
    <w:rsid w:val="0084007B"/>
    <w:rsid w:val="008400C7"/>
    <w:rsid w:val="00841B8A"/>
    <w:rsid w:val="008423CA"/>
    <w:rsid w:val="0084265C"/>
    <w:rsid w:val="00842A9A"/>
    <w:rsid w:val="008437E3"/>
    <w:rsid w:val="00844014"/>
    <w:rsid w:val="00844494"/>
    <w:rsid w:val="0084454D"/>
    <w:rsid w:val="008453FB"/>
    <w:rsid w:val="0084786D"/>
    <w:rsid w:val="00847A96"/>
    <w:rsid w:val="008504FE"/>
    <w:rsid w:val="0085081D"/>
    <w:rsid w:val="0085116B"/>
    <w:rsid w:val="00851679"/>
    <w:rsid w:val="008524F1"/>
    <w:rsid w:val="00852715"/>
    <w:rsid w:val="0085376F"/>
    <w:rsid w:val="00853CEA"/>
    <w:rsid w:val="008541DA"/>
    <w:rsid w:val="0085420E"/>
    <w:rsid w:val="0085689A"/>
    <w:rsid w:val="008570B7"/>
    <w:rsid w:val="00857170"/>
    <w:rsid w:val="00857267"/>
    <w:rsid w:val="00857589"/>
    <w:rsid w:val="008606C1"/>
    <w:rsid w:val="00860EEE"/>
    <w:rsid w:val="008614B6"/>
    <w:rsid w:val="00861552"/>
    <w:rsid w:val="00861924"/>
    <w:rsid w:val="00862993"/>
    <w:rsid w:val="00863FB4"/>
    <w:rsid w:val="00864054"/>
    <w:rsid w:val="00864247"/>
    <w:rsid w:val="00865C51"/>
    <w:rsid w:val="0086652B"/>
    <w:rsid w:val="00867200"/>
    <w:rsid w:val="008675DF"/>
    <w:rsid w:val="0087062E"/>
    <w:rsid w:val="00871413"/>
    <w:rsid w:val="00871C6B"/>
    <w:rsid w:val="00872B0F"/>
    <w:rsid w:val="00873577"/>
    <w:rsid w:val="00873782"/>
    <w:rsid w:val="00874545"/>
    <w:rsid w:val="0087459A"/>
    <w:rsid w:val="0087552D"/>
    <w:rsid w:val="0087589A"/>
    <w:rsid w:val="00875C25"/>
    <w:rsid w:val="00875E39"/>
    <w:rsid w:val="00875EF7"/>
    <w:rsid w:val="00875F51"/>
    <w:rsid w:val="0087676F"/>
    <w:rsid w:val="008767CB"/>
    <w:rsid w:val="008779BC"/>
    <w:rsid w:val="00877AC6"/>
    <w:rsid w:val="00881171"/>
    <w:rsid w:val="00883FBD"/>
    <w:rsid w:val="00886297"/>
    <w:rsid w:val="00886309"/>
    <w:rsid w:val="0088646E"/>
    <w:rsid w:val="0088685E"/>
    <w:rsid w:val="00886F34"/>
    <w:rsid w:val="00887A29"/>
    <w:rsid w:val="00887A53"/>
    <w:rsid w:val="00887E63"/>
    <w:rsid w:val="00890256"/>
    <w:rsid w:val="00891C6D"/>
    <w:rsid w:val="00892053"/>
    <w:rsid w:val="008925C2"/>
    <w:rsid w:val="00893069"/>
    <w:rsid w:val="0089337A"/>
    <w:rsid w:val="00893FBE"/>
    <w:rsid w:val="0089506A"/>
    <w:rsid w:val="0089522A"/>
    <w:rsid w:val="00895375"/>
    <w:rsid w:val="0089592D"/>
    <w:rsid w:val="00895DF6"/>
    <w:rsid w:val="008968E0"/>
    <w:rsid w:val="0089710C"/>
    <w:rsid w:val="00897D90"/>
    <w:rsid w:val="008A1558"/>
    <w:rsid w:val="008A1D1D"/>
    <w:rsid w:val="008A1FD8"/>
    <w:rsid w:val="008A2274"/>
    <w:rsid w:val="008A3B03"/>
    <w:rsid w:val="008A3B0F"/>
    <w:rsid w:val="008A53D5"/>
    <w:rsid w:val="008A55C0"/>
    <w:rsid w:val="008A6424"/>
    <w:rsid w:val="008B145C"/>
    <w:rsid w:val="008B21D9"/>
    <w:rsid w:val="008B27C2"/>
    <w:rsid w:val="008B2E73"/>
    <w:rsid w:val="008B5C28"/>
    <w:rsid w:val="008C041B"/>
    <w:rsid w:val="008C11E2"/>
    <w:rsid w:val="008C2AF1"/>
    <w:rsid w:val="008C4136"/>
    <w:rsid w:val="008C4F38"/>
    <w:rsid w:val="008C54A5"/>
    <w:rsid w:val="008C5A61"/>
    <w:rsid w:val="008C7A07"/>
    <w:rsid w:val="008C7F50"/>
    <w:rsid w:val="008D02CC"/>
    <w:rsid w:val="008D0BD0"/>
    <w:rsid w:val="008D19B7"/>
    <w:rsid w:val="008D1BAD"/>
    <w:rsid w:val="008D1C1B"/>
    <w:rsid w:val="008D1FDC"/>
    <w:rsid w:val="008D50D7"/>
    <w:rsid w:val="008D6B0F"/>
    <w:rsid w:val="008E1403"/>
    <w:rsid w:val="008E154C"/>
    <w:rsid w:val="008E37EF"/>
    <w:rsid w:val="008E384F"/>
    <w:rsid w:val="008E3F12"/>
    <w:rsid w:val="008E448D"/>
    <w:rsid w:val="008E4994"/>
    <w:rsid w:val="008E4B50"/>
    <w:rsid w:val="008E5086"/>
    <w:rsid w:val="008E67E2"/>
    <w:rsid w:val="008E7CDC"/>
    <w:rsid w:val="008F01C3"/>
    <w:rsid w:val="008F02D0"/>
    <w:rsid w:val="008F1F68"/>
    <w:rsid w:val="008F49DF"/>
    <w:rsid w:val="008F5139"/>
    <w:rsid w:val="008F65E0"/>
    <w:rsid w:val="00900841"/>
    <w:rsid w:val="0090089A"/>
    <w:rsid w:val="00900B3A"/>
    <w:rsid w:val="00901B3E"/>
    <w:rsid w:val="0090266D"/>
    <w:rsid w:val="009028F4"/>
    <w:rsid w:val="00902E02"/>
    <w:rsid w:val="00902ECE"/>
    <w:rsid w:val="0090334B"/>
    <w:rsid w:val="00904A1C"/>
    <w:rsid w:val="00906523"/>
    <w:rsid w:val="00906794"/>
    <w:rsid w:val="00906F0A"/>
    <w:rsid w:val="0090719C"/>
    <w:rsid w:val="00910119"/>
    <w:rsid w:val="00910707"/>
    <w:rsid w:val="0091083C"/>
    <w:rsid w:val="009112E9"/>
    <w:rsid w:val="00911C02"/>
    <w:rsid w:val="00911E87"/>
    <w:rsid w:val="009126C8"/>
    <w:rsid w:val="009129A4"/>
    <w:rsid w:val="00914851"/>
    <w:rsid w:val="00914EA0"/>
    <w:rsid w:val="00915526"/>
    <w:rsid w:val="0091758D"/>
    <w:rsid w:val="0092128B"/>
    <w:rsid w:val="009222D7"/>
    <w:rsid w:val="0092233B"/>
    <w:rsid w:val="00922598"/>
    <w:rsid w:val="009225F0"/>
    <w:rsid w:val="00922ED1"/>
    <w:rsid w:val="009230AD"/>
    <w:rsid w:val="009238ED"/>
    <w:rsid w:val="00923C9B"/>
    <w:rsid w:val="00924693"/>
    <w:rsid w:val="00924C9D"/>
    <w:rsid w:val="009251EE"/>
    <w:rsid w:val="009261F3"/>
    <w:rsid w:val="00926C07"/>
    <w:rsid w:val="00930490"/>
    <w:rsid w:val="00931776"/>
    <w:rsid w:val="0093186E"/>
    <w:rsid w:val="00931F26"/>
    <w:rsid w:val="00932352"/>
    <w:rsid w:val="0093277E"/>
    <w:rsid w:val="00934241"/>
    <w:rsid w:val="0093427A"/>
    <w:rsid w:val="0093462C"/>
    <w:rsid w:val="009349D8"/>
    <w:rsid w:val="00934F77"/>
    <w:rsid w:val="00935078"/>
    <w:rsid w:val="00936A96"/>
    <w:rsid w:val="00936DE0"/>
    <w:rsid w:val="00936FD3"/>
    <w:rsid w:val="009377C6"/>
    <w:rsid w:val="00937A4C"/>
    <w:rsid w:val="009400E7"/>
    <w:rsid w:val="00940FF4"/>
    <w:rsid w:val="0094193F"/>
    <w:rsid w:val="00942067"/>
    <w:rsid w:val="00942B4F"/>
    <w:rsid w:val="00942DFD"/>
    <w:rsid w:val="00943141"/>
    <w:rsid w:val="00943219"/>
    <w:rsid w:val="00943F9F"/>
    <w:rsid w:val="0094427F"/>
    <w:rsid w:val="00944385"/>
    <w:rsid w:val="00944551"/>
    <w:rsid w:val="00944E9B"/>
    <w:rsid w:val="00944F89"/>
    <w:rsid w:val="0094508F"/>
    <w:rsid w:val="00945A15"/>
    <w:rsid w:val="00945F7C"/>
    <w:rsid w:val="00946015"/>
    <w:rsid w:val="0094691B"/>
    <w:rsid w:val="009476F3"/>
    <w:rsid w:val="0094782C"/>
    <w:rsid w:val="0095089F"/>
    <w:rsid w:val="009518F4"/>
    <w:rsid w:val="00951E81"/>
    <w:rsid w:val="00952A2C"/>
    <w:rsid w:val="00952B4C"/>
    <w:rsid w:val="00953795"/>
    <w:rsid w:val="009537CD"/>
    <w:rsid w:val="009538FD"/>
    <w:rsid w:val="0095409C"/>
    <w:rsid w:val="00956616"/>
    <w:rsid w:val="00956FB5"/>
    <w:rsid w:val="009571C5"/>
    <w:rsid w:val="009605FA"/>
    <w:rsid w:val="00963073"/>
    <w:rsid w:val="0096315C"/>
    <w:rsid w:val="0096355A"/>
    <w:rsid w:val="009651A9"/>
    <w:rsid w:val="00965BC0"/>
    <w:rsid w:val="009702C6"/>
    <w:rsid w:val="00971450"/>
    <w:rsid w:val="0097161C"/>
    <w:rsid w:val="00971685"/>
    <w:rsid w:val="009720B4"/>
    <w:rsid w:val="00972A62"/>
    <w:rsid w:val="0097334F"/>
    <w:rsid w:val="0097397B"/>
    <w:rsid w:val="00974189"/>
    <w:rsid w:val="00975918"/>
    <w:rsid w:val="00976DC9"/>
    <w:rsid w:val="00977013"/>
    <w:rsid w:val="009770FD"/>
    <w:rsid w:val="00977B52"/>
    <w:rsid w:val="0098009E"/>
    <w:rsid w:val="0098069B"/>
    <w:rsid w:val="00980849"/>
    <w:rsid w:val="009819F8"/>
    <w:rsid w:val="009841E3"/>
    <w:rsid w:val="009847F7"/>
    <w:rsid w:val="00986FB7"/>
    <w:rsid w:val="0098726E"/>
    <w:rsid w:val="00987854"/>
    <w:rsid w:val="00987C21"/>
    <w:rsid w:val="00990BAB"/>
    <w:rsid w:val="0099165D"/>
    <w:rsid w:val="00992210"/>
    <w:rsid w:val="009922FB"/>
    <w:rsid w:val="009923A9"/>
    <w:rsid w:val="00992B5B"/>
    <w:rsid w:val="00992D3F"/>
    <w:rsid w:val="00993A9F"/>
    <w:rsid w:val="00993C3D"/>
    <w:rsid w:val="0099424E"/>
    <w:rsid w:val="009949FA"/>
    <w:rsid w:val="00995E13"/>
    <w:rsid w:val="00996165"/>
    <w:rsid w:val="00996A40"/>
    <w:rsid w:val="009A0EE5"/>
    <w:rsid w:val="009A1337"/>
    <w:rsid w:val="009A14B7"/>
    <w:rsid w:val="009A1ED5"/>
    <w:rsid w:val="009A2465"/>
    <w:rsid w:val="009A316D"/>
    <w:rsid w:val="009A430E"/>
    <w:rsid w:val="009A449A"/>
    <w:rsid w:val="009A5C58"/>
    <w:rsid w:val="009A62B9"/>
    <w:rsid w:val="009A78D7"/>
    <w:rsid w:val="009A7A10"/>
    <w:rsid w:val="009B0A7D"/>
    <w:rsid w:val="009B2A29"/>
    <w:rsid w:val="009B3991"/>
    <w:rsid w:val="009B6506"/>
    <w:rsid w:val="009B6D6F"/>
    <w:rsid w:val="009B7FCF"/>
    <w:rsid w:val="009C0A39"/>
    <w:rsid w:val="009C0A54"/>
    <w:rsid w:val="009C0B92"/>
    <w:rsid w:val="009C219B"/>
    <w:rsid w:val="009C417D"/>
    <w:rsid w:val="009C5A4F"/>
    <w:rsid w:val="009C5F5B"/>
    <w:rsid w:val="009C6C2E"/>
    <w:rsid w:val="009D01B8"/>
    <w:rsid w:val="009D0EF8"/>
    <w:rsid w:val="009D1435"/>
    <w:rsid w:val="009D1E97"/>
    <w:rsid w:val="009D28AA"/>
    <w:rsid w:val="009D2B33"/>
    <w:rsid w:val="009D3711"/>
    <w:rsid w:val="009D47AE"/>
    <w:rsid w:val="009D482D"/>
    <w:rsid w:val="009D486E"/>
    <w:rsid w:val="009D5F2D"/>
    <w:rsid w:val="009D6092"/>
    <w:rsid w:val="009E00B2"/>
    <w:rsid w:val="009E27CB"/>
    <w:rsid w:val="009E4B56"/>
    <w:rsid w:val="009E6538"/>
    <w:rsid w:val="009E6C74"/>
    <w:rsid w:val="009E7953"/>
    <w:rsid w:val="009F0619"/>
    <w:rsid w:val="009F0EAC"/>
    <w:rsid w:val="009F1E15"/>
    <w:rsid w:val="009F3E2F"/>
    <w:rsid w:val="009F4BD3"/>
    <w:rsid w:val="009F5608"/>
    <w:rsid w:val="009F562D"/>
    <w:rsid w:val="009F565C"/>
    <w:rsid w:val="009F5D6C"/>
    <w:rsid w:val="009F6422"/>
    <w:rsid w:val="00A0012E"/>
    <w:rsid w:val="00A00EDE"/>
    <w:rsid w:val="00A00F9D"/>
    <w:rsid w:val="00A02C27"/>
    <w:rsid w:val="00A02DB5"/>
    <w:rsid w:val="00A03CE6"/>
    <w:rsid w:val="00A04758"/>
    <w:rsid w:val="00A04851"/>
    <w:rsid w:val="00A05A7F"/>
    <w:rsid w:val="00A05E4C"/>
    <w:rsid w:val="00A061AD"/>
    <w:rsid w:val="00A0666D"/>
    <w:rsid w:val="00A0698C"/>
    <w:rsid w:val="00A07029"/>
    <w:rsid w:val="00A07324"/>
    <w:rsid w:val="00A101D7"/>
    <w:rsid w:val="00A101E9"/>
    <w:rsid w:val="00A1088D"/>
    <w:rsid w:val="00A10C8A"/>
    <w:rsid w:val="00A1168A"/>
    <w:rsid w:val="00A12080"/>
    <w:rsid w:val="00A1228A"/>
    <w:rsid w:val="00A128C8"/>
    <w:rsid w:val="00A12DE7"/>
    <w:rsid w:val="00A12ED3"/>
    <w:rsid w:val="00A147D4"/>
    <w:rsid w:val="00A14D1D"/>
    <w:rsid w:val="00A15F10"/>
    <w:rsid w:val="00A16171"/>
    <w:rsid w:val="00A17F06"/>
    <w:rsid w:val="00A212DB"/>
    <w:rsid w:val="00A215FB"/>
    <w:rsid w:val="00A21665"/>
    <w:rsid w:val="00A227D4"/>
    <w:rsid w:val="00A22F41"/>
    <w:rsid w:val="00A2360C"/>
    <w:rsid w:val="00A240AD"/>
    <w:rsid w:val="00A24B4E"/>
    <w:rsid w:val="00A253E8"/>
    <w:rsid w:val="00A2573B"/>
    <w:rsid w:val="00A26B81"/>
    <w:rsid w:val="00A26DEA"/>
    <w:rsid w:val="00A272EF"/>
    <w:rsid w:val="00A30E3B"/>
    <w:rsid w:val="00A3134C"/>
    <w:rsid w:val="00A3191F"/>
    <w:rsid w:val="00A322F0"/>
    <w:rsid w:val="00A32457"/>
    <w:rsid w:val="00A332CC"/>
    <w:rsid w:val="00A3399C"/>
    <w:rsid w:val="00A3482C"/>
    <w:rsid w:val="00A3655E"/>
    <w:rsid w:val="00A365BF"/>
    <w:rsid w:val="00A36BA5"/>
    <w:rsid w:val="00A36E1F"/>
    <w:rsid w:val="00A3702C"/>
    <w:rsid w:val="00A37225"/>
    <w:rsid w:val="00A41250"/>
    <w:rsid w:val="00A419DB"/>
    <w:rsid w:val="00A41ABF"/>
    <w:rsid w:val="00A421F2"/>
    <w:rsid w:val="00A428A3"/>
    <w:rsid w:val="00A4297F"/>
    <w:rsid w:val="00A42FC0"/>
    <w:rsid w:val="00A43FEE"/>
    <w:rsid w:val="00A44291"/>
    <w:rsid w:val="00A44FC0"/>
    <w:rsid w:val="00A45750"/>
    <w:rsid w:val="00A4587D"/>
    <w:rsid w:val="00A45FF7"/>
    <w:rsid w:val="00A46E58"/>
    <w:rsid w:val="00A47443"/>
    <w:rsid w:val="00A47A33"/>
    <w:rsid w:val="00A50135"/>
    <w:rsid w:val="00A51639"/>
    <w:rsid w:val="00A51DF7"/>
    <w:rsid w:val="00A526E8"/>
    <w:rsid w:val="00A528B0"/>
    <w:rsid w:val="00A52CA2"/>
    <w:rsid w:val="00A53A2C"/>
    <w:rsid w:val="00A53AD6"/>
    <w:rsid w:val="00A56A9D"/>
    <w:rsid w:val="00A56AA9"/>
    <w:rsid w:val="00A57A6B"/>
    <w:rsid w:val="00A61087"/>
    <w:rsid w:val="00A61403"/>
    <w:rsid w:val="00A61440"/>
    <w:rsid w:val="00A61AD4"/>
    <w:rsid w:val="00A6249F"/>
    <w:rsid w:val="00A6275E"/>
    <w:rsid w:val="00A63207"/>
    <w:rsid w:val="00A634D2"/>
    <w:rsid w:val="00A639EC"/>
    <w:rsid w:val="00A63A7B"/>
    <w:rsid w:val="00A64071"/>
    <w:rsid w:val="00A64333"/>
    <w:rsid w:val="00A647C0"/>
    <w:rsid w:val="00A6602B"/>
    <w:rsid w:val="00A707BA"/>
    <w:rsid w:val="00A70966"/>
    <w:rsid w:val="00A70A3B"/>
    <w:rsid w:val="00A72E1D"/>
    <w:rsid w:val="00A7394B"/>
    <w:rsid w:val="00A74737"/>
    <w:rsid w:val="00A74F34"/>
    <w:rsid w:val="00A751C1"/>
    <w:rsid w:val="00A7581D"/>
    <w:rsid w:val="00A767C2"/>
    <w:rsid w:val="00A767DE"/>
    <w:rsid w:val="00A770A9"/>
    <w:rsid w:val="00A77DC8"/>
    <w:rsid w:val="00A8048E"/>
    <w:rsid w:val="00A804D3"/>
    <w:rsid w:val="00A81C4C"/>
    <w:rsid w:val="00A81F05"/>
    <w:rsid w:val="00A83BD3"/>
    <w:rsid w:val="00A83BE9"/>
    <w:rsid w:val="00A84E86"/>
    <w:rsid w:val="00A870E5"/>
    <w:rsid w:val="00A871DC"/>
    <w:rsid w:val="00A87243"/>
    <w:rsid w:val="00A873FB"/>
    <w:rsid w:val="00A912EE"/>
    <w:rsid w:val="00A9191F"/>
    <w:rsid w:val="00A91AF9"/>
    <w:rsid w:val="00A91C2B"/>
    <w:rsid w:val="00A92655"/>
    <w:rsid w:val="00A92975"/>
    <w:rsid w:val="00A93590"/>
    <w:rsid w:val="00A935D2"/>
    <w:rsid w:val="00A93805"/>
    <w:rsid w:val="00A93EF3"/>
    <w:rsid w:val="00A94188"/>
    <w:rsid w:val="00A9621E"/>
    <w:rsid w:val="00A9733A"/>
    <w:rsid w:val="00A979D3"/>
    <w:rsid w:val="00AA038A"/>
    <w:rsid w:val="00AA0EB9"/>
    <w:rsid w:val="00AA18AA"/>
    <w:rsid w:val="00AA200B"/>
    <w:rsid w:val="00AA3632"/>
    <w:rsid w:val="00AA37BC"/>
    <w:rsid w:val="00AA3A9A"/>
    <w:rsid w:val="00AA5B92"/>
    <w:rsid w:val="00AA67DD"/>
    <w:rsid w:val="00AA685D"/>
    <w:rsid w:val="00AA6BD4"/>
    <w:rsid w:val="00AA6F0B"/>
    <w:rsid w:val="00AA7D88"/>
    <w:rsid w:val="00AA7F0B"/>
    <w:rsid w:val="00AB002E"/>
    <w:rsid w:val="00AB008F"/>
    <w:rsid w:val="00AB040E"/>
    <w:rsid w:val="00AB1664"/>
    <w:rsid w:val="00AB1F0E"/>
    <w:rsid w:val="00AB20C3"/>
    <w:rsid w:val="00AB2B46"/>
    <w:rsid w:val="00AB3C0F"/>
    <w:rsid w:val="00AB41DF"/>
    <w:rsid w:val="00AB72E5"/>
    <w:rsid w:val="00AB7EE4"/>
    <w:rsid w:val="00AB7F9C"/>
    <w:rsid w:val="00AC02DB"/>
    <w:rsid w:val="00AC211C"/>
    <w:rsid w:val="00AC291E"/>
    <w:rsid w:val="00AC32AF"/>
    <w:rsid w:val="00AC3B8F"/>
    <w:rsid w:val="00AC4DA0"/>
    <w:rsid w:val="00AC5F2F"/>
    <w:rsid w:val="00AC60B8"/>
    <w:rsid w:val="00AC7033"/>
    <w:rsid w:val="00AC7F63"/>
    <w:rsid w:val="00AD06AD"/>
    <w:rsid w:val="00AD251F"/>
    <w:rsid w:val="00AD2D7C"/>
    <w:rsid w:val="00AD3165"/>
    <w:rsid w:val="00AD3415"/>
    <w:rsid w:val="00AD4C15"/>
    <w:rsid w:val="00AE23D0"/>
    <w:rsid w:val="00AE2491"/>
    <w:rsid w:val="00AE3CDA"/>
    <w:rsid w:val="00AE5E69"/>
    <w:rsid w:val="00AE6285"/>
    <w:rsid w:val="00AE62AD"/>
    <w:rsid w:val="00AF180F"/>
    <w:rsid w:val="00AF2746"/>
    <w:rsid w:val="00AF2D8E"/>
    <w:rsid w:val="00AF353D"/>
    <w:rsid w:val="00AF3A50"/>
    <w:rsid w:val="00AF3F2E"/>
    <w:rsid w:val="00AF439F"/>
    <w:rsid w:val="00AF470F"/>
    <w:rsid w:val="00AF4A4A"/>
    <w:rsid w:val="00AF4AEB"/>
    <w:rsid w:val="00AF503D"/>
    <w:rsid w:val="00AF5B1B"/>
    <w:rsid w:val="00AF682B"/>
    <w:rsid w:val="00AF7494"/>
    <w:rsid w:val="00AF7733"/>
    <w:rsid w:val="00AF7E8E"/>
    <w:rsid w:val="00B018F1"/>
    <w:rsid w:val="00B02DD5"/>
    <w:rsid w:val="00B040FE"/>
    <w:rsid w:val="00B04765"/>
    <w:rsid w:val="00B04ED8"/>
    <w:rsid w:val="00B1128D"/>
    <w:rsid w:val="00B112F5"/>
    <w:rsid w:val="00B1189F"/>
    <w:rsid w:val="00B1244B"/>
    <w:rsid w:val="00B12773"/>
    <w:rsid w:val="00B13564"/>
    <w:rsid w:val="00B14540"/>
    <w:rsid w:val="00B1476A"/>
    <w:rsid w:val="00B149DE"/>
    <w:rsid w:val="00B152FC"/>
    <w:rsid w:val="00B163F5"/>
    <w:rsid w:val="00B16D6F"/>
    <w:rsid w:val="00B16FDD"/>
    <w:rsid w:val="00B207C4"/>
    <w:rsid w:val="00B223EE"/>
    <w:rsid w:val="00B22700"/>
    <w:rsid w:val="00B23173"/>
    <w:rsid w:val="00B234FB"/>
    <w:rsid w:val="00B23762"/>
    <w:rsid w:val="00B23A19"/>
    <w:rsid w:val="00B23BCB"/>
    <w:rsid w:val="00B243D1"/>
    <w:rsid w:val="00B24B36"/>
    <w:rsid w:val="00B25470"/>
    <w:rsid w:val="00B25A60"/>
    <w:rsid w:val="00B26380"/>
    <w:rsid w:val="00B27AEE"/>
    <w:rsid w:val="00B30638"/>
    <w:rsid w:val="00B3128E"/>
    <w:rsid w:val="00B321B2"/>
    <w:rsid w:val="00B328D1"/>
    <w:rsid w:val="00B32ECE"/>
    <w:rsid w:val="00B336F3"/>
    <w:rsid w:val="00B33CB7"/>
    <w:rsid w:val="00B34575"/>
    <w:rsid w:val="00B3479D"/>
    <w:rsid w:val="00B3484F"/>
    <w:rsid w:val="00B34A1A"/>
    <w:rsid w:val="00B3562E"/>
    <w:rsid w:val="00B35CD2"/>
    <w:rsid w:val="00B37507"/>
    <w:rsid w:val="00B37AAE"/>
    <w:rsid w:val="00B37F50"/>
    <w:rsid w:val="00B40748"/>
    <w:rsid w:val="00B40B3B"/>
    <w:rsid w:val="00B40E91"/>
    <w:rsid w:val="00B41063"/>
    <w:rsid w:val="00B41156"/>
    <w:rsid w:val="00B414B2"/>
    <w:rsid w:val="00B415FE"/>
    <w:rsid w:val="00B4187E"/>
    <w:rsid w:val="00B41EA8"/>
    <w:rsid w:val="00B42B5D"/>
    <w:rsid w:val="00B43D7A"/>
    <w:rsid w:val="00B45046"/>
    <w:rsid w:val="00B45134"/>
    <w:rsid w:val="00B4590A"/>
    <w:rsid w:val="00B46B79"/>
    <w:rsid w:val="00B46BCA"/>
    <w:rsid w:val="00B46D14"/>
    <w:rsid w:val="00B4703C"/>
    <w:rsid w:val="00B47C57"/>
    <w:rsid w:val="00B50158"/>
    <w:rsid w:val="00B5045B"/>
    <w:rsid w:val="00B50714"/>
    <w:rsid w:val="00B5130B"/>
    <w:rsid w:val="00B513C0"/>
    <w:rsid w:val="00B517DA"/>
    <w:rsid w:val="00B51C31"/>
    <w:rsid w:val="00B51E5A"/>
    <w:rsid w:val="00B5402D"/>
    <w:rsid w:val="00B54725"/>
    <w:rsid w:val="00B56D1F"/>
    <w:rsid w:val="00B56E81"/>
    <w:rsid w:val="00B571DF"/>
    <w:rsid w:val="00B5739B"/>
    <w:rsid w:val="00B5789A"/>
    <w:rsid w:val="00B60CDD"/>
    <w:rsid w:val="00B6198F"/>
    <w:rsid w:val="00B62026"/>
    <w:rsid w:val="00B63A01"/>
    <w:rsid w:val="00B63E98"/>
    <w:rsid w:val="00B6416C"/>
    <w:rsid w:val="00B642B8"/>
    <w:rsid w:val="00B65B21"/>
    <w:rsid w:val="00B66229"/>
    <w:rsid w:val="00B662BA"/>
    <w:rsid w:val="00B6695E"/>
    <w:rsid w:val="00B66EA0"/>
    <w:rsid w:val="00B6738A"/>
    <w:rsid w:val="00B67BFA"/>
    <w:rsid w:val="00B70EE3"/>
    <w:rsid w:val="00B72095"/>
    <w:rsid w:val="00B72581"/>
    <w:rsid w:val="00B725AB"/>
    <w:rsid w:val="00B728A4"/>
    <w:rsid w:val="00B73225"/>
    <w:rsid w:val="00B73347"/>
    <w:rsid w:val="00B7424B"/>
    <w:rsid w:val="00B750AF"/>
    <w:rsid w:val="00B75287"/>
    <w:rsid w:val="00B76D8B"/>
    <w:rsid w:val="00B77C15"/>
    <w:rsid w:val="00B77E7A"/>
    <w:rsid w:val="00B805A9"/>
    <w:rsid w:val="00B8061F"/>
    <w:rsid w:val="00B80BF1"/>
    <w:rsid w:val="00B80E4A"/>
    <w:rsid w:val="00B810E6"/>
    <w:rsid w:val="00B82E49"/>
    <w:rsid w:val="00B835D9"/>
    <w:rsid w:val="00B847E6"/>
    <w:rsid w:val="00B8500D"/>
    <w:rsid w:val="00B85797"/>
    <w:rsid w:val="00B87E66"/>
    <w:rsid w:val="00B9038B"/>
    <w:rsid w:val="00B90797"/>
    <w:rsid w:val="00B91743"/>
    <w:rsid w:val="00B91875"/>
    <w:rsid w:val="00B918AC"/>
    <w:rsid w:val="00B91AC4"/>
    <w:rsid w:val="00B91E3E"/>
    <w:rsid w:val="00B93126"/>
    <w:rsid w:val="00B9433E"/>
    <w:rsid w:val="00B94490"/>
    <w:rsid w:val="00B951E3"/>
    <w:rsid w:val="00B955E5"/>
    <w:rsid w:val="00B9596B"/>
    <w:rsid w:val="00B95CF0"/>
    <w:rsid w:val="00B96F6B"/>
    <w:rsid w:val="00B96FE6"/>
    <w:rsid w:val="00B9704A"/>
    <w:rsid w:val="00BA09E1"/>
    <w:rsid w:val="00BA1345"/>
    <w:rsid w:val="00BA2DB9"/>
    <w:rsid w:val="00BA40C8"/>
    <w:rsid w:val="00BA4446"/>
    <w:rsid w:val="00BA4511"/>
    <w:rsid w:val="00BA4F5E"/>
    <w:rsid w:val="00BA50EA"/>
    <w:rsid w:val="00BA65A7"/>
    <w:rsid w:val="00BA6ADA"/>
    <w:rsid w:val="00BB0D33"/>
    <w:rsid w:val="00BB1A72"/>
    <w:rsid w:val="00BB23AA"/>
    <w:rsid w:val="00BB556C"/>
    <w:rsid w:val="00BB5B6F"/>
    <w:rsid w:val="00BB70A7"/>
    <w:rsid w:val="00BB7F0A"/>
    <w:rsid w:val="00BC0394"/>
    <w:rsid w:val="00BC0DB4"/>
    <w:rsid w:val="00BC1D89"/>
    <w:rsid w:val="00BC2353"/>
    <w:rsid w:val="00BC3FBA"/>
    <w:rsid w:val="00BC417E"/>
    <w:rsid w:val="00BC5749"/>
    <w:rsid w:val="00BC608F"/>
    <w:rsid w:val="00BC61F6"/>
    <w:rsid w:val="00BC6360"/>
    <w:rsid w:val="00BC6DB5"/>
    <w:rsid w:val="00BC7332"/>
    <w:rsid w:val="00BD0183"/>
    <w:rsid w:val="00BD1B4C"/>
    <w:rsid w:val="00BD20BB"/>
    <w:rsid w:val="00BD337A"/>
    <w:rsid w:val="00BD5F3B"/>
    <w:rsid w:val="00BE0BCA"/>
    <w:rsid w:val="00BE105B"/>
    <w:rsid w:val="00BE109A"/>
    <w:rsid w:val="00BE28E4"/>
    <w:rsid w:val="00BE37E9"/>
    <w:rsid w:val="00BE4663"/>
    <w:rsid w:val="00BE4CBA"/>
    <w:rsid w:val="00BE569D"/>
    <w:rsid w:val="00BE5E2A"/>
    <w:rsid w:val="00BE63F1"/>
    <w:rsid w:val="00BE6DE1"/>
    <w:rsid w:val="00BE7148"/>
    <w:rsid w:val="00BE76FD"/>
    <w:rsid w:val="00BE7EF6"/>
    <w:rsid w:val="00BF1D4D"/>
    <w:rsid w:val="00BF1FD3"/>
    <w:rsid w:val="00BF202E"/>
    <w:rsid w:val="00BF2838"/>
    <w:rsid w:val="00BF2C63"/>
    <w:rsid w:val="00BF4BA7"/>
    <w:rsid w:val="00BF71D2"/>
    <w:rsid w:val="00BF73DF"/>
    <w:rsid w:val="00C00274"/>
    <w:rsid w:val="00C00489"/>
    <w:rsid w:val="00C006B1"/>
    <w:rsid w:val="00C007D3"/>
    <w:rsid w:val="00C00BE6"/>
    <w:rsid w:val="00C0263F"/>
    <w:rsid w:val="00C02BE8"/>
    <w:rsid w:val="00C03908"/>
    <w:rsid w:val="00C0470C"/>
    <w:rsid w:val="00C04F72"/>
    <w:rsid w:val="00C067BC"/>
    <w:rsid w:val="00C07130"/>
    <w:rsid w:val="00C075A3"/>
    <w:rsid w:val="00C10A5C"/>
    <w:rsid w:val="00C1336A"/>
    <w:rsid w:val="00C13767"/>
    <w:rsid w:val="00C13C4D"/>
    <w:rsid w:val="00C14019"/>
    <w:rsid w:val="00C142A7"/>
    <w:rsid w:val="00C15439"/>
    <w:rsid w:val="00C1595D"/>
    <w:rsid w:val="00C166E0"/>
    <w:rsid w:val="00C178F8"/>
    <w:rsid w:val="00C2071F"/>
    <w:rsid w:val="00C21B3C"/>
    <w:rsid w:val="00C22350"/>
    <w:rsid w:val="00C22A5A"/>
    <w:rsid w:val="00C230D9"/>
    <w:rsid w:val="00C25100"/>
    <w:rsid w:val="00C25D72"/>
    <w:rsid w:val="00C2778F"/>
    <w:rsid w:val="00C27EAB"/>
    <w:rsid w:val="00C301B6"/>
    <w:rsid w:val="00C31FF7"/>
    <w:rsid w:val="00C3223E"/>
    <w:rsid w:val="00C32A57"/>
    <w:rsid w:val="00C32FB5"/>
    <w:rsid w:val="00C33430"/>
    <w:rsid w:val="00C3365E"/>
    <w:rsid w:val="00C33A16"/>
    <w:rsid w:val="00C33BCD"/>
    <w:rsid w:val="00C340D5"/>
    <w:rsid w:val="00C34A51"/>
    <w:rsid w:val="00C34D5C"/>
    <w:rsid w:val="00C34DF5"/>
    <w:rsid w:val="00C35300"/>
    <w:rsid w:val="00C356B1"/>
    <w:rsid w:val="00C3610D"/>
    <w:rsid w:val="00C3651A"/>
    <w:rsid w:val="00C36F12"/>
    <w:rsid w:val="00C36F88"/>
    <w:rsid w:val="00C374B7"/>
    <w:rsid w:val="00C37CAC"/>
    <w:rsid w:val="00C37FCE"/>
    <w:rsid w:val="00C40128"/>
    <w:rsid w:val="00C40B03"/>
    <w:rsid w:val="00C43D24"/>
    <w:rsid w:val="00C448FA"/>
    <w:rsid w:val="00C45362"/>
    <w:rsid w:val="00C457C1"/>
    <w:rsid w:val="00C4599E"/>
    <w:rsid w:val="00C46882"/>
    <w:rsid w:val="00C46BD3"/>
    <w:rsid w:val="00C47514"/>
    <w:rsid w:val="00C47A48"/>
    <w:rsid w:val="00C5123C"/>
    <w:rsid w:val="00C514B8"/>
    <w:rsid w:val="00C532F8"/>
    <w:rsid w:val="00C53328"/>
    <w:rsid w:val="00C53A24"/>
    <w:rsid w:val="00C54339"/>
    <w:rsid w:val="00C544DC"/>
    <w:rsid w:val="00C54630"/>
    <w:rsid w:val="00C553B6"/>
    <w:rsid w:val="00C566DF"/>
    <w:rsid w:val="00C56897"/>
    <w:rsid w:val="00C579E6"/>
    <w:rsid w:val="00C57A5A"/>
    <w:rsid w:val="00C60652"/>
    <w:rsid w:val="00C61939"/>
    <w:rsid w:val="00C62EAB"/>
    <w:rsid w:val="00C631DE"/>
    <w:rsid w:val="00C6357A"/>
    <w:rsid w:val="00C640B5"/>
    <w:rsid w:val="00C6464B"/>
    <w:rsid w:val="00C650BA"/>
    <w:rsid w:val="00C66741"/>
    <w:rsid w:val="00C67153"/>
    <w:rsid w:val="00C730C4"/>
    <w:rsid w:val="00C731E2"/>
    <w:rsid w:val="00C73689"/>
    <w:rsid w:val="00C7554F"/>
    <w:rsid w:val="00C75C2C"/>
    <w:rsid w:val="00C76BC7"/>
    <w:rsid w:val="00C76C88"/>
    <w:rsid w:val="00C76CA6"/>
    <w:rsid w:val="00C76D21"/>
    <w:rsid w:val="00C770E7"/>
    <w:rsid w:val="00C77257"/>
    <w:rsid w:val="00C7776E"/>
    <w:rsid w:val="00C77C15"/>
    <w:rsid w:val="00C8050C"/>
    <w:rsid w:val="00C8081E"/>
    <w:rsid w:val="00C80CDB"/>
    <w:rsid w:val="00C812A1"/>
    <w:rsid w:val="00C814C3"/>
    <w:rsid w:val="00C817E6"/>
    <w:rsid w:val="00C81CB9"/>
    <w:rsid w:val="00C82B64"/>
    <w:rsid w:val="00C8373F"/>
    <w:rsid w:val="00C84825"/>
    <w:rsid w:val="00C84D79"/>
    <w:rsid w:val="00C84DD7"/>
    <w:rsid w:val="00C854BA"/>
    <w:rsid w:val="00C862CD"/>
    <w:rsid w:val="00C8677C"/>
    <w:rsid w:val="00C8715C"/>
    <w:rsid w:val="00C87D32"/>
    <w:rsid w:val="00C87FC9"/>
    <w:rsid w:val="00C9055A"/>
    <w:rsid w:val="00C909A7"/>
    <w:rsid w:val="00C90EBC"/>
    <w:rsid w:val="00C910EB"/>
    <w:rsid w:val="00C918CB"/>
    <w:rsid w:val="00C92DC2"/>
    <w:rsid w:val="00C938B9"/>
    <w:rsid w:val="00C94249"/>
    <w:rsid w:val="00C94990"/>
    <w:rsid w:val="00C9598F"/>
    <w:rsid w:val="00C9721F"/>
    <w:rsid w:val="00C972A3"/>
    <w:rsid w:val="00CA0616"/>
    <w:rsid w:val="00CA147C"/>
    <w:rsid w:val="00CA2486"/>
    <w:rsid w:val="00CA27B7"/>
    <w:rsid w:val="00CA298D"/>
    <w:rsid w:val="00CA2DBB"/>
    <w:rsid w:val="00CA3208"/>
    <w:rsid w:val="00CA37DB"/>
    <w:rsid w:val="00CA3ECE"/>
    <w:rsid w:val="00CA4873"/>
    <w:rsid w:val="00CA56EE"/>
    <w:rsid w:val="00CA59C5"/>
    <w:rsid w:val="00CA5BF1"/>
    <w:rsid w:val="00CA617B"/>
    <w:rsid w:val="00CA6FBA"/>
    <w:rsid w:val="00CA715A"/>
    <w:rsid w:val="00CA7199"/>
    <w:rsid w:val="00CA7C11"/>
    <w:rsid w:val="00CB085A"/>
    <w:rsid w:val="00CB0897"/>
    <w:rsid w:val="00CB143D"/>
    <w:rsid w:val="00CB248E"/>
    <w:rsid w:val="00CB40CB"/>
    <w:rsid w:val="00CB52C4"/>
    <w:rsid w:val="00CB5863"/>
    <w:rsid w:val="00CB6A29"/>
    <w:rsid w:val="00CB6BB3"/>
    <w:rsid w:val="00CB7876"/>
    <w:rsid w:val="00CB78BF"/>
    <w:rsid w:val="00CB7E63"/>
    <w:rsid w:val="00CC03A0"/>
    <w:rsid w:val="00CC0AE4"/>
    <w:rsid w:val="00CC14F9"/>
    <w:rsid w:val="00CC1A08"/>
    <w:rsid w:val="00CC1AA6"/>
    <w:rsid w:val="00CC25E3"/>
    <w:rsid w:val="00CC26E6"/>
    <w:rsid w:val="00CC30E8"/>
    <w:rsid w:val="00CC4AEC"/>
    <w:rsid w:val="00CC62A8"/>
    <w:rsid w:val="00CC65DC"/>
    <w:rsid w:val="00CD04F1"/>
    <w:rsid w:val="00CD0522"/>
    <w:rsid w:val="00CD0B9C"/>
    <w:rsid w:val="00CD10D6"/>
    <w:rsid w:val="00CD1C8C"/>
    <w:rsid w:val="00CD2730"/>
    <w:rsid w:val="00CD3362"/>
    <w:rsid w:val="00CD43A4"/>
    <w:rsid w:val="00CD5573"/>
    <w:rsid w:val="00CD5B5A"/>
    <w:rsid w:val="00CD5EBB"/>
    <w:rsid w:val="00CD60E8"/>
    <w:rsid w:val="00CE0B78"/>
    <w:rsid w:val="00CE1F1E"/>
    <w:rsid w:val="00CE3215"/>
    <w:rsid w:val="00CE514A"/>
    <w:rsid w:val="00CE551A"/>
    <w:rsid w:val="00CE5A68"/>
    <w:rsid w:val="00CE5DF2"/>
    <w:rsid w:val="00CE5FED"/>
    <w:rsid w:val="00CE6023"/>
    <w:rsid w:val="00CE6FF7"/>
    <w:rsid w:val="00CE705C"/>
    <w:rsid w:val="00CE7598"/>
    <w:rsid w:val="00CF0229"/>
    <w:rsid w:val="00CF06EB"/>
    <w:rsid w:val="00CF0D0C"/>
    <w:rsid w:val="00CF149B"/>
    <w:rsid w:val="00CF34EF"/>
    <w:rsid w:val="00CF3C97"/>
    <w:rsid w:val="00CF3EBA"/>
    <w:rsid w:val="00CF3FBE"/>
    <w:rsid w:val="00CF54D6"/>
    <w:rsid w:val="00CF551B"/>
    <w:rsid w:val="00CF5D1D"/>
    <w:rsid w:val="00CF6121"/>
    <w:rsid w:val="00CF7F29"/>
    <w:rsid w:val="00D00783"/>
    <w:rsid w:val="00D007C0"/>
    <w:rsid w:val="00D0099A"/>
    <w:rsid w:val="00D00A11"/>
    <w:rsid w:val="00D017C5"/>
    <w:rsid w:val="00D01AEF"/>
    <w:rsid w:val="00D01C75"/>
    <w:rsid w:val="00D03449"/>
    <w:rsid w:val="00D056BE"/>
    <w:rsid w:val="00D06720"/>
    <w:rsid w:val="00D067D0"/>
    <w:rsid w:val="00D07016"/>
    <w:rsid w:val="00D07687"/>
    <w:rsid w:val="00D07B08"/>
    <w:rsid w:val="00D107BA"/>
    <w:rsid w:val="00D109F0"/>
    <w:rsid w:val="00D10B8E"/>
    <w:rsid w:val="00D11CB4"/>
    <w:rsid w:val="00D11DB4"/>
    <w:rsid w:val="00D11E9E"/>
    <w:rsid w:val="00D12248"/>
    <w:rsid w:val="00D14ACD"/>
    <w:rsid w:val="00D14C16"/>
    <w:rsid w:val="00D15077"/>
    <w:rsid w:val="00D163D9"/>
    <w:rsid w:val="00D20711"/>
    <w:rsid w:val="00D2074D"/>
    <w:rsid w:val="00D20D04"/>
    <w:rsid w:val="00D20D4A"/>
    <w:rsid w:val="00D21A1F"/>
    <w:rsid w:val="00D21A34"/>
    <w:rsid w:val="00D227B6"/>
    <w:rsid w:val="00D227CB"/>
    <w:rsid w:val="00D2310F"/>
    <w:rsid w:val="00D23511"/>
    <w:rsid w:val="00D25384"/>
    <w:rsid w:val="00D2736A"/>
    <w:rsid w:val="00D276E4"/>
    <w:rsid w:val="00D2797E"/>
    <w:rsid w:val="00D27D1D"/>
    <w:rsid w:val="00D27DE6"/>
    <w:rsid w:val="00D301E6"/>
    <w:rsid w:val="00D305B2"/>
    <w:rsid w:val="00D308A1"/>
    <w:rsid w:val="00D31020"/>
    <w:rsid w:val="00D31663"/>
    <w:rsid w:val="00D31D1B"/>
    <w:rsid w:val="00D3225E"/>
    <w:rsid w:val="00D32A5B"/>
    <w:rsid w:val="00D32E32"/>
    <w:rsid w:val="00D33C6E"/>
    <w:rsid w:val="00D344CC"/>
    <w:rsid w:val="00D34991"/>
    <w:rsid w:val="00D34ABC"/>
    <w:rsid w:val="00D36B86"/>
    <w:rsid w:val="00D36B97"/>
    <w:rsid w:val="00D40064"/>
    <w:rsid w:val="00D410AF"/>
    <w:rsid w:val="00D414B8"/>
    <w:rsid w:val="00D4183B"/>
    <w:rsid w:val="00D41AAC"/>
    <w:rsid w:val="00D42162"/>
    <w:rsid w:val="00D425FA"/>
    <w:rsid w:val="00D42755"/>
    <w:rsid w:val="00D428EE"/>
    <w:rsid w:val="00D43174"/>
    <w:rsid w:val="00D446D3"/>
    <w:rsid w:val="00D46385"/>
    <w:rsid w:val="00D464DD"/>
    <w:rsid w:val="00D465DB"/>
    <w:rsid w:val="00D47C0D"/>
    <w:rsid w:val="00D50B91"/>
    <w:rsid w:val="00D50BFC"/>
    <w:rsid w:val="00D52E51"/>
    <w:rsid w:val="00D5301F"/>
    <w:rsid w:val="00D5388D"/>
    <w:rsid w:val="00D5525A"/>
    <w:rsid w:val="00D5749C"/>
    <w:rsid w:val="00D57919"/>
    <w:rsid w:val="00D60A6B"/>
    <w:rsid w:val="00D61079"/>
    <w:rsid w:val="00D61557"/>
    <w:rsid w:val="00D62996"/>
    <w:rsid w:val="00D63347"/>
    <w:rsid w:val="00D63E2B"/>
    <w:rsid w:val="00D6449A"/>
    <w:rsid w:val="00D646A9"/>
    <w:rsid w:val="00D64771"/>
    <w:rsid w:val="00D64CFC"/>
    <w:rsid w:val="00D65283"/>
    <w:rsid w:val="00D653A3"/>
    <w:rsid w:val="00D664C1"/>
    <w:rsid w:val="00D674DD"/>
    <w:rsid w:val="00D6795F"/>
    <w:rsid w:val="00D70873"/>
    <w:rsid w:val="00D71EE4"/>
    <w:rsid w:val="00D72865"/>
    <w:rsid w:val="00D74229"/>
    <w:rsid w:val="00D7474F"/>
    <w:rsid w:val="00D75393"/>
    <w:rsid w:val="00D761C6"/>
    <w:rsid w:val="00D7688C"/>
    <w:rsid w:val="00D77D98"/>
    <w:rsid w:val="00D80A65"/>
    <w:rsid w:val="00D83AF5"/>
    <w:rsid w:val="00D83E6B"/>
    <w:rsid w:val="00D83F90"/>
    <w:rsid w:val="00D843CC"/>
    <w:rsid w:val="00D845A2"/>
    <w:rsid w:val="00D84DD8"/>
    <w:rsid w:val="00D8592C"/>
    <w:rsid w:val="00D864DF"/>
    <w:rsid w:val="00D86952"/>
    <w:rsid w:val="00D86CB0"/>
    <w:rsid w:val="00D90BCB"/>
    <w:rsid w:val="00D91960"/>
    <w:rsid w:val="00D92D51"/>
    <w:rsid w:val="00D938E4"/>
    <w:rsid w:val="00D93C36"/>
    <w:rsid w:val="00D94533"/>
    <w:rsid w:val="00D9532B"/>
    <w:rsid w:val="00D9547D"/>
    <w:rsid w:val="00D9575A"/>
    <w:rsid w:val="00D95C10"/>
    <w:rsid w:val="00D95E79"/>
    <w:rsid w:val="00D96479"/>
    <w:rsid w:val="00D96E77"/>
    <w:rsid w:val="00D97168"/>
    <w:rsid w:val="00DA03E9"/>
    <w:rsid w:val="00DA1636"/>
    <w:rsid w:val="00DA243A"/>
    <w:rsid w:val="00DA4707"/>
    <w:rsid w:val="00DA4EC6"/>
    <w:rsid w:val="00DA5463"/>
    <w:rsid w:val="00DA5FB4"/>
    <w:rsid w:val="00DA6954"/>
    <w:rsid w:val="00DA77FA"/>
    <w:rsid w:val="00DB0436"/>
    <w:rsid w:val="00DB08ED"/>
    <w:rsid w:val="00DB09CA"/>
    <w:rsid w:val="00DB1366"/>
    <w:rsid w:val="00DB2897"/>
    <w:rsid w:val="00DB2AE3"/>
    <w:rsid w:val="00DB3D01"/>
    <w:rsid w:val="00DB4A9C"/>
    <w:rsid w:val="00DB5294"/>
    <w:rsid w:val="00DB550B"/>
    <w:rsid w:val="00DB567A"/>
    <w:rsid w:val="00DB5EE7"/>
    <w:rsid w:val="00DB6213"/>
    <w:rsid w:val="00DB65F4"/>
    <w:rsid w:val="00DC032E"/>
    <w:rsid w:val="00DC05F3"/>
    <w:rsid w:val="00DC06E5"/>
    <w:rsid w:val="00DC0790"/>
    <w:rsid w:val="00DC07B8"/>
    <w:rsid w:val="00DC1250"/>
    <w:rsid w:val="00DC306E"/>
    <w:rsid w:val="00DC377A"/>
    <w:rsid w:val="00DC400F"/>
    <w:rsid w:val="00DC4CDD"/>
    <w:rsid w:val="00DC5E8D"/>
    <w:rsid w:val="00DC6A6A"/>
    <w:rsid w:val="00DC6AC1"/>
    <w:rsid w:val="00DC6B55"/>
    <w:rsid w:val="00DC75FF"/>
    <w:rsid w:val="00DC78BD"/>
    <w:rsid w:val="00DC7F35"/>
    <w:rsid w:val="00DD0E31"/>
    <w:rsid w:val="00DD1404"/>
    <w:rsid w:val="00DD1B4F"/>
    <w:rsid w:val="00DD1CA3"/>
    <w:rsid w:val="00DD20E2"/>
    <w:rsid w:val="00DD2533"/>
    <w:rsid w:val="00DD33AA"/>
    <w:rsid w:val="00DD4572"/>
    <w:rsid w:val="00DD5FA4"/>
    <w:rsid w:val="00DD759C"/>
    <w:rsid w:val="00DD7C32"/>
    <w:rsid w:val="00DE003E"/>
    <w:rsid w:val="00DE0153"/>
    <w:rsid w:val="00DE0D3B"/>
    <w:rsid w:val="00DE148A"/>
    <w:rsid w:val="00DE2053"/>
    <w:rsid w:val="00DE2672"/>
    <w:rsid w:val="00DE3326"/>
    <w:rsid w:val="00DE3D34"/>
    <w:rsid w:val="00DE3DA7"/>
    <w:rsid w:val="00DE4F42"/>
    <w:rsid w:val="00DE548B"/>
    <w:rsid w:val="00DE5862"/>
    <w:rsid w:val="00DE69CE"/>
    <w:rsid w:val="00DF0341"/>
    <w:rsid w:val="00DF0D6E"/>
    <w:rsid w:val="00DF1AB3"/>
    <w:rsid w:val="00DF25D1"/>
    <w:rsid w:val="00DF25FA"/>
    <w:rsid w:val="00DF2C01"/>
    <w:rsid w:val="00DF3DF2"/>
    <w:rsid w:val="00DF4314"/>
    <w:rsid w:val="00DF4E44"/>
    <w:rsid w:val="00E006C4"/>
    <w:rsid w:val="00E00B8C"/>
    <w:rsid w:val="00E01492"/>
    <w:rsid w:val="00E02001"/>
    <w:rsid w:val="00E026AA"/>
    <w:rsid w:val="00E03663"/>
    <w:rsid w:val="00E03C56"/>
    <w:rsid w:val="00E03DB7"/>
    <w:rsid w:val="00E03DD3"/>
    <w:rsid w:val="00E04868"/>
    <w:rsid w:val="00E0539C"/>
    <w:rsid w:val="00E05951"/>
    <w:rsid w:val="00E05BDC"/>
    <w:rsid w:val="00E06499"/>
    <w:rsid w:val="00E06732"/>
    <w:rsid w:val="00E068D7"/>
    <w:rsid w:val="00E06E9F"/>
    <w:rsid w:val="00E118BF"/>
    <w:rsid w:val="00E120C5"/>
    <w:rsid w:val="00E12E1F"/>
    <w:rsid w:val="00E13D46"/>
    <w:rsid w:val="00E1489B"/>
    <w:rsid w:val="00E14AC5"/>
    <w:rsid w:val="00E15749"/>
    <w:rsid w:val="00E15B8E"/>
    <w:rsid w:val="00E15D33"/>
    <w:rsid w:val="00E15FCF"/>
    <w:rsid w:val="00E1675F"/>
    <w:rsid w:val="00E1683A"/>
    <w:rsid w:val="00E16F67"/>
    <w:rsid w:val="00E17474"/>
    <w:rsid w:val="00E17D2E"/>
    <w:rsid w:val="00E20192"/>
    <w:rsid w:val="00E20BC4"/>
    <w:rsid w:val="00E216FB"/>
    <w:rsid w:val="00E21BE4"/>
    <w:rsid w:val="00E22987"/>
    <w:rsid w:val="00E22BCF"/>
    <w:rsid w:val="00E22E04"/>
    <w:rsid w:val="00E23E19"/>
    <w:rsid w:val="00E24300"/>
    <w:rsid w:val="00E249C6"/>
    <w:rsid w:val="00E24BD5"/>
    <w:rsid w:val="00E25302"/>
    <w:rsid w:val="00E2532A"/>
    <w:rsid w:val="00E25806"/>
    <w:rsid w:val="00E2605D"/>
    <w:rsid w:val="00E268F5"/>
    <w:rsid w:val="00E269BF"/>
    <w:rsid w:val="00E271F5"/>
    <w:rsid w:val="00E273E4"/>
    <w:rsid w:val="00E27DCE"/>
    <w:rsid w:val="00E3058B"/>
    <w:rsid w:val="00E30A41"/>
    <w:rsid w:val="00E32279"/>
    <w:rsid w:val="00E336EC"/>
    <w:rsid w:val="00E33A16"/>
    <w:rsid w:val="00E33A96"/>
    <w:rsid w:val="00E35B4C"/>
    <w:rsid w:val="00E35C6E"/>
    <w:rsid w:val="00E35CD2"/>
    <w:rsid w:val="00E35ECB"/>
    <w:rsid w:val="00E4056A"/>
    <w:rsid w:val="00E40724"/>
    <w:rsid w:val="00E4142F"/>
    <w:rsid w:val="00E4217B"/>
    <w:rsid w:val="00E42E19"/>
    <w:rsid w:val="00E42FE2"/>
    <w:rsid w:val="00E443F7"/>
    <w:rsid w:val="00E445B8"/>
    <w:rsid w:val="00E45545"/>
    <w:rsid w:val="00E469CA"/>
    <w:rsid w:val="00E46FA7"/>
    <w:rsid w:val="00E501BE"/>
    <w:rsid w:val="00E50FE0"/>
    <w:rsid w:val="00E513CC"/>
    <w:rsid w:val="00E51873"/>
    <w:rsid w:val="00E525A1"/>
    <w:rsid w:val="00E53515"/>
    <w:rsid w:val="00E53A83"/>
    <w:rsid w:val="00E53E7D"/>
    <w:rsid w:val="00E56566"/>
    <w:rsid w:val="00E56ACE"/>
    <w:rsid w:val="00E577B3"/>
    <w:rsid w:val="00E60248"/>
    <w:rsid w:val="00E6246A"/>
    <w:rsid w:val="00E626F6"/>
    <w:rsid w:val="00E63A50"/>
    <w:rsid w:val="00E63B7A"/>
    <w:rsid w:val="00E63CCE"/>
    <w:rsid w:val="00E66101"/>
    <w:rsid w:val="00E6642A"/>
    <w:rsid w:val="00E66D0A"/>
    <w:rsid w:val="00E676C9"/>
    <w:rsid w:val="00E67EC3"/>
    <w:rsid w:val="00E70AEE"/>
    <w:rsid w:val="00E7159C"/>
    <w:rsid w:val="00E72A0C"/>
    <w:rsid w:val="00E72DD7"/>
    <w:rsid w:val="00E7328E"/>
    <w:rsid w:val="00E73362"/>
    <w:rsid w:val="00E7501B"/>
    <w:rsid w:val="00E75128"/>
    <w:rsid w:val="00E75878"/>
    <w:rsid w:val="00E75957"/>
    <w:rsid w:val="00E7698D"/>
    <w:rsid w:val="00E779C9"/>
    <w:rsid w:val="00E77F8B"/>
    <w:rsid w:val="00E80B21"/>
    <w:rsid w:val="00E80CF7"/>
    <w:rsid w:val="00E83769"/>
    <w:rsid w:val="00E83E96"/>
    <w:rsid w:val="00E84922"/>
    <w:rsid w:val="00E85EB7"/>
    <w:rsid w:val="00E86A5E"/>
    <w:rsid w:val="00E86CB3"/>
    <w:rsid w:val="00E873A0"/>
    <w:rsid w:val="00E87D1A"/>
    <w:rsid w:val="00E90674"/>
    <w:rsid w:val="00E908CB"/>
    <w:rsid w:val="00E90D10"/>
    <w:rsid w:val="00E90F4B"/>
    <w:rsid w:val="00E91542"/>
    <w:rsid w:val="00E933FB"/>
    <w:rsid w:val="00E93968"/>
    <w:rsid w:val="00E94668"/>
    <w:rsid w:val="00E9537B"/>
    <w:rsid w:val="00E96A60"/>
    <w:rsid w:val="00E96AFD"/>
    <w:rsid w:val="00E96BED"/>
    <w:rsid w:val="00E96D66"/>
    <w:rsid w:val="00E9720B"/>
    <w:rsid w:val="00E9769B"/>
    <w:rsid w:val="00E976E5"/>
    <w:rsid w:val="00E97B94"/>
    <w:rsid w:val="00E97FD4"/>
    <w:rsid w:val="00EA1EC1"/>
    <w:rsid w:val="00EA28C0"/>
    <w:rsid w:val="00EA38CD"/>
    <w:rsid w:val="00EA3955"/>
    <w:rsid w:val="00EA3AB3"/>
    <w:rsid w:val="00EA3C3F"/>
    <w:rsid w:val="00EA5A4B"/>
    <w:rsid w:val="00EA61B4"/>
    <w:rsid w:val="00EA61D3"/>
    <w:rsid w:val="00EA6887"/>
    <w:rsid w:val="00EB11E4"/>
    <w:rsid w:val="00EB128F"/>
    <w:rsid w:val="00EB22B7"/>
    <w:rsid w:val="00EB3A27"/>
    <w:rsid w:val="00EB4A04"/>
    <w:rsid w:val="00EB6056"/>
    <w:rsid w:val="00EB7133"/>
    <w:rsid w:val="00EB79FE"/>
    <w:rsid w:val="00EB7CA8"/>
    <w:rsid w:val="00EC0A36"/>
    <w:rsid w:val="00EC1D2B"/>
    <w:rsid w:val="00EC22C3"/>
    <w:rsid w:val="00EC2590"/>
    <w:rsid w:val="00EC2883"/>
    <w:rsid w:val="00EC2E2B"/>
    <w:rsid w:val="00EC3244"/>
    <w:rsid w:val="00EC420D"/>
    <w:rsid w:val="00EC4359"/>
    <w:rsid w:val="00EC4412"/>
    <w:rsid w:val="00EC4AC0"/>
    <w:rsid w:val="00EC5364"/>
    <w:rsid w:val="00EC5C03"/>
    <w:rsid w:val="00EC760D"/>
    <w:rsid w:val="00EC77B9"/>
    <w:rsid w:val="00EC79BF"/>
    <w:rsid w:val="00EC7A41"/>
    <w:rsid w:val="00ED01F3"/>
    <w:rsid w:val="00ED0CDC"/>
    <w:rsid w:val="00ED119F"/>
    <w:rsid w:val="00ED14C9"/>
    <w:rsid w:val="00ED1985"/>
    <w:rsid w:val="00ED2F71"/>
    <w:rsid w:val="00ED3D0A"/>
    <w:rsid w:val="00ED44BB"/>
    <w:rsid w:val="00ED49A2"/>
    <w:rsid w:val="00ED4E42"/>
    <w:rsid w:val="00ED4E4B"/>
    <w:rsid w:val="00ED6500"/>
    <w:rsid w:val="00ED6698"/>
    <w:rsid w:val="00ED66FB"/>
    <w:rsid w:val="00ED689D"/>
    <w:rsid w:val="00ED6C1E"/>
    <w:rsid w:val="00ED6DFD"/>
    <w:rsid w:val="00ED743A"/>
    <w:rsid w:val="00ED790F"/>
    <w:rsid w:val="00EE0B29"/>
    <w:rsid w:val="00EE1957"/>
    <w:rsid w:val="00EE1D31"/>
    <w:rsid w:val="00EE3D2D"/>
    <w:rsid w:val="00EE41F3"/>
    <w:rsid w:val="00EE6F77"/>
    <w:rsid w:val="00EE764D"/>
    <w:rsid w:val="00EF0131"/>
    <w:rsid w:val="00EF146C"/>
    <w:rsid w:val="00EF1609"/>
    <w:rsid w:val="00EF1F8F"/>
    <w:rsid w:val="00EF2239"/>
    <w:rsid w:val="00EF231C"/>
    <w:rsid w:val="00EF3A36"/>
    <w:rsid w:val="00EF3C73"/>
    <w:rsid w:val="00EF4BE6"/>
    <w:rsid w:val="00EF4D7A"/>
    <w:rsid w:val="00EF5213"/>
    <w:rsid w:val="00EF55C0"/>
    <w:rsid w:val="00EF5A6E"/>
    <w:rsid w:val="00EF6361"/>
    <w:rsid w:val="00EF67EA"/>
    <w:rsid w:val="00EF75E8"/>
    <w:rsid w:val="00F005B4"/>
    <w:rsid w:val="00F00692"/>
    <w:rsid w:val="00F01C24"/>
    <w:rsid w:val="00F0210E"/>
    <w:rsid w:val="00F0236F"/>
    <w:rsid w:val="00F025FC"/>
    <w:rsid w:val="00F028C6"/>
    <w:rsid w:val="00F034EE"/>
    <w:rsid w:val="00F040E5"/>
    <w:rsid w:val="00F0505F"/>
    <w:rsid w:val="00F052C5"/>
    <w:rsid w:val="00F064B7"/>
    <w:rsid w:val="00F10D46"/>
    <w:rsid w:val="00F112A9"/>
    <w:rsid w:val="00F12341"/>
    <w:rsid w:val="00F12DEC"/>
    <w:rsid w:val="00F14038"/>
    <w:rsid w:val="00F16994"/>
    <w:rsid w:val="00F1719A"/>
    <w:rsid w:val="00F20EF0"/>
    <w:rsid w:val="00F21283"/>
    <w:rsid w:val="00F248B8"/>
    <w:rsid w:val="00F24D21"/>
    <w:rsid w:val="00F24D98"/>
    <w:rsid w:val="00F253AF"/>
    <w:rsid w:val="00F26650"/>
    <w:rsid w:val="00F26D67"/>
    <w:rsid w:val="00F27E70"/>
    <w:rsid w:val="00F27ED8"/>
    <w:rsid w:val="00F30107"/>
    <w:rsid w:val="00F30AC8"/>
    <w:rsid w:val="00F30AFE"/>
    <w:rsid w:val="00F30C79"/>
    <w:rsid w:val="00F311EC"/>
    <w:rsid w:val="00F31357"/>
    <w:rsid w:val="00F31DC6"/>
    <w:rsid w:val="00F33281"/>
    <w:rsid w:val="00F3347B"/>
    <w:rsid w:val="00F3379A"/>
    <w:rsid w:val="00F3383D"/>
    <w:rsid w:val="00F346B3"/>
    <w:rsid w:val="00F352A0"/>
    <w:rsid w:val="00F35F51"/>
    <w:rsid w:val="00F3678D"/>
    <w:rsid w:val="00F368D7"/>
    <w:rsid w:val="00F36DC3"/>
    <w:rsid w:val="00F37974"/>
    <w:rsid w:val="00F40AC2"/>
    <w:rsid w:val="00F411AA"/>
    <w:rsid w:val="00F423F7"/>
    <w:rsid w:val="00F432DC"/>
    <w:rsid w:val="00F43AE3"/>
    <w:rsid w:val="00F44138"/>
    <w:rsid w:val="00F44345"/>
    <w:rsid w:val="00F456EF"/>
    <w:rsid w:val="00F45BC6"/>
    <w:rsid w:val="00F45DCD"/>
    <w:rsid w:val="00F462F9"/>
    <w:rsid w:val="00F466BE"/>
    <w:rsid w:val="00F507D4"/>
    <w:rsid w:val="00F54ACE"/>
    <w:rsid w:val="00F552B5"/>
    <w:rsid w:val="00F559EB"/>
    <w:rsid w:val="00F56615"/>
    <w:rsid w:val="00F56F38"/>
    <w:rsid w:val="00F5719C"/>
    <w:rsid w:val="00F6015C"/>
    <w:rsid w:val="00F60E7D"/>
    <w:rsid w:val="00F62365"/>
    <w:rsid w:val="00F6269E"/>
    <w:rsid w:val="00F62FC8"/>
    <w:rsid w:val="00F631CE"/>
    <w:rsid w:val="00F643D0"/>
    <w:rsid w:val="00F64908"/>
    <w:rsid w:val="00F65368"/>
    <w:rsid w:val="00F65759"/>
    <w:rsid w:val="00F65AD7"/>
    <w:rsid w:val="00F668A7"/>
    <w:rsid w:val="00F66A15"/>
    <w:rsid w:val="00F66C8C"/>
    <w:rsid w:val="00F70393"/>
    <w:rsid w:val="00F71810"/>
    <w:rsid w:val="00F71C38"/>
    <w:rsid w:val="00F71FD3"/>
    <w:rsid w:val="00F7352A"/>
    <w:rsid w:val="00F73C9D"/>
    <w:rsid w:val="00F74096"/>
    <w:rsid w:val="00F75015"/>
    <w:rsid w:val="00F7522F"/>
    <w:rsid w:val="00F75633"/>
    <w:rsid w:val="00F764C0"/>
    <w:rsid w:val="00F770F5"/>
    <w:rsid w:val="00F77420"/>
    <w:rsid w:val="00F81F5A"/>
    <w:rsid w:val="00F82257"/>
    <w:rsid w:val="00F822CF"/>
    <w:rsid w:val="00F82A1B"/>
    <w:rsid w:val="00F8353E"/>
    <w:rsid w:val="00F83DEA"/>
    <w:rsid w:val="00F840A6"/>
    <w:rsid w:val="00F84674"/>
    <w:rsid w:val="00F86C08"/>
    <w:rsid w:val="00F86F49"/>
    <w:rsid w:val="00F87938"/>
    <w:rsid w:val="00F910C0"/>
    <w:rsid w:val="00F918F2"/>
    <w:rsid w:val="00F92770"/>
    <w:rsid w:val="00F92891"/>
    <w:rsid w:val="00F92D1A"/>
    <w:rsid w:val="00F9360D"/>
    <w:rsid w:val="00F937F5"/>
    <w:rsid w:val="00F94C16"/>
    <w:rsid w:val="00F94F94"/>
    <w:rsid w:val="00F95646"/>
    <w:rsid w:val="00F96901"/>
    <w:rsid w:val="00F972AF"/>
    <w:rsid w:val="00FA028E"/>
    <w:rsid w:val="00FA0EB8"/>
    <w:rsid w:val="00FA3211"/>
    <w:rsid w:val="00FA33AE"/>
    <w:rsid w:val="00FA4FDA"/>
    <w:rsid w:val="00FA5ED5"/>
    <w:rsid w:val="00FA5F64"/>
    <w:rsid w:val="00FA6940"/>
    <w:rsid w:val="00FA6B58"/>
    <w:rsid w:val="00FA6BB6"/>
    <w:rsid w:val="00FA725E"/>
    <w:rsid w:val="00FA7266"/>
    <w:rsid w:val="00FA7E83"/>
    <w:rsid w:val="00FB1806"/>
    <w:rsid w:val="00FB3813"/>
    <w:rsid w:val="00FB4237"/>
    <w:rsid w:val="00FB6B1F"/>
    <w:rsid w:val="00FB7B1D"/>
    <w:rsid w:val="00FC00DF"/>
    <w:rsid w:val="00FC021E"/>
    <w:rsid w:val="00FC1837"/>
    <w:rsid w:val="00FC2370"/>
    <w:rsid w:val="00FC2857"/>
    <w:rsid w:val="00FC2976"/>
    <w:rsid w:val="00FC31C0"/>
    <w:rsid w:val="00FC43BA"/>
    <w:rsid w:val="00FC4C71"/>
    <w:rsid w:val="00FC4F35"/>
    <w:rsid w:val="00FC5869"/>
    <w:rsid w:val="00FC5DDD"/>
    <w:rsid w:val="00FD14E0"/>
    <w:rsid w:val="00FD17B6"/>
    <w:rsid w:val="00FD2D87"/>
    <w:rsid w:val="00FD3330"/>
    <w:rsid w:val="00FD37B2"/>
    <w:rsid w:val="00FD3EAB"/>
    <w:rsid w:val="00FD5C35"/>
    <w:rsid w:val="00FD5E39"/>
    <w:rsid w:val="00FD62C2"/>
    <w:rsid w:val="00FD6DA8"/>
    <w:rsid w:val="00FD7847"/>
    <w:rsid w:val="00FE11A0"/>
    <w:rsid w:val="00FE1766"/>
    <w:rsid w:val="00FE1B1B"/>
    <w:rsid w:val="00FE207F"/>
    <w:rsid w:val="00FE2444"/>
    <w:rsid w:val="00FE26E5"/>
    <w:rsid w:val="00FE2723"/>
    <w:rsid w:val="00FE2990"/>
    <w:rsid w:val="00FE367E"/>
    <w:rsid w:val="00FE39E7"/>
    <w:rsid w:val="00FE3F4B"/>
    <w:rsid w:val="00FE43F6"/>
    <w:rsid w:val="00FE45D3"/>
    <w:rsid w:val="00FE4C21"/>
    <w:rsid w:val="00FE5C7B"/>
    <w:rsid w:val="00FE6C80"/>
    <w:rsid w:val="00FE6FD8"/>
    <w:rsid w:val="00FE77AE"/>
    <w:rsid w:val="00FF0744"/>
    <w:rsid w:val="00FF321D"/>
    <w:rsid w:val="00FF4DB0"/>
    <w:rsid w:val="00FF4FEA"/>
    <w:rsid w:val="00FF5900"/>
    <w:rsid w:val="00FF60F1"/>
    <w:rsid w:val="00FF66C5"/>
    <w:rsid w:val="0424DFE2"/>
    <w:rsid w:val="0646ACAA"/>
    <w:rsid w:val="07E27D0B"/>
    <w:rsid w:val="08282E96"/>
    <w:rsid w:val="0B03C075"/>
    <w:rsid w:val="1212CA66"/>
    <w:rsid w:val="16F59B68"/>
    <w:rsid w:val="1D318D7B"/>
    <w:rsid w:val="1D93968A"/>
    <w:rsid w:val="215D4A7A"/>
    <w:rsid w:val="227A1DB1"/>
    <w:rsid w:val="28DB5D4A"/>
    <w:rsid w:val="2D28DF10"/>
    <w:rsid w:val="2DFDFA9A"/>
    <w:rsid w:val="30766239"/>
    <w:rsid w:val="3AA340E6"/>
    <w:rsid w:val="3AEFF18F"/>
    <w:rsid w:val="3E36D4EA"/>
    <w:rsid w:val="4091377F"/>
    <w:rsid w:val="409DBBC5"/>
    <w:rsid w:val="41AC7C2F"/>
    <w:rsid w:val="41E15B39"/>
    <w:rsid w:val="4292FF5F"/>
    <w:rsid w:val="4538EDF1"/>
    <w:rsid w:val="4B93FF46"/>
    <w:rsid w:val="520115BB"/>
    <w:rsid w:val="52218490"/>
    <w:rsid w:val="52A5B6B2"/>
    <w:rsid w:val="57B39336"/>
    <w:rsid w:val="58881AF4"/>
    <w:rsid w:val="5AE9A32E"/>
    <w:rsid w:val="5F0E6C4D"/>
    <w:rsid w:val="605E1CA9"/>
    <w:rsid w:val="61946EE4"/>
    <w:rsid w:val="644C078C"/>
    <w:rsid w:val="65469701"/>
    <w:rsid w:val="688E688F"/>
    <w:rsid w:val="6A9DE1EF"/>
    <w:rsid w:val="6CC4DFFD"/>
    <w:rsid w:val="6E935235"/>
    <w:rsid w:val="76C38FBF"/>
    <w:rsid w:val="77E5819D"/>
    <w:rsid w:val="7821C1B8"/>
    <w:rsid w:val="78AFE240"/>
    <w:rsid w:val="7BF2DFE1"/>
    <w:rsid w:val="7F4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B53A175"/>
  <w15:chartTrackingRefBased/>
  <w15:docId w15:val="{6F9CDFA4-EA20-4AE5-A9D2-43DA3AB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3141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6B0219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6B0219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6B021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6B0219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6B0219"/>
  </w:style>
  <w:style w:type="character" w:customStyle="1" w:styleId="CharAmSchText">
    <w:name w:val="CharAmSchText"/>
    <w:basedOn w:val="DefaultParagraphFont"/>
    <w:uiPriority w:val="1"/>
    <w:qFormat/>
    <w:rsid w:val="006B0219"/>
  </w:style>
  <w:style w:type="character" w:customStyle="1" w:styleId="CharSectno">
    <w:name w:val="CharSectno"/>
    <w:basedOn w:val="DefaultParagraphFont"/>
    <w:qFormat/>
    <w:rsid w:val="006B0219"/>
  </w:style>
  <w:style w:type="paragraph" w:customStyle="1" w:styleId="subsection">
    <w:name w:val="subsection"/>
    <w:aliases w:val="ss,Subsection"/>
    <w:basedOn w:val="Normal"/>
    <w:link w:val="subsectionChar"/>
    <w:rsid w:val="006B0219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6B0219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6B0219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6B0219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6B0219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paragraph" w:customStyle="1" w:styleId="Tabletext">
    <w:name w:val="Tabletext"/>
    <w:aliases w:val="tt"/>
    <w:basedOn w:val="Normal"/>
    <w:rsid w:val="006B021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0219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021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6B021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6B02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6B0219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6B021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0219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021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219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locked/>
    <w:rsid w:val="006B02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573F"/>
    <w:pPr>
      <w:spacing w:after="0" w:line="240" w:lineRule="auto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7"/>
    <w:rPr>
      <w:color w:val="800080" w:themeColor="followedHyperlink"/>
      <w:u w:val="single"/>
    </w:rPr>
  </w:style>
  <w:style w:type="paragraph" w:customStyle="1" w:styleId="itemhead0">
    <w:name w:val="itemhead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C44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7A4AA82-5F07-45BE-ADEF-A14E05622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C68360041608409C7BD00FB209A4FE" ma:contentTypeVersion="" ma:contentTypeDescription="PDMS Document Site Content Type" ma:contentTypeScope="" ma:versionID="7094bc8958b0cc750fb7f9efdbe1c314">
  <xsd:schema xmlns:xsd="http://www.w3.org/2001/XMLSchema" xmlns:xs="http://www.w3.org/2001/XMLSchema" xmlns:p="http://schemas.microsoft.com/office/2006/metadata/properties" xmlns:ns2="77A4AA82-5F07-45BE-ADEF-A14E056226D2" targetNamespace="http://schemas.microsoft.com/office/2006/metadata/properties" ma:root="true" ma:fieldsID="aa104af4c38d88620ae5647bb9f63717" ns2:_="">
    <xsd:import namespace="77A4AA82-5F07-45BE-ADEF-A14E056226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AA82-5F07-45BE-ADEF-A14E056226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6062-A150-4A0B-8228-C4DCB48DDBF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77A4AA82-5F07-45BE-ADEF-A14E056226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A42039-57FB-442C-9617-632AAAC46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83A5D-C169-4D41-988D-29F2950D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AA82-5F07-45BE-ADEF-A14E05622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322FD-EF05-4CB5-917D-6F3DF46D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3168</Characters>
  <Application>Microsoft Office Word</Application>
  <DocSecurity>4</DocSecurity>
  <Lines>134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Eleanor</dc:creator>
  <cp:keywords>[SEC=OFFICIAL]</cp:keywords>
  <dc:description/>
  <cp:lastModifiedBy>HOCKING, Lauren</cp:lastModifiedBy>
  <cp:revision>2</cp:revision>
  <cp:lastPrinted>2023-05-09T23:02:00Z</cp:lastPrinted>
  <dcterms:created xsi:type="dcterms:W3CDTF">2023-06-22T01:36:00Z</dcterms:created>
  <dcterms:modified xsi:type="dcterms:W3CDTF">2023-06-22T01:36:00Z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0x010100266966F133664895A6EE3632470D45F5003AC68360041608409C7BD00FB209A4FE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32DCD1088A9840D99C7F63ED63432854</vt:lpwstr>
  </property>
  <property fmtid="{D5CDD505-2E9C-101B-9397-08002B2CF9AE}" pid="10" name="PM_ProtectiveMarkingValue_Footer">
    <vt:lpwstr>OFFICIAL</vt:lpwstr>
  </property>
  <property fmtid="{D5CDD505-2E9C-101B-9397-08002B2CF9AE}" pid="11" name="PM_OriginationTimeStamp">
    <vt:lpwstr>2023-06-22T01:35:55Z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A223AA23533AC32C33892A07F90267CF</vt:lpwstr>
  </property>
  <property fmtid="{D5CDD505-2E9C-101B-9397-08002B2CF9AE}" pid="20" name="PM_Hash_Salt">
    <vt:lpwstr>F9FEDB7DEDD82B97EB0FD9E5AAF9949E</vt:lpwstr>
  </property>
  <property fmtid="{D5CDD505-2E9C-101B-9397-08002B2CF9AE}" pid="21" name="PM_Hash_SHA1">
    <vt:lpwstr>B8A6E8EA6B3421938609F8E8BBA7519239C4DA7D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Originator_Hash_SHA1">
    <vt:lpwstr>86C09F4EE8A0CFB185A5C27B47969725282CE7E6</vt:lpwstr>
  </property>
  <property fmtid="{D5CDD505-2E9C-101B-9397-08002B2CF9AE}" pid="27" name="PM_OriginatorUserAccountName_SHA256">
    <vt:lpwstr>A98D2C4B3E9660696E5975BE50876FE048CD271EE39734E12301A563101CCA62</vt:lpwstr>
  </property>
  <property fmtid="{D5CDD505-2E9C-101B-9397-08002B2CF9AE}" pid="28" name="PM_MinimumSecurityClassification">
    <vt:lpwstr/>
  </property>
</Properties>
</file>