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58C5" w14:textId="34233C0C" w:rsidR="006B0219" w:rsidRPr="008130F0" w:rsidRDefault="006B0219">
      <w:r w:rsidRPr="008130F0">
        <w:rPr>
          <w:noProof/>
          <w:lang w:eastAsia="en-AU"/>
        </w:rPr>
        <w:drawing>
          <wp:inline distT="0" distB="0" distL="0" distR="0" wp14:anchorId="48B0AD60" wp14:editId="27044CD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796D" w14:textId="77777777" w:rsidR="006B0219" w:rsidRPr="008130F0" w:rsidRDefault="006B0219" w:rsidP="006B0219">
      <w:pPr>
        <w:rPr>
          <w:sz w:val="19"/>
        </w:rPr>
      </w:pPr>
    </w:p>
    <w:p w14:paraId="0D8907D1" w14:textId="24940CC5" w:rsidR="006B0219" w:rsidRPr="008130F0" w:rsidRDefault="006B0219" w:rsidP="006B0219">
      <w:pPr>
        <w:pStyle w:val="ShortT"/>
      </w:pPr>
      <w:r w:rsidRPr="008130F0">
        <w:t>National Redress Scheme for Institutional Child Sexual Abuse Amendment (202</w:t>
      </w:r>
      <w:r w:rsidR="00233E69" w:rsidRPr="008130F0">
        <w:t>3</w:t>
      </w:r>
      <w:r w:rsidRPr="008130F0">
        <w:t xml:space="preserve"> Measures No.</w:t>
      </w:r>
      <w:r w:rsidR="00784644" w:rsidRPr="008130F0">
        <w:t> </w:t>
      </w:r>
      <w:r w:rsidR="00376AEC">
        <w:t>4</w:t>
      </w:r>
      <w:r w:rsidRPr="008130F0">
        <w:t>) Declaration 202</w:t>
      </w:r>
      <w:r w:rsidR="00233E69" w:rsidRPr="008130F0">
        <w:t>3</w:t>
      </w:r>
    </w:p>
    <w:p w14:paraId="5CFD9FC3" w14:textId="77777777" w:rsidR="006B0219" w:rsidRPr="008130F0" w:rsidRDefault="006B0219" w:rsidP="006B0219">
      <w:pPr>
        <w:pStyle w:val="SignCoverPageStart"/>
        <w:spacing w:before="240"/>
        <w:ind w:right="91"/>
        <w:rPr>
          <w:szCs w:val="22"/>
        </w:rPr>
      </w:pPr>
      <w:r w:rsidRPr="008130F0">
        <w:rPr>
          <w:szCs w:val="22"/>
        </w:rPr>
        <w:t xml:space="preserve">I, </w:t>
      </w:r>
      <w:r w:rsidR="001873D2" w:rsidRPr="008130F0">
        <w:rPr>
          <w:szCs w:val="22"/>
        </w:rPr>
        <w:t>Amanda Rishworth</w:t>
      </w:r>
      <w:r w:rsidRPr="008130F0">
        <w:rPr>
          <w:szCs w:val="22"/>
        </w:rPr>
        <w:t xml:space="preserve">, Minister </w:t>
      </w:r>
      <w:r w:rsidR="001873D2" w:rsidRPr="008130F0">
        <w:rPr>
          <w:szCs w:val="22"/>
        </w:rPr>
        <w:t xml:space="preserve">for </w:t>
      </w:r>
      <w:r w:rsidRPr="008130F0">
        <w:rPr>
          <w:szCs w:val="22"/>
        </w:rPr>
        <w:t>Social Services, make the following Declaration.</w:t>
      </w:r>
    </w:p>
    <w:p w14:paraId="08E6D695" w14:textId="61A06EB8" w:rsidR="006B0219" w:rsidRPr="008130F0" w:rsidRDefault="006B0219" w:rsidP="006B0219">
      <w:pPr>
        <w:keepNext/>
        <w:spacing w:before="300" w:line="240" w:lineRule="atLeast"/>
        <w:ind w:right="397"/>
        <w:jc w:val="both"/>
      </w:pPr>
      <w:r w:rsidRPr="008130F0">
        <w:t>Dated</w:t>
      </w:r>
      <w:r w:rsidR="00C15AD7">
        <w:t xml:space="preserve">   </w:t>
      </w:r>
      <w:r w:rsidR="006F0E22">
        <w:t xml:space="preserve">28 June </w:t>
      </w:r>
      <w:r w:rsidR="00610438" w:rsidRPr="008130F0">
        <w:t>2023</w:t>
      </w:r>
      <w:bookmarkStart w:id="0" w:name="_GoBack"/>
      <w:bookmarkEnd w:id="0"/>
    </w:p>
    <w:p w14:paraId="1AC2C455" w14:textId="77777777" w:rsidR="006B0219" w:rsidRPr="008130F0" w:rsidRDefault="001873D2" w:rsidP="006B021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8130F0">
        <w:rPr>
          <w:szCs w:val="22"/>
        </w:rPr>
        <w:t>Amanda Rishworth</w:t>
      </w:r>
    </w:p>
    <w:p w14:paraId="3CF2BF2E" w14:textId="77777777" w:rsidR="006B0219" w:rsidRPr="008130F0" w:rsidRDefault="006B0219" w:rsidP="006B0219">
      <w:pPr>
        <w:pStyle w:val="SignCoverPageEnd"/>
        <w:ind w:right="91"/>
        <w:rPr>
          <w:sz w:val="22"/>
        </w:rPr>
      </w:pPr>
      <w:r w:rsidRPr="008130F0">
        <w:rPr>
          <w:sz w:val="22"/>
        </w:rPr>
        <w:t>Minister for Social Services</w:t>
      </w:r>
    </w:p>
    <w:p w14:paraId="479D1A6E" w14:textId="77777777" w:rsidR="006B0219" w:rsidRPr="008130F0" w:rsidRDefault="006B0219" w:rsidP="006B0219"/>
    <w:p w14:paraId="710BDC2E" w14:textId="77777777" w:rsidR="006B0219" w:rsidRPr="008130F0" w:rsidRDefault="006B0219" w:rsidP="006B0219">
      <w:pPr>
        <w:sectPr w:rsidR="006B0219" w:rsidRPr="008130F0" w:rsidSect="0071322C">
          <w:footerReference w:type="even" r:id="rId12"/>
          <w:footerReference w:type="default" r:id="rId13"/>
          <w:footerReference w:type="first" r:id="rId14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F0AB1F7" w14:textId="77777777" w:rsidR="006B0219" w:rsidRPr="008130F0" w:rsidRDefault="006B0219" w:rsidP="006B0219">
      <w:pPr>
        <w:outlineLvl w:val="0"/>
        <w:rPr>
          <w:sz w:val="36"/>
        </w:rPr>
      </w:pPr>
      <w:r w:rsidRPr="008130F0">
        <w:rPr>
          <w:sz w:val="36"/>
        </w:rPr>
        <w:lastRenderedPageBreak/>
        <w:t>Contents</w:t>
      </w:r>
    </w:p>
    <w:bookmarkStart w:id="1" w:name="BKCheck15B_2"/>
    <w:bookmarkEnd w:id="1"/>
    <w:p w14:paraId="085A483F" w14:textId="42133D04" w:rsidR="00E56566" w:rsidRPr="008130F0" w:rsidRDefault="006B02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30F0">
        <w:fldChar w:fldCharType="begin"/>
      </w:r>
      <w:r w:rsidRPr="008130F0">
        <w:instrText xml:space="preserve"> TOC \o "1-9" </w:instrText>
      </w:r>
      <w:r w:rsidRPr="008130F0">
        <w:fldChar w:fldCharType="separate"/>
      </w:r>
      <w:r w:rsidR="00E56566" w:rsidRPr="008130F0">
        <w:rPr>
          <w:noProof/>
        </w:rPr>
        <w:t>1  Name</w:t>
      </w:r>
      <w:r w:rsidR="00E56566" w:rsidRPr="008130F0">
        <w:rPr>
          <w:noProof/>
        </w:rPr>
        <w:tab/>
      </w:r>
      <w:r w:rsidR="00E56566" w:rsidRPr="008130F0">
        <w:rPr>
          <w:noProof/>
        </w:rPr>
        <w:fldChar w:fldCharType="begin"/>
      </w:r>
      <w:r w:rsidR="00E56566" w:rsidRPr="008130F0">
        <w:rPr>
          <w:noProof/>
        </w:rPr>
        <w:instrText xml:space="preserve"> PAGEREF _Toc52269092 \h </w:instrText>
      </w:r>
      <w:r w:rsidR="00E56566" w:rsidRPr="008130F0">
        <w:rPr>
          <w:noProof/>
        </w:rPr>
      </w:r>
      <w:r w:rsidR="00E56566" w:rsidRPr="008130F0">
        <w:rPr>
          <w:noProof/>
        </w:rPr>
        <w:fldChar w:fldCharType="separate"/>
      </w:r>
      <w:r w:rsidR="006363E2" w:rsidRPr="008130F0">
        <w:rPr>
          <w:noProof/>
        </w:rPr>
        <w:t>1</w:t>
      </w:r>
      <w:r w:rsidR="00E56566" w:rsidRPr="008130F0">
        <w:rPr>
          <w:noProof/>
        </w:rPr>
        <w:fldChar w:fldCharType="end"/>
      </w:r>
    </w:p>
    <w:p w14:paraId="0A924194" w14:textId="06A3B5C0" w:rsidR="00E56566" w:rsidRPr="008130F0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30F0">
        <w:rPr>
          <w:noProof/>
        </w:rPr>
        <w:t>2  Commencement</w:t>
      </w:r>
      <w:r w:rsidRPr="008130F0">
        <w:rPr>
          <w:noProof/>
        </w:rPr>
        <w:tab/>
      </w:r>
      <w:r w:rsidRPr="008130F0">
        <w:rPr>
          <w:noProof/>
        </w:rPr>
        <w:fldChar w:fldCharType="begin"/>
      </w:r>
      <w:r w:rsidRPr="008130F0">
        <w:rPr>
          <w:noProof/>
        </w:rPr>
        <w:instrText xml:space="preserve"> PAGEREF _Toc52269093 \h </w:instrText>
      </w:r>
      <w:r w:rsidRPr="008130F0">
        <w:rPr>
          <w:noProof/>
        </w:rPr>
      </w:r>
      <w:r w:rsidRPr="008130F0">
        <w:rPr>
          <w:noProof/>
        </w:rPr>
        <w:fldChar w:fldCharType="separate"/>
      </w:r>
      <w:r w:rsidR="006363E2" w:rsidRPr="008130F0">
        <w:rPr>
          <w:noProof/>
        </w:rPr>
        <w:t>1</w:t>
      </w:r>
      <w:r w:rsidRPr="008130F0">
        <w:rPr>
          <w:noProof/>
        </w:rPr>
        <w:fldChar w:fldCharType="end"/>
      </w:r>
    </w:p>
    <w:p w14:paraId="27EA7015" w14:textId="3D8628EB" w:rsidR="00E56566" w:rsidRPr="008130F0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30F0">
        <w:rPr>
          <w:noProof/>
        </w:rPr>
        <w:t>3  Authority</w:t>
      </w:r>
      <w:r w:rsidRPr="008130F0">
        <w:rPr>
          <w:noProof/>
        </w:rPr>
        <w:tab/>
      </w:r>
      <w:r w:rsidRPr="008130F0">
        <w:rPr>
          <w:noProof/>
        </w:rPr>
        <w:fldChar w:fldCharType="begin"/>
      </w:r>
      <w:r w:rsidRPr="008130F0">
        <w:rPr>
          <w:noProof/>
        </w:rPr>
        <w:instrText xml:space="preserve"> PAGEREF _Toc52269094 \h </w:instrText>
      </w:r>
      <w:r w:rsidRPr="008130F0">
        <w:rPr>
          <w:noProof/>
        </w:rPr>
      </w:r>
      <w:r w:rsidRPr="008130F0">
        <w:rPr>
          <w:noProof/>
        </w:rPr>
        <w:fldChar w:fldCharType="separate"/>
      </w:r>
      <w:r w:rsidR="006363E2" w:rsidRPr="008130F0">
        <w:rPr>
          <w:noProof/>
        </w:rPr>
        <w:t>1</w:t>
      </w:r>
      <w:r w:rsidRPr="008130F0">
        <w:rPr>
          <w:noProof/>
        </w:rPr>
        <w:fldChar w:fldCharType="end"/>
      </w:r>
    </w:p>
    <w:p w14:paraId="67DA9AA3" w14:textId="4E78CF1A" w:rsidR="00E56566" w:rsidRPr="008130F0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30F0">
        <w:rPr>
          <w:noProof/>
        </w:rPr>
        <w:t>4  Schedules</w:t>
      </w:r>
      <w:r w:rsidRPr="008130F0">
        <w:rPr>
          <w:noProof/>
        </w:rPr>
        <w:tab/>
      </w:r>
      <w:r w:rsidRPr="008130F0">
        <w:rPr>
          <w:noProof/>
        </w:rPr>
        <w:fldChar w:fldCharType="begin"/>
      </w:r>
      <w:r w:rsidRPr="008130F0">
        <w:rPr>
          <w:noProof/>
        </w:rPr>
        <w:instrText xml:space="preserve"> PAGEREF _Toc52269095 \h </w:instrText>
      </w:r>
      <w:r w:rsidRPr="008130F0">
        <w:rPr>
          <w:noProof/>
        </w:rPr>
      </w:r>
      <w:r w:rsidRPr="008130F0">
        <w:rPr>
          <w:noProof/>
        </w:rPr>
        <w:fldChar w:fldCharType="separate"/>
      </w:r>
      <w:r w:rsidR="006363E2" w:rsidRPr="008130F0">
        <w:rPr>
          <w:noProof/>
        </w:rPr>
        <w:t>1</w:t>
      </w:r>
      <w:r w:rsidRPr="008130F0">
        <w:rPr>
          <w:noProof/>
        </w:rPr>
        <w:fldChar w:fldCharType="end"/>
      </w:r>
    </w:p>
    <w:p w14:paraId="486B4438" w14:textId="2AEFAF4C" w:rsidR="00E56566" w:rsidRPr="008130F0" w:rsidRDefault="00E565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130F0">
        <w:rPr>
          <w:noProof/>
        </w:rPr>
        <w:t>Schedule 1—Amendments</w:t>
      </w:r>
      <w:r w:rsidRPr="008130F0">
        <w:rPr>
          <w:noProof/>
        </w:rPr>
        <w:tab/>
      </w:r>
      <w:r w:rsidRPr="008130F0">
        <w:rPr>
          <w:noProof/>
        </w:rPr>
        <w:fldChar w:fldCharType="begin"/>
      </w:r>
      <w:r w:rsidRPr="008130F0">
        <w:rPr>
          <w:noProof/>
        </w:rPr>
        <w:instrText xml:space="preserve"> PAGEREF _Toc52269096 \h </w:instrText>
      </w:r>
      <w:r w:rsidRPr="008130F0">
        <w:rPr>
          <w:noProof/>
        </w:rPr>
      </w:r>
      <w:r w:rsidRPr="008130F0">
        <w:rPr>
          <w:noProof/>
        </w:rPr>
        <w:fldChar w:fldCharType="separate"/>
      </w:r>
      <w:r w:rsidR="006363E2" w:rsidRPr="008130F0">
        <w:rPr>
          <w:noProof/>
        </w:rPr>
        <w:t>2</w:t>
      </w:r>
      <w:r w:rsidRPr="008130F0">
        <w:rPr>
          <w:noProof/>
        </w:rPr>
        <w:fldChar w:fldCharType="end"/>
      </w:r>
    </w:p>
    <w:p w14:paraId="5624EC7D" w14:textId="44DF7A29" w:rsidR="00E56566" w:rsidRPr="008130F0" w:rsidRDefault="00E565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130F0">
        <w:rPr>
          <w:noProof/>
        </w:rPr>
        <w:t>National Redress Scheme for Institutional Child Sexual Abuse Declaration 2018</w:t>
      </w:r>
      <w:r w:rsidRPr="008130F0">
        <w:rPr>
          <w:noProof/>
        </w:rPr>
        <w:tab/>
      </w:r>
      <w:r w:rsidRPr="008130F0">
        <w:rPr>
          <w:noProof/>
        </w:rPr>
        <w:fldChar w:fldCharType="begin"/>
      </w:r>
      <w:r w:rsidRPr="008130F0">
        <w:rPr>
          <w:noProof/>
        </w:rPr>
        <w:instrText xml:space="preserve"> PAGEREF _Toc52269097 \h </w:instrText>
      </w:r>
      <w:r w:rsidRPr="008130F0">
        <w:rPr>
          <w:noProof/>
        </w:rPr>
      </w:r>
      <w:r w:rsidRPr="008130F0">
        <w:rPr>
          <w:noProof/>
        </w:rPr>
        <w:fldChar w:fldCharType="separate"/>
      </w:r>
      <w:r w:rsidR="006363E2" w:rsidRPr="008130F0">
        <w:rPr>
          <w:noProof/>
        </w:rPr>
        <w:t>2</w:t>
      </w:r>
      <w:r w:rsidRPr="008130F0">
        <w:rPr>
          <w:noProof/>
        </w:rPr>
        <w:fldChar w:fldCharType="end"/>
      </w:r>
    </w:p>
    <w:p w14:paraId="61915093" w14:textId="77777777" w:rsidR="006B0219" w:rsidRPr="008130F0" w:rsidRDefault="006B0219" w:rsidP="006B0219">
      <w:r w:rsidRPr="008130F0">
        <w:rPr>
          <w:rFonts w:cs="Times New Roman"/>
          <w:sz w:val="20"/>
        </w:rPr>
        <w:fldChar w:fldCharType="end"/>
      </w:r>
    </w:p>
    <w:p w14:paraId="1ECCF717" w14:textId="77777777" w:rsidR="006B0219" w:rsidRPr="008130F0" w:rsidRDefault="006B0219" w:rsidP="006B0219"/>
    <w:p w14:paraId="382FDF1C" w14:textId="77777777" w:rsidR="006B0219" w:rsidRPr="008130F0" w:rsidRDefault="006B0219" w:rsidP="006B0219">
      <w:pPr>
        <w:sectPr w:rsidR="006B0219" w:rsidRPr="008130F0" w:rsidSect="00B752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F8F0007" w14:textId="77777777" w:rsidR="006B0219" w:rsidRPr="008130F0" w:rsidRDefault="006B0219" w:rsidP="006B0219">
      <w:pPr>
        <w:pStyle w:val="ActHead5"/>
      </w:pPr>
      <w:bookmarkStart w:id="2" w:name="_Toc52269092"/>
      <w:r w:rsidRPr="008130F0">
        <w:rPr>
          <w:rStyle w:val="CharSectno"/>
        </w:rPr>
        <w:lastRenderedPageBreak/>
        <w:t>1</w:t>
      </w:r>
      <w:r w:rsidRPr="008130F0">
        <w:t xml:space="preserve">  Name</w:t>
      </w:r>
      <w:bookmarkEnd w:id="2"/>
    </w:p>
    <w:p w14:paraId="656EF73F" w14:textId="394E60B0" w:rsidR="00B152FC" w:rsidRPr="008130F0" w:rsidRDefault="006B0219" w:rsidP="00BE63F1">
      <w:pPr>
        <w:pStyle w:val="subsection"/>
      </w:pPr>
      <w:r w:rsidRPr="008130F0">
        <w:tab/>
      </w:r>
      <w:r w:rsidRPr="008130F0">
        <w:tab/>
        <w:t xml:space="preserve">This instrument is the </w:t>
      </w:r>
      <w:bookmarkStart w:id="3" w:name="BKCheck15B_3"/>
      <w:bookmarkEnd w:id="3"/>
      <w:r w:rsidRPr="008130F0">
        <w:rPr>
          <w:i/>
          <w:iCs/>
        </w:rPr>
        <w:t>National Redress Scheme for Institutional Child Sexual Abuse Amendment (202</w:t>
      </w:r>
      <w:r w:rsidR="00233E69" w:rsidRPr="008130F0">
        <w:rPr>
          <w:i/>
          <w:iCs/>
        </w:rPr>
        <w:t>3</w:t>
      </w:r>
      <w:r w:rsidRPr="008130F0">
        <w:rPr>
          <w:i/>
          <w:iCs/>
        </w:rPr>
        <w:t xml:space="preserve"> Measures No.</w:t>
      </w:r>
      <w:r w:rsidR="007B5908" w:rsidRPr="008130F0">
        <w:rPr>
          <w:i/>
          <w:iCs/>
        </w:rPr>
        <w:t xml:space="preserve"> </w:t>
      </w:r>
      <w:r w:rsidR="00376AEC">
        <w:rPr>
          <w:i/>
          <w:iCs/>
        </w:rPr>
        <w:t>4</w:t>
      </w:r>
      <w:r w:rsidRPr="008130F0">
        <w:rPr>
          <w:i/>
          <w:iCs/>
        </w:rPr>
        <w:t>) Declaration 202</w:t>
      </w:r>
      <w:r w:rsidR="00233E69" w:rsidRPr="008130F0">
        <w:rPr>
          <w:i/>
          <w:iCs/>
        </w:rPr>
        <w:t>3</w:t>
      </w:r>
      <w:r w:rsidRPr="008130F0">
        <w:t>.</w:t>
      </w:r>
    </w:p>
    <w:p w14:paraId="5676D318" w14:textId="77777777" w:rsidR="006B0219" w:rsidRPr="008130F0" w:rsidRDefault="006B0219" w:rsidP="006101C0">
      <w:pPr>
        <w:pStyle w:val="ActHead5"/>
        <w:ind w:left="0" w:firstLine="0"/>
      </w:pPr>
      <w:bookmarkStart w:id="4" w:name="_Toc52269093"/>
      <w:r w:rsidRPr="008130F0">
        <w:rPr>
          <w:rStyle w:val="CharSectno"/>
        </w:rPr>
        <w:t>2</w:t>
      </w:r>
      <w:r w:rsidRPr="008130F0">
        <w:t xml:space="preserve">  Commencement</w:t>
      </w:r>
      <w:bookmarkEnd w:id="4"/>
    </w:p>
    <w:p w14:paraId="278D361B" w14:textId="77777777" w:rsidR="006B0219" w:rsidRPr="008130F0" w:rsidRDefault="006B0219" w:rsidP="006B0219">
      <w:pPr>
        <w:pStyle w:val="subsection"/>
      </w:pPr>
      <w:r w:rsidRPr="008130F0">
        <w:tab/>
        <w:t>(1)</w:t>
      </w:r>
      <w:r w:rsidRPr="008130F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F618358" w14:textId="77777777" w:rsidR="006B0219" w:rsidRPr="008130F0" w:rsidRDefault="006B0219" w:rsidP="006B021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B0219" w:rsidRPr="008130F0" w14:paraId="0556D0CD" w14:textId="77777777" w:rsidTr="00B7528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AF8C97F" w14:textId="77777777" w:rsidR="006B0219" w:rsidRPr="0097753E" w:rsidRDefault="006B0219" w:rsidP="00B75287">
            <w:pPr>
              <w:pStyle w:val="TableHeading"/>
            </w:pPr>
            <w:r w:rsidRPr="0097753E">
              <w:t>Commencement information</w:t>
            </w:r>
          </w:p>
        </w:tc>
      </w:tr>
      <w:tr w:rsidR="006B0219" w:rsidRPr="008130F0" w14:paraId="157F5173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94FCC5" w14:textId="77777777" w:rsidR="006B0219" w:rsidRPr="0097753E" w:rsidRDefault="006B0219" w:rsidP="00B75287">
            <w:pPr>
              <w:pStyle w:val="TableHeading"/>
            </w:pPr>
            <w:r w:rsidRPr="0097753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20986" w14:textId="77777777" w:rsidR="006B0219" w:rsidRPr="0097753E" w:rsidRDefault="006B0219" w:rsidP="00B75287">
            <w:pPr>
              <w:pStyle w:val="TableHeading"/>
            </w:pPr>
            <w:r w:rsidRPr="0097753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24528B" w14:textId="77777777" w:rsidR="006B0219" w:rsidRPr="008130F0" w:rsidRDefault="006B0219" w:rsidP="00B75287">
            <w:pPr>
              <w:pStyle w:val="TableHeading"/>
            </w:pPr>
            <w:r w:rsidRPr="008130F0">
              <w:t>Column 3</w:t>
            </w:r>
          </w:p>
        </w:tc>
      </w:tr>
      <w:tr w:rsidR="006B0219" w:rsidRPr="008130F0" w14:paraId="4C7B8666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647009" w14:textId="77777777" w:rsidR="006B0219" w:rsidRPr="0097753E" w:rsidRDefault="006B0219" w:rsidP="00B75287">
            <w:pPr>
              <w:pStyle w:val="TableHeading"/>
            </w:pPr>
            <w:r w:rsidRPr="0097753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2AD925" w14:textId="77777777" w:rsidR="006B0219" w:rsidRPr="0097753E" w:rsidRDefault="006B0219" w:rsidP="00B75287">
            <w:pPr>
              <w:pStyle w:val="TableHeading"/>
            </w:pPr>
            <w:r w:rsidRPr="0097753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D92C0B" w14:textId="77777777" w:rsidR="006B0219" w:rsidRPr="008130F0" w:rsidRDefault="006B0219" w:rsidP="00B75287">
            <w:pPr>
              <w:pStyle w:val="TableHeading"/>
            </w:pPr>
            <w:r w:rsidRPr="008130F0">
              <w:t>Date/Details</w:t>
            </w:r>
          </w:p>
        </w:tc>
      </w:tr>
      <w:tr w:rsidR="006B0219" w:rsidRPr="008130F0" w14:paraId="5C4E2170" w14:textId="77777777" w:rsidTr="000F606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DFE02E" w14:textId="77777777" w:rsidR="006B0219" w:rsidRPr="0097753E" w:rsidRDefault="006B0219" w:rsidP="000F606B">
            <w:pPr>
              <w:pStyle w:val="Tabletext"/>
            </w:pPr>
            <w:r w:rsidRPr="0097753E">
              <w:t xml:space="preserve">1.  </w:t>
            </w:r>
            <w:r w:rsidR="000F606B" w:rsidRPr="0097753E">
              <w:t>Sections 1 to 4 and anything in Schedule 1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A8187B" w14:textId="77777777" w:rsidR="006B0219" w:rsidRPr="0097753E" w:rsidRDefault="006B0219" w:rsidP="00B75287">
            <w:pPr>
              <w:pStyle w:val="Tabletext"/>
            </w:pPr>
            <w:r w:rsidRPr="0097753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0035F" w14:textId="77777777" w:rsidR="006B0219" w:rsidRPr="008130F0" w:rsidRDefault="006B0219" w:rsidP="00B75287">
            <w:pPr>
              <w:pStyle w:val="Tabletext"/>
            </w:pPr>
          </w:p>
        </w:tc>
      </w:tr>
      <w:tr w:rsidR="000F606B" w:rsidRPr="008130F0" w14:paraId="1AC0C782" w14:textId="77777777" w:rsidTr="005F6A5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59BEE" w14:textId="792D750B" w:rsidR="000F606B" w:rsidRPr="0097753E" w:rsidRDefault="000F606B" w:rsidP="00202DA2">
            <w:pPr>
              <w:pStyle w:val="Tabletext"/>
            </w:pPr>
            <w:r w:rsidRPr="0097753E">
              <w:t>2</w:t>
            </w:r>
            <w:r w:rsidR="00202DA2" w:rsidRPr="0097753E">
              <w:t>. Schedule 1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BD5ED" w14:textId="77777777" w:rsidR="000F606B" w:rsidRPr="0097753E" w:rsidRDefault="000F606B" w:rsidP="00B75287">
            <w:pPr>
              <w:pStyle w:val="Tabletext"/>
            </w:pPr>
            <w:r w:rsidRPr="0097753E">
              <w:t>I</w:t>
            </w:r>
            <w:r w:rsidR="005763E0" w:rsidRPr="0097753E">
              <w:t>m</w:t>
            </w:r>
            <w:r w:rsidRPr="0097753E">
              <w:t>mediately after the commencement of the provisions covered by table item 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EA9E1E" w14:textId="77777777" w:rsidR="000F606B" w:rsidRPr="008130F0" w:rsidRDefault="000F606B" w:rsidP="00B75287">
            <w:pPr>
              <w:pStyle w:val="Tabletext"/>
            </w:pPr>
          </w:p>
        </w:tc>
      </w:tr>
    </w:tbl>
    <w:p w14:paraId="70B27B33" w14:textId="77777777" w:rsidR="006B0219" w:rsidRPr="008130F0" w:rsidRDefault="006B0219" w:rsidP="006B0219">
      <w:pPr>
        <w:pStyle w:val="notetext"/>
      </w:pPr>
      <w:r w:rsidRPr="008130F0">
        <w:rPr>
          <w:snapToGrid w:val="0"/>
          <w:lang w:eastAsia="en-US"/>
        </w:rPr>
        <w:t>Note:</w:t>
      </w:r>
      <w:r w:rsidRPr="008130F0">
        <w:rPr>
          <w:snapToGrid w:val="0"/>
          <w:lang w:eastAsia="en-US"/>
        </w:rPr>
        <w:tab/>
        <w:t>This table relates only to the provisions of this instrument</w:t>
      </w:r>
      <w:r w:rsidRPr="008130F0">
        <w:t xml:space="preserve"> </w:t>
      </w:r>
      <w:r w:rsidRPr="008130F0">
        <w:rPr>
          <w:snapToGrid w:val="0"/>
          <w:lang w:eastAsia="en-US"/>
        </w:rPr>
        <w:t>as originally made. It will not be amended to deal with any later amendments of this instrument.</w:t>
      </w:r>
    </w:p>
    <w:p w14:paraId="0A2D3D7B" w14:textId="77777777" w:rsidR="006B0219" w:rsidRPr="008130F0" w:rsidRDefault="006B0219" w:rsidP="006B0219">
      <w:pPr>
        <w:pStyle w:val="subsection"/>
      </w:pPr>
      <w:r w:rsidRPr="008130F0">
        <w:tab/>
        <w:t>(2)</w:t>
      </w:r>
      <w:r w:rsidRPr="008130F0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49C452B" w14:textId="77777777" w:rsidR="006B0219" w:rsidRPr="008130F0" w:rsidRDefault="006B0219" w:rsidP="006B0219">
      <w:pPr>
        <w:pStyle w:val="ActHead5"/>
      </w:pPr>
      <w:bookmarkStart w:id="5" w:name="_Toc52269094"/>
      <w:r w:rsidRPr="008130F0">
        <w:rPr>
          <w:rStyle w:val="CharSectno"/>
        </w:rPr>
        <w:t>3</w:t>
      </w:r>
      <w:r w:rsidRPr="008130F0">
        <w:t xml:space="preserve">  Authority</w:t>
      </w:r>
      <w:bookmarkEnd w:id="5"/>
    </w:p>
    <w:p w14:paraId="7A163FE9" w14:textId="77777777" w:rsidR="006B0219" w:rsidRPr="008130F0" w:rsidRDefault="006B0219" w:rsidP="006B0219">
      <w:pPr>
        <w:pStyle w:val="subsection"/>
      </w:pPr>
      <w:r w:rsidRPr="008130F0">
        <w:tab/>
      </w:r>
      <w:r w:rsidRPr="008130F0">
        <w:tab/>
        <w:t xml:space="preserve">This instrument is made under the </w:t>
      </w:r>
      <w:r w:rsidRPr="008130F0">
        <w:rPr>
          <w:i/>
        </w:rPr>
        <w:t>National Redress Scheme for Institutional Child Sexual Abuse Act 2018</w:t>
      </w:r>
      <w:r w:rsidRPr="008130F0">
        <w:t>.</w:t>
      </w:r>
    </w:p>
    <w:p w14:paraId="429EBDD0" w14:textId="77777777" w:rsidR="006B0219" w:rsidRPr="008130F0" w:rsidRDefault="006B0219" w:rsidP="006B0219">
      <w:pPr>
        <w:pStyle w:val="ActHead5"/>
      </w:pPr>
      <w:bookmarkStart w:id="6" w:name="_Toc52269095"/>
      <w:r w:rsidRPr="008130F0">
        <w:t>4  Schedules</w:t>
      </w:r>
      <w:bookmarkEnd w:id="6"/>
    </w:p>
    <w:p w14:paraId="5EE4AB41" w14:textId="77777777" w:rsidR="006B0219" w:rsidRPr="008130F0" w:rsidRDefault="006B0219" w:rsidP="006B0219">
      <w:pPr>
        <w:pStyle w:val="subsection"/>
      </w:pPr>
      <w:r w:rsidRPr="008130F0">
        <w:tab/>
      </w:r>
      <w:r w:rsidRPr="008130F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58ABC86" w14:textId="77777777" w:rsidR="006B0219" w:rsidRPr="008130F0" w:rsidRDefault="006B0219" w:rsidP="006B0219">
      <w:pPr>
        <w:pStyle w:val="ActHead6"/>
        <w:pageBreakBefore/>
      </w:pPr>
      <w:bookmarkStart w:id="7" w:name="_Toc52269096"/>
      <w:r w:rsidRPr="008130F0">
        <w:rPr>
          <w:rStyle w:val="CharAmSchNo"/>
        </w:rPr>
        <w:lastRenderedPageBreak/>
        <w:t>Schedule 1</w:t>
      </w:r>
      <w:r w:rsidRPr="008130F0">
        <w:t>—</w:t>
      </w:r>
      <w:r w:rsidRPr="008130F0">
        <w:rPr>
          <w:rStyle w:val="CharAmSchText"/>
        </w:rPr>
        <w:t>Amendments</w:t>
      </w:r>
      <w:bookmarkEnd w:id="7"/>
    </w:p>
    <w:p w14:paraId="366F2757" w14:textId="00E9495E" w:rsidR="006B0219" w:rsidRDefault="006B0219" w:rsidP="006B0219">
      <w:pPr>
        <w:pStyle w:val="ActHead9"/>
      </w:pPr>
      <w:bookmarkStart w:id="8" w:name="_Toc52269097"/>
      <w:r w:rsidRPr="008130F0">
        <w:t>National Redress Scheme for Institutional Child Sexual Abuse Declaration 2018</w:t>
      </w:r>
      <w:bookmarkEnd w:id="8"/>
    </w:p>
    <w:p w14:paraId="309361E5" w14:textId="3F9A3D79" w:rsidR="004435A4" w:rsidRDefault="004435A4" w:rsidP="004435A4">
      <w:pPr>
        <w:pStyle w:val="ItemHead"/>
        <w:numPr>
          <w:ilvl w:val="0"/>
          <w:numId w:val="13"/>
        </w:numPr>
      </w:pPr>
      <w:r>
        <w:t>Section 11 (table items 127-128</w:t>
      </w:r>
      <w:r w:rsidR="00E962F9">
        <w:t xml:space="preserve"> and</w:t>
      </w:r>
      <w:r>
        <w:t xml:space="preserve"> 162)</w:t>
      </w:r>
    </w:p>
    <w:p w14:paraId="211F63E9" w14:textId="77777777" w:rsidR="004435A4" w:rsidRDefault="004435A4" w:rsidP="004435A4">
      <w:pPr>
        <w:pStyle w:val="Item"/>
      </w:pPr>
      <w:r>
        <w:t xml:space="preserve">Omit. </w:t>
      </w:r>
    </w:p>
    <w:p w14:paraId="4C48B3B1" w14:textId="77777777" w:rsidR="004435A4" w:rsidRDefault="004435A4" w:rsidP="004435A4">
      <w:pPr>
        <w:pStyle w:val="ItemHead"/>
        <w:numPr>
          <w:ilvl w:val="0"/>
          <w:numId w:val="13"/>
        </w:numPr>
      </w:pPr>
      <w:r>
        <w:t>Section 11B (table item 3)</w:t>
      </w:r>
    </w:p>
    <w:p w14:paraId="1C22632C" w14:textId="77777777" w:rsidR="004435A4" w:rsidRDefault="004435A4" w:rsidP="004435A4">
      <w:pPr>
        <w:pStyle w:val="Item"/>
      </w:pPr>
      <w:r>
        <w:t>Omit.</w:t>
      </w:r>
    </w:p>
    <w:p w14:paraId="6E43489A" w14:textId="77777777" w:rsidR="004435A4" w:rsidRDefault="004435A4" w:rsidP="004435A4">
      <w:pPr>
        <w:pStyle w:val="ItemHead"/>
        <w:numPr>
          <w:ilvl w:val="0"/>
          <w:numId w:val="13"/>
        </w:numPr>
      </w:pPr>
      <w:r>
        <w:t>Section 11C (table item 1)</w:t>
      </w:r>
    </w:p>
    <w:p w14:paraId="26452FF0" w14:textId="77777777" w:rsidR="004435A4" w:rsidRDefault="004435A4" w:rsidP="004435A4">
      <w:pPr>
        <w:pStyle w:val="Item"/>
      </w:pPr>
      <w:r>
        <w:t>Omit.</w:t>
      </w:r>
    </w:p>
    <w:p w14:paraId="474CC48E" w14:textId="0860479E" w:rsidR="004435A4" w:rsidRDefault="004435A4" w:rsidP="004435A4">
      <w:pPr>
        <w:pStyle w:val="ItemHead"/>
        <w:numPr>
          <w:ilvl w:val="0"/>
          <w:numId w:val="13"/>
        </w:numPr>
      </w:pPr>
      <w:r>
        <w:t>Section 15 (table items 55-6</w:t>
      </w:r>
      <w:r w:rsidR="00E962F9">
        <w:t>5</w:t>
      </w:r>
      <w:r>
        <w:t xml:space="preserve">, </w:t>
      </w:r>
      <w:r w:rsidR="00E962F9">
        <w:t xml:space="preserve">67-69, </w:t>
      </w:r>
      <w:r>
        <w:t>83-85, 99-10</w:t>
      </w:r>
      <w:r w:rsidR="00E962F9">
        <w:t xml:space="preserve">0, 102-104, </w:t>
      </w:r>
      <w:r>
        <w:t>1</w:t>
      </w:r>
      <w:r w:rsidR="008001FF">
        <w:t>22-124, 136, 156, 170, 193, 196 and</w:t>
      </w:r>
      <w:r>
        <w:t xml:space="preserve"> 232)</w:t>
      </w:r>
    </w:p>
    <w:p w14:paraId="671D6888" w14:textId="77777777" w:rsidR="004435A4" w:rsidRDefault="004435A4" w:rsidP="004435A4">
      <w:pPr>
        <w:pStyle w:val="Item"/>
      </w:pPr>
      <w:r>
        <w:t>Omit.</w:t>
      </w:r>
    </w:p>
    <w:p w14:paraId="31C3EA3E" w14:textId="51D916B7" w:rsidR="005624EA" w:rsidRDefault="005624EA" w:rsidP="005624EA">
      <w:pPr>
        <w:pStyle w:val="ItemHead"/>
        <w:numPr>
          <w:ilvl w:val="0"/>
          <w:numId w:val="1"/>
        </w:numPr>
      </w:pPr>
      <w:r w:rsidRPr="008130F0">
        <w:t>Schedule 1 (table item</w:t>
      </w:r>
      <w:r w:rsidR="00376AEC">
        <w:t>s</w:t>
      </w:r>
      <w:r w:rsidRPr="008130F0">
        <w:t xml:space="preserve"> </w:t>
      </w:r>
      <w:r w:rsidR="00E962F9">
        <w:t xml:space="preserve">88-90, 92-105, 107-110, </w:t>
      </w:r>
      <w:r w:rsidR="004435A4">
        <w:t>112, 114</w:t>
      </w:r>
      <w:r w:rsidR="00F553AB">
        <w:t>, 116-</w:t>
      </w:r>
      <w:r w:rsidR="004435A4">
        <w:t>117</w:t>
      </w:r>
      <w:r w:rsidR="00F553AB">
        <w:t>, 119-</w:t>
      </w:r>
      <w:r w:rsidR="004435A4">
        <w:t>120, 122-124, 127-132, 13</w:t>
      </w:r>
      <w:r w:rsidR="00E962F9">
        <w:t>5</w:t>
      </w:r>
      <w:r w:rsidR="004435A4">
        <w:t xml:space="preserve">-149, 151-153, 164-167, 176, 178-180, 187-195, 199-204, 221-223, 225-228, </w:t>
      </w:r>
      <w:r w:rsidR="00621284">
        <w:t>237-238</w:t>
      </w:r>
      <w:r w:rsidR="004435A4">
        <w:t xml:space="preserve">, </w:t>
      </w:r>
      <w:r w:rsidR="00376AEC">
        <w:t>240-</w:t>
      </w:r>
      <w:r w:rsidR="00621284">
        <w:t>245, 247-</w:t>
      </w:r>
      <w:r w:rsidR="00376AEC">
        <w:t>249, 254, 261</w:t>
      </w:r>
      <w:r w:rsidR="00621284">
        <w:t>, 264</w:t>
      </w:r>
      <w:r w:rsidR="00376AEC">
        <w:t>-265, 274-276, 293-</w:t>
      </w:r>
      <w:r w:rsidR="00621284">
        <w:t>295, 297-</w:t>
      </w:r>
      <w:r w:rsidR="00376AEC">
        <w:t>300, 312</w:t>
      </w:r>
      <w:r w:rsidR="00621284">
        <w:t>, 314</w:t>
      </w:r>
      <w:r w:rsidR="00376AEC">
        <w:t>-</w:t>
      </w:r>
      <w:r w:rsidR="00621284">
        <w:t xml:space="preserve">317, </w:t>
      </w:r>
      <w:r w:rsidR="00F23777">
        <w:t xml:space="preserve">319-323, </w:t>
      </w:r>
      <w:r w:rsidR="00376AEC">
        <w:t>325, 347-348, 350, 363-</w:t>
      </w:r>
      <w:r w:rsidR="00F23777">
        <w:t>366, 368-</w:t>
      </w:r>
      <w:r w:rsidR="00376AEC">
        <w:t>370,</w:t>
      </w:r>
      <w:r w:rsidRPr="008130F0">
        <w:t xml:space="preserve"> </w:t>
      </w:r>
      <w:r w:rsidR="00376AEC">
        <w:t>383-384, 398, 405-407, 431, 462, 476-48</w:t>
      </w:r>
      <w:r w:rsidR="004435A4">
        <w:t>2, 485, 522, 543, 568, 582</w:t>
      </w:r>
      <w:r w:rsidR="009B3275">
        <w:t xml:space="preserve"> and</w:t>
      </w:r>
      <w:r w:rsidR="004435A4">
        <w:t xml:space="preserve"> 662</w:t>
      </w:r>
      <w:r w:rsidRPr="008130F0">
        <w:t>)</w:t>
      </w:r>
    </w:p>
    <w:p w14:paraId="54A3298A" w14:textId="556D062C" w:rsidR="00376AEC" w:rsidRPr="00376AEC" w:rsidRDefault="00376AEC" w:rsidP="00376AEC">
      <w:pPr>
        <w:pStyle w:val="Item"/>
      </w:pPr>
      <w:r>
        <w:t xml:space="preserve">Omit. </w:t>
      </w:r>
    </w:p>
    <w:p w14:paraId="3D0CF8EC" w14:textId="743D53CD" w:rsidR="000415D2" w:rsidRPr="008130F0" w:rsidRDefault="00554381" w:rsidP="00554381">
      <w:pPr>
        <w:pStyle w:val="Item"/>
        <w:ind w:left="360" w:firstLine="360"/>
      </w:pPr>
      <w:r w:rsidRPr="008130F0">
        <w:t xml:space="preserve"> </w:t>
      </w:r>
    </w:p>
    <w:sectPr w:rsidR="000415D2" w:rsidRPr="008130F0" w:rsidSect="00C730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0708" w14:textId="77777777" w:rsidR="00CF149B" w:rsidRDefault="00CF149B" w:rsidP="00B04ED8">
      <w:pPr>
        <w:spacing w:line="240" w:lineRule="auto"/>
      </w:pPr>
      <w:r>
        <w:separator/>
      </w:r>
    </w:p>
  </w:endnote>
  <w:endnote w:type="continuationSeparator" w:id="0">
    <w:p w14:paraId="4F883B94" w14:textId="77777777" w:rsidR="00CF149B" w:rsidRDefault="00CF149B" w:rsidP="00B04ED8">
      <w:pPr>
        <w:spacing w:line="240" w:lineRule="auto"/>
      </w:pPr>
      <w:r>
        <w:continuationSeparator/>
      </w:r>
    </w:p>
  </w:endnote>
  <w:endnote w:type="continuationNotice" w:id="1">
    <w:p w14:paraId="36D9CE0C" w14:textId="77777777" w:rsidR="00CF149B" w:rsidRDefault="00CF14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974DB8D" w14:textId="77777777" w:rsidTr="00B75287">
      <w:tc>
        <w:tcPr>
          <w:tcW w:w="5000" w:type="pct"/>
        </w:tcPr>
        <w:p w14:paraId="500135AC" w14:textId="77777777" w:rsidR="0094691B" w:rsidRDefault="0094691B" w:rsidP="00B75287">
          <w:pPr>
            <w:rPr>
              <w:sz w:val="18"/>
            </w:rPr>
          </w:pPr>
        </w:p>
      </w:tc>
    </w:tr>
  </w:tbl>
  <w:p w14:paraId="7317A8C8" w14:textId="77777777" w:rsidR="0094691B" w:rsidRPr="005F1388" w:rsidRDefault="0094691B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4CE7E11F" w14:textId="77777777" w:rsidTr="00B75287">
      <w:tc>
        <w:tcPr>
          <w:tcW w:w="5000" w:type="pct"/>
        </w:tcPr>
        <w:p w14:paraId="02F35A9D" w14:textId="77777777" w:rsidR="0094691B" w:rsidRDefault="0094691B" w:rsidP="00B75287">
          <w:pPr>
            <w:rPr>
              <w:sz w:val="18"/>
            </w:rPr>
          </w:pPr>
        </w:p>
      </w:tc>
    </w:tr>
  </w:tbl>
  <w:p w14:paraId="76B442EB" w14:textId="77777777" w:rsidR="0094691B" w:rsidRPr="006D3667" w:rsidRDefault="0094691B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0BA3" w14:textId="77777777" w:rsidR="0094691B" w:rsidRDefault="0094691B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D9B729F" w14:textId="77777777" w:rsidTr="00B75287">
      <w:tc>
        <w:tcPr>
          <w:tcW w:w="5000" w:type="pct"/>
        </w:tcPr>
        <w:p w14:paraId="22A63712" w14:textId="77777777" w:rsidR="0094691B" w:rsidRDefault="0094691B" w:rsidP="00B75287">
          <w:pPr>
            <w:rPr>
              <w:sz w:val="18"/>
            </w:rPr>
          </w:pPr>
        </w:p>
      </w:tc>
    </w:tr>
  </w:tbl>
  <w:p w14:paraId="2F8929BC" w14:textId="77777777" w:rsidR="0094691B" w:rsidRPr="00486382" w:rsidRDefault="0094691B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1BAB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94691B" w14:paraId="25422A5C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A491A6D" w14:textId="77777777" w:rsidR="0094691B" w:rsidRDefault="0094691B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187C759" w14:textId="677F3213" w:rsidR="0094691B" w:rsidRDefault="0094691B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363E2">
            <w:rPr>
              <w:i/>
              <w:noProof/>
              <w:sz w:val="18"/>
            </w:rPr>
            <w:t>National Redress Scheme for Institutional Child Sexual Abuse Amendment (2023 Measures No. 1) Declaration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0F795FF" w14:textId="77777777" w:rsidR="0094691B" w:rsidRDefault="0094691B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94691B" w14:paraId="55392C0D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65FD346" w14:textId="77777777" w:rsidR="0094691B" w:rsidRDefault="0094691B" w:rsidP="00B75287">
          <w:pPr>
            <w:jc w:val="right"/>
            <w:rPr>
              <w:sz w:val="18"/>
            </w:rPr>
          </w:pPr>
        </w:p>
      </w:tc>
    </w:tr>
  </w:tbl>
  <w:p w14:paraId="0D5BBFE0" w14:textId="77777777" w:rsidR="0094691B" w:rsidRPr="00ED79B6" w:rsidRDefault="0094691B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5A9F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4691B" w14:paraId="3A278C64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DC44EE4" w14:textId="77777777" w:rsidR="0094691B" w:rsidRDefault="0094691B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F136575" w14:textId="66C8DB7C" w:rsidR="0094691B" w:rsidRPr="00B20990" w:rsidRDefault="00460BBB" w:rsidP="00460BB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376AEC">
            <w:rPr>
              <w:i/>
              <w:sz w:val="18"/>
            </w:rPr>
            <w:t>e Amendment (2023 Measures No. 4</w:t>
          </w:r>
          <w:r>
            <w:rPr>
              <w:i/>
              <w:sz w:val="18"/>
            </w:rPr>
            <w:t>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628112C" w14:textId="5CA0B748" w:rsidR="0094691B" w:rsidRDefault="0094691B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433D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4691B" w14:paraId="65F54670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A41B624" w14:textId="77777777" w:rsidR="0094691B" w:rsidRDefault="0094691B" w:rsidP="00B75287">
          <w:pPr>
            <w:rPr>
              <w:sz w:val="18"/>
            </w:rPr>
          </w:pPr>
        </w:p>
      </w:tc>
    </w:tr>
  </w:tbl>
  <w:p w14:paraId="0D9C1BD8" w14:textId="77777777" w:rsidR="0094691B" w:rsidRPr="00ED79B6" w:rsidRDefault="0094691B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A719" w14:textId="77777777" w:rsidR="0094691B" w:rsidRDefault="0094691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9FD6" w14:textId="77777777" w:rsidR="0094691B" w:rsidRPr="00E33C1C" w:rsidRDefault="0094691B" w:rsidP="00C553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09"/>
      <w:gridCol w:w="6658"/>
      <w:gridCol w:w="659"/>
    </w:tblGrid>
    <w:tr w:rsidR="00460BBB" w14:paraId="634E392C" w14:textId="77777777" w:rsidTr="00D61557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823D0D3" w14:textId="77777777" w:rsidR="00460BBB" w:rsidRDefault="00460BBB" w:rsidP="00460BB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10F00B3" w14:textId="0AB937E9" w:rsidR="00460BBB" w:rsidRPr="00B20990" w:rsidRDefault="00460BBB" w:rsidP="00460BB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376AEC">
            <w:rPr>
              <w:i/>
              <w:sz w:val="18"/>
            </w:rPr>
            <w:t>e Amendment (2023 Measures No. 4</w:t>
          </w:r>
          <w:r>
            <w:rPr>
              <w:i/>
              <w:sz w:val="18"/>
            </w:rPr>
            <w:t>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79AA8E5" w14:textId="262F888F" w:rsidR="00460BBB" w:rsidRDefault="00460BBB" w:rsidP="00460BB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433D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60BBB" w14:paraId="176D7131" w14:textId="77777777" w:rsidTr="00D615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AF440F9" w14:textId="77777777" w:rsidR="00460BBB" w:rsidRDefault="00460BBB" w:rsidP="00460BBB">
          <w:pPr>
            <w:rPr>
              <w:sz w:val="18"/>
            </w:rPr>
          </w:pPr>
        </w:p>
      </w:tc>
    </w:tr>
  </w:tbl>
  <w:p w14:paraId="185945FD" w14:textId="77777777" w:rsidR="0094691B" w:rsidRPr="007052EC" w:rsidRDefault="0094691B" w:rsidP="007052E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F377" w14:textId="77777777" w:rsidR="0094691B" w:rsidRDefault="0094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4EAB" w14:textId="77777777" w:rsidR="00CF149B" w:rsidRDefault="00CF149B" w:rsidP="00B04ED8">
      <w:pPr>
        <w:spacing w:line="240" w:lineRule="auto"/>
      </w:pPr>
      <w:r>
        <w:separator/>
      </w:r>
    </w:p>
  </w:footnote>
  <w:footnote w:type="continuationSeparator" w:id="0">
    <w:p w14:paraId="598AB467" w14:textId="77777777" w:rsidR="00CF149B" w:rsidRDefault="00CF149B" w:rsidP="00B04ED8">
      <w:pPr>
        <w:spacing w:line="240" w:lineRule="auto"/>
      </w:pPr>
      <w:r>
        <w:continuationSeparator/>
      </w:r>
    </w:p>
  </w:footnote>
  <w:footnote w:type="continuationNotice" w:id="1">
    <w:p w14:paraId="2962FE9D" w14:textId="77777777" w:rsidR="00CF149B" w:rsidRDefault="00CF14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E054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20BA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A75C" w14:textId="77777777" w:rsidR="0094691B" w:rsidRPr="00ED79B6" w:rsidRDefault="0094691B" w:rsidP="00B752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26A1" w14:textId="77777777" w:rsidR="0094691B" w:rsidRDefault="009469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6C92" w14:textId="77777777" w:rsidR="0094691B" w:rsidRDefault="009469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0E61" w14:textId="77777777" w:rsidR="0094691B" w:rsidRDefault="0094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94C"/>
    <w:multiLevelType w:val="hybridMultilevel"/>
    <w:tmpl w:val="0DEA0D0A"/>
    <w:lvl w:ilvl="0" w:tplc="E45077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952D6"/>
    <w:multiLevelType w:val="hybridMultilevel"/>
    <w:tmpl w:val="3EE44576"/>
    <w:lvl w:ilvl="0" w:tplc="093EDB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F6722"/>
    <w:multiLevelType w:val="hybridMultilevel"/>
    <w:tmpl w:val="F42A9F36"/>
    <w:lvl w:ilvl="0" w:tplc="BF02250E">
      <w:start w:val="3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A77"/>
    <w:multiLevelType w:val="hybridMultilevel"/>
    <w:tmpl w:val="85A0B24A"/>
    <w:lvl w:ilvl="0" w:tplc="61EABA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F5519"/>
    <w:multiLevelType w:val="hybridMultilevel"/>
    <w:tmpl w:val="B5365F4E"/>
    <w:lvl w:ilvl="0" w:tplc="A770FE60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52A25"/>
    <w:multiLevelType w:val="hybridMultilevel"/>
    <w:tmpl w:val="5D90D4BA"/>
    <w:lvl w:ilvl="0" w:tplc="6E9016E2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31"/>
    <w:multiLevelType w:val="hybridMultilevel"/>
    <w:tmpl w:val="FC76F0A4"/>
    <w:lvl w:ilvl="0" w:tplc="52B0BCF4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1272"/>
    <w:multiLevelType w:val="hybridMultilevel"/>
    <w:tmpl w:val="548005BE"/>
    <w:lvl w:ilvl="0" w:tplc="9F1A38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378F2"/>
    <w:multiLevelType w:val="hybridMultilevel"/>
    <w:tmpl w:val="51080714"/>
    <w:lvl w:ilvl="0" w:tplc="6E9016E2">
      <w:start w:val="1"/>
      <w:numFmt w:val="lowerLetter"/>
      <w:lvlText w:val="(a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4820"/>
    <w:multiLevelType w:val="hybridMultilevel"/>
    <w:tmpl w:val="531E1AF6"/>
    <w:lvl w:ilvl="0" w:tplc="4E78BE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F767A"/>
    <w:multiLevelType w:val="hybridMultilevel"/>
    <w:tmpl w:val="6FC0B812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D5610"/>
    <w:multiLevelType w:val="hybridMultilevel"/>
    <w:tmpl w:val="F46C8F5A"/>
    <w:lvl w:ilvl="0" w:tplc="3E106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19"/>
    <w:rsid w:val="000003C2"/>
    <w:rsid w:val="0000131A"/>
    <w:rsid w:val="00001E87"/>
    <w:rsid w:val="000028F1"/>
    <w:rsid w:val="000037F9"/>
    <w:rsid w:val="000047E7"/>
    <w:rsid w:val="000049CE"/>
    <w:rsid w:val="00005633"/>
    <w:rsid w:val="00005A9E"/>
    <w:rsid w:val="00006AA2"/>
    <w:rsid w:val="0000722D"/>
    <w:rsid w:val="0001013F"/>
    <w:rsid w:val="00011AF6"/>
    <w:rsid w:val="00011BC0"/>
    <w:rsid w:val="00012105"/>
    <w:rsid w:val="0001278F"/>
    <w:rsid w:val="00012D20"/>
    <w:rsid w:val="000133BE"/>
    <w:rsid w:val="0001367C"/>
    <w:rsid w:val="000138FD"/>
    <w:rsid w:val="0001451E"/>
    <w:rsid w:val="00014E69"/>
    <w:rsid w:val="0001589C"/>
    <w:rsid w:val="00015A9D"/>
    <w:rsid w:val="00016753"/>
    <w:rsid w:val="0001706E"/>
    <w:rsid w:val="000171F3"/>
    <w:rsid w:val="00020090"/>
    <w:rsid w:val="00021A80"/>
    <w:rsid w:val="00021FD6"/>
    <w:rsid w:val="00023021"/>
    <w:rsid w:val="0002323D"/>
    <w:rsid w:val="00023557"/>
    <w:rsid w:val="00024601"/>
    <w:rsid w:val="00024D74"/>
    <w:rsid w:val="00024E36"/>
    <w:rsid w:val="0002540C"/>
    <w:rsid w:val="00025DC9"/>
    <w:rsid w:val="000265AE"/>
    <w:rsid w:val="000266B6"/>
    <w:rsid w:val="00026F6B"/>
    <w:rsid w:val="00032193"/>
    <w:rsid w:val="000326A4"/>
    <w:rsid w:val="00032787"/>
    <w:rsid w:val="000328BF"/>
    <w:rsid w:val="00034EFF"/>
    <w:rsid w:val="00035465"/>
    <w:rsid w:val="000360FC"/>
    <w:rsid w:val="00036651"/>
    <w:rsid w:val="00036E2F"/>
    <w:rsid w:val="0003765F"/>
    <w:rsid w:val="000404CC"/>
    <w:rsid w:val="000415D2"/>
    <w:rsid w:val="00041F5C"/>
    <w:rsid w:val="0004221F"/>
    <w:rsid w:val="000423A9"/>
    <w:rsid w:val="000424CA"/>
    <w:rsid w:val="0004266A"/>
    <w:rsid w:val="000428BF"/>
    <w:rsid w:val="0004311D"/>
    <w:rsid w:val="00043E71"/>
    <w:rsid w:val="0004510F"/>
    <w:rsid w:val="000452E4"/>
    <w:rsid w:val="00045F91"/>
    <w:rsid w:val="00046176"/>
    <w:rsid w:val="000462CE"/>
    <w:rsid w:val="000462E7"/>
    <w:rsid w:val="00046346"/>
    <w:rsid w:val="00046ECC"/>
    <w:rsid w:val="000474FC"/>
    <w:rsid w:val="0005006E"/>
    <w:rsid w:val="00050408"/>
    <w:rsid w:val="000509EA"/>
    <w:rsid w:val="000515FD"/>
    <w:rsid w:val="00051E55"/>
    <w:rsid w:val="0005233D"/>
    <w:rsid w:val="00052D12"/>
    <w:rsid w:val="00052F41"/>
    <w:rsid w:val="000543B6"/>
    <w:rsid w:val="00055087"/>
    <w:rsid w:val="00055367"/>
    <w:rsid w:val="00055892"/>
    <w:rsid w:val="00055C48"/>
    <w:rsid w:val="000564C6"/>
    <w:rsid w:val="00056755"/>
    <w:rsid w:val="00056874"/>
    <w:rsid w:val="000578CB"/>
    <w:rsid w:val="0006013C"/>
    <w:rsid w:val="000602FC"/>
    <w:rsid w:val="00060FCC"/>
    <w:rsid w:val="000613D4"/>
    <w:rsid w:val="00061678"/>
    <w:rsid w:val="00061A8E"/>
    <w:rsid w:val="000620A9"/>
    <w:rsid w:val="00062B2E"/>
    <w:rsid w:val="00063109"/>
    <w:rsid w:val="000636C3"/>
    <w:rsid w:val="00063C11"/>
    <w:rsid w:val="00063D09"/>
    <w:rsid w:val="000645CF"/>
    <w:rsid w:val="000648D2"/>
    <w:rsid w:val="00065F65"/>
    <w:rsid w:val="00067928"/>
    <w:rsid w:val="00067D33"/>
    <w:rsid w:val="0007069D"/>
    <w:rsid w:val="00070756"/>
    <w:rsid w:val="00070A6D"/>
    <w:rsid w:val="00070E0F"/>
    <w:rsid w:val="00072E64"/>
    <w:rsid w:val="00073795"/>
    <w:rsid w:val="00073A7A"/>
    <w:rsid w:val="0007448B"/>
    <w:rsid w:val="000770B6"/>
    <w:rsid w:val="000774FE"/>
    <w:rsid w:val="00080670"/>
    <w:rsid w:val="000825BD"/>
    <w:rsid w:val="00082C7D"/>
    <w:rsid w:val="00082EEB"/>
    <w:rsid w:val="00083D92"/>
    <w:rsid w:val="00083E53"/>
    <w:rsid w:val="000843D6"/>
    <w:rsid w:val="00087559"/>
    <w:rsid w:val="000877B5"/>
    <w:rsid w:val="00087D38"/>
    <w:rsid w:val="0009036A"/>
    <w:rsid w:val="00091838"/>
    <w:rsid w:val="00092462"/>
    <w:rsid w:val="000944D9"/>
    <w:rsid w:val="0009505D"/>
    <w:rsid w:val="00095669"/>
    <w:rsid w:val="00095BFA"/>
    <w:rsid w:val="00095D28"/>
    <w:rsid w:val="00096BCF"/>
    <w:rsid w:val="000A0DDC"/>
    <w:rsid w:val="000A0F44"/>
    <w:rsid w:val="000A292D"/>
    <w:rsid w:val="000A2B9F"/>
    <w:rsid w:val="000A2D34"/>
    <w:rsid w:val="000A321C"/>
    <w:rsid w:val="000A338F"/>
    <w:rsid w:val="000A49A9"/>
    <w:rsid w:val="000A4D25"/>
    <w:rsid w:val="000A4E33"/>
    <w:rsid w:val="000A5109"/>
    <w:rsid w:val="000A774C"/>
    <w:rsid w:val="000A78C0"/>
    <w:rsid w:val="000B0C8A"/>
    <w:rsid w:val="000B20FD"/>
    <w:rsid w:val="000B2947"/>
    <w:rsid w:val="000B3DB7"/>
    <w:rsid w:val="000B55AC"/>
    <w:rsid w:val="000B7909"/>
    <w:rsid w:val="000C0392"/>
    <w:rsid w:val="000C04BC"/>
    <w:rsid w:val="000C1173"/>
    <w:rsid w:val="000C1869"/>
    <w:rsid w:val="000C19A5"/>
    <w:rsid w:val="000C20C8"/>
    <w:rsid w:val="000C21A8"/>
    <w:rsid w:val="000C336F"/>
    <w:rsid w:val="000C34CA"/>
    <w:rsid w:val="000C3E1D"/>
    <w:rsid w:val="000C443C"/>
    <w:rsid w:val="000C468F"/>
    <w:rsid w:val="000C4DAF"/>
    <w:rsid w:val="000C5DC9"/>
    <w:rsid w:val="000C6301"/>
    <w:rsid w:val="000C6625"/>
    <w:rsid w:val="000C723B"/>
    <w:rsid w:val="000D016F"/>
    <w:rsid w:val="000D07FC"/>
    <w:rsid w:val="000D0C46"/>
    <w:rsid w:val="000D25F3"/>
    <w:rsid w:val="000D2F73"/>
    <w:rsid w:val="000D34E1"/>
    <w:rsid w:val="000D3544"/>
    <w:rsid w:val="000D357D"/>
    <w:rsid w:val="000D37C4"/>
    <w:rsid w:val="000D47CF"/>
    <w:rsid w:val="000D4F59"/>
    <w:rsid w:val="000D5EF0"/>
    <w:rsid w:val="000D676D"/>
    <w:rsid w:val="000D6DFB"/>
    <w:rsid w:val="000D7C11"/>
    <w:rsid w:val="000D7E33"/>
    <w:rsid w:val="000E0928"/>
    <w:rsid w:val="000E0EC6"/>
    <w:rsid w:val="000E0F2B"/>
    <w:rsid w:val="000E0F7B"/>
    <w:rsid w:val="000E1E62"/>
    <w:rsid w:val="000E20B0"/>
    <w:rsid w:val="000E2472"/>
    <w:rsid w:val="000E2C75"/>
    <w:rsid w:val="000E3693"/>
    <w:rsid w:val="000E3D96"/>
    <w:rsid w:val="000E3E86"/>
    <w:rsid w:val="000E5C9F"/>
    <w:rsid w:val="000E5CA1"/>
    <w:rsid w:val="000E6597"/>
    <w:rsid w:val="000E779B"/>
    <w:rsid w:val="000E7EDD"/>
    <w:rsid w:val="000F1C1A"/>
    <w:rsid w:val="000F2770"/>
    <w:rsid w:val="000F2D88"/>
    <w:rsid w:val="000F3679"/>
    <w:rsid w:val="000F373B"/>
    <w:rsid w:val="000F37C9"/>
    <w:rsid w:val="000F43F6"/>
    <w:rsid w:val="000F48B8"/>
    <w:rsid w:val="000F4E62"/>
    <w:rsid w:val="000F5210"/>
    <w:rsid w:val="000F606B"/>
    <w:rsid w:val="000F6B69"/>
    <w:rsid w:val="000F6BC1"/>
    <w:rsid w:val="000F7135"/>
    <w:rsid w:val="000F7969"/>
    <w:rsid w:val="000F7AB2"/>
    <w:rsid w:val="00101074"/>
    <w:rsid w:val="001013ED"/>
    <w:rsid w:val="00102656"/>
    <w:rsid w:val="001027FE"/>
    <w:rsid w:val="0010287A"/>
    <w:rsid w:val="00103495"/>
    <w:rsid w:val="001037BF"/>
    <w:rsid w:val="00104A1E"/>
    <w:rsid w:val="00104A45"/>
    <w:rsid w:val="00105943"/>
    <w:rsid w:val="00105F21"/>
    <w:rsid w:val="001075A8"/>
    <w:rsid w:val="00107EF9"/>
    <w:rsid w:val="001107DD"/>
    <w:rsid w:val="00110E48"/>
    <w:rsid w:val="00110EE2"/>
    <w:rsid w:val="00111123"/>
    <w:rsid w:val="0011231C"/>
    <w:rsid w:val="00112486"/>
    <w:rsid w:val="00112E4E"/>
    <w:rsid w:val="0011733F"/>
    <w:rsid w:val="00123EC0"/>
    <w:rsid w:val="001244A1"/>
    <w:rsid w:val="0012514B"/>
    <w:rsid w:val="001264E6"/>
    <w:rsid w:val="001268A8"/>
    <w:rsid w:val="00126C7C"/>
    <w:rsid w:val="001302F0"/>
    <w:rsid w:val="00130ECF"/>
    <w:rsid w:val="00131D43"/>
    <w:rsid w:val="001323B5"/>
    <w:rsid w:val="00132D10"/>
    <w:rsid w:val="0013395C"/>
    <w:rsid w:val="00134A52"/>
    <w:rsid w:val="00134A89"/>
    <w:rsid w:val="001350F3"/>
    <w:rsid w:val="001351C2"/>
    <w:rsid w:val="001357C9"/>
    <w:rsid w:val="00136462"/>
    <w:rsid w:val="0014002A"/>
    <w:rsid w:val="001416D5"/>
    <w:rsid w:val="001418D0"/>
    <w:rsid w:val="0014401A"/>
    <w:rsid w:val="00144EE6"/>
    <w:rsid w:val="00146F93"/>
    <w:rsid w:val="00147622"/>
    <w:rsid w:val="0014778C"/>
    <w:rsid w:val="00147DE8"/>
    <w:rsid w:val="00147EE1"/>
    <w:rsid w:val="00150C86"/>
    <w:rsid w:val="00150D74"/>
    <w:rsid w:val="00152139"/>
    <w:rsid w:val="00152715"/>
    <w:rsid w:val="00153440"/>
    <w:rsid w:val="00154004"/>
    <w:rsid w:val="0015405A"/>
    <w:rsid w:val="00154344"/>
    <w:rsid w:val="001548F8"/>
    <w:rsid w:val="00157062"/>
    <w:rsid w:val="00157216"/>
    <w:rsid w:val="0015725F"/>
    <w:rsid w:val="001574F4"/>
    <w:rsid w:val="00157A82"/>
    <w:rsid w:val="00161715"/>
    <w:rsid w:val="001621FC"/>
    <w:rsid w:val="00162410"/>
    <w:rsid w:val="00162D61"/>
    <w:rsid w:val="00164AAF"/>
    <w:rsid w:val="00165623"/>
    <w:rsid w:val="00165818"/>
    <w:rsid w:val="00165CF4"/>
    <w:rsid w:val="0016624E"/>
    <w:rsid w:val="00167BE4"/>
    <w:rsid w:val="00167D3D"/>
    <w:rsid w:val="001726F0"/>
    <w:rsid w:val="00173769"/>
    <w:rsid w:val="0017407C"/>
    <w:rsid w:val="0017487B"/>
    <w:rsid w:val="00175364"/>
    <w:rsid w:val="0017539B"/>
    <w:rsid w:val="00175B1C"/>
    <w:rsid w:val="00176227"/>
    <w:rsid w:val="00177800"/>
    <w:rsid w:val="00177934"/>
    <w:rsid w:val="00180AB2"/>
    <w:rsid w:val="001816D9"/>
    <w:rsid w:val="001818A1"/>
    <w:rsid w:val="001818C9"/>
    <w:rsid w:val="001825C4"/>
    <w:rsid w:val="00182C28"/>
    <w:rsid w:val="0018390B"/>
    <w:rsid w:val="00183CAF"/>
    <w:rsid w:val="00186B7E"/>
    <w:rsid w:val="001873D2"/>
    <w:rsid w:val="00190084"/>
    <w:rsid w:val="00190208"/>
    <w:rsid w:val="00190714"/>
    <w:rsid w:val="001908DD"/>
    <w:rsid w:val="00190C23"/>
    <w:rsid w:val="0019163F"/>
    <w:rsid w:val="001918C7"/>
    <w:rsid w:val="00192C39"/>
    <w:rsid w:val="00192DAC"/>
    <w:rsid w:val="001931D5"/>
    <w:rsid w:val="00193B85"/>
    <w:rsid w:val="00193D10"/>
    <w:rsid w:val="00194448"/>
    <w:rsid w:val="001954E2"/>
    <w:rsid w:val="00197575"/>
    <w:rsid w:val="001A19F9"/>
    <w:rsid w:val="001A3058"/>
    <w:rsid w:val="001A467F"/>
    <w:rsid w:val="001A51B7"/>
    <w:rsid w:val="001A56FC"/>
    <w:rsid w:val="001A608B"/>
    <w:rsid w:val="001A74B4"/>
    <w:rsid w:val="001B29F8"/>
    <w:rsid w:val="001B3DCC"/>
    <w:rsid w:val="001B4918"/>
    <w:rsid w:val="001B5F85"/>
    <w:rsid w:val="001B64E7"/>
    <w:rsid w:val="001B6EA3"/>
    <w:rsid w:val="001B7B46"/>
    <w:rsid w:val="001C0009"/>
    <w:rsid w:val="001C05A4"/>
    <w:rsid w:val="001C0EED"/>
    <w:rsid w:val="001C1852"/>
    <w:rsid w:val="001C18B2"/>
    <w:rsid w:val="001C201D"/>
    <w:rsid w:val="001C2840"/>
    <w:rsid w:val="001C29E4"/>
    <w:rsid w:val="001C346F"/>
    <w:rsid w:val="001C3B3D"/>
    <w:rsid w:val="001C4057"/>
    <w:rsid w:val="001C4AA5"/>
    <w:rsid w:val="001C5097"/>
    <w:rsid w:val="001C6CE1"/>
    <w:rsid w:val="001C6DB4"/>
    <w:rsid w:val="001C6EF3"/>
    <w:rsid w:val="001C71DF"/>
    <w:rsid w:val="001C72EA"/>
    <w:rsid w:val="001D0E11"/>
    <w:rsid w:val="001D1A35"/>
    <w:rsid w:val="001D24A4"/>
    <w:rsid w:val="001D295C"/>
    <w:rsid w:val="001D5AA2"/>
    <w:rsid w:val="001D6252"/>
    <w:rsid w:val="001D642C"/>
    <w:rsid w:val="001D79F4"/>
    <w:rsid w:val="001D7DE2"/>
    <w:rsid w:val="001E05B7"/>
    <w:rsid w:val="001E07CF"/>
    <w:rsid w:val="001E1739"/>
    <w:rsid w:val="001E1DF0"/>
    <w:rsid w:val="001E1E16"/>
    <w:rsid w:val="001E2793"/>
    <w:rsid w:val="001E2EEE"/>
    <w:rsid w:val="001E3549"/>
    <w:rsid w:val="001E4211"/>
    <w:rsid w:val="001E4748"/>
    <w:rsid w:val="001E4DD7"/>
    <w:rsid w:val="001E55E5"/>
    <w:rsid w:val="001E59CD"/>
    <w:rsid w:val="001E630D"/>
    <w:rsid w:val="001E69B2"/>
    <w:rsid w:val="001E6F2B"/>
    <w:rsid w:val="001E7614"/>
    <w:rsid w:val="001F0199"/>
    <w:rsid w:val="001F279B"/>
    <w:rsid w:val="001F2B52"/>
    <w:rsid w:val="001F3758"/>
    <w:rsid w:val="001F46F1"/>
    <w:rsid w:val="001F4AEC"/>
    <w:rsid w:val="001F4F5D"/>
    <w:rsid w:val="001F5651"/>
    <w:rsid w:val="001F573F"/>
    <w:rsid w:val="001F641B"/>
    <w:rsid w:val="002001F6"/>
    <w:rsid w:val="0020047F"/>
    <w:rsid w:val="0020048F"/>
    <w:rsid w:val="00201B37"/>
    <w:rsid w:val="00202830"/>
    <w:rsid w:val="00202DA2"/>
    <w:rsid w:val="00203F17"/>
    <w:rsid w:val="00203F6B"/>
    <w:rsid w:val="002043F9"/>
    <w:rsid w:val="00204693"/>
    <w:rsid w:val="00204C55"/>
    <w:rsid w:val="002051E9"/>
    <w:rsid w:val="00205272"/>
    <w:rsid w:val="00206399"/>
    <w:rsid w:val="0020680B"/>
    <w:rsid w:val="00206C5E"/>
    <w:rsid w:val="00207A4B"/>
    <w:rsid w:val="00207DFE"/>
    <w:rsid w:val="002105FA"/>
    <w:rsid w:val="00210BF0"/>
    <w:rsid w:val="00210EBB"/>
    <w:rsid w:val="00210F61"/>
    <w:rsid w:val="0021103E"/>
    <w:rsid w:val="00211A97"/>
    <w:rsid w:val="00211D32"/>
    <w:rsid w:val="00211FB4"/>
    <w:rsid w:val="00212078"/>
    <w:rsid w:val="0021259C"/>
    <w:rsid w:val="002130FE"/>
    <w:rsid w:val="00214043"/>
    <w:rsid w:val="0021427E"/>
    <w:rsid w:val="002153D7"/>
    <w:rsid w:val="00216F4A"/>
    <w:rsid w:val="00217369"/>
    <w:rsid w:val="00217C62"/>
    <w:rsid w:val="0022017E"/>
    <w:rsid w:val="0022038D"/>
    <w:rsid w:val="00220E0F"/>
    <w:rsid w:val="002213BB"/>
    <w:rsid w:val="002213FE"/>
    <w:rsid w:val="00222ECB"/>
    <w:rsid w:val="00223775"/>
    <w:rsid w:val="002241AD"/>
    <w:rsid w:val="0022558C"/>
    <w:rsid w:val="00226CDC"/>
    <w:rsid w:val="0022705A"/>
    <w:rsid w:val="00227C36"/>
    <w:rsid w:val="00230201"/>
    <w:rsid w:val="0023056C"/>
    <w:rsid w:val="00231CBF"/>
    <w:rsid w:val="00232F90"/>
    <w:rsid w:val="002330C2"/>
    <w:rsid w:val="00233E69"/>
    <w:rsid w:val="00234410"/>
    <w:rsid w:val="002347CB"/>
    <w:rsid w:val="00234AB7"/>
    <w:rsid w:val="00234C29"/>
    <w:rsid w:val="00234DB4"/>
    <w:rsid w:val="002359FE"/>
    <w:rsid w:val="00235B23"/>
    <w:rsid w:val="00235ECF"/>
    <w:rsid w:val="0023702D"/>
    <w:rsid w:val="002373CD"/>
    <w:rsid w:val="002376B5"/>
    <w:rsid w:val="00240268"/>
    <w:rsid w:val="00240BF4"/>
    <w:rsid w:val="00242084"/>
    <w:rsid w:val="00242294"/>
    <w:rsid w:val="00242551"/>
    <w:rsid w:val="00242DC6"/>
    <w:rsid w:val="002433D8"/>
    <w:rsid w:val="002444B4"/>
    <w:rsid w:val="00245F34"/>
    <w:rsid w:val="00247AB9"/>
    <w:rsid w:val="002500CA"/>
    <w:rsid w:val="00250AEA"/>
    <w:rsid w:val="00250D0F"/>
    <w:rsid w:val="00251455"/>
    <w:rsid w:val="00251CB4"/>
    <w:rsid w:val="00252471"/>
    <w:rsid w:val="0025248F"/>
    <w:rsid w:val="00253473"/>
    <w:rsid w:val="00253CA2"/>
    <w:rsid w:val="00254713"/>
    <w:rsid w:val="0025487B"/>
    <w:rsid w:val="00255357"/>
    <w:rsid w:val="00255FBC"/>
    <w:rsid w:val="0025649A"/>
    <w:rsid w:val="00256B95"/>
    <w:rsid w:val="002571BA"/>
    <w:rsid w:val="00260865"/>
    <w:rsid w:val="00260C8C"/>
    <w:rsid w:val="00261375"/>
    <w:rsid w:val="002615C6"/>
    <w:rsid w:val="00262060"/>
    <w:rsid w:val="00262509"/>
    <w:rsid w:val="00263341"/>
    <w:rsid w:val="0026444A"/>
    <w:rsid w:val="00264459"/>
    <w:rsid w:val="0026543D"/>
    <w:rsid w:val="00265BA0"/>
    <w:rsid w:val="00265DDC"/>
    <w:rsid w:val="00267CD4"/>
    <w:rsid w:val="00270C49"/>
    <w:rsid w:val="00274F5C"/>
    <w:rsid w:val="00275E3B"/>
    <w:rsid w:val="00275EFE"/>
    <w:rsid w:val="0027605D"/>
    <w:rsid w:val="00276992"/>
    <w:rsid w:val="00276C17"/>
    <w:rsid w:val="00276F18"/>
    <w:rsid w:val="00281582"/>
    <w:rsid w:val="002816C7"/>
    <w:rsid w:val="00281788"/>
    <w:rsid w:val="00281E79"/>
    <w:rsid w:val="0028282B"/>
    <w:rsid w:val="00282840"/>
    <w:rsid w:val="00282B57"/>
    <w:rsid w:val="00283022"/>
    <w:rsid w:val="0028398C"/>
    <w:rsid w:val="00284CAD"/>
    <w:rsid w:val="00284DC9"/>
    <w:rsid w:val="002852B3"/>
    <w:rsid w:val="00285375"/>
    <w:rsid w:val="002871EA"/>
    <w:rsid w:val="002877E5"/>
    <w:rsid w:val="002879C6"/>
    <w:rsid w:val="00287B40"/>
    <w:rsid w:val="00287CF8"/>
    <w:rsid w:val="00290004"/>
    <w:rsid w:val="00290201"/>
    <w:rsid w:val="00293117"/>
    <w:rsid w:val="0029387A"/>
    <w:rsid w:val="002938A9"/>
    <w:rsid w:val="0029521B"/>
    <w:rsid w:val="002962BF"/>
    <w:rsid w:val="002978EE"/>
    <w:rsid w:val="002A05BA"/>
    <w:rsid w:val="002A22BD"/>
    <w:rsid w:val="002A22DE"/>
    <w:rsid w:val="002A3DA2"/>
    <w:rsid w:val="002A4911"/>
    <w:rsid w:val="002A4A6F"/>
    <w:rsid w:val="002A51A5"/>
    <w:rsid w:val="002A5D24"/>
    <w:rsid w:val="002A5D62"/>
    <w:rsid w:val="002A7515"/>
    <w:rsid w:val="002A78CC"/>
    <w:rsid w:val="002A7CF6"/>
    <w:rsid w:val="002B03FF"/>
    <w:rsid w:val="002B1184"/>
    <w:rsid w:val="002B177C"/>
    <w:rsid w:val="002B1EF0"/>
    <w:rsid w:val="002B2A1C"/>
    <w:rsid w:val="002B2AA9"/>
    <w:rsid w:val="002B6A14"/>
    <w:rsid w:val="002B6C3C"/>
    <w:rsid w:val="002B6FDA"/>
    <w:rsid w:val="002B76E1"/>
    <w:rsid w:val="002B7A22"/>
    <w:rsid w:val="002B7A91"/>
    <w:rsid w:val="002C0491"/>
    <w:rsid w:val="002C1394"/>
    <w:rsid w:val="002C2748"/>
    <w:rsid w:val="002C2D8E"/>
    <w:rsid w:val="002C3CBB"/>
    <w:rsid w:val="002C3F63"/>
    <w:rsid w:val="002C433B"/>
    <w:rsid w:val="002C4622"/>
    <w:rsid w:val="002C4771"/>
    <w:rsid w:val="002C4C78"/>
    <w:rsid w:val="002C59F6"/>
    <w:rsid w:val="002D0C90"/>
    <w:rsid w:val="002D2752"/>
    <w:rsid w:val="002D37D9"/>
    <w:rsid w:val="002D3804"/>
    <w:rsid w:val="002D45DA"/>
    <w:rsid w:val="002D502E"/>
    <w:rsid w:val="002D6269"/>
    <w:rsid w:val="002D7A57"/>
    <w:rsid w:val="002E072A"/>
    <w:rsid w:val="002E135E"/>
    <w:rsid w:val="002E2363"/>
    <w:rsid w:val="002E24DD"/>
    <w:rsid w:val="002E3719"/>
    <w:rsid w:val="002E4044"/>
    <w:rsid w:val="002E47B3"/>
    <w:rsid w:val="002E4F67"/>
    <w:rsid w:val="002E5B5E"/>
    <w:rsid w:val="002E66C2"/>
    <w:rsid w:val="002E77A8"/>
    <w:rsid w:val="002E7880"/>
    <w:rsid w:val="002E7BC4"/>
    <w:rsid w:val="002E7DAA"/>
    <w:rsid w:val="002F0139"/>
    <w:rsid w:val="002F059D"/>
    <w:rsid w:val="002F0677"/>
    <w:rsid w:val="002F0D30"/>
    <w:rsid w:val="002F1B0D"/>
    <w:rsid w:val="002F1B20"/>
    <w:rsid w:val="002F1E7F"/>
    <w:rsid w:val="002F2289"/>
    <w:rsid w:val="002F27A7"/>
    <w:rsid w:val="002F3330"/>
    <w:rsid w:val="002F3720"/>
    <w:rsid w:val="002F58CF"/>
    <w:rsid w:val="002F65BA"/>
    <w:rsid w:val="002F6605"/>
    <w:rsid w:val="002F67ED"/>
    <w:rsid w:val="002F6D8E"/>
    <w:rsid w:val="002F6F2F"/>
    <w:rsid w:val="002F7C0F"/>
    <w:rsid w:val="00300210"/>
    <w:rsid w:val="00301DBB"/>
    <w:rsid w:val="00301F1F"/>
    <w:rsid w:val="0030244E"/>
    <w:rsid w:val="00303F29"/>
    <w:rsid w:val="00304EC6"/>
    <w:rsid w:val="00305AE1"/>
    <w:rsid w:val="00305C23"/>
    <w:rsid w:val="003061C6"/>
    <w:rsid w:val="00306442"/>
    <w:rsid w:val="00306C41"/>
    <w:rsid w:val="00307B63"/>
    <w:rsid w:val="003101D3"/>
    <w:rsid w:val="0031083F"/>
    <w:rsid w:val="003108A4"/>
    <w:rsid w:val="003109B0"/>
    <w:rsid w:val="00310F45"/>
    <w:rsid w:val="00313443"/>
    <w:rsid w:val="00313698"/>
    <w:rsid w:val="00313A3C"/>
    <w:rsid w:val="00316F5C"/>
    <w:rsid w:val="003200B3"/>
    <w:rsid w:val="0032029F"/>
    <w:rsid w:val="00320701"/>
    <w:rsid w:val="00321B12"/>
    <w:rsid w:val="00322CD3"/>
    <w:rsid w:val="00323BB7"/>
    <w:rsid w:val="00323C48"/>
    <w:rsid w:val="003246A0"/>
    <w:rsid w:val="003246C6"/>
    <w:rsid w:val="00326E3B"/>
    <w:rsid w:val="00327B58"/>
    <w:rsid w:val="00327FE2"/>
    <w:rsid w:val="00330460"/>
    <w:rsid w:val="00332AA0"/>
    <w:rsid w:val="00332B69"/>
    <w:rsid w:val="0033310F"/>
    <w:rsid w:val="00333697"/>
    <w:rsid w:val="00333F57"/>
    <w:rsid w:val="003348B5"/>
    <w:rsid w:val="00334DAD"/>
    <w:rsid w:val="00335535"/>
    <w:rsid w:val="00335F4F"/>
    <w:rsid w:val="00336440"/>
    <w:rsid w:val="003373B5"/>
    <w:rsid w:val="00340D78"/>
    <w:rsid w:val="0034195A"/>
    <w:rsid w:val="00341BFB"/>
    <w:rsid w:val="0034331E"/>
    <w:rsid w:val="003435D1"/>
    <w:rsid w:val="00343AEE"/>
    <w:rsid w:val="00343BEA"/>
    <w:rsid w:val="003441F6"/>
    <w:rsid w:val="0034508A"/>
    <w:rsid w:val="00346EB9"/>
    <w:rsid w:val="00347B91"/>
    <w:rsid w:val="0035036F"/>
    <w:rsid w:val="003510A2"/>
    <w:rsid w:val="00351671"/>
    <w:rsid w:val="00354742"/>
    <w:rsid w:val="00354A5B"/>
    <w:rsid w:val="00354CA2"/>
    <w:rsid w:val="003551D4"/>
    <w:rsid w:val="003557C1"/>
    <w:rsid w:val="0035605A"/>
    <w:rsid w:val="00360FC1"/>
    <w:rsid w:val="00362F22"/>
    <w:rsid w:val="003635F5"/>
    <w:rsid w:val="0036365D"/>
    <w:rsid w:val="00364B37"/>
    <w:rsid w:val="00365376"/>
    <w:rsid w:val="0036590D"/>
    <w:rsid w:val="003678B2"/>
    <w:rsid w:val="003706A4"/>
    <w:rsid w:val="00371279"/>
    <w:rsid w:val="0037168A"/>
    <w:rsid w:val="00371770"/>
    <w:rsid w:val="0037197B"/>
    <w:rsid w:val="00372478"/>
    <w:rsid w:val="00372AF9"/>
    <w:rsid w:val="00372EE7"/>
    <w:rsid w:val="00372FBA"/>
    <w:rsid w:val="0037329F"/>
    <w:rsid w:val="00373859"/>
    <w:rsid w:val="00373A26"/>
    <w:rsid w:val="00373F85"/>
    <w:rsid w:val="00374A03"/>
    <w:rsid w:val="00375010"/>
    <w:rsid w:val="003750B2"/>
    <w:rsid w:val="0037655A"/>
    <w:rsid w:val="00376AEC"/>
    <w:rsid w:val="003770B8"/>
    <w:rsid w:val="00377146"/>
    <w:rsid w:val="00380129"/>
    <w:rsid w:val="003806AE"/>
    <w:rsid w:val="00381463"/>
    <w:rsid w:val="003819D8"/>
    <w:rsid w:val="00382A37"/>
    <w:rsid w:val="00382A7D"/>
    <w:rsid w:val="00382B92"/>
    <w:rsid w:val="00382DE1"/>
    <w:rsid w:val="00382E44"/>
    <w:rsid w:val="003835D9"/>
    <w:rsid w:val="00384373"/>
    <w:rsid w:val="003843BC"/>
    <w:rsid w:val="003845D7"/>
    <w:rsid w:val="003847B8"/>
    <w:rsid w:val="00384961"/>
    <w:rsid w:val="00384BC6"/>
    <w:rsid w:val="003855CB"/>
    <w:rsid w:val="0038669A"/>
    <w:rsid w:val="00386A45"/>
    <w:rsid w:val="003878D6"/>
    <w:rsid w:val="003902A2"/>
    <w:rsid w:val="003902FB"/>
    <w:rsid w:val="003904C6"/>
    <w:rsid w:val="00391B9B"/>
    <w:rsid w:val="003922F6"/>
    <w:rsid w:val="00393314"/>
    <w:rsid w:val="00393CDF"/>
    <w:rsid w:val="00393FD5"/>
    <w:rsid w:val="00394027"/>
    <w:rsid w:val="0039583D"/>
    <w:rsid w:val="00395999"/>
    <w:rsid w:val="003960BD"/>
    <w:rsid w:val="00397494"/>
    <w:rsid w:val="00397B87"/>
    <w:rsid w:val="003A02BB"/>
    <w:rsid w:val="003A1775"/>
    <w:rsid w:val="003A3755"/>
    <w:rsid w:val="003A389D"/>
    <w:rsid w:val="003A413E"/>
    <w:rsid w:val="003A4352"/>
    <w:rsid w:val="003A4586"/>
    <w:rsid w:val="003A51A6"/>
    <w:rsid w:val="003A6444"/>
    <w:rsid w:val="003A6EF3"/>
    <w:rsid w:val="003A7D61"/>
    <w:rsid w:val="003B05B2"/>
    <w:rsid w:val="003B12AC"/>
    <w:rsid w:val="003B1BB6"/>
    <w:rsid w:val="003B1C3E"/>
    <w:rsid w:val="003B1C88"/>
    <w:rsid w:val="003B2214"/>
    <w:rsid w:val="003B2B69"/>
    <w:rsid w:val="003B2BB8"/>
    <w:rsid w:val="003B30D8"/>
    <w:rsid w:val="003B341F"/>
    <w:rsid w:val="003B5800"/>
    <w:rsid w:val="003B595F"/>
    <w:rsid w:val="003B63A1"/>
    <w:rsid w:val="003B72E0"/>
    <w:rsid w:val="003B74D8"/>
    <w:rsid w:val="003C065D"/>
    <w:rsid w:val="003C0E08"/>
    <w:rsid w:val="003C2625"/>
    <w:rsid w:val="003C29A9"/>
    <w:rsid w:val="003C2EEC"/>
    <w:rsid w:val="003C362C"/>
    <w:rsid w:val="003C3DCA"/>
    <w:rsid w:val="003C4BFF"/>
    <w:rsid w:val="003C5150"/>
    <w:rsid w:val="003C53DF"/>
    <w:rsid w:val="003C5D24"/>
    <w:rsid w:val="003C640A"/>
    <w:rsid w:val="003C6415"/>
    <w:rsid w:val="003C669B"/>
    <w:rsid w:val="003D045E"/>
    <w:rsid w:val="003D0B6A"/>
    <w:rsid w:val="003D0C48"/>
    <w:rsid w:val="003D27D0"/>
    <w:rsid w:val="003D2B00"/>
    <w:rsid w:val="003D31FB"/>
    <w:rsid w:val="003D34FF"/>
    <w:rsid w:val="003D3927"/>
    <w:rsid w:val="003D4F49"/>
    <w:rsid w:val="003D50AD"/>
    <w:rsid w:val="003D5521"/>
    <w:rsid w:val="003D580A"/>
    <w:rsid w:val="003D777A"/>
    <w:rsid w:val="003E03F6"/>
    <w:rsid w:val="003E0763"/>
    <w:rsid w:val="003E2BAC"/>
    <w:rsid w:val="003E5C96"/>
    <w:rsid w:val="003E632C"/>
    <w:rsid w:val="003E6D50"/>
    <w:rsid w:val="003E7C99"/>
    <w:rsid w:val="003E7D06"/>
    <w:rsid w:val="003F00CB"/>
    <w:rsid w:val="003F01E4"/>
    <w:rsid w:val="003F03CC"/>
    <w:rsid w:val="003F03F2"/>
    <w:rsid w:val="003F040C"/>
    <w:rsid w:val="003F0560"/>
    <w:rsid w:val="003F0E30"/>
    <w:rsid w:val="003F2114"/>
    <w:rsid w:val="003F2179"/>
    <w:rsid w:val="003F2A4D"/>
    <w:rsid w:val="003F2BC0"/>
    <w:rsid w:val="003F2C36"/>
    <w:rsid w:val="003F61EE"/>
    <w:rsid w:val="003F79F2"/>
    <w:rsid w:val="00400DAF"/>
    <w:rsid w:val="00400E39"/>
    <w:rsid w:val="0040109A"/>
    <w:rsid w:val="004024EF"/>
    <w:rsid w:val="00402EEC"/>
    <w:rsid w:val="004034D1"/>
    <w:rsid w:val="0040356B"/>
    <w:rsid w:val="00403C7A"/>
    <w:rsid w:val="00404FF6"/>
    <w:rsid w:val="0040595C"/>
    <w:rsid w:val="00407DBD"/>
    <w:rsid w:val="00407E79"/>
    <w:rsid w:val="00410B0E"/>
    <w:rsid w:val="00410CF6"/>
    <w:rsid w:val="00411DE0"/>
    <w:rsid w:val="00411F4E"/>
    <w:rsid w:val="00413E08"/>
    <w:rsid w:val="0041553E"/>
    <w:rsid w:val="0041582C"/>
    <w:rsid w:val="00416692"/>
    <w:rsid w:val="00417CDF"/>
    <w:rsid w:val="004208DA"/>
    <w:rsid w:val="00420C82"/>
    <w:rsid w:val="004214A4"/>
    <w:rsid w:val="00423BE3"/>
    <w:rsid w:val="00423D0B"/>
    <w:rsid w:val="00424B27"/>
    <w:rsid w:val="004253AF"/>
    <w:rsid w:val="004253C2"/>
    <w:rsid w:val="00425601"/>
    <w:rsid w:val="00425AA1"/>
    <w:rsid w:val="00425DC1"/>
    <w:rsid w:val="00427B69"/>
    <w:rsid w:val="004311F8"/>
    <w:rsid w:val="004313F4"/>
    <w:rsid w:val="0043144C"/>
    <w:rsid w:val="00431ABB"/>
    <w:rsid w:val="004324AB"/>
    <w:rsid w:val="00432CE1"/>
    <w:rsid w:val="004356A9"/>
    <w:rsid w:val="0043655B"/>
    <w:rsid w:val="00436642"/>
    <w:rsid w:val="00437BB6"/>
    <w:rsid w:val="00440290"/>
    <w:rsid w:val="00440C44"/>
    <w:rsid w:val="004414AE"/>
    <w:rsid w:val="00441886"/>
    <w:rsid w:val="004435A4"/>
    <w:rsid w:val="00443C48"/>
    <w:rsid w:val="00444B39"/>
    <w:rsid w:val="004450DB"/>
    <w:rsid w:val="00445728"/>
    <w:rsid w:val="004457F3"/>
    <w:rsid w:val="00445EFF"/>
    <w:rsid w:val="004469A2"/>
    <w:rsid w:val="00447084"/>
    <w:rsid w:val="004509DF"/>
    <w:rsid w:val="00450A07"/>
    <w:rsid w:val="0045127A"/>
    <w:rsid w:val="004512D6"/>
    <w:rsid w:val="00451AAF"/>
    <w:rsid w:val="00451DC0"/>
    <w:rsid w:val="00451E62"/>
    <w:rsid w:val="004521AB"/>
    <w:rsid w:val="004523AC"/>
    <w:rsid w:val="00452538"/>
    <w:rsid w:val="004529E1"/>
    <w:rsid w:val="004542CF"/>
    <w:rsid w:val="00456C66"/>
    <w:rsid w:val="004602A1"/>
    <w:rsid w:val="00460BBB"/>
    <w:rsid w:val="00461215"/>
    <w:rsid w:val="00461DDC"/>
    <w:rsid w:val="00462C01"/>
    <w:rsid w:val="0046344A"/>
    <w:rsid w:val="00465A71"/>
    <w:rsid w:val="00465C18"/>
    <w:rsid w:val="00465F08"/>
    <w:rsid w:val="0046682E"/>
    <w:rsid w:val="004668EF"/>
    <w:rsid w:val="00466E13"/>
    <w:rsid w:val="00467F7A"/>
    <w:rsid w:val="0047065C"/>
    <w:rsid w:val="00470EBD"/>
    <w:rsid w:val="00471190"/>
    <w:rsid w:val="004717E1"/>
    <w:rsid w:val="00471B20"/>
    <w:rsid w:val="00471F7B"/>
    <w:rsid w:val="00473BF6"/>
    <w:rsid w:val="00474800"/>
    <w:rsid w:val="00474B47"/>
    <w:rsid w:val="004761E2"/>
    <w:rsid w:val="00476282"/>
    <w:rsid w:val="004800ED"/>
    <w:rsid w:val="00480D90"/>
    <w:rsid w:val="0048269A"/>
    <w:rsid w:val="004829AB"/>
    <w:rsid w:val="004833F5"/>
    <w:rsid w:val="0048428C"/>
    <w:rsid w:val="00484311"/>
    <w:rsid w:val="004847CC"/>
    <w:rsid w:val="00484E3C"/>
    <w:rsid w:val="00484E83"/>
    <w:rsid w:val="00484F9B"/>
    <w:rsid w:val="00484FC4"/>
    <w:rsid w:val="00485DC0"/>
    <w:rsid w:val="00485E68"/>
    <w:rsid w:val="004862A5"/>
    <w:rsid w:val="00486E4D"/>
    <w:rsid w:val="00486FEE"/>
    <w:rsid w:val="0048762D"/>
    <w:rsid w:val="004876F3"/>
    <w:rsid w:val="00487F35"/>
    <w:rsid w:val="00490C77"/>
    <w:rsid w:val="00490CF0"/>
    <w:rsid w:val="004913D3"/>
    <w:rsid w:val="00491DC7"/>
    <w:rsid w:val="00491DD9"/>
    <w:rsid w:val="004941D9"/>
    <w:rsid w:val="004951BC"/>
    <w:rsid w:val="00495C52"/>
    <w:rsid w:val="004965E1"/>
    <w:rsid w:val="00496B47"/>
    <w:rsid w:val="00496F31"/>
    <w:rsid w:val="004976DA"/>
    <w:rsid w:val="00497E2D"/>
    <w:rsid w:val="004A02C2"/>
    <w:rsid w:val="004A0489"/>
    <w:rsid w:val="004A04AB"/>
    <w:rsid w:val="004A0FB3"/>
    <w:rsid w:val="004A1B47"/>
    <w:rsid w:val="004A20EC"/>
    <w:rsid w:val="004A311D"/>
    <w:rsid w:val="004A3174"/>
    <w:rsid w:val="004A3AC5"/>
    <w:rsid w:val="004A3D86"/>
    <w:rsid w:val="004A41C3"/>
    <w:rsid w:val="004A5558"/>
    <w:rsid w:val="004A5EA8"/>
    <w:rsid w:val="004A60FB"/>
    <w:rsid w:val="004A61B3"/>
    <w:rsid w:val="004B036D"/>
    <w:rsid w:val="004B04D9"/>
    <w:rsid w:val="004B1475"/>
    <w:rsid w:val="004B147D"/>
    <w:rsid w:val="004B1877"/>
    <w:rsid w:val="004B1DBB"/>
    <w:rsid w:val="004B2676"/>
    <w:rsid w:val="004B2752"/>
    <w:rsid w:val="004B3545"/>
    <w:rsid w:val="004B37DC"/>
    <w:rsid w:val="004B3ABF"/>
    <w:rsid w:val="004B46A6"/>
    <w:rsid w:val="004B54B1"/>
    <w:rsid w:val="004B54CA"/>
    <w:rsid w:val="004B5CA5"/>
    <w:rsid w:val="004B7AE0"/>
    <w:rsid w:val="004C0DDC"/>
    <w:rsid w:val="004C1E3F"/>
    <w:rsid w:val="004C2C54"/>
    <w:rsid w:val="004C3AAC"/>
    <w:rsid w:val="004C4BE9"/>
    <w:rsid w:val="004C5307"/>
    <w:rsid w:val="004C54C7"/>
    <w:rsid w:val="004C5D04"/>
    <w:rsid w:val="004C7CC0"/>
    <w:rsid w:val="004D03D1"/>
    <w:rsid w:val="004D0D59"/>
    <w:rsid w:val="004D0EF4"/>
    <w:rsid w:val="004D1CD9"/>
    <w:rsid w:val="004D22DC"/>
    <w:rsid w:val="004D2B68"/>
    <w:rsid w:val="004D35FC"/>
    <w:rsid w:val="004D4075"/>
    <w:rsid w:val="004D65F9"/>
    <w:rsid w:val="004D7EEC"/>
    <w:rsid w:val="004E058A"/>
    <w:rsid w:val="004E14D8"/>
    <w:rsid w:val="004E1D91"/>
    <w:rsid w:val="004E35E0"/>
    <w:rsid w:val="004E3D2F"/>
    <w:rsid w:val="004E44EE"/>
    <w:rsid w:val="004E4BE6"/>
    <w:rsid w:val="004E5CBF"/>
    <w:rsid w:val="004E77A1"/>
    <w:rsid w:val="004E7953"/>
    <w:rsid w:val="004F0DCE"/>
    <w:rsid w:val="004F1DC9"/>
    <w:rsid w:val="004F20E9"/>
    <w:rsid w:val="004F2485"/>
    <w:rsid w:val="004F2741"/>
    <w:rsid w:val="004F2EAF"/>
    <w:rsid w:val="004F30B5"/>
    <w:rsid w:val="004F3CB5"/>
    <w:rsid w:val="004F3DB2"/>
    <w:rsid w:val="004F3F8E"/>
    <w:rsid w:val="004F45FF"/>
    <w:rsid w:val="004F6931"/>
    <w:rsid w:val="004F6B6C"/>
    <w:rsid w:val="004F7A88"/>
    <w:rsid w:val="00500409"/>
    <w:rsid w:val="0050096A"/>
    <w:rsid w:val="0050160A"/>
    <w:rsid w:val="00501A81"/>
    <w:rsid w:val="00501F63"/>
    <w:rsid w:val="00502BCE"/>
    <w:rsid w:val="00502C20"/>
    <w:rsid w:val="00503DC6"/>
    <w:rsid w:val="00504B0B"/>
    <w:rsid w:val="00505AB7"/>
    <w:rsid w:val="00511677"/>
    <w:rsid w:val="0051199A"/>
    <w:rsid w:val="005135FF"/>
    <w:rsid w:val="005137A2"/>
    <w:rsid w:val="0051487B"/>
    <w:rsid w:val="00514993"/>
    <w:rsid w:val="00514B78"/>
    <w:rsid w:val="005155AC"/>
    <w:rsid w:val="00517586"/>
    <w:rsid w:val="00517A74"/>
    <w:rsid w:val="00520664"/>
    <w:rsid w:val="0052193E"/>
    <w:rsid w:val="005221E7"/>
    <w:rsid w:val="0052264B"/>
    <w:rsid w:val="0052273D"/>
    <w:rsid w:val="0052414E"/>
    <w:rsid w:val="00524F8A"/>
    <w:rsid w:val="005250C2"/>
    <w:rsid w:val="005254EE"/>
    <w:rsid w:val="0052551E"/>
    <w:rsid w:val="0052596B"/>
    <w:rsid w:val="00525C8B"/>
    <w:rsid w:val="0052646E"/>
    <w:rsid w:val="00531AFF"/>
    <w:rsid w:val="0053212D"/>
    <w:rsid w:val="00532BAC"/>
    <w:rsid w:val="00533D61"/>
    <w:rsid w:val="00533D6B"/>
    <w:rsid w:val="00534769"/>
    <w:rsid w:val="00534F76"/>
    <w:rsid w:val="00535177"/>
    <w:rsid w:val="005352B0"/>
    <w:rsid w:val="005354A3"/>
    <w:rsid w:val="0053628D"/>
    <w:rsid w:val="00537162"/>
    <w:rsid w:val="00537BAA"/>
    <w:rsid w:val="00540C9F"/>
    <w:rsid w:val="00541130"/>
    <w:rsid w:val="0054196D"/>
    <w:rsid w:val="00541E5F"/>
    <w:rsid w:val="00542D80"/>
    <w:rsid w:val="00543CA8"/>
    <w:rsid w:val="005442B4"/>
    <w:rsid w:val="005443CB"/>
    <w:rsid w:val="0054583E"/>
    <w:rsid w:val="00545AEC"/>
    <w:rsid w:val="00545DB7"/>
    <w:rsid w:val="005468D3"/>
    <w:rsid w:val="005470E9"/>
    <w:rsid w:val="00547798"/>
    <w:rsid w:val="005509AC"/>
    <w:rsid w:val="00550A4E"/>
    <w:rsid w:val="00550E61"/>
    <w:rsid w:val="00553A04"/>
    <w:rsid w:val="00553B8A"/>
    <w:rsid w:val="00554381"/>
    <w:rsid w:val="00554578"/>
    <w:rsid w:val="0055484D"/>
    <w:rsid w:val="00557646"/>
    <w:rsid w:val="00557F1A"/>
    <w:rsid w:val="00560AF8"/>
    <w:rsid w:val="00560D9D"/>
    <w:rsid w:val="00560F5C"/>
    <w:rsid w:val="00561269"/>
    <w:rsid w:val="005624EA"/>
    <w:rsid w:val="00562655"/>
    <w:rsid w:val="0056312D"/>
    <w:rsid w:val="00563480"/>
    <w:rsid w:val="00563492"/>
    <w:rsid w:val="005634AF"/>
    <w:rsid w:val="005659B8"/>
    <w:rsid w:val="00565E55"/>
    <w:rsid w:val="00566D28"/>
    <w:rsid w:val="00567923"/>
    <w:rsid w:val="0057015C"/>
    <w:rsid w:val="00571647"/>
    <w:rsid w:val="00572572"/>
    <w:rsid w:val="005726C1"/>
    <w:rsid w:val="0057286A"/>
    <w:rsid w:val="00572916"/>
    <w:rsid w:val="00572919"/>
    <w:rsid w:val="005733AF"/>
    <w:rsid w:val="00573443"/>
    <w:rsid w:val="00573916"/>
    <w:rsid w:val="00574772"/>
    <w:rsid w:val="00574B79"/>
    <w:rsid w:val="00574BA7"/>
    <w:rsid w:val="00574D4A"/>
    <w:rsid w:val="005751B7"/>
    <w:rsid w:val="00575B79"/>
    <w:rsid w:val="005763E0"/>
    <w:rsid w:val="005767E9"/>
    <w:rsid w:val="00577674"/>
    <w:rsid w:val="00580197"/>
    <w:rsid w:val="005806B8"/>
    <w:rsid w:val="00582A51"/>
    <w:rsid w:val="00582A99"/>
    <w:rsid w:val="00582BD0"/>
    <w:rsid w:val="00584934"/>
    <w:rsid w:val="0058549C"/>
    <w:rsid w:val="00586114"/>
    <w:rsid w:val="00587AB4"/>
    <w:rsid w:val="0059002A"/>
    <w:rsid w:val="00590853"/>
    <w:rsid w:val="00591B68"/>
    <w:rsid w:val="00591C5E"/>
    <w:rsid w:val="005932A8"/>
    <w:rsid w:val="00593C38"/>
    <w:rsid w:val="00594EE3"/>
    <w:rsid w:val="00595F51"/>
    <w:rsid w:val="0059677C"/>
    <w:rsid w:val="005A0DA1"/>
    <w:rsid w:val="005A16F8"/>
    <w:rsid w:val="005A303A"/>
    <w:rsid w:val="005A3FB9"/>
    <w:rsid w:val="005A4191"/>
    <w:rsid w:val="005A559A"/>
    <w:rsid w:val="005A5E18"/>
    <w:rsid w:val="005A6509"/>
    <w:rsid w:val="005A6C28"/>
    <w:rsid w:val="005A6E48"/>
    <w:rsid w:val="005A7332"/>
    <w:rsid w:val="005A77E9"/>
    <w:rsid w:val="005A7823"/>
    <w:rsid w:val="005B0404"/>
    <w:rsid w:val="005B040F"/>
    <w:rsid w:val="005B3038"/>
    <w:rsid w:val="005B63FF"/>
    <w:rsid w:val="005B72C7"/>
    <w:rsid w:val="005B7756"/>
    <w:rsid w:val="005B7BBC"/>
    <w:rsid w:val="005B7CEA"/>
    <w:rsid w:val="005C0D2C"/>
    <w:rsid w:val="005C146B"/>
    <w:rsid w:val="005C198F"/>
    <w:rsid w:val="005C2B5C"/>
    <w:rsid w:val="005C2F3E"/>
    <w:rsid w:val="005C31C2"/>
    <w:rsid w:val="005C3AA9"/>
    <w:rsid w:val="005C3C45"/>
    <w:rsid w:val="005C3C78"/>
    <w:rsid w:val="005C51F2"/>
    <w:rsid w:val="005C5CA2"/>
    <w:rsid w:val="005C5FED"/>
    <w:rsid w:val="005C6035"/>
    <w:rsid w:val="005C7FC1"/>
    <w:rsid w:val="005C7FD1"/>
    <w:rsid w:val="005D01F3"/>
    <w:rsid w:val="005D10FE"/>
    <w:rsid w:val="005D1675"/>
    <w:rsid w:val="005D33DF"/>
    <w:rsid w:val="005D3C6D"/>
    <w:rsid w:val="005D50B3"/>
    <w:rsid w:val="005D5F71"/>
    <w:rsid w:val="005D65DB"/>
    <w:rsid w:val="005D66B2"/>
    <w:rsid w:val="005E0118"/>
    <w:rsid w:val="005E0B82"/>
    <w:rsid w:val="005E1428"/>
    <w:rsid w:val="005E4474"/>
    <w:rsid w:val="005F0E26"/>
    <w:rsid w:val="005F15DA"/>
    <w:rsid w:val="005F2228"/>
    <w:rsid w:val="005F4FD3"/>
    <w:rsid w:val="005F540D"/>
    <w:rsid w:val="005F5EC2"/>
    <w:rsid w:val="005F6A51"/>
    <w:rsid w:val="005F73EA"/>
    <w:rsid w:val="00600709"/>
    <w:rsid w:val="00600CBC"/>
    <w:rsid w:val="00600FE0"/>
    <w:rsid w:val="00601876"/>
    <w:rsid w:val="006024E6"/>
    <w:rsid w:val="00602D58"/>
    <w:rsid w:val="00602D76"/>
    <w:rsid w:val="006035C2"/>
    <w:rsid w:val="00603CFF"/>
    <w:rsid w:val="00603F3D"/>
    <w:rsid w:val="006069D6"/>
    <w:rsid w:val="006076C3"/>
    <w:rsid w:val="00607E7B"/>
    <w:rsid w:val="006100D0"/>
    <w:rsid w:val="006101C0"/>
    <w:rsid w:val="00610438"/>
    <w:rsid w:val="006108E0"/>
    <w:rsid w:val="006109B6"/>
    <w:rsid w:val="006109CE"/>
    <w:rsid w:val="00612112"/>
    <w:rsid w:val="00612168"/>
    <w:rsid w:val="00615766"/>
    <w:rsid w:val="0061584E"/>
    <w:rsid w:val="006163F8"/>
    <w:rsid w:val="00620197"/>
    <w:rsid w:val="00621284"/>
    <w:rsid w:val="0062149E"/>
    <w:rsid w:val="006216E1"/>
    <w:rsid w:val="00621CCF"/>
    <w:rsid w:val="00621FC5"/>
    <w:rsid w:val="00622D55"/>
    <w:rsid w:val="00622D7D"/>
    <w:rsid w:val="00623815"/>
    <w:rsid w:val="00624077"/>
    <w:rsid w:val="006241FA"/>
    <w:rsid w:val="00624507"/>
    <w:rsid w:val="0062478F"/>
    <w:rsid w:val="0062661C"/>
    <w:rsid w:val="00626A7D"/>
    <w:rsid w:val="00626E31"/>
    <w:rsid w:val="00633777"/>
    <w:rsid w:val="00633E42"/>
    <w:rsid w:val="00634D92"/>
    <w:rsid w:val="006363E2"/>
    <w:rsid w:val="00637B02"/>
    <w:rsid w:val="00637EB8"/>
    <w:rsid w:val="006400F6"/>
    <w:rsid w:val="00640C52"/>
    <w:rsid w:val="006427C4"/>
    <w:rsid w:val="00642842"/>
    <w:rsid w:val="0064294B"/>
    <w:rsid w:val="00643ABB"/>
    <w:rsid w:val="006440B4"/>
    <w:rsid w:val="0064468C"/>
    <w:rsid w:val="006447FF"/>
    <w:rsid w:val="00645AE1"/>
    <w:rsid w:val="006474BC"/>
    <w:rsid w:val="00650190"/>
    <w:rsid w:val="006505D0"/>
    <w:rsid w:val="006518D1"/>
    <w:rsid w:val="006532E5"/>
    <w:rsid w:val="00654646"/>
    <w:rsid w:val="00654973"/>
    <w:rsid w:val="00654C8E"/>
    <w:rsid w:val="00655721"/>
    <w:rsid w:val="006559E4"/>
    <w:rsid w:val="00655BAC"/>
    <w:rsid w:val="00655C20"/>
    <w:rsid w:val="00655CC0"/>
    <w:rsid w:val="0065691F"/>
    <w:rsid w:val="006571F3"/>
    <w:rsid w:val="006571FE"/>
    <w:rsid w:val="00657763"/>
    <w:rsid w:val="00660059"/>
    <w:rsid w:val="00660CD1"/>
    <w:rsid w:val="00660F75"/>
    <w:rsid w:val="00661821"/>
    <w:rsid w:val="00662AA3"/>
    <w:rsid w:val="006633C5"/>
    <w:rsid w:val="0066391A"/>
    <w:rsid w:val="0066409C"/>
    <w:rsid w:val="00664E63"/>
    <w:rsid w:val="006662DE"/>
    <w:rsid w:val="00666E2C"/>
    <w:rsid w:val="00667651"/>
    <w:rsid w:val="0066797E"/>
    <w:rsid w:val="00667AA9"/>
    <w:rsid w:val="00667FAF"/>
    <w:rsid w:val="00670526"/>
    <w:rsid w:val="0067092E"/>
    <w:rsid w:val="006709E4"/>
    <w:rsid w:val="00670B50"/>
    <w:rsid w:val="00671FBB"/>
    <w:rsid w:val="006725C9"/>
    <w:rsid w:val="006738EE"/>
    <w:rsid w:val="00674654"/>
    <w:rsid w:val="00675174"/>
    <w:rsid w:val="00676743"/>
    <w:rsid w:val="0067694A"/>
    <w:rsid w:val="00676A9C"/>
    <w:rsid w:val="0067715A"/>
    <w:rsid w:val="006801EC"/>
    <w:rsid w:val="00680A21"/>
    <w:rsid w:val="00681046"/>
    <w:rsid w:val="006813DE"/>
    <w:rsid w:val="0068160B"/>
    <w:rsid w:val="00681F9B"/>
    <w:rsid w:val="006830AD"/>
    <w:rsid w:val="00683A84"/>
    <w:rsid w:val="00683B5D"/>
    <w:rsid w:val="00684678"/>
    <w:rsid w:val="00684D0F"/>
    <w:rsid w:val="00685314"/>
    <w:rsid w:val="006854FA"/>
    <w:rsid w:val="00685A09"/>
    <w:rsid w:val="00685A2A"/>
    <w:rsid w:val="00686451"/>
    <w:rsid w:val="006867CF"/>
    <w:rsid w:val="00690E17"/>
    <w:rsid w:val="0069133F"/>
    <w:rsid w:val="00691E07"/>
    <w:rsid w:val="00691F57"/>
    <w:rsid w:val="00692F9F"/>
    <w:rsid w:val="00693281"/>
    <w:rsid w:val="00693E3A"/>
    <w:rsid w:val="006956A6"/>
    <w:rsid w:val="00696711"/>
    <w:rsid w:val="00696DEB"/>
    <w:rsid w:val="00696F1C"/>
    <w:rsid w:val="00697036"/>
    <w:rsid w:val="0069758D"/>
    <w:rsid w:val="006A01C2"/>
    <w:rsid w:val="006A0275"/>
    <w:rsid w:val="006A0436"/>
    <w:rsid w:val="006A1CEE"/>
    <w:rsid w:val="006A3C02"/>
    <w:rsid w:val="006A3F64"/>
    <w:rsid w:val="006A40E9"/>
    <w:rsid w:val="006A48A2"/>
    <w:rsid w:val="006A4CE7"/>
    <w:rsid w:val="006A5245"/>
    <w:rsid w:val="006A53BA"/>
    <w:rsid w:val="006A7099"/>
    <w:rsid w:val="006A7C0C"/>
    <w:rsid w:val="006B0219"/>
    <w:rsid w:val="006B1DF4"/>
    <w:rsid w:val="006B2178"/>
    <w:rsid w:val="006B25C0"/>
    <w:rsid w:val="006B2E2E"/>
    <w:rsid w:val="006B3642"/>
    <w:rsid w:val="006B3780"/>
    <w:rsid w:val="006B5049"/>
    <w:rsid w:val="006B55C8"/>
    <w:rsid w:val="006B59A2"/>
    <w:rsid w:val="006B5BDF"/>
    <w:rsid w:val="006B6413"/>
    <w:rsid w:val="006B71EB"/>
    <w:rsid w:val="006B7977"/>
    <w:rsid w:val="006B7CD2"/>
    <w:rsid w:val="006B7F6E"/>
    <w:rsid w:val="006C029F"/>
    <w:rsid w:val="006C040E"/>
    <w:rsid w:val="006C0DBD"/>
    <w:rsid w:val="006C2CF9"/>
    <w:rsid w:val="006C2F6E"/>
    <w:rsid w:val="006C2FDD"/>
    <w:rsid w:val="006C3D6B"/>
    <w:rsid w:val="006C5C75"/>
    <w:rsid w:val="006C5CF7"/>
    <w:rsid w:val="006C6737"/>
    <w:rsid w:val="006C7895"/>
    <w:rsid w:val="006C7B6B"/>
    <w:rsid w:val="006D0876"/>
    <w:rsid w:val="006D1E28"/>
    <w:rsid w:val="006D2EF4"/>
    <w:rsid w:val="006D30D5"/>
    <w:rsid w:val="006D3C0E"/>
    <w:rsid w:val="006D432F"/>
    <w:rsid w:val="006D5023"/>
    <w:rsid w:val="006D506C"/>
    <w:rsid w:val="006D51EB"/>
    <w:rsid w:val="006D5A9B"/>
    <w:rsid w:val="006D6AE4"/>
    <w:rsid w:val="006D6DB7"/>
    <w:rsid w:val="006D6F16"/>
    <w:rsid w:val="006D7171"/>
    <w:rsid w:val="006D7556"/>
    <w:rsid w:val="006D7659"/>
    <w:rsid w:val="006E07CD"/>
    <w:rsid w:val="006E1AE5"/>
    <w:rsid w:val="006E1C97"/>
    <w:rsid w:val="006E1E26"/>
    <w:rsid w:val="006E20DF"/>
    <w:rsid w:val="006E6382"/>
    <w:rsid w:val="006E68A8"/>
    <w:rsid w:val="006F0898"/>
    <w:rsid w:val="006F0CEB"/>
    <w:rsid w:val="006F0D93"/>
    <w:rsid w:val="006F0E22"/>
    <w:rsid w:val="006F17AA"/>
    <w:rsid w:val="006F17AB"/>
    <w:rsid w:val="006F1FE4"/>
    <w:rsid w:val="006F2BC9"/>
    <w:rsid w:val="006F2D32"/>
    <w:rsid w:val="006F2E52"/>
    <w:rsid w:val="006F3352"/>
    <w:rsid w:val="006F3465"/>
    <w:rsid w:val="006F51AB"/>
    <w:rsid w:val="006F5745"/>
    <w:rsid w:val="006F6C99"/>
    <w:rsid w:val="006F70DC"/>
    <w:rsid w:val="007006DC"/>
    <w:rsid w:val="007009C2"/>
    <w:rsid w:val="00701AD6"/>
    <w:rsid w:val="00702BF2"/>
    <w:rsid w:val="007052EC"/>
    <w:rsid w:val="00705907"/>
    <w:rsid w:val="00707747"/>
    <w:rsid w:val="00710426"/>
    <w:rsid w:val="00710901"/>
    <w:rsid w:val="00711FC1"/>
    <w:rsid w:val="00712C9C"/>
    <w:rsid w:val="0071322C"/>
    <w:rsid w:val="00713602"/>
    <w:rsid w:val="00713E02"/>
    <w:rsid w:val="00714091"/>
    <w:rsid w:val="007148D6"/>
    <w:rsid w:val="00714CF9"/>
    <w:rsid w:val="0071507F"/>
    <w:rsid w:val="007159D8"/>
    <w:rsid w:val="00716CD7"/>
    <w:rsid w:val="00717384"/>
    <w:rsid w:val="00717852"/>
    <w:rsid w:val="0072050F"/>
    <w:rsid w:val="00721602"/>
    <w:rsid w:val="00722839"/>
    <w:rsid w:val="00722890"/>
    <w:rsid w:val="00722BA9"/>
    <w:rsid w:val="00722C22"/>
    <w:rsid w:val="00722E2A"/>
    <w:rsid w:val="0072354B"/>
    <w:rsid w:val="00723AC7"/>
    <w:rsid w:val="0072441D"/>
    <w:rsid w:val="00724BD6"/>
    <w:rsid w:val="00725220"/>
    <w:rsid w:val="00727895"/>
    <w:rsid w:val="00727E22"/>
    <w:rsid w:val="0073014C"/>
    <w:rsid w:val="0073330B"/>
    <w:rsid w:val="00733330"/>
    <w:rsid w:val="00733F61"/>
    <w:rsid w:val="00735146"/>
    <w:rsid w:val="00735269"/>
    <w:rsid w:val="00735774"/>
    <w:rsid w:val="00736423"/>
    <w:rsid w:val="007376F3"/>
    <w:rsid w:val="00740840"/>
    <w:rsid w:val="007414A7"/>
    <w:rsid w:val="007422CA"/>
    <w:rsid w:val="00742CB8"/>
    <w:rsid w:val="00744477"/>
    <w:rsid w:val="00744924"/>
    <w:rsid w:val="0074530D"/>
    <w:rsid w:val="0074582C"/>
    <w:rsid w:val="007459C5"/>
    <w:rsid w:val="00745C14"/>
    <w:rsid w:val="00752F5A"/>
    <w:rsid w:val="00752F9E"/>
    <w:rsid w:val="00753ABA"/>
    <w:rsid w:val="00754228"/>
    <w:rsid w:val="007547CB"/>
    <w:rsid w:val="00754B3A"/>
    <w:rsid w:val="0075546F"/>
    <w:rsid w:val="007554CD"/>
    <w:rsid w:val="00756B78"/>
    <w:rsid w:val="00756E25"/>
    <w:rsid w:val="007601DD"/>
    <w:rsid w:val="0076078F"/>
    <w:rsid w:val="00760914"/>
    <w:rsid w:val="00761641"/>
    <w:rsid w:val="00761CB9"/>
    <w:rsid w:val="00762D96"/>
    <w:rsid w:val="0076386F"/>
    <w:rsid w:val="0076433B"/>
    <w:rsid w:val="0076450C"/>
    <w:rsid w:val="00764840"/>
    <w:rsid w:val="00765684"/>
    <w:rsid w:val="00765769"/>
    <w:rsid w:val="0076613F"/>
    <w:rsid w:val="007663AB"/>
    <w:rsid w:val="00766EAE"/>
    <w:rsid w:val="007677B5"/>
    <w:rsid w:val="00767E30"/>
    <w:rsid w:val="00770AB6"/>
    <w:rsid w:val="00772271"/>
    <w:rsid w:val="00772B66"/>
    <w:rsid w:val="00772D77"/>
    <w:rsid w:val="00772E1E"/>
    <w:rsid w:val="007730A0"/>
    <w:rsid w:val="007733EE"/>
    <w:rsid w:val="00773505"/>
    <w:rsid w:val="00774E43"/>
    <w:rsid w:val="00775527"/>
    <w:rsid w:val="0077553F"/>
    <w:rsid w:val="00775EEB"/>
    <w:rsid w:val="00776AB3"/>
    <w:rsid w:val="00777E5F"/>
    <w:rsid w:val="00780927"/>
    <w:rsid w:val="007809CD"/>
    <w:rsid w:val="00782259"/>
    <w:rsid w:val="0078244C"/>
    <w:rsid w:val="007825B3"/>
    <w:rsid w:val="00782A90"/>
    <w:rsid w:val="00782C45"/>
    <w:rsid w:val="00783431"/>
    <w:rsid w:val="00783717"/>
    <w:rsid w:val="00784644"/>
    <w:rsid w:val="00784A5D"/>
    <w:rsid w:val="00785261"/>
    <w:rsid w:val="00785784"/>
    <w:rsid w:val="007857AB"/>
    <w:rsid w:val="00790DBD"/>
    <w:rsid w:val="00791562"/>
    <w:rsid w:val="00791C0E"/>
    <w:rsid w:val="00792736"/>
    <w:rsid w:val="0079278A"/>
    <w:rsid w:val="00792964"/>
    <w:rsid w:val="007932FB"/>
    <w:rsid w:val="00793A91"/>
    <w:rsid w:val="00795348"/>
    <w:rsid w:val="0079539B"/>
    <w:rsid w:val="007964B3"/>
    <w:rsid w:val="007978B1"/>
    <w:rsid w:val="007A1261"/>
    <w:rsid w:val="007A2445"/>
    <w:rsid w:val="007A49E6"/>
    <w:rsid w:val="007A4E2F"/>
    <w:rsid w:val="007A55BD"/>
    <w:rsid w:val="007A56DD"/>
    <w:rsid w:val="007A5C16"/>
    <w:rsid w:val="007A77DE"/>
    <w:rsid w:val="007B0104"/>
    <w:rsid w:val="007B0256"/>
    <w:rsid w:val="007B0DE3"/>
    <w:rsid w:val="007B185C"/>
    <w:rsid w:val="007B458A"/>
    <w:rsid w:val="007B4FD0"/>
    <w:rsid w:val="007B5908"/>
    <w:rsid w:val="007B7071"/>
    <w:rsid w:val="007B7BF6"/>
    <w:rsid w:val="007C1224"/>
    <w:rsid w:val="007C1E85"/>
    <w:rsid w:val="007C1F5B"/>
    <w:rsid w:val="007C2AB4"/>
    <w:rsid w:val="007C2F14"/>
    <w:rsid w:val="007C3377"/>
    <w:rsid w:val="007C3F61"/>
    <w:rsid w:val="007C47E9"/>
    <w:rsid w:val="007C551C"/>
    <w:rsid w:val="007C57CF"/>
    <w:rsid w:val="007C6D96"/>
    <w:rsid w:val="007D16CE"/>
    <w:rsid w:val="007D18F7"/>
    <w:rsid w:val="007D2235"/>
    <w:rsid w:val="007D297D"/>
    <w:rsid w:val="007D2FBA"/>
    <w:rsid w:val="007D34E1"/>
    <w:rsid w:val="007D38E4"/>
    <w:rsid w:val="007D434E"/>
    <w:rsid w:val="007D4F85"/>
    <w:rsid w:val="007D6042"/>
    <w:rsid w:val="007D684D"/>
    <w:rsid w:val="007D6D30"/>
    <w:rsid w:val="007D7493"/>
    <w:rsid w:val="007D7746"/>
    <w:rsid w:val="007D7BB6"/>
    <w:rsid w:val="007E00E3"/>
    <w:rsid w:val="007E07FB"/>
    <w:rsid w:val="007E15B9"/>
    <w:rsid w:val="007E252B"/>
    <w:rsid w:val="007E43CA"/>
    <w:rsid w:val="007E48E7"/>
    <w:rsid w:val="007E56DA"/>
    <w:rsid w:val="007E5979"/>
    <w:rsid w:val="007E62EF"/>
    <w:rsid w:val="007E63AB"/>
    <w:rsid w:val="007E64F8"/>
    <w:rsid w:val="007E6CDC"/>
    <w:rsid w:val="007E7E42"/>
    <w:rsid w:val="007E7F9F"/>
    <w:rsid w:val="007F0C67"/>
    <w:rsid w:val="007F1A9A"/>
    <w:rsid w:val="007F3273"/>
    <w:rsid w:val="007F3518"/>
    <w:rsid w:val="007F41D0"/>
    <w:rsid w:val="007F45CE"/>
    <w:rsid w:val="007F4704"/>
    <w:rsid w:val="007F532C"/>
    <w:rsid w:val="007F5EE4"/>
    <w:rsid w:val="007F6E8F"/>
    <w:rsid w:val="007F772E"/>
    <w:rsid w:val="008001FF"/>
    <w:rsid w:val="008008BA"/>
    <w:rsid w:val="008019DD"/>
    <w:rsid w:val="00802398"/>
    <w:rsid w:val="008030A2"/>
    <w:rsid w:val="008039ED"/>
    <w:rsid w:val="00805398"/>
    <w:rsid w:val="0080605D"/>
    <w:rsid w:val="00806469"/>
    <w:rsid w:val="0080710B"/>
    <w:rsid w:val="00807203"/>
    <w:rsid w:val="00807C09"/>
    <w:rsid w:val="0081033F"/>
    <w:rsid w:val="00810A5F"/>
    <w:rsid w:val="00810FC9"/>
    <w:rsid w:val="00811547"/>
    <w:rsid w:val="008117C8"/>
    <w:rsid w:val="008130F0"/>
    <w:rsid w:val="0081354D"/>
    <w:rsid w:val="00813DAE"/>
    <w:rsid w:val="0081566F"/>
    <w:rsid w:val="00815733"/>
    <w:rsid w:val="0081588F"/>
    <w:rsid w:val="00816F24"/>
    <w:rsid w:val="00817E1B"/>
    <w:rsid w:val="00822850"/>
    <w:rsid w:val="0082439B"/>
    <w:rsid w:val="0082497F"/>
    <w:rsid w:val="00824B0A"/>
    <w:rsid w:val="00824E9F"/>
    <w:rsid w:val="008254CD"/>
    <w:rsid w:val="0082672F"/>
    <w:rsid w:val="00827503"/>
    <w:rsid w:val="008303F6"/>
    <w:rsid w:val="008304FA"/>
    <w:rsid w:val="00831345"/>
    <w:rsid w:val="0083177B"/>
    <w:rsid w:val="00831809"/>
    <w:rsid w:val="00831834"/>
    <w:rsid w:val="0083235A"/>
    <w:rsid w:val="008324F7"/>
    <w:rsid w:val="008325A3"/>
    <w:rsid w:val="0083393C"/>
    <w:rsid w:val="00834616"/>
    <w:rsid w:val="0083531A"/>
    <w:rsid w:val="00835949"/>
    <w:rsid w:val="008377A1"/>
    <w:rsid w:val="00837934"/>
    <w:rsid w:val="00837DF6"/>
    <w:rsid w:val="0084007B"/>
    <w:rsid w:val="008400C7"/>
    <w:rsid w:val="00841B8A"/>
    <w:rsid w:val="008423CA"/>
    <w:rsid w:val="0084265C"/>
    <w:rsid w:val="00842A9A"/>
    <w:rsid w:val="008437E3"/>
    <w:rsid w:val="00844014"/>
    <w:rsid w:val="00844494"/>
    <w:rsid w:val="0084454D"/>
    <w:rsid w:val="008453FB"/>
    <w:rsid w:val="0084786D"/>
    <w:rsid w:val="00847A96"/>
    <w:rsid w:val="008504FE"/>
    <w:rsid w:val="0085081D"/>
    <w:rsid w:val="0085116B"/>
    <w:rsid w:val="00851679"/>
    <w:rsid w:val="008524F1"/>
    <w:rsid w:val="00852715"/>
    <w:rsid w:val="0085376F"/>
    <w:rsid w:val="00853CEA"/>
    <w:rsid w:val="008541DA"/>
    <w:rsid w:val="0085689A"/>
    <w:rsid w:val="008570B7"/>
    <w:rsid w:val="00857170"/>
    <w:rsid w:val="00857267"/>
    <w:rsid w:val="00857589"/>
    <w:rsid w:val="008606C1"/>
    <w:rsid w:val="00860EEE"/>
    <w:rsid w:val="008614B6"/>
    <w:rsid w:val="00861552"/>
    <w:rsid w:val="00861924"/>
    <w:rsid w:val="00862993"/>
    <w:rsid w:val="00863FB4"/>
    <w:rsid w:val="00864054"/>
    <w:rsid w:val="00864247"/>
    <w:rsid w:val="00865C51"/>
    <w:rsid w:val="0086652B"/>
    <w:rsid w:val="00867200"/>
    <w:rsid w:val="008675DF"/>
    <w:rsid w:val="0087062E"/>
    <w:rsid w:val="00871413"/>
    <w:rsid w:val="00871C6B"/>
    <w:rsid w:val="00872B0F"/>
    <w:rsid w:val="00873577"/>
    <w:rsid w:val="00873782"/>
    <w:rsid w:val="00874545"/>
    <w:rsid w:val="0087459A"/>
    <w:rsid w:val="0087552D"/>
    <w:rsid w:val="0087589A"/>
    <w:rsid w:val="00875C25"/>
    <w:rsid w:val="00875E39"/>
    <w:rsid w:val="00875EF7"/>
    <w:rsid w:val="00875F51"/>
    <w:rsid w:val="0087676F"/>
    <w:rsid w:val="008767CB"/>
    <w:rsid w:val="008779BC"/>
    <w:rsid w:val="00877AC6"/>
    <w:rsid w:val="00881171"/>
    <w:rsid w:val="00883FBD"/>
    <w:rsid w:val="00886297"/>
    <w:rsid w:val="00886309"/>
    <w:rsid w:val="0088646E"/>
    <w:rsid w:val="0088685E"/>
    <w:rsid w:val="00886F34"/>
    <w:rsid w:val="00887A29"/>
    <w:rsid w:val="00887A53"/>
    <w:rsid w:val="00887E63"/>
    <w:rsid w:val="00890256"/>
    <w:rsid w:val="00891C6D"/>
    <w:rsid w:val="00892053"/>
    <w:rsid w:val="008925C2"/>
    <w:rsid w:val="00893069"/>
    <w:rsid w:val="0089337A"/>
    <w:rsid w:val="00893FBE"/>
    <w:rsid w:val="0089506A"/>
    <w:rsid w:val="0089522A"/>
    <w:rsid w:val="00895375"/>
    <w:rsid w:val="0089592D"/>
    <w:rsid w:val="00895DF6"/>
    <w:rsid w:val="008968E0"/>
    <w:rsid w:val="0089710C"/>
    <w:rsid w:val="00897D90"/>
    <w:rsid w:val="008A1558"/>
    <w:rsid w:val="008A1D1D"/>
    <w:rsid w:val="008A1FD8"/>
    <w:rsid w:val="008A2274"/>
    <w:rsid w:val="008A3B03"/>
    <w:rsid w:val="008A3B0F"/>
    <w:rsid w:val="008A53D5"/>
    <w:rsid w:val="008A55C0"/>
    <w:rsid w:val="008A6424"/>
    <w:rsid w:val="008B145C"/>
    <w:rsid w:val="008B21D9"/>
    <w:rsid w:val="008B27C2"/>
    <w:rsid w:val="008B28D2"/>
    <w:rsid w:val="008B2E73"/>
    <w:rsid w:val="008B5C28"/>
    <w:rsid w:val="008C041B"/>
    <w:rsid w:val="008C11E2"/>
    <w:rsid w:val="008C2AF1"/>
    <w:rsid w:val="008C4136"/>
    <w:rsid w:val="008C4F38"/>
    <w:rsid w:val="008C54A5"/>
    <w:rsid w:val="008C5A61"/>
    <w:rsid w:val="008C7A07"/>
    <w:rsid w:val="008C7F50"/>
    <w:rsid w:val="008D02CC"/>
    <w:rsid w:val="008D0BD0"/>
    <w:rsid w:val="008D19B7"/>
    <w:rsid w:val="008D1BAD"/>
    <w:rsid w:val="008D1C1B"/>
    <w:rsid w:val="008D1FDC"/>
    <w:rsid w:val="008D50D7"/>
    <w:rsid w:val="008D6B0F"/>
    <w:rsid w:val="008E1403"/>
    <w:rsid w:val="008E154C"/>
    <w:rsid w:val="008E33AC"/>
    <w:rsid w:val="008E37EF"/>
    <w:rsid w:val="008E384F"/>
    <w:rsid w:val="008E448D"/>
    <w:rsid w:val="008E4994"/>
    <w:rsid w:val="008E4B50"/>
    <w:rsid w:val="008E5086"/>
    <w:rsid w:val="008E67E2"/>
    <w:rsid w:val="008E7CDC"/>
    <w:rsid w:val="008F01C3"/>
    <w:rsid w:val="008F02D0"/>
    <w:rsid w:val="008F1F68"/>
    <w:rsid w:val="008F49DF"/>
    <w:rsid w:val="008F5139"/>
    <w:rsid w:val="008F65E0"/>
    <w:rsid w:val="00900841"/>
    <w:rsid w:val="00900B3A"/>
    <w:rsid w:val="00901B3E"/>
    <w:rsid w:val="0090266D"/>
    <w:rsid w:val="009028F4"/>
    <w:rsid w:val="00902E02"/>
    <w:rsid w:val="00902ECE"/>
    <w:rsid w:val="0090334B"/>
    <w:rsid w:val="00904A1C"/>
    <w:rsid w:val="00906523"/>
    <w:rsid w:val="00906794"/>
    <w:rsid w:val="00906F0A"/>
    <w:rsid w:val="0090719C"/>
    <w:rsid w:val="00910119"/>
    <w:rsid w:val="00910707"/>
    <w:rsid w:val="0091083C"/>
    <w:rsid w:val="009112E9"/>
    <w:rsid w:val="00911E87"/>
    <w:rsid w:val="009126C8"/>
    <w:rsid w:val="009129A4"/>
    <w:rsid w:val="00914851"/>
    <w:rsid w:val="00914EA0"/>
    <w:rsid w:val="00915526"/>
    <w:rsid w:val="0091758D"/>
    <w:rsid w:val="0092128B"/>
    <w:rsid w:val="009222D7"/>
    <w:rsid w:val="0092233B"/>
    <w:rsid w:val="00922598"/>
    <w:rsid w:val="009225F0"/>
    <w:rsid w:val="00922ED1"/>
    <w:rsid w:val="009230AD"/>
    <w:rsid w:val="009238ED"/>
    <w:rsid w:val="00923C9B"/>
    <w:rsid w:val="00924693"/>
    <w:rsid w:val="00924C9D"/>
    <w:rsid w:val="009261F3"/>
    <w:rsid w:val="00930490"/>
    <w:rsid w:val="00931776"/>
    <w:rsid w:val="0093186E"/>
    <w:rsid w:val="00931F26"/>
    <w:rsid w:val="00932352"/>
    <w:rsid w:val="0093277E"/>
    <w:rsid w:val="00934241"/>
    <w:rsid w:val="0093427A"/>
    <w:rsid w:val="0093462C"/>
    <w:rsid w:val="00934F77"/>
    <w:rsid w:val="00935078"/>
    <w:rsid w:val="00936A96"/>
    <w:rsid w:val="00936DE0"/>
    <w:rsid w:val="00936FD3"/>
    <w:rsid w:val="009377C6"/>
    <w:rsid w:val="00937A4C"/>
    <w:rsid w:val="009400E7"/>
    <w:rsid w:val="00940FF4"/>
    <w:rsid w:val="0094193F"/>
    <w:rsid w:val="00942067"/>
    <w:rsid w:val="00942B4F"/>
    <w:rsid w:val="00942DFD"/>
    <w:rsid w:val="00943219"/>
    <w:rsid w:val="00943F9F"/>
    <w:rsid w:val="0094427F"/>
    <w:rsid w:val="00944385"/>
    <w:rsid w:val="00944551"/>
    <w:rsid w:val="00944E9B"/>
    <w:rsid w:val="00944F89"/>
    <w:rsid w:val="0094508F"/>
    <w:rsid w:val="00945888"/>
    <w:rsid w:val="00945A15"/>
    <w:rsid w:val="00945F7C"/>
    <w:rsid w:val="00946015"/>
    <w:rsid w:val="0094691B"/>
    <w:rsid w:val="009476F3"/>
    <w:rsid w:val="0094782C"/>
    <w:rsid w:val="0095089F"/>
    <w:rsid w:val="009518F4"/>
    <w:rsid w:val="00951E81"/>
    <w:rsid w:val="00952A2C"/>
    <w:rsid w:val="00952B4C"/>
    <w:rsid w:val="00953795"/>
    <w:rsid w:val="009537CD"/>
    <w:rsid w:val="009538FD"/>
    <w:rsid w:val="00956616"/>
    <w:rsid w:val="00956FB5"/>
    <w:rsid w:val="009571C5"/>
    <w:rsid w:val="009605FA"/>
    <w:rsid w:val="00963073"/>
    <w:rsid w:val="0096315C"/>
    <w:rsid w:val="0096355A"/>
    <w:rsid w:val="009651A9"/>
    <w:rsid w:val="00965BC0"/>
    <w:rsid w:val="009702C6"/>
    <w:rsid w:val="00971450"/>
    <w:rsid w:val="0097161C"/>
    <w:rsid w:val="00971685"/>
    <w:rsid w:val="009720B4"/>
    <w:rsid w:val="00972A62"/>
    <w:rsid w:val="0097334F"/>
    <w:rsid w:val="0097397B"/>
    <w:rsid w:val="00974189"/>
    <w:rsid w:val="00975918"/>
    <w:rsid w:val="00976DC9"/>
    <w:rsid w:val="00977013"/>
    <w:rsid w:val="009770FD"/>
    <w:rsid w:val="0097753E"/>
    <w:rsid w:val="00977B52"/>
    <w:rsid w:val="0098009E"/>
    <w:rsid w:val="0098069B"/>
    <w:rsid w:val="00980849"/>
    <w:rsid w:val="009819F8"/>
    <w:rsid w:val="009841E3"/>
    <w:rsid w:val="009847F7"/>
    <w:rsid w:val="00986FB7"/>
    <w:rsid w:val="0098726E"/>
    <w:rsid w:val="00987854"/>
    <w:rsid w:val="00987C21"/>
    <w:rsid w:val="00990BAB"/>
    <w:rsid w:val="0099165D"/>
    <w:rsid w:val="00992210"/>
    <w:rsid w:val="009922FB"/>
    <w:rsid w:val="00992B5B"/>
    <w:rsid w:val="00992D3F"/>
    <w:rsid w:val="00993A9F"/>
    <w:rsid w:val="00993C3D"/>
    <w:rsid w:val="0099424E"/>
    <w:rsid w:val="009949FA"/>
    <w:rsid w:val="00995E13"/>
    <w:rsid w:val="00996165"/>
    <w:rsid w:val="00996A40"/>
    <w:rsid w:val="009A0EE5"/>
    <w:rsid w:val="009A1337"/>
    <w:rsid w:val="009A14B7"/>
    <w:rsid w:val="009A1ED5"/>
    <w:rsid w:val="009A2465"/>
    <w:rsid w:val="009A316D"/>
    <w:rsid w:val="009A430E"/>
    <w:rsid w:val="009A449A"/>
    <w:rsid w:val="009A5C58"/>
    <w:rsid w:val="009A62B9"/>
    <w:rsid w:val="009A78D7"/>
    <w:rsid w:val="009A7A10"/>
    <w:rsid w:val="009B0A7D"/>
    <w:rsid w:val="009B2A29"/>
    <w:rsid w:val="009B3275"/>
    <w:rsid w:val="009B3991"/>
    <w:rsid w:val="009B6506"/>
    <w:rsid w:val="009B6D6F"/>
    <w:rsid w:val="009B7FCF"/>
    <w:rsid w:val="009C0A39"/>
    <w:rsid w:val="009C0A54"/>
    <w:rsid w:val="009C0B92"/>
    <w:rsid w:val="009C219B"/>
    <w:rsid w:val="009C417D"/>
    <w:rsid w:val="009C5A4F"/>
    <w:rsid w:val="009C5F5B"/>
    <w:rsid w:val="009C6C2E"/>
    <w:rsid w:val="009D01B8"/>
    <w:rsid w:val="009D0EF8"/>
    <w:rsid w:val="009D1435"/>
    <w:rsid w:val="009D1E97"/>
    <w:rsid w:val="009D28AA"/>
    <w:rsid w:val="009D2B33"/>
    <w:rsid w:val="009D47AE"/>
    <w:rsid w:val="009D482D"/>
    <w:rsid w:val="009D486E"/>
    <w:rsid w:val="009D5F2D"/>
    <w:rsid w:val="009D6092"/>
    <w:rsid w:val="009D6D3B"/>
    <w:rsid w:val="009E00B2"/>
    <w:rsid w:val="009E27CB"/>
    <w:rsid w:val="009E4B56"/>
    <w:rsid w:val="009E6538"/>
    <w:rsid w:val="009E6C74"/>
    <w:rsid w:val="009E7953"/>
    <w:rsid w:val="009F0619"/>
    <w:rsid w:val="009F0EAC"/>
    <w:rsid w:val="009F1E15"/>
    <w:rsid w:val="009F3E2F"/>
    <w:rsid w:val="009F4BD3"/>
    <w:rsid w:val="009F5608"/>
    <w:rsid w:val="009F562D"/>
    <w:rsid w:val="009F565C"/>
    <w:rsid w:val="009F5D6C"/>
    <w:rsid w:val="009F6422"/>
    <w:rsid w:val="00A0012E"/>
    <w:rsid w:val="00A00EDE"/>
    <w:rsid w:val="00A00F9D"/>
    <w:rsid w:val="00A02C27"/>
    <w:rsid w:val="00A02DB5"/>
    <w:rsid w:val="00A03CE6"/>
    <w:rsid w:val="00A04758"/>
    <w:rsid w:val="00A04851"/>
    <w:rsid w:val="00A05A7F"/>
    <w:rsid w:val="00A05E4C"/>
    <w:rsid w:val="00A061AD"/>
    <w:rsid w:val="00A0666D"/>
    <w:rsid w:val="00A0698C"/>
    <w:rsid w:val="00A07029"/>
    <w:rsid w:val="00A07324"/>
    <w:rsid w:val="00A101D7"/>
    <w:rsid w:val="00A101E9"/>
    <w:rsid w:val="00A1088D"/>
    <w:rsid w:val="00A10C8A"/>
    <w:rsid w:val="00A1168A"/>
    <w:rsid w:val="00A12080"/>
    <w:rsid w:val="00A1228A"/>
    <w:rsid w:val="00A128C8"/>
    <w:rsid w:val="00A12ED3"/>
    <w:rsid w:val="00A147D4"/>
    <w:rsid w:val="00A14D1D"/>
    <w:rsid w:val="00A15F10"/>
    <w:rsid w:val="00A16171"/>
    <w:rsid w:val="00A17F06"/>
    <w:rsid w:val="00A212DB"/>
    <w:rsid w:val="00A215FB"/>
    <w:rsid w:val="00A21665"/>
    <w:rsid w:val="00A227D4"/>
    <w:rsid w:val="00A22F41"/>
    <w:rsid w:val="00A2360C"/>
    <w:rsid w:val="00A240AD"/>
    <w:rsid w:val="00A24B4E"/>
    <w:rsid w:val="00A253E8"/>
    <w:rsid w:val="00A2573B"/>
    <w:rsid w:val="00A26B81"/>
    <w:rsid w:val="00A26DEA"/>
    <w:rsid w:val="00A272EF"/>
    <w:rsid w:val="00A30E3B"/>
    <w:rsid w:val="00A3134C"/>
    <w:rsid w:val="00A3191F"/>
    <w:rsid w:val="00A322F0"/>
    <w:rsid w:val="00A32457"/>
    <w:rsid w:val="00A332CC"/>
    <w:rsid w:val="00A3399C"/>
    <w:rsid w:val="00A3482C"/>
    <w:rsid w:val="00A3655E"/>
    <w:rsid w:val="00A36BA5"/>
    <w:rsid w:val="00A36E1F"/>
    <w:rsid w:val="00A3702C"/>
    <w:rsid w:val="00A37225"/>
    <w:rsid w:val="00A41250"/>
    <w:rsid w:val="00A419DB"/>
    <w:rsid w:val="00A41ABF"/>
    <w:rsid w:val="00A421F2"/>
    <w:rsid w:val="00A428A3"/>
    <w:rsid w:val="00A4297F"/>
    <w:rsid w:val="00A43FEE"/>
    <w:rsid w:val="00A44291"/>
    <w:rsid w:val="00A44FC0"/>
    <w:rsid w:val="00A45750"/>
    <w:rsid w:val="00A4587D"/>
    <w:rsid w:val="00A45FF7"/>
    <w:rsid w:val="00A46E58"/>
    <w:rsid w:val="00A47443"/>
    <w:rsid w:val="00A47A33"/>
    <w:rsid w:val="00A50135"/>
    <w:rsid w:val="00A51639"/>
    <w:rsid w:val="00A51A5A"/>
    <w:rsid w:val="00A51DF7"/>
    <w:rsid w:val="00A526E8"/>
    <w:rsid w:val="00A528B0"/>
    <w:rsid w:val="00A52CA2"/>
    <w:rsid w:val="00A53A2C"/>
    <w:rsid w:val="00A53AD6"/>
    <w:rsid w:val="00A56AA9"/>
    <w:rsid w:val="00A57A6B"/>
    <w:rsid w:val="00A6084E"/>
    <w:rsid w:val="00A61087"/>
    <w:rsid w:val="00A61403"/>
    <w:rsid w:val="00A61440"/>
    <w:rsid w:val="00A61AD4"/>
    <w:rsid w:val="00A6249F"/>
    <w:rsid w:val="00A6275E"/>
    <w:rsid w:val="00A63207"/>
    <w:rsid w:val="00A634D2"/>
    <w:rsid w:val="00A639EC"/>
    <w:rsid w:val="00A63A7B"/>
    <w:rsid w:val="00A64071"/>
    <w:rsid w:val="00A64333"/>
    <w:rsid w:val="00A647C0"/>
    <w:rsid w:val="00A707BA"/>
    <w:rsid w:val="00A70966"/>
    <w:rsid w:val="00A70A3B"/>
    <w:rsid w:val="00A72E1D"/>
    <w:rsid w:val="00A7394B"/>
    <w:rsid w:val="00A74737"/>
    <w:rsid w:val="00A751C1"/>
    <w:rsid w:val="00A7581D"/>
    <w:rsid w:val="00A767C2"/>
    <w:rsid w:val="00A767DE"/>
    <w:rsid w:val="00A770A9"/>
    <w:rsid w:val="00A77DC8"/>
    <w:rsid w:val="00A8048E"/>
    <w:rsid w:val="00A804D3"/>
    <w:rsid w:val="00A81C4C"/>
    <w:rsid w:val="00A81F05"/>
    <w:rsid w:val="00A83BD3"/>
    <w:rsid w:val="00A83BE9"/>
    <w:rsid w:val="00A84E86"/>
    <w:rsid w:val="00A870E5"/>
    <w:rsid w:val="00A871DC"/>
    <w:rsid w:val="00A87243"/>
    <w:rsid w:val="00A873FB"/>
    <w:rsid w:val="00A912EE"/>
    <w:rsid w:val="00A9191F"/>
    <w:rsid w:val="00A91AF9"/>
    <w:rsid w:val="00A91C2B"/>
    <w:rsid w:val="00A92655"/>
    <w:rsid w:val="00A92975"/>
    <w:rsid w:val="00A93590"/>
    <w:rsid w:val="00A935D2"/>
    <w:rsid w:val="00A93805"/>
    <w:rsid w:val="00A93EF3"/>
    <w:rsid w:val="00A9621E"/>
    <w:rsid w:val="00A9733A"/>
    <w:rsid w:val="00A979D3"/>
    <w:rsid w:val="00AA038A"/>
    <w:rsid w:val="00AA0EB9"/>
    <w:rsid w:val="00AA18AA"/>
    <w:rsid w:val="00AA200B"/>
    <w:rsid w:val="00AA3632"/>
    <w:rsid w:val="00AA37BC"/>
    <w:rsid w:val="00AA3A9A"/>
    <w:rsid w:val="00AA5B92"/>
    <w:rsid w:val="00AA67DD"/>
    <w:rsid w:val="00AA685D"/>
    <w:rsid w:val="00AA6BD4"/>
    <w:rsid w:val="00AA6F0B"/>
    <w:rsid w:val="00AA7D88"/>
    <w:rsid w:val="00AA7F0B"/>
    <w:rsid w:val="00AB002E"/>
    <w:rsid w:val="00AB008F"/>
    <w:rsid w:val="00AB040E"/>
    <w:rsid w:val="00AB1F0E"/>
    <w:rsid w:val="00AB20C3"/>
    <w:rsid w:val="00AB2B46"/>
    <w:rsid w:val="00AB2EFA"/>
    <w:rsid w:val="00AB3C0F"/>
    <w:rsid w:val="00AB41DF"/>
    <w:rsid w:val="00AB72E5"/>
    <w:rsid w:val="00AB7EE4"/>
    <w:rsid w:val="00AB7F9C"/>
    <w:rsid w:val="00AC02DB"/>
    <w:rsid w:val="00AC211C"/>
    <w:rsid w:val="00AC291E"/>
    <w:rsid w:val="00AC32AF"/>
    <w:rsid w:val="00AC3B8F"/>
    <w:rsid w:val="00AC4DA0"/>
    <w:rsid w:val="00AC5F2F"/>
    <w:rsid w:val="00AC60B8"/>
    <w:rsid w:val="00AC7033"/>
    <w:rsid w:val="00AC7F63"/>
    <w:rsid w:val="00AD06AD"/>
    <w:rsid w:val="00AD251F"/>
    <w:rsid w:val="00AD2D7C"/>
    <w:rsid w:val="00AD3165"/>
    <w:rsid w:val="00AD3415"/>
    <w:rsid w:val="00AD4C15"/>
    <w:rsid w:val="00AE23D0"/>
    <w:rsid w:val="00AE2491"/>
    <w:rsid w:val="00AE3CDA"/>
    <w:rsid w:val="00AE5E69"/>
    <w:rsid w:val="00AE6285"/>
    <w:rsid w:val="00AE62AD"/>
    <w:rsid w:val="00AF180F"/>
    <w:rsid w:val="00AF2746"/>
    <w:rsid w:val="00AF2D8E"/>
    <w:rsid w:val="00AF353D"/>
    <w:rsid w:val="00AF3A50"/>
    <w:rsid w:val="00AF3F2E"/>
    <w:rsid w:val="00AF439F"/>
    <w:rsid w:val="00AF470F"/>
    <w:rsid w:val="00AF4A4A"/>
    <w:rsid w:val="00AF4AEB"/>
    <w:rsid w:val="00AF503D"/>
    <w:rsid w:val="00AF5B1B"/>
    <w:rsid w:val="00AF682B"/>
    <w:rsid w:val="00AF7494"/>
    <w:rsid w:val="00AF7733"/>
    <w:rsid w:val="00AF7E8E"/>
    <w:rsid w:val="00B018F1"/>
    <w:rsid w:val="00B02DD5"/>
    <w:rsid w:val="00B040FE"/>
    <w:rsid w:val="00B04765"/>
    <w:rsid w:val="00B04ED8"/>
    <w:rsid w:val="00B1128D"/>
    <w:rsid w:val="00B112F5"/>
    <w:rsid w:val="00B1189F"/>
    <w:rsid w:val="00B1244B"/>
    <w:rsid w:val="00B12773"/>
    <w:rsid w:val="00B13564"/>
    <w:rsid w:val="00B14540"/>
    <w:rsid w:val="00B1476A"/>
    <w:rsid w:val="00B149DE"/>
    <w:rsid w:val="00B152FC"/>
    <w:rsid w:val="00B163F5"/>
    <w:rsid w:val="00B16D6F"/>
    <w:rsid w:val="00B16FDD"/>
    <w:rsid w:val="00B207C4"/>
    <w:rsid w:val="00B223EE"/>
    <w:rsid w:val="00B22700"/>
    <w:rsid w:val="00B23173"/>
    <w:rsid w:val="00B234FB"/>
    <w:rsid w:val="00B23762"/>
    <w:rsid w:val="00B23A19"/>
    <w:rsid w:val="00B23BCB"/>
    <w:rsid w:val="00B243D1"/>
    <w:rsid w:val="00B25470"/>
    <w:rsid w:val="00B25A60"/>
    <w:rsid w:val="00B26380"/>
    <w:rsid w:val="00B27AEE"/>
    <w:rsid w:val="00B30638"/>
    <w:rsid w:val="00B3128E"/>
    <w:rsid w:val="00B321B2"/>
    <w:rsid w:val="00B328D1"/>
    <w:rsid w:val="00B32ECE"/>
    <w:rsid w:val="00B336F3"/>
    <w:rsid w:val="00B33CB7"/>
    <w:rsid w:val="00B34575"/>
    <w:rsid w:val="00B3479D"/>
    <w:rsid w:val="00B3484F"/>
    <w:rsid w:val="00B34A1A"/>
    <w:rsid w:val="00B3562E"/>
    <w:rsid w:val="00B35CD2"/>
    <w:rsid w:val="00B37507"/>
    <w:rsid w:val="00B37AAE"/>
    <w:rsid w:val="00B37F50"/>
    <w:rsid w:val="00B40748"/>
    <w:rsid w:val="00B40B3B"/>
    <w:rsid w:val="00B40E91"/>
    <w:rsid w:val="00B41063"/>
    <w:rsid w:val="00B41156"/>
    <w:rsid w:val="00B414B2"/>
    <w:rsid w:val="00B415FE"/>
    <w:rsid w:val="00B4187E"/>
    <w:rsid w:val="00B41EA8"/>
    <w:rsid w:val="00B42B5D"/>
    <w:rsid w:val="00B43D7A"/>
    <w:rsid w:val="00B45046"/>
    <w:rsid w:val="00B45134"/>
    <w:rsid w:val="00B4590A"/>
    <w:rsid w:val="00B46B79"/>
    <w:rsid w:val="00B46BCA"/>
    <w:rsid w:val="00B46D14"/>
    <w:rsid w:val="00B4703C"/>
    <w:rsid w:val="00B47C57"/>
    <w:rsid w:val="00B50158"/>
    <w:rsid w:val="00B5045B"/>
    <w:rsid w:val="00B50714"/>
    <w:rsid w:val="00B5130B"/>
    <w:rsid w:val="00B513C0"/>
    <w:rsid w:val="00B517DA"/>
    <w:rsid w:val="00B51C31"/>
    <w:rsid w:val="00B51E5A"/>
    <w:rsid w:val="00B5402D"/>
    <w:rsid w:val="00B54725"/>
    <w:rsid w:val="00B56D1F"/>
    <w:rsid w:val="00B56E81"/>
    <w:rsid w:val="00B571DF"/>
    <w:rsid w:val="00B5739B"/>
    <w:rsid w:val="00B5789A"/>
    <w:rsid w:val="00B60CDD"/>
    <w:rsid w:val="00B6198F"/>
    <w:rsid w:val="00B62026"/>
    <w:rsid w:val="00B63A01"/>
    <w:rsid w:val="00B63E98"/>
    <w:rsid w:val="00B6416C"/>
    <w:rsid w:val="00B642B8"/>
    <w:rsid w:val="00B65B21"/>
    <w:rsid w:val="00B66229"/>
    <w:rsid w:val="00B662BA"/>
    <w:rsid w:val="00B6695E"/>
    <w:rsid w:val="00B66EA0"/>
    <w:rsid w:val="00B6738A"/>
    <w:rsid w:val="00B67BFA"/>
    <w:rsid w:val="00B70EE3"/>
    <w:rsid w:val="00B72095"/>
    <w:rsid w:val="00B72581"/>
    <w:rsid w:val="00B725AB"/>
    <w:rsid w:val="00B728A4"/>
    <w:rsid w:val="00B73225"/>
    <w:rsid w:val="00B73347"/>
    <w:rsid w:val="00B7424B"/>
    <w:rsid w:val="00B750AF"/>
    <w:rsid w:val="00B75287"/>
    <w:rsid w:val="00B75602"/>
    <w:rsid w:val="00B76D8B"/>
    <w:rsid w:val="00B77C15"/>
    <w:rsid w:val="00B77E7A"/>
    <w:rsid w:val="00B805A9"/>
    <w:rsid w:val="00B8061F"/>
    <w:rsid w:val="00B80BF1"/>
    <w:rsid w:val="00B80E4A"/>
    <w:rsid w:val="00B810E6"/>
    <w:rsid w:val="00B82E49"/>
    <w:rsid w:val="00B835D9"/>
    <w:rsid w:val="00B847E6"/>
    <w:rsid w:val="00B8500D"/>
    <w:rsid w:val="00B85797"/>
    <w:rsid w:val="00B87E66"/>
    <w:rsid w:val="00B9038B"/>
    <w:rsid w:val="00B90797"/>
    <w:rsid w:val="00B91743"/>
    <w:rsid w:val="00B91875"/>
    <w:rsid w:val="00B918AC"/>
    <w:rsid w:val="00B91AC4"/>
    <w:rsid w:val="00B91E3E"/>
    <w:rsid w:val="00B93126"/>
    <w:rsid w:val="00B9433E"/>
    <w:rsid w:val="00B94490"/>
    <w:rsid w:val="00B951E3"/>
    <w:rsid w:val="00B955E5"/>
    <w:rsid w:val="00B9596B"/>
    <w:rsid w:val="00B95CF0"/>
    <w:rsid w:val="00B96F6B"/>
    <w:rsid w:val="00B96FE6"/>
    <w:rsid w:val="00B9704A"/>
    <w:rsid w:val="00BA05E0"/>
    <w:rsid w:val="00BA09E1"/>
    <w:rsid w:val="00BA1345"/>
    <w:rsid w:val="00BA2DB9"/>
    <w:rsid w:val="00BA40C8"/>
    <w:rsid w:val="00BA4446"/>
    <w:rsid w:val="00BA4511"/>
    <w:rsid w:val="00BA4F5E"/>
    <w:rsid w:val="00BA50EA"/>
    <w:rsid w:val="00BA65A7"/>
    <w:rsid w:val="00BA6ADA"/>
    <w:rsid w:val="00BB0D33"/>
    <w:rsid w:val="00BB1A72"/>
    <w:rsid w:val="00BB23AA"/>
    <w:rsid w:val="00BB556C"/>
    <w:rsid w:val="00BB5B6F"/>
    <w:rsid w:val="00BB70A7"/>
    <w:rsid w:val="00BB7F0A"/>
    <w:rsid w:val="00BC0394"/>
    <w:rsid w:val="00BC0DB4"/>
    <w:rsid w:val="00BC1D89"/>
    <w:rsid w:val="00BC3FBA"/>
    <w:rsid w:val="00BC417E"/>
    <w:rsid w:val="00BC5749"/>
    <w:rsid w:val="00BC608F"/>
    <w:rsid w:val="00BC61F6"/>
    <w:rsid w:val="00BC6360"/>
    <w:rsid w:val="00BC6DB5"/>
    <w:rsid w:val="00BC7332"/>
    <w:rsid w:val="00BD0183"/>
    <w:rsid w:val="00BD1B4C"/>
    <w:rsid w:val="00BD20BB"/>
    <w:rsid w:val="00BD337A"/>
    <w:rsid w:val="00BD5F3B"/>
    <w:rsid w:val="00BE0BCA"/>
    <w:rsid w:val="00BE105B"/>
    <w:rsid w:val="00BE109A"/>
    <w:rsid w:val="00BE28E4"/>
    <w:rsid w:val="00BE37E9"/>
    <w:rsid w:val="00BE4663"/>
    <w:rsid w:val="00BE4CBA"/>
    <w:rsid w:val="00BE569D"/>
    <w:rsid w:val="00BE5E2A"/>
    <w:rsid w:val="00BE63F1"/>
    <w:rsid w:val="00BE6DE1"/>
    <w:rsid w:val="00BE7148"/>
    <w:rsid w:val="00BE76FD"/>
    <w:rsid w:val="00BE7EF6"/>
    <w:rsid w:val="00BF1D4D"/>
    <w:rsid w:val="00BF1FD3"/>
    <w:rsid w:val="00BF202E"/>
    <w:rsid w:val="00BF2838"/>
    <w:rsid w:val="00BF2C63"/>
    <w:rsid w:val="00BF4BA7"/>
    <w:rsid w:val="00BF71D2"/>
    <w:rsid w:val="00BF73DF"/>
    <w:rsid w:val="00C00274"/>
    <w:rsid w:val="00C00489"/>
    <w:rsid w:val="00C006B1"/>
    <w:rsid w:val="00C007D3"/>
    <w:rsid w:val="00C00BE6"/>
    <w:rsid w:val="00C0263F"/>
    <w:rsid w:val="00C02BE8"/>
    <w:rsid w:val="00C03908"/>
    <w:rsid w:val="00C0470C"/>
    <w:rsid w:val="00C04F72"/>
    <w:rsid w:val="00C067BC"/>
    <w:rsid w:val="00C07130"/>
    <w:rsid w:val="00C075A3"/>
    <w:rsid w:val="00C10A5C"/>
    <w:rsid w:val="00C1336A"/>
    <w:rsid w:val="00C13767"/>
    <w:rsid w:val="00C13C4D"/>
    <w:rsid w:val="00C14019"/>
    <w:rsid w:val="00C15439"/>
    <w:rsid w:val="00C1595D"/>
    <w:rsid w:val="00C15AD7"/>
    <w:rsid w:val="00C166E0"/>
    <w:rsid w:val="00C178F8"/>
    <w:rsid w:val="00C2071F"/>
    <w:rsid w:val="00C21B3C"/>
    <w:rsid w:val="00C22350"/>
    <w:rsid w:val="00C230D9"/>
    <w:rsid w:val="00C25100"/>
    <w:rsid w:val="00C25D72"/>
    <w:rsid w:val="00C2778F"/>
    <w:rsid w:val="00C27EAB"/>
    <w:rsid w:val="00C301B6"/>
    <w:rsid w:val="00C31FF7"/>
    <w:rsid w:val="00C3223E"/>
    <w:rsid w:val="00C32A57"/>
    <w:rsid w:val="00C32FB5"/>
    <w:rsid w:val="00C33430"/>
    <w:rsid w:val="00C3365E"/>
    <w:rsid w:val="00C33A16"/>
    <w:rsid w:val="00C33BCD"/>
    <w:rsid w:val="00C340D5"/>
    <w:rsid w:val="00C34A51"/>
    <w:rsid w:val="00C34D5C"/>
    <w:rsid w:val="00C34DF5"/>
    <w:rsid w:val="00C35300"/>
    <w:rsid w:val="00C356B1"/>
    <w:rsid w:val="00C3610D"/>
    <w:rsid w:val="00C3651A"/>
    <w:rsid w:val="00C36F12"/>
    <w:rsid w:val="00C36F88"/>
    <w:rsid w:val="00C374B7"/>
    <w:rsid w:val="00C37FCE"/>
    <w:rsid w:val="00C40128"/>
    <w:rsid w:val="00C40B03"/>
    <w:rsid w:val="00C43D24"/>
    <w:rsid w:val="00C448FA"/>
    <w:rsid w:val="00C45362"/>
    <w:rsid w:val="00C457C1"/>
    <w:rsid w:val="00C4599E"/>
    <w:rsid w:val="00C46882"/>
    <w:rsid w:val="00C47514"/>
    <w:rsid w:val="00C47A48"/>
    <w:rsid w:val="00C5123C"/>
    <w:rsid w:val="00C514B8"/>
    <w:rsid w:val="00C532F8"/>
    <w:rsid w:val="00C53328"/>
    <w:rsid w:val="00C53A24"/>
    <w:rsid w:val="00C54339"/>
    <w:rsid w:val="00C544DC"/>
    <w:rsid w:val="00C54630"/>
    <w:rsid w:val="00C553B6"/>
    <w:rsid w:val="00C566DF"/>
    <w:rsid w:val="00C56897"/>
    <w:rsid w:val="00C579E6"/>
    <w:rsid w:val="00C57A5A"/>
    <w:rsid w:val="00C60652"/>
    <w:rsid w:val="00C61939"/>
    <w:rsid w:val="00C62EAB"/>
    <w:rsid w:val="00C631DE"/>
    <w:rsid w:val="00C6357A"/>
    <w:rsid w:val="00C640B5"/>
    <w:rsid w:val="00C6464B"/>
    <w:rsid w:val="00C650BA"/>
    <w:rsid w:val="00C66741"/>
    <w:rsid w:val="00C67153"/>
    <w:rsid w:val="00C730C4"/>
    <w:rsid w:val="00C731E2"/>
    <w:rsid w:val="00C73689"/>
    <w:rsid w:val="00C7554F"/>
    <w:rsid w:val="00C75C2C"/>
    <w:rsid w:val="00C76BC7"/>
    <w:rsid w:val="00C76C88"/>
    <w:rsid w:val="00C76CA6"/>
    <w:rsid w:val="00C770E7"/>
    <w:rsid w:val="00C77257"/>
    <w:rsid w:val="00C7776E"/>
    <w:rsid w:val="00C77C15"/>
    <w:rsid w:val="00C8050C"/>
    <w:rsid w:val="00C8081E"/>
    <w:rsid w:val="00C80CDB"/>
    <w:rsid w:val="00C812A1"/>
    <w:rsid w:val="00C814C3"/>
    <w:rsid w:val="00C817E6"/>
    <w:rsid w:val="00C81CB9"/>
    <w:rsid w:val="00C82B64"/>
    <w:rsid w:val="00C8373F"/>
    <w:rsid w:val="00C84825"/>
    <w:rsid w:val="00C84D79"/>
    <w:rsid w:val="00C84DD7"/>
    <w:rsid w:val="00C854BA"/>
    <w:rsid w:val="00C862CD"/>
    <w:rsid w:val="00C8677C"/>
    <w:rsid w:val="00C8715C"/>
    <w:rsid w:val="00C87D32"/>
    <w:rsid w:val="00C87FC9"/>
    <w:rsid w:val="00C9055A"/>
    <w:rsid w:val="00C909A7"/>
    <w:rsid w:val="00C90EBC"/>
    <w:rsid w:val="00C910EB"/>
    <w:rsid w:val="00C918CB"/>
    <w:rsid w:val="00C92DC2"/>
    <w:rsid w:val="00C938B9"/>
    <w:rsid w:val="00C94249"/>
    <w:rsid w:val="00C94990"/>
    <w:rsid w:val="00C9598F"/>
    <w:rsid w:val="00C9721F"/>
    <w:rsid w:val="00C972A3"/>
    <w:rsid w:val="00CA0616"/>
    <w:rsid w:val="00CA147C"/>
    <w:rsid w:val="00CA2486"/>
    <w:rsid w:val="00CA27B7"/>
    <w:rsid w:val="00CA298D"/>
    <w:rsid w:val="00CA2DBB"/>
    <w:rsid w:val="00CA3208"/>
    <w:rsid w:val="00CA37DB"/>
    <w:rsid w:val="00CA3ECE"/>
    <w:rsid w:val="00CA4873"/>
    <w:rsid w:val="00CA56EE"/>
    <w:rsid w:val="00CA59C5"/>
    <w:rsid w:val="00CA5BF1"/>
    <w:rsid w:val="00CA617B"/>
    <w:rsid w:val="00CA6FBA"/>
    <w:rsid w:val="00CA715A"/>
    <w:rsid w:val="00CA7199"/>
    <w:rsid w:val="00CA7C11"/>
    <w:rsid w:val="00CB085A"/>
    <w:rsid w:val="00CB0897"/>
    <w:rsid w:val="00CB143D"/>
    <w:rsid w:val="00CB248E"/>
    <w:rsid w:val="00CB40CB"/>
    <w:rsid w:val="00CB52C4"/>
    <w:rsid w:val="00CB5863"/>
    <w:rsid w:val="00CB6A29"/>
    <w:rsid w:val="00CB6BB3"/>
    <w:rsid w:val="00CB7876"/>
    <w:rsid w:val="00CB78BF"/>
    <w:rsid w:val="00CB7E63"/>
    <w:rsid w:val="00CC03A0"/>
    <w:rsid w:val="00CC0AE4"/>
    <w:rsid w:val="00CC14F9"/>
    <w:rsid w:val="00CC1A08"/>
    <w:rsid w:val="00CC1AA6"/>
    <w:rsid w:val="00CC25E3"/>
    <w:rsid w:val="00CC26E6"/>
    <w:rsid w:val="00CC30E8"/>
    <w:rsid w:val="00CC4AEC"/>
    <w:rsid w:val="00CC62A8"/>
    <w:rsid w:val="00CC65DC"/>
    <w:rsid w:val="00CD0522"/>
    <w:rsid w:val="00CD0B9C"/>
    <w:rsid w:val="00CD10D6"/>
    <w:rsid w:val="00CD1C8C"/>
    <w:rsid w:val="00CD2730"/>
    <w:rsid w:val="00CD3362"/>
    <w:rsid w:val="00CD43A4"/>
    <w:rsid w:val="00CD5573"/>
    <w:rsid w:val="00CD5B5A"/>
    <w:rsid w:val="00CD5EBB"/>
    <w:rsid w:val="00CD60E8"/>
    <w:rsid w:val="00CE0B78"/>
    <w:rsid w:val="00CE1F1E"/>
    <w:rsid w:val="00CE3215"/>
    <w:rsid w:val="00CE551A"/>
    <w:rsid w:val="00CE5A68"/>
    <w:rsid w:val="00CE5DF2"/>
    <w:rsid w:val="00CE5FED"/>
    <w:rsid w:val="00CE6023"/>
    <w:rsid w:val="00CE6FF7"/>
    <w:rsid w:val="00CE705C"/>
    <w:rsid w:val="00CE7598"/>
    <w:rsid w:val="00CF0229"/>
    <w:rsid w:val="00CF06EB"/>
    <w:rsid w:val="00CF149B"/>
    <w:rsid w:val="00CF34EF"/>
    <w:rsid w:val="00CF3C97"/>
    <w:rsid w:val="00CF3EBA"/>
    <w:rsid w:val="00CF3FBE"/>
    <w:rsid w:val="00CF4BB7"/>
    <w:rsid w:val="00CF551B"/>
    <w:rsid w:val="00CF5D1D"/>
    <w:rsid w:val="00CF6121"/>
    <w:rsid w:val="00CF7F29"/>
    <w:rsid w:val="00D007C0"/>
    <w:rsid w:val="00D0099A"/>
    <w:rsid w:val="00D00A11"/>
    <w:rsid w:val="00D017C5"/>
    <w:rsid w:val="00D01AEF"/>
    <w:rsid w:val="00D01C75"/>
    <w:rsid w:val="00D03449"/>
    <w:rsid w:val="00D056BE"/>
    <w:rsid w:val="00D06720"/>
    <w:rsid w:val="00D067D0"/>
    <w:rsid w:val="00D07016"/>
    <w:rsid w:val="00D07687"/>
    <w:rsid w:val="00D07B08"/>
    <w:rsid w:val="00D109F0"/>
    <w:rsid w:val="00D10B8E"/>
    <w:rsid w:val="00D11CB4"/>
    <w:rsid w:val="00D11DB4"/>
    <w:rsid w:val="00D11E9E"/>
    <w:rsid w:val="00D12248"/>
    <w:rsid w:val="00D14ACD"/>
    <w:rsid w:val="00D14C16"/>
    <w:rsid w:val="00D15077"/>
    <w:rsid w:val="00D20711"/>
    <w:rsid w:val="00D2074D"/>
    <w:rsid w:val="00D20D04"/>
    <w:rsid w:val="00D20D4A"/>
    <w:rsid w:val="00D21A1F"/>
    <w:rsid w:val="00D21A34"/>
    <w:rsid w:val="00D227B6"/>
    <w:rsid w:val="00D227CB"/>
    <w:rsid w:val="00D2310F"/>
    <w:rsid w:val="00D23511"/>
    <w:rsid w:val="00D25384"/>
    <w:rsid w:val="00D2736A"/>
    <w:rsid w:val="00D276E4"/>
    <w:rsid w:val="00D2797E"/>
    <w:rsid w:val="00D27D1D"/>
    <w:rsid w:val="00D27DE6"/>
    <w:rsid w:val="00D301E6"/>
    <w:rsid w:val="00D305B2"/>
    <w:rsid w:val="00D308A1"/>
    <w:rsid w:val="00D31020"/>
    <w:rsid w:val="00D31663"/>
    <w:rsid w:val="00D31D1B"/>
    <w:rsid w:val="00D3225E"/>
    <w:rsid w:val="00D32A5B"/>
    <w:rsid w:val="00D33C6E"/>
    <w:rsid w:val="00D344CC"/>
    <w:rsid w:val="00D34991"/>
    <w:rsid w:val="00D34ABC"/>
    <w:rsid w:val="00D36B86"/>
    <w:rsid w:val="00D36B97"/>
    <w:rsid w:val="00D40064"/>
    <w:rsid w:val="00D410AF"/>
    <w:rsid w:val="00D414B8"/>
    <w:rsid w:val="00D4183B"/>
    <w:rsid w:val="00D41AAC"/>
    <w:rsid w:val="00D42162"/>
    <w:rsid w:val="00D425FA"/>
    <w:rsid w:val="00D42755"/>
    <w:rsid w:val="00D428EE"/>
    <w:rsid w:val="00D43174"/>
    <w:rsid w:val="00D446D3"/>
    <w:rsid w:val="00D46385"/>
    <w:rsid w:val="00D464DD"/>
    <w:rsid w:val="00D465DB"/>
    <w:rsid w:val="00D47C0D"/>
    <w:rsid w:val="00D50B91"/>
    <w:rsid w:val="00D50BFC"/>
    <w:rsid w:val="00D51341"/>
    <w:rsid w:val="00D52E51"/>
    <w:rsid w:val="00D5301F"/>
    <w:rsid w:val="00D5388D"/>
    <w:rsid w:val="00D5525A"/>
    <w:rsid w:val="00D5749C"/>
    <w:rsid w:val="00D57919"/>
    <w:rsid w:val="00D60A6B"/>
    <w:rsid w:val="00D61557"/>
    <w:rsid w:val="00D62996"/>
    <w:rsid w:val="00D63347"/>
    <w:rsid w:val="00D63E2B"/>
    <w:rsid w:val="00D6449A"/>
    <w:rsid w:val="00D646A9"/>
    <w:rsid w:val="00D64771"/>
    <w:rsid w:val="00D64CFC"/>
    <w:rsid w:val="00D65283"/>
    <w:rsid w:val="00D653A3"/>
    <w:rsid w:val="00D664C1"/>
    <w:rsid w:val="00D674DD"/>
    <w:rsid w:val="00D6795F"/>
    <w:rsid w:val="00D70873"/>
    <w:rsid w:val="00D72865"/>
    <w:rsid w:val="00D74229"/>
    <w:rsid w:val="00D7474F"/>
    <w:rsid w:val="00D75393"/>
    <w:rsid w:val="00D761C6"/>
    <w:rsid w:val="00D7688C"/>
    <w:rsid w:val="00D77D98"/>
    <w:rsid w:val="00D80A65"/>
    <w:rsid w:val="00D83AF5"/>
    <w:rsid w:val="00D83E6B"/>
    <w:rsid w:val="00D83F90"/>
    <w:rsid w:val="00D845A2"/>
    <w:rsid w:val="00D84DD8"/>
    <w:rsid w:val="00D8592C"/>
    <w:rsid w:val="00D864DF"/>
    <w:rsid w:val="00D86952"/>
    <w:rsid w:val="00D86CB0"/>
    <w:rsid w:val="00D90BCB"/>
    <w:rsid w:val="00D91960"/>
    <w:rsid w:val="00D92D51"/>
    <w:rsid w:val="00D938E4"/>
    <w:rsid w:val="00D93C36"/>
    <w:rsid w:val="00D94533"/>
    <w:rsid w:val="00D9532B"/>
    <w:rsid w:val="00D9547D"/>
    <w:rsid w:val="00D9575A"/>
    <w:rsid w:val="00D95C10"/>
    <w:rsid w:val="00D95E79"/>
    <w:rsid w:val="00D96479"/>
    <w:rsid w:val="00D97168"/>
    <w:rsid w:val="00DA03E9"/>
    <w:rsid w:val="00DA1636"/>
    <w:rsid w:val="00DA243A"/>
    <w:rsid w:val="00DA4707"/>
    <w:rsid w:val="00DA4EC6"/>
    <w:rsid w:val="00DA5463"/>
    <w:rsid w:val="00DA5FB4"/>
    <w:rsid w:val="00DA6954"/>
    <w:rsid w:val="00DA77FA"/>
    <w:rsid w:val="00DB0436"/>
    <w:rsid w:val="00DB08ED"/>
    <w:rsid w:val="00DB09CA"/>
    <w:rsid w:val="00DB1366"/>
    <w:rsid w:val="00DB2897"/>
    <w:rsid w:val="00DB2AE3"/>
    <w:rsid w:val="00DB3D01"/>
    <w:rsid w:val="00DB4A9C"/>
    <w:rsid w:val="00DB5294"/>
    <w:rsid w:val="00DB550B"/>
    <w:rsid w:val="00DB567A"/>
    <w:rsid w:val="00DB5EE7"/>
    <w:rsid w:val="00DB6213"/>
    <w:rsid w:val="00DB65F4"/>
    <w:rsid w:val="00DC032E"/>
    <w:rsid w:val="00DC05F3"/>
    <w:rsid w:val="00DC06E5"/>
    <w:rsid w:val="00DC0790"/>
    <w:rsid w:val="00DC07B8"/>
    <w:rsid w:val="00DC1250"/>
    <w:rsid w:val="00DC306E"/>
    <w:rsid w:val="00DC377A"/>
    <w:rsid w:val="00DC400F"/>
    <w:rsid w:val="00DC4CDD"/>
    <w:rsid w:val="00DC5E8D"/>
    <w:rsid w:val="00DC6A6A"/>
    <w:rsid w:val="00DC6AC1"/>
    <w:rsid w:val="00DC6B55"/>
    <w:rsid w:val="00DC75FF"/>
    <w:rsid w:val="00DC78BD"/>
    <w:rsid w:val="00DC7F35"/>
    <w:rsid w:val="00DD0E31"/>
    <w:rsid w:val="00DD1404"/>
    <w:rsid w:val="00DD1B4F"/>
    <w:rsid w:val="00DD1CA3"/>
    <w:rsid w:val="00DD20E2"/>
    <w:rsid w:val="00DD2533"/>
    <w:rsid w:val="00DD33AA"/>
    <w:rsid w:val="00DD4572"/>
    <w:rsid w:val="00DD5FA4"/>
    <w:rsid w:val="00DD7C32"/>
    <w:rsid w:val="00DE003E"/>
    <w:rsid w:val="00DE0D3B"/>
    <w:rsid w:val="00DE148A"/>
    <w:rsid w:val="00DE2053"/>
    <w:rsid w:val="00DE2672"/>
    <w:rsid w:val="00DE3326"/>
    <w:rsid w:val="00DE3D34"/>
    <w:rsid w:val="00DE3DA7"/>
    <w:rsid w:val="00DE4F42"/>
    <w:rsid w:val="00DE548B"/>
    <w:rsid w:val="00DE69CE"/>
    <w:rsid w:val="00DF0341"/>
    <w:rsid w:val="00DF0D6E"/>
    <w:rsid w:val="00DF1AB3"/>
    <w:rsid w:val="00DF25D1"/>
    <w:rsid w:val="00DF25FA"/>
    <w:rsid w:val="00DF2C01"/>
    <w:rsid w:val="00DF3DF2"/>
    <w:rsid w:val="00DF4314"/>
    <w:rsid w:val="00DF4E44"/>
    <w:rsid w:val="00E006C4"/>
    <w:rsid w:val="00E00B8C"/>
    <w:rsid w:val="00E02001"/>
    <w:rsid w:val="00E026AA"/>
    <w:rsid w:val="00E03663"/>
    <w:rsid w:val="00E03C56"/>
    <w:rsid w:val="00E03DB7"/>
    <w:rsid w:val="00E03DD3"/>
    <w:rsid w:val="00E04868"/>
    <w:rsid w:val="00E0539C"/>
    <w:rsid w:val="00E05951"/>
    <w:rsid w:val="00E05BDC"/>
    <w:rsid w:val="00E06499"/>
    <w:rsid w:val="00E06732"/>
    <w:rsid w:val="00E068D7"/>
    <w:rsid w:val="00E06E9F"/>
    <w:rsid w:val="00E118BF"/>
    <w:rsid w:val="00E120C5"/>
    <w:rsid w:val="00E12E1F"/>
    <w:rsid w:val="00E13D46"/>
    <w:rsid w:val="00E1489B"/>
    <w:rsid w:val="00E14AC5"/>
    <w:rsid w:val="00E15749"/>
    <w:rsid w:val="00E15B8E"/>
    <w:rsid w:val="00E15D33"/>
    <w:rsid w:val="00E15FCF"/>
    <w:rsid w:val="00E1675F"/>
    <w:rsid w:val="00E1683A"/>
    <w:rsid w:val="00E16F67"/>
    <w:rsid w:val="00E17474"/>
    <w:rsid w:val="00E17D2E"/>
    <w:rsid w:val="00E20BC4"/>
    <w:rsid w:val="00E21BE4"/>
    <w:rsid w:val="00E22987"/>
    <w:rsid w:val="00E22BCF"/>
    <w:rsid w:val="00E22E04"/>
    <w:rsid w:val="00E231CB"/>
    <w:rsid w:val="00E23E19"/>
    <w:rsid w:val="00E24300"/>
    <w:rsid w:val="00E249C6"/>
    <w:rsid w:val="00E24BD5"/>
    <w:rsid w:val="00E25302"/>
    <w:rsid w:val="00E2532A"/>
    <w:rsid w:val="00E25806"/>
    <w:rsid w:val="00E2605D"/>
    <w:rsid w:val="00E268F5"/>
    <w:rsid w:val="00E269BF"/>
    <w:rsid w:val="00E271F5"/>
    <w:rsid w:val="00E273E4"/>
    <w:rsid w:val="00E27DCE"/>
    <w:rsid w:val="00E3058B"/>
    <w:rsid w:val="00E30A41"/>
    <w:rsid w:val="00E32279"/>
    <w:rsid w:val="00E336EC"/>
    <w:rsid w:val="00E33A16"/>
    <w:rsid w:val="00E33A96"/>
    <w:rsid w:val="00E35B4C"/>
    <w:rsid w:val="00E35C6E"/>
    <w:rsid w:val="00E35CD2"/>
    <w:rsid w:val="00E37E86"/>
    <w:rsid w:val="00E4056A"/>
    <w:rsid w:val="00E40724"/>
    <w:rsid w:val="00E4142F"/>
    <w:rsid w:val="00E4217B"/>
    <w:rsid w:val="00E42E19"/>
    <w:rsid w:val="00E42FE2"/>
    <w:rsid w:val="00E443F7"/>
    <w:rsid w:val="00E445B8"/>
    <w:rsid w:val="00E45545"/>
    <w:rsid w:val="00E469CA"/>
    <w:rsid w:val="00E46FA7"/>
    <w:rsid w:val="00E501BE"/>
    <w:rsid w:val="00E50FE0"/>
    <w:rsid w:val="00E513CC"/>
    <w:rsid w:val="00E51873"/>
    <w:rsid w:val="00E525A1"/>
    <w:rsid w:val="00E53515"/>
    <w:rsid w:val="00E53A83"/>
    <w:rsid w:val="00E53E7D"/>
    <w:rsid w:val="00E56566"/>
    <w:rsid w:val="00E56ACE"/>
    <w:rsid w:val="00E577B3"/>
    <w:rsid w:val="00E60248"/>
    <w:rsid w:val="00E6246A"/>
    <w:rsid w:val="00E626F6"/>
    <w:rsid w:val="00E63A50"/>
    <w:rsid w:val="00E63B7A"/>
    <w:rsid w:val="00E63CCE"/>
    <w:rsid w:val="00E66101"/>
    <w:rsid w:val="00E6642A"/>
    <w:rsid w:val="00E66D0A"/>
    <w:rsid w:val="00E676C9"/>
    <w:rsid w:val="00E67EC3"/>
    <w:rsid w:val="00E70AEE"/>
    <w:rsid w:val="00E7159C"/>
    <w:rsid w:val="00E72A0C"/>
    <w:rsid w:val="00E72DD7"/>
    <w:rsid w:val="00E7328E"/>
    <w:rsid w:val="00E73362"/>
    <w:rsid w:val="00E7501B"/>
    <w:rsid w:val="00E75128"/>
    <w:rsid w:val="00E75878"/>
    <w:rsid w:val="00E75957"/>
    <w:rsid w:val="00E7698D"/>
    <w:rsid w:val="00E779C9"/>
    <w:rsid w:val="00E77F8B"/>
    <w:rsid w:val="00E80B21"/>
    <w:rsid w:val="00E80CF7"/>
    <w:rsid w:val="00E834D6"/>
    <w:rsid w:val="00E83769"/>
    <w:rsid w:val="00E83E96"/>
    <w:rsid w:val="00E84922"/>
    <w:rsid w:val="00E85EB7"/>
    <w:rsid w:val="00E86A5E"/>
    <w:rsid w:val="00E86CB3"/>
    <w:rsid w:val="00E873A0"/>
    <w:rsid w:val="00E87D1A"/>
    <w:rsid w:val="00E90674"/>
    <w:rsid w:val="00E908CB"/>
    <w:rsid w:val="00E90D10"/>
    <w:rsid w:val="00E90F4B"/>
    <w:rsid w:val="00E91542"/>
    <w:rsid w:val="00E933FB"/>
    <w:rsid w:val="00E93968"/>
    <w:rsid w:val="00E94668"/>
    <w:rsid w:val="00E9537B"/>
    <w:rsid w:val="00E962F9"/>
    <w:rsid w:val="00E96A60"/>
    <w:rsid w:val="00E96AFD"/>
    <w:rsid w:val="00E96BED"/>
    <w:rsid w:val="00E96D66"/>
    <w:rsid w:val="00E9720B"/>
    <w:rsid w:val="00E9769B"/>
    <w:rsid w:val="00E976E5"/>
    <w:rsid w:val="00E97B94"/>
    <w:rsid w:val="00E97FD4"/>
    <w:rsid w:val="00EA1EC1"/>
    <w:rsid w:val="00EA28C0"/>
    <w:rsid w:val="00EA38CD"/>
    <w:rsid w:val="00EA3955"/>
    <w:rsid w:val="00EA3AB3"/>
    <w:rsid w:val="00EA3C3F"/>
    <w:rsid w:val="00EA5A4B"/>
    <w:rsid w:val="00EA61B4"/>
    <w:rsid w:val="00EA61D3"/>
    <w:rsid w:val="00EA6887"/>
    <w:rsid w:val="00EB11E4"/>
    <w:rsid w:val="00EB128F"/>
    <w:rsid w:val="00EB22B7"/>
    <w:rsid w:val="00EB2799"/>
    <w:rsid w:val="00EB3A27"/>
    <w:rsid w:val="00EB4A04"/>
    <w:rsid w:val="00EB6056"/>
    <w:rsid w:val="00EB7133"/>
    <w:rsid w:val="00EB79FE"/>
    <w:rsid w:val="00EB7CA8"/>
    <w:rsid w:val="00EC0A36"/>
    <w:rsid w:val="00EC1D2B"/>
    <w:rsid w:val="00EC22C3"/>
    <w:rsid w:val="00EC2590"/>
    <w:rsid w:val="00EC2883"/>
    <w:rsid w:val="00EC2E2B"/>
    <w:rsid w:val="00EC3244"/>
    <w:rsid w:val="00EC420D"/>
    <w:rsid w:val="00EC4359"/>
    <w:rsid w:val="00EC4412"/>
    <w:rsid w:val="00EC4AC0"/>
    <w:rsid w:val="00EC5364"/>
    <w:rsid w:val="00EC5C03"/>
    <w:rsid w:val="00EC760D"/>
    <w:rsid w:val="00EC77B9"/>
    <w:rsid w:val="00EC79BF"/>
    <w:rsid w:val="00EC7A41"/>
    <w:rsid w:val="00ED01F3"/>
    <w:rsid w:val="00ED0CDC"/>
    <w:rsid w:val="00ED119F"/>
    <w:rsid w:val="00ED14C9"/>
    <w:rsid w:val="00ED2F71"/>
    <w:rsid w:val="00ED3D0A"/>
    <w:rsid w:val="00ED44BB"/>
    <w:rsid w:val="00ED49A2"/>
    <w:rsid w:val="00ED4E42"/>
    <w:rsid w:val="00ED4E4B"/>
    <w:rsid w:val="00ED6500"/>
    <w:rsid w:val="00ED6698"/>
    <w:rsid w:val="00ED66FB"/>
    <w:rsid w:val="00ED689D"/>
    <w:rsid w:val="00ED6C1E"/>
    <w:rsid w:val="00ED6DFD"/>
    <w:rsid w:val="00ED743A"/>
    <w:rsid w:val="00ED790F"/>
    <w:rsid w:val="00EE0B29"/>
    <w:rsid w:val="00EE1957"/>
    <w:rsid w:val="00EE1D31"/>
    <w:rsid w:val="00EE3D2D"/>
    <w:rsid w:val="00EE41F3"/>
    <w:rsid w:val="00EE6F77"/>
    <w:rsid w:val="00EE764D"/>
    <w:rsid w:val="00EF0131"/>
    <w:rsid w:val="00EF146C"/>
    <w:rsid w:val="00EF1609"/>
    <w:rsid w:val="00EF1F8F"/>
    <w:rsid w:val="00EF2239"/>
    <w:rsid w:val="00EF231C"/>
    <w:rsid w:val="00EF3A36"/>
    <w:rsid w:val="00EF3C73"/>
    <w:rsid w:val="00EF4D7A"/>
    <w:rsid w:val="00EF5213"/>
    <w:rsid w:val="00EF55C0"/>
    <w:rsid w:val="00EF5A6E"/>
    <w:rsid w:val="00EF6361"/>
    <w:rsid w:val="00EF67EA"/>
    <w:rsid w:val="00EF75E8"/>
    <w:rsid w:val="00F005B4"/>
    <w:rsid w:val="00F00692"/>
    <w:rsid w:val="00F01C24"/>
    <w:rsid w:val="00F0210E"/>
    <w:rsid w:val="00F0236F"/>
    <w:rsid w:val="00F025FC"/>
    <w:rsid w:val="00F028C6"/>
    <w:rsid w:val="00F034EE"/>
    <w:rsid w:val="00F040E5"/>
    <w:rsid w:val="00F0505F"/>
    <w:rsid w:val="00F052C5"/>
    <w:rsid w:val="00F064B7"/>
    <w:rsid w:val="00F10D46"/>
    <w:rsid w:val="00F112A9"/>
    <w:rsid w:val="00F12341"/>
    <w:rsid w:val="00F12DEC"/>
    <w:rsid w:val="00F14038"/>
    <w:rsid w:val="00F16994"/>
    <w:rsid w:val="00F1719A"/>
    <w:rsid w:val="00F20EF0"/>
    <w:rsid w:val="00F21283"/>
    <w:rsid w:val="00F23777"/>
    <w:rsid w:val="00F248B8"/>
    <w:rsid w:val="00F24D21"/>
    <w:rsid w:val="00F24D98"/>
    <w:rsid w:val="00F253AF"/>
    <w:rsid w:val="00F26650"/>
    <w:rsid w:val="00F26D67"/>
    <w:rsid w:val="00F27E70"/>
    <w:rsid w:val="00F27ED8"/>
    <w:rsid w:val="00F30107"/>
    <w:rsid w:val="00F30AC8"/>
    <w:rsid w:val="00F30AFE"/>
    <w:rsid w:val="00F30C79"/>
    <w:rsid w:val="00F311EC"/>
    <w:rsid w:val="00F31357"/>
    <w:rsid w:val="00F31DC6"/>
    <w:rsid w:val="00F33281"/>
    <w:rsid w:val="00F3347B"/>
    <w:rsid w:val="00F3379A"/>
    <w:rsid w:val="00F3383D"/>
    <w:rsid w:val="00F346B3"/>
    <w:rsid w:val="00F352A0"/>
    <w:rsid w:val="00F35F51"/>
    <w:rsid w:val="00F3678D"/>
    <w:rsid w:val="00F368D7"/>
    <w:rsid w:val="00F36DC3"/>
    <w:rsid w:val="00F37974"/>
    <w:rsid w:val="00F40AC2"/>
    <w:rsid w:val="00F411AA"/>
    <w:rsid w:val="00F423F7"/>
    <w:rsid w:val="00F432DC"/>
    <w:rsid w:val="00F43AE3"/>
    <w:rsid w:val="00F44138"/>
    <w:rsid w:val="00F44345"/>
    <w:rsid w:val="00F456EF"/>
    <w:rsid w:val="00F45BC6"/>
    <w:rsid w:val="00F45DCD"/>
    <w:rsid w:val="00F462F9"/>
    <w:rsid w:val="00F466BE"/>
    <w:rsid w:val="00F507D4"/>
    <w:rsid w:val="00F54ACE"/>
    <w:rsid w:val="00F552B5"/>
    <w:rsid w:val="00F553AB"/>
    <w:rsid w:val="00F559EB"/>
    <w:rsid w:val="00F56615"/>
    <w:rsid w:val="00F56F38"/>
    <w:rsid w:val="00F5719C"/>
    <w:rsid w:val="00F60E7D"/>
    <w:rsid w:val="00F62365"/>
    <w:rsid w:val="00F6269E"/>
    <w:rsid w:val="00F62FC8"/>
    <w:rsid w:val="00F631CE"/>
    <w:rsid w:val="00F643D0"/>
    <w:rsid w:val="00F64908"/>
    <w:rsid w:val="00F65759"/>
    <w:rsid w:val="00F65AD7"/>
    <w:rsid w:val="00F668A7"/>
    <w:rsid w:val="00F66A15"/>
    <w:rsid w:val="00F66C8C"/>
    <w:rsid w:val="00F70393"/>
    <w:rsid w:val="00F71810"/>
    <w:rsid w:val="00F71C38"/>
    <w:rsid w:val="00F7352A"/>
    <w:rsid w:val="00F73C9D"/>
    <w:rsid w:val="00F74096"/>
    <w:rsid w:val="00F75015"/>
    <w:rsid w:val="00F7522F"/>
    <w:rsid w:val="00F75633"/>
    <w:rsid w:val="00F764C0"/>
    <w:rsid w:val="00F770F5"/>
    <w:rsid w:val="00F77420"/>
    <w:rsid w:val="00F81F5A"/>
    <w:rsid w:val="00F82257"/>
    <w:rsid w:val="00F822CF"/>
    <w:rsid w:val="00F82A1B"/>
    <w:rsid w:val="00F8353E"/>
    <w:rsid w:val="00F83DEA"/>
    <w:rsid w:val="00F840A6"/>
    <w:rsid w:val="00F84674"/>
    <w:rsid w:val="00F86C08"/>
    <w:rsid w:val="00F86F49"/>
    <w:rsid w:val="00F87938"/>
    <w:rsid w:val="00F910C0"/>
    <w:rsid w:val="00F918F2"/>
    <w:rsid w:val="00F92891"/>
    <w:rsid w:val="00F92D1A"/>
    <w:rsid w:val="00F9360D"/>
    <w:rsid w:val="00F937F5"/>
    <w:rsid w:val="00F94C16"/>
    <w:rsid w:val="00F94F94"/>
    <w:rsid w:val="00F95646"/>
    <w:rsid w:val="00F96901"/>
    <w:rsid w:val="00F972AF"/>
    <w:rsid w:val="00FA028E"/>
    <w:rsid w:val="00FA0EB8"/>
    <w:rsid w:val="00FA3211"/>
    <w:rsid w:val="00FA33AE"/>
    <w:rsid w:val="00FA4FDA"/>
    <w:rsid w:val="00FA5ED5"/>
    <w:rsid w:val="00FA5F64"/>
    <w:rsid w:val="00FA6940"/>
    <w:rsid w:val="00FA6B58"/>
    <w:rsid w:val="00FA6BB6"/>
    <w:rsid w:val="00FA725E"/>
    <w:rsid w:val="00FA7266"/>
    <w:rsid w:val="00FA7E83"/>
    <w:rsid w:val="00FB1806"/>
    <w:rsid w:val="00FB3813"/>
    <w:rsid w:val="00FB4237"/>
    <w:rsid w:val="00FB6B1F"/>
    <w:rsid w:val="00FB7B1D"/>
    <w:rsid w:val="00FC00DF"/>
    <w:rsid w:val="00FC021E"/>
    <w:rsid w:val="00FC1837"/>
    <w:rsid w:val="00FC2370"/>
    <w:rsid w:val="00FC2857"/>
    <w:rsid w:val="00FC2976"/>
    <w:rsid w:val="00FC31C0"/>
    <w:rsid w:val="00FC43BA"/>
    <w:rsid w:val="00FC4C71"/>
    <w:rsid w:val="00FC4F35"/>
    <w:rsid w:val="00FC5869"/>
    <w:rsid w:val="00FC5DDD"/>
    <w:rsid w:val="00FD14E0"/>
    <w:rsid w:val="00FD17B6"/>
    <w:rsid w:val="00FD2D87"/>
    <w:rsid w:val="00FD3330"/>
    <w:rsid w:val="00FD37B2"/>
    <w:rsid w:val="00FD3EAB"/>
    <w:rsid w:val="00FD5C35"/>
    <w:rsid w:val="00FD5E39"/>
    <w:rsid w:val="00FD62C2"/>
    <w:rsid w:val="00FD6DA8"/>
    <w:rsid w:val="00FD7847"/>
    <w:rsid w:val="00FE11A0"/>
    <w:rsid w:val="00FE1766"/>
    <w:rsid w:val="00FE1B1B"/>
    <w:rsid w:val="00FE207F"/>
    <w:rsid w:val="00FE2444"/>
    <w:rsid w:val="00FE26E5"/>
    <w:rsid w:val="00FE2723"/>
    <w:rsid w:val="00FE2990"/>
    <w:rsid w:val="00FE367E"/>
    <w:rsid w:val="00FE39E7"/>
    <w:rsid w:val="00FE3F4B"/>
    <w:rsid w:val="00FE43F6"/>
    <w:rsid w:val="00FE45D3"/>
    <w:rsid w:val="00FE4C21"/>
    <w:rsid w:val="00FE5C7B"/>
    <w:rsid w:val="00FE6C80"/>
    <w:rsid w:val="00FE6FD8"/>
    <w:rsid w:val="00FE77AE"/>
    <w:rsid w:val="00FF03B4"/>
    <w:rsid w:val="00FF0744"/>
    <w:rsid w:val="00FF321D"/>
    <w:rsid w:val="00FF4DB0"/>
    <w:rsid w:val="00FF4FEA"/>
    <w:rsid w:val="00FF5900"/>
    <w:rsid w:val="00FF60F1"/>
    <w:rsid w:val="00FF66C5"/>
    <w:rsid w:val="0424DFE2"/>
    <w:rsid w:val="0646ACAA"/>
    <w:rsid w:val="07E27D0B"/>
    <w:rsid w:val="08282E96"/>
    <w:rsid w:val="0B03C075"/>
    <w:rsid w:val="1212CA66"/>
    <w:rsid w:val="16F59B68"/>
    <w:rsid w:val="1D318D7B"/>
    <w:rsid w:val="1D93968A"/>
    <w:rsid w:val="215D4A7A"/>
    <w:rsid w:val="227A1DB1"/>
    <w:rsid w:val="28DB5D4A"/>
    <w:rsid w:val="2D28DF10"/>
    <w:rsid w:val="2DFDFA9A"/>
    <w:rsid w:val="30766239"/>
    <w:rsid w:val="3AA340E6"/>
    <w:rsid w:val="3AEFF18F"/>
    <w:rsid w:val="3E36D4EA"/>
    <w:rsid w:val="4091377F"/>
    <w:rsid w:val="409DBBC5"/>
    <w:rsid w:val="41AC7C2F"/>
    <w:rsid w:val="41E15B39"/>
    <w:rsid w:val="4292FF5F"/>
    <w:rsid w:val="4538EDF1"/>
    <w:rsid w:val="4B93FF46"/>
    <w:rsid w:val="520115BB"/>
    <w:rsid w:val="52218490"/>
    <w:rsid w:val="52A5B6B2"/>
    <w:rsid w:val="57B39336"/>
    <w:rsid w:val="58881AF4"/>
    <w:rsid w:val="5AE9A32E"/>
    <w:rsid w:val="5F0E6C4D"/>
    <w:rsid w:val="605E1CA9"/>
    <w:rsid w:val="61946EE4"/>
    <w:rsid w:val="644C078C"/>
    <w:rsid w:val="65469701"/>
    <w:rsid w:val="688E688F"/>
    <w:rsid w:val="6A9DE1EF"/>
    <w:rsid w:val="6CC4DFFD"/>
    <w:rsid w:val="6E935235"/>
    <w:rsid w:val="76C38FBF"/>
    <w:rsid w:val="77E5819D"/>
    <w:rsid w:val="7821C1B8"/>
    <w:rsid w:val="78AFE240"/>
    <w:rsid w:val="7BF2DFE1"/>
    <w:rsid w:val="7F4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53A175"/>
  <w15:chartTrackingRefBased/>
  <w15:docId w15:val="{6F9CDFA4-EA20-4AE5-A9D2-43DA3AB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356B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6B0219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6B0219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6B021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6B0219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6B0219"/>
  </w:style>
  <w:style w:type="character" w:customStyle="1" w:styleId="CharAmSchText">
    <w:name w:val="CharAmSchText"/>
    <w:basedOn w:val="DefaultParagraphFont"/>
    <w:uiPriority w:val="1"/>
    <w:qFormat/>
    <w:rsid w:val="006B0219"/>
  </w:style>
  <w:style w:type="character" w:customStyle="1" w:styleId="CharSectno">
    <w:name w:val="CharSectno"/>
    <w:basedOn w:val="DefaultParagraphFont"/>
    <w:qFormat/>
    <w:rsid w:val="006B0219"/>
  </w:style>
  <w:style w:type="paragraph" w:customStyle="1" w:styleId="subsection">
    <w:name w:val="subsection"/>
    <w:aliases w:val="ss,Subsection"/>
    <w:basedOn w:val="Normal"/>
    <w:link w:val="subsectionChar"/>
    <w:rsid w:val="006B0219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6B0219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6B0219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6B0219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paragraph">
    <w:name w:val="paragraph"/>
    <w:aliases w:val="a"/>
    <w:basedOn w:val="Normal"/>
    <w:rsid w:val="006B0219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paragraph" w:customStyle="1" w:styleId="Tabletext">
    <w:name w:val="Tabletext"/>
    <w:aliases w:val="tt"/>
    <w:basedOn w:val="Normal"/>
    <w:rsid w:val="006B0219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0219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6B02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6B02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6B0219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6B0219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0219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021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219"/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locked/>
    <w:rsid w:val="006B02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A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573F"/>
    <w:pPr>
      <w:spacing w:after="0" w:line="240" w:lineRule="auto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BB7"/>
    <w:rPr>
      <w:color w:val="800080" w:themeColor="followedHyperlink"/>
      <w:u w:val="single"/>
    </w:rPr>
  </w:style>
  <w:style w:type="paragraph" w:customStyle="1" w:styleId="itemhead0">
    <w:name w:val="itemhead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ault">
    <w:name w:val="Default"/>
    <w:rsid w:val="008D1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BE287FE32304F248A25F7FE19171393C" ma:contentTypeVersion="" ma:contentTypeDescription="PDMS Document Site Content Type" ma:contentTypeScope="" ma:versionID="d47a36ae38dceabf87c823c835b42656">
  <xsd:schema xmlns:xsd="http://www.w3.org/2001/XMLSchema" xmlns:xs="http://www.w3.org/2001/XMLSchema" xmlns:p="http://schemas.microsoft.com/office/2006/metadata/properties" xmlns:ns2="14A81E47-A44C-4FF4-A5B6-260927430974" targetNamespace="http://schemas.microsoft.com/office/2006/metadata/properties" ma:root="true" ma:fieldsID="022f3dc6fa4c613167e59a9b6be97485" ns2:_="">
    <xsd:import namespace="14A81E47-A44C-4FF4-A5B6-26092743097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1E47-A44C-4FF4-A5B6-26092743097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4A81E47-A44C-4FF4-A5B6-2609274309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1F97-9D70-46FB-84AE-A1FF2130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1E47-A44C-4FF4-A5B6-26092743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66062-A150-4A0B-8228-C4DCB48DDBF5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4A81E47-A44C-4FF4-A5B6-2609274309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A42039-57FB-442C-9617-632AAAC46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A05A3-819F-4D58-B9BC-4907B91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2156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Eleanor</dc:creator>
  <cp:keywords>[SEC=OFFICIAL]</cp:keywords>
  <dc:description/>
  <cp:lastModifiedBy>DE WOLFE, Paul</cp:lastModifiedBy>
  <cp:revision>5</cp:revision>
  <cp:lastPrinted>2023-02-21T01:58:00Z</cp:lastPrinted>
  <dcterms:created xsi:type="dcterms:W3CDTF">2023-06-29T01:37:00Z</dcterms:created>
  <dcterms:modified xsi:type="dcterms:W3CDTF">2023-06-29T01:44:00Z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0x010100266966F133664895A6EE3632470D45F500BE287FE32304F248A25F7FE19171393C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32DCD1088A9840D99C7F63ED63432854</vt:lpwstr>
  </property>
  <property fmtid="{D5CDD505-2E9C-101B-9397-08002B2CF9AE}" pid="10" name="PM_ProtectiveMarkingValue_Footer">
    <vt:lpwstr>OFFICIAL</vt:lpwstr>
  </property>
  <property fmtid="{D5CDD505-2E9C-101B-9397-08002B2CF9AE}" pid="11" name="PM_OriginationTimeStamp">
    <vt:lpwstr>2023-06-29T01:44:38Z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326082C9AC04BE5EC552E91F7FE8398F</vt:lpwstr>
  </property>
  <property fmtid="{D5CDD505-2E9C-101B-9397-08002B2CF9AE}" pid="20" name="PM_Hash_Salt">
    <vt:lpwstr>105D20DF5C38B3CAEAAB53235A770082</vt:lpwstr>
  </property>
  <property fmtid="{D5CDD505-2E9C-101B-9397-08002B2CF9AE}" pid="21" name="PM_Hash_SHA1">
    <vt:lpwstr>D5671F4E96A4851A99D58D771067A8231D515585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Originator_Hash_SHA1">
    <vt:lpwstr>29EE96DE7A34BC41B5C07446AEF83E091772B306</vt:lpwstr>
  </property>
  <property fmtid="{D5CDD505-2E9C-101B-9397-08002B2CF9AE}" pid="27" name="PM_OriginatorUserAccountName_SHA256">
    <vt:lpwstr>1FCE05791847AF4DDF6F18FBBE5DE526EA4DE2D31CD25B2C0301FF40BDC3DA35</vt:lpwstr>
  </property>
  <property fmtid="{D5CDD505-2E9C-101B-9397-08002B2CF9AE}" pid="28" name="PM_MinimumSecurityClassification">
    <vt:lpwstr/>
  </property>
</Properties>
</file>