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58C5" w14:textId="34233C0C" w:rsidR="006B0219" w:rsidRPr="008130F0" w:rsidRDefault="006B0219">
      <w:r w:rsidRPr="008130F0">
        <w:rPr>
          <w:noProof/>
          <w:lang w:eastAsia="en-AU"/>
        </w:rPr>
        <w:drawing>
          <wp:inline distT="0" distB="0" distL="0" distR="0" wp14:anchorId="48B0AD60" wp14:editId="27044CD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96D" w14:textId="77777777" w:rsidR="006B0219" w:rsidRPr="008130F0" w:rsidRDefault="006B0219" w:rsidP="006B0219">
      <w:pPr>
        <w:rPr>
          <w:sz w:val="19"/>
        </w:rPr>
      </w:pPr>
    </w:p>
    <w:p w14:paraId="0D8907D1" w14:textId="5E85BAE5" w:rsidR="006B0219" w:rsidRPr="00526F7D" w:rsidRDefault="006B0219" w:rsidP="006B0219">
      <w:pPr>
        <w:pStyle w:val="ShortT"/>
      </w:pPr>
      <w:r w:rsidRPr="00526F7D">
        <w:t>National Redress Scheme for Institutional Child Sexual Abuse Amendment (202</w:t>
      </w:r>
      <w:r w:rsidR="00233E69" w:rsidRPr="00526F7D">
        <w:t>3</w:t>
      </w:r>
      <w:r w:rsidRPr="00526F7D">
        <w:t xml:space="preserve"> Measures No.</w:t>
      </w:r>
      <w:r w:rsidR="00784644" w:rsidRPr="00526F7D">
        <w:t> </w:t>
      </w:r>
      <w:r w:rsidR="006E2AED" w:rsidRPr="00526F7D">
        <w:t>5</w:t>
      </w:r>
      <w:r w:rsidRPr="00526F7D">
        <w:t>) Declaration 202</w:t>
      </w:r>
      <w:r w:rsidR="00233E69" w:rsidRPr="00526F7D">
        <w:t>3</w:t>
      </w:r>
    </w:p>
    <w:p w14:paraId="5CFD9FC3" w14:textId="77777777" w:rsidR="006B0219" w:rsidRPr="00526F7D" w:rsidRDefault="006B0219" w:rsidP="006B0219">
      <w:pPr>
        <w:pStyle w:val="SignCoverPageStart"/>
        <w:spacing w:before="240"/>
        <w:ind w:right="91"/>
        <w:rPr>
          <w:szCs w:val="22"/>
        </w:rPr>
      </w:pPr>
      <w:r w:rsidRPr="00526F7D">
        <w:rPr>
          <w:szCs w:val="22"/>
        </w:rPr>
        <w:t xml:space="preserve">I, </w:t>
      </w:r>
      <w:r w:rsidR="001873D2" w:rsidRPr="00526F7D">
        <w:rPr>
          <w:szCs w:val="22"/>
        </w:rPr>
        <w:t>Amanda Rishworth</w:t>
      </w:r>
      <w:r w:rsidRPr="00526F7D">
        <w:rPr>
          <w:szCs w:val="22"/>
        </w:rPr>
        <w:t xml:space="preserve">, Minister </w:t>
      </w:r>
      <w:r w:rsidR="001873D2" w:rsidRPr="00526F7D">
        <w:rPr>
          <w:szCs w:val="22"/>
        </w:rPr>
        <w:t xml:space="preserve">for </w:t>
      </w:r>
      <w:r w:rsidRPr="00526F7D">
        <w:rPr>
          <w:szCs w:val="22"/>
        </w:rPr>
        <w:t>Social Services, make the following Declaration.</w:t>
      </w:r>
    </w:p>
    <w:p w14:paraId="08E6D695" w14:textId="6E8AD113" w:rsidR="006B0219" w:rsidRPr="00526F7D" w:rsidRDefault="006B0219" w:rsidP="006B0219">
      <w:pPr>
        <w:keepNext/>
        <w:spacing w:before="300" w:line="240" w:lineRule="atLeast"/>
        <w:ind w:right="397"/>
        <w:jc w:val="both"/>
      </w:pPr>
      <w:r w:rsidRPr="00526F7D">
        <w:t>Dated</w:t>
      </w:r>
      <w:r w:rsidR="00683AAF" w:rsidRPr="00526F7D">
        <w:t xml:space="preserve"> 18 </w:t>
      </w:r>
      <w:r w:rsidR="00CD33BF" w:rsidRPr="00526F7D">
        <w:t xml:space="preserve">August </w:t>
      </w:r>
      <w:r w:rsidR="00610438" w:rsidRPr="00526F7D">
        <w:t>2023</w:t>
      </w:r>
    </w:p>
    <w:p w14:paraId="1AC2C455" w14:textId="77777777" w:rsidR="006B0219" w:rsidRPr="00526F7D" w:rsidRDefault="001873D2" w:rsidP="006B02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526F7D">
        <w:rPr>
          <w:szCs w:val="22"/>
        </w:rPr>
        <w:t>Amanda Rishworth</w:t>
      </w:r>
    </w:p>
    <w:p w14:paraId="3CF2BF2E" w14:textId="77777777" w:rsidR="006B0219" w:rsidRPr="00526F7D" w:rsidRDefault="006B0219" w:rsidP="006B0219">
      <w:pPr>
        <w:pStyle w:val="SignCoverPageEnd"/>
        <w:ind w:right="91"/>
        <w:rPr>
          <w:sz w:val="22"/>
        </w:rPr>
      </w:pPr>
      <w:r w:rsidRPr="00526F7D">
        <w:rPr>
          <w:sz w:val="22"/>
        </w:rPr>
        <w:t>Minister for Social Services</w:t>
      </w:r>
    </w:p>
    <w:p w14:paraId="479D1A6E" w14:textId="77777777" w:rsidR="006B0219" w:rsidRPr="00526F7D" w:rsidRDefault="006B0219" w:rsidP="006B0219"/>
    <w:p w14:paraId="710BDC2E" w14:textId="77777777" w:rsidR="006B0219" w:rsidRPr="00526F7D" w:rsidRDefault="006B0219" w:rsidP="006B0219">
      <w:pPr>
        <w:sectPr w:rsidR="006B0219" w:rsidRPr="00526F7D" w:rsidSect="0071322C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F0AB1F7" w14:textId="77777777" w:rsidR="006B0219" w:rsidRPr="00526F7D" w:rsidRDefault="006B0219" w:rsidP="006B0219">
      <w:pPr>
        <w:outlineLvl w:val="0"/>
        <w:rPr>
          <w:sz w:val="36"/>
        </w:rPr>
      </w:pPr>
      <w:r w:rsidRPr="00526F7D">
        <w:rPr>
          <w:sz w:val="36"/>
        </w:rPr>
        <w:lastRenderedPageBreak/>
        <w:t>Contents</w:t>
      </w:r>
    </w:p>
    <w:bookmarkStart w:id="0" w:name="BKCheck15B_2"/>
    <w:bookmarkEnd w:id="0"/>
    <w:p w14:paraId="085A483F" w14:textId="75E983DF" w:rsidR="00E56566" w:rsidRPr="00526F7D" w:rsidRDefault="006B02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6F7D">
        <w:fldChar w:fldCharType="begin"/>
      </w:r>
      <w:r w:rsidRPr="00526F7D">
        <w:instrText xml:space="preserve"> TOC \o "1-9" </w:instrText>
      </w:r>
      <w:r w:rsidRPr="00526F7D">
        <w:fldChar w:fldCharType="separate"/>
      </w:r>
      <w:r w:rsidR="00E56566" w:rsidRPr="00526F7D">
        <w:rPr>
          <w:noProof/>
        </w:rPr>
        <w:t>1  Name</w:t>
      </w:r>
      <w:r w:rsidR="00E56566" w:rsidRPr="00526F7D">
        <w:rPr>
          <w:noProof/>
        </w:rPr>
        <w:tab/>
      </w:r>
      <w:r w:rsidR="00E56566" w:rsidRPr="00526F7D">
        <w:rPr>
          <w:noProof/>
        </w:rPr>
        <w:fldChar w:fldCharType="begin"/>
      </w:r>
      <w:r w:rsidR="00E56566" w:rsidRPr="00526F7D">
        <w:rPr>
          <w:noProof/>
        </w:rPr>
        <w:instrText xml:space="preserve"> PAGEREF _Toc52269092 \h </w:instrText>
      </w:r>
      <w:r w:rsidR="00E56566" w:rsidRPr="00526F7D">
        <w:rPr>
          <w:noProof/>
        </w:rPr>
      </w:r>
      <w:r w:rsidR="00E56566" w:rsidRPr="00526F7D">
        <w:rPr>
          <w:noProof/>
        </w:rPr>
        <w:fldChar w:fldCharType="separate"/>
      </w:r>
      <w:r w:rsidR="006C476E" w:rsidRPr="00526F7D">
        <w:rPr>
          <w:noProof/>
        </w:rPr>
        <w:t>1</w:t>
      </w:r>
      <w:r w:rsidR="00E56566" w:rsidRPr="00526F7D">
        <w:rPr>
          <w:noProof/>
        </w:rPr>
        <w:fldChar w:fldCharType="end"/>
      </w:r>
    </w:p>
    <w:p w14:paraId="0A924194" w14:textId="12F76B5B" w:rsidR="00E56566" w:rsidRPr="00526F7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6F7D">
        <w:rPr>
          <w:noProof/>
        </w:rPr>
        <w:t>2  Commencement</w:t>
      </w:r>
      <w:r w:rsidRPr="00526F7D">
        <w:rPr>
          <w:noProof/>
        </w:rPr>
        <w:tab/>
      </w:r>
      <w:r w:rsidRPr="00526F7D">
        <w:rPr>
          <w:noProof/>
        </w:rPr>
        <w:fldChar w:fldCharType="begin"/>
      </w:r>
      <w:r w:rsidRPr="00526F7D">
        <w:rPr>
          <w:noProof/>
        </w:rPr>
        <w:instrText xml:space="preserve"> PAGEREF _Toc52269093 \h </w:instrText>
      </w:r>
      <w:r w:rsidRPr="00526F7D">
        <w:rPr>
          <w:noProof/>
        </w:rPr>
      </w:r>
      <w:r w:rsidRPr="00526F7D">
        <w:rPr>
          <w:noProof/>
        </w:rPr>
        <w:fldChar w:fldCharType="separate"/>
      </w:r>
      <w:r w:rsidR="006C476E" w:rsidRPr="00526F7D">
        <w:rPr>
          <w:noProof/>
        </w:rPr>
        <w:t>1</w:t>
      </w:r>
      <w:r w:rsidRPr="00526F7D">
        <w:rPr>
          <w:noProof/>
        </w:rPr>
        <w:fldChar w:fldCharType="end"/>
      </w:r>
    </w:p>
    <w:p w14:paraId="27EA7015" w14:textId="404B33D9" w:rsidR="00E56566" w:rsidRPr="00526F7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6F7D">
        <w:rPr>
          <w:noProof/>
        </w:rPr>
        <w:t>3  Authority</w:t>
      </w:r>
      <w:r w:rsidRPr="00526F7D">
        <w:rPr>
          <w:noProof/>
        </w:rPr>
        <w:tab/>
      </w:r>
      <w:r w:rsidRPr="00526F7D">
        <w:rPr>
          <w:noProof/>
        </w:rPr>
        <w:fldChar w:fldCharType="begin"/>
      </w:r>
      <w:r w:rsidRPr="00526F7D">
        <w:rPr>
          <w:noProof/>
        </w:rPr>
        <w:instrText xml:space="preserve"> PAGEREF _Toc52269094 \h </w:instrText>
      </w:r>
      <w:r w:rsidRPr="00526F7D">
        <w:rPr>
          <w:noProof/>
        </w:rPr>
      </w:r>
      <w:r w:rsidRPr="00526F7D">
        <w:rPr>
          <w:noProof/>
        </w:rPr>
        <w:fldChar w:fldCharType="separate"/>
      </w:r>
      <w:r w:rsidR="006C476E" w:rsidRPr="00526F7D">
        <w:rPr>
          <w:noProof/>
        </w:rPr>
        <w:t>1</w:t>
      </w:r>
      <w:r w:rsidRPr="00526F7D">
        <w:rPr>
          <w:noProof/>
        </w:rPr>
        <w:fldChar w:fldCharType="end"/>
      </w:r>
    </w:p>
    <w:p w14:paraId="67DA9AA3" w14:textId="4076499E" w:rsidR="00E56566" w:rsidRPr="00526F7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6F7D">
        <w:rPr>
          <w:noProof/>
        </w:rPr>
        <w:t>4  Schedules</w:t>
      </w:r>
      <w:r w:rsidRPr="00526F7D">
        <w:rPr>
          <w:noProof/>
        </w:rPr>
        <w:tab/>
      </w:r>
      <w:r w:rsidRPr="00526F7D">
        <w:rPr>
          <w:noProof/>
        </w:rPr>
        <w:fldChar w:fldCharType="begin"/>
      </w:r>
      <w:r w:rsidRPr="00526F7D">
        <w:rPr>
          <w:noProof/>
        </w:rPr>
        <w:instrText xml:space="preserve"> PAGEREF _Toc52269095 \h </w:instrText>
      </w:r>
      <w:r w:rsidRPr="00526F7D">
        <w:rPr>
          <w:noProof/>
        </w:rPr>
      </w:r>
      <w:r w:rsidRPr="00526F7D">
        <w:rPr>
          <w:noProof/>
        </w:rPr>
        <w:fldChar w:fldCharType="separate"/>
      </w:r>
      <w:r w:rsidR="006C476E" w:rsidRPr="00526F7D">
        <w:rPr>
          <w:noProof/>
        </w:rPr>
        <w:t>1</w:t>
      </w:r>
      <w:r w:rsidRPr="00526F7D">
        <w:rPr>
          <w:noProof/>
        </w:rPr>
        <w:fldChar w:fldCharType="end"/>
      </w:r>
    </w:p>
    <w:p w14:paraId="486B4438" w14:textId="4AE17511" w:rsidR="00E56566" w:rsidRPr="00526F7D" w:rsidRDefault="00E565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26F7D">
        <w:rPr>
          <w:noProof/>
        </w:rPr>
        <w:t>Schedule 1—Amendments</w:t>
      </w:r>
      <w:r w:rsidRPr="00526F7D">
        <w:rPr>
          <w:noProof/>
        </w:rPr>
        <w:tab/>
      </w:r>
      <w:r w:rsidRPr="00526F7D">
        <w:rPr>
          <w:noProof/>
        </w:rPr>
        <w:fldChar w:fldCharType="begin"/>
      </w:r>
      <w:r w:rsidRPr="00526F7D">
        <w:rPr>
          <w:noProof/>
        </w:rPr>
        <w:instrText xml:space="preserve"> PAGEREF _Toc52269096 \h </w:instrText>
      </w:r>
      <w:r w:rsidRPr="00526F7D">
        <w:rPr>
          <w:noProof/>
        </w:rPr>
      </w:r>
      <w:r w:rsidRPr="00526F7D">
        <w:rPr>
          <w:noProof/>
        </w:rPr>
        <w:fldChar w:fldCharType="separate"/>
      </w:r>
      <w:r w:rsidR="006C476E" w:rsidRPr="00526F7D">
        <w:rPr>
          <w:noProof/>
        </w:rPr>
        <w:t>2</w:t>
      </w:r>
      <w:r w:rsidRPr="00526F7D">
        <w:rPr>
          <w:noProof/>
        </w:rPr>
        <w:fldChar w:fldCharType="end"/>
      </w:r>
    </w:p>
    <w:p w14:paraId="5624EC7D" w14:textId="404F4BB9" w:rsidR="00E56566" w:rsidRPr="00526F7D" w:rsidRDefault="00E565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26F7D">
        <w:rPr>
          <w:noProof/>
        </w:rPr>
        <w:t>National Redress Scheme for Institutional Child Sexual Abuse Declaration 2018</w:t>
      </w:r>
      <w:r w:rsidRPr="00526F7D">
        <w:rPr>
          <w:noProof/>
        </w:rPr>
        <w:tab/>
      </w:r>
      <w:r w:rsidRPr="00526F7D">
        <w:rPr>
          <w:noProof/>
        </w:rPr>
        <w:fldChar w:fldCharType="begin"/>
      </w:r>
      <w:r w:rsidRPr="00526F7D">
        <w:rPr>
          <w:noProof/>
        </w:rPr>
        <w:instrText xml:space="preserve"> PAGEREF _Toc52269097 \h </w:instrText>
      </w:r>
      <w:r w:rsidRPr="00526F7D">
        <w:rPr>
          <w:noProof/>
        </w:rPr>
      </w:r>
      <w:r w:rsidRPr="00526F7D">
        <w:rPr>
          <w:noProof/>
        </w:rPr>
        <w:fldChar w:fldCharType="separate"/>
      </w:r>
      <w:r w:rsidR="006C476E" w:rsidRPr="00526F7D">
        <w:rPr>
          <w:noProof/>
        </w:rPr>
        <w:t>2</w:t>
      </w:r>
      <w:r w:rsidRPr="00526F7D">
        <w:rPr>
          <w:noProof/>
        </w:rPr>
        <w:fldChar w:fldCharType="end"/>
      </w:r>
    </w:p>
    <w:p w14:paraId="61915093" w14:textId="77777777" w:rsidR="006B0219" w:rsidRPr="00526F7D" w:rsidRDefault="006B0219" w:rsidP="006B0219">
      <w:r w:rsidRPr="00526F7D">
        <w:rPr>
          <w:rFonts w:cs="Times New Roman"/>
          <w:sz w:val="20"/>
        </w:rPr>
        <w:fldChar w:fldCharType="end"/>
      </w:r>
    </w:p>
    <w:p w14:paraId="1ECCF717" w14:textId="77777777" w:rsidR="006B0219" w:rsidRPr="00526F7D" w:rsidRDefault="006B0219" w:rsidP="006B0219"/>
    <w:p w14:paraId="382FDF1C" w14:textId="77777777" w:rsidR="006B0219" w:rsidRPr="00526F7D" w:rsidRDefault="006B0219" w:rsidP="006B0219">
      <w:pPr>
        <w:sectPr w:rsidR="006B0219" w:rsidRPr="00526F7D" w:rsidSect="00B752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8F0007" w14:textId="77777777" w:rsidR="006B0219" w:rsidRPr="00526F7D" w:rsidRDefault="006B0219" w:rsidP="006B0219">
      <w:pPr>
        <w:pStyle w:val="ActHead5"/>
      </w:pPr>
      <w:bookmarkStart w:id="1" w:name="_Toc52269092"/>
      <w:r w:rsidRPr="00526F7D">
        <w:rPr>
          <w:rStyle w:val="CharSectno"/>
        </w:rPr>
        <w:lastRenderedPageBreak/>
        <w:t>1</w:t>
      </w:r>
      <w:r w:rsidRPr="00526F7D">
        <w:t xml:space="preserve">  Name</w:t>
      </w:r>
      <w:bookmarkEnd w:id="1"/>
    </w:p>
    <w:p w14:paraId="656EF73F" w14:textId="519F8999" w:rsidR="00B152FC" w:rsidRPr="00526F7D" w:rsidRDefault="006B0219" w:rsidP="00BE63F1">
      <w:pPr>
        <w:pStyle w:val="subsection"/>
      </w:pPr>
      <w:r w:rsidRPr="00526F7D">
        <w:tab/>
      </w:r>
      <w:r w:rsidR="00DC4AE5" w:rsidRPr="00526F7D">
        <w:tab/>
      </w:r>
      <w:r w:rsidRPr="00526F7D">
        <w:t xml:space="preserve">This instrument is the </w:t>
      </w:r>
      <w:bookmarkStart w:id="2" w:name="BKCheck15B_3"/>
      <w:bookmarkEnd w:id="2"/>
      <w:r w:rsidRPr="00526F7D">
        <w:rPr>
          <w:i/>
          <w:iCs/>
        </w:rPr>
        <w:t>National Redress Scheme for Institutional Child Sexual Abuse Amendment (202</w:t>
      </w:r>
      <w:r w:rsidR="00233E69" w:rsidRPr="00526F7D">
        <w:rPr>
          <w:i/>
          <w:iCs/>
        </w:rPr>
        <w:t>3</w:t>
      </w:r>
      <w:r w:rsidRPr="00526F7D">
        <w:rPr>
          <w:i/>
          <w:iCs/>
        </w:rPr>
        <w:t xml:space="preserve"> Measures No.</w:t>
      </w:r>
      <w:r w:rsidR="007B5908" w:rsidRPr="00526F7D">
        <w:rPr>
          <w:i/>
          <w:iCs/>
        </w:rPr>
        <w:t xml:space="preserve"> </w:t>
      </w:r>
      <w:r w:rsidR="006E2AED" w:rsidRPr="00526F7D">
        <w:rPr>
          <w:i/>
          <w:iCs/>
        </w:rPr>
        <w:t>5</w:t>
      </w:r>
      <w:r w:rsidRPr="00526F7D">
        <w:rPr>
          <w:i/>
          <w:iCs/>
        </w:rPr>
        <w:t>) Declaration 202</w:t>
      </w:r>
      <w:r w:rsidR="00233E69" w:rsidRPr="00526F7D">
        <w:rPr>
          <w:i/>
          <w:iCs/>
        </w:rPr>
        <w:t>3</w:t>
      </w:r>
      <w:r w:rsidRPr="00526F7D">
        <w:t>.</w:t>
      </w:r>
    </w:p>
    <w:p w14:paraId="5676D318" w14:textId="77777777" w:rsidR="006B0219" w:rsidRPr="00526F7D" w:rsidRDefault="006B0219" w:rsidP="006101C0">
      <w:pPr>
        <w:pStyle w:val="ActHead5"/>
        <w:ind w:left="0" w:firstLine="0"/>
      </w:pPr>
      <w:bookmarkStart w:id="3" w:name="_Toc52269093"/>
      <w:r w:rsidRPr="00526F7D">
        <w:rPr>
          <w:rStyle w:val="CharSectno"/>
        </w:rPr>
        <w:t>2</w:t>
      </w:r>
      <w:r w:rsidRPr="00526F7D">
        <w:t xml:space="preserve">  Commencement</w:t>
      </w:r>
      <w:bookmarkEnd w:id="3"/>
    </w:p>
    <w:p w14:paraId="278D361B" w14:textId="77777777" w:rsidR="006B0219" w:rsidRPr="00526F7D" w:rsidRDefault="006B0219" w:rsidP="006B0219">
      <w:pPr>
        <w:pStyle w:val="subsection"/>
      </w:pPr>
      <w:r w:rsidRPr="00526F7D">
        <w:tab/>
        <w:t>(1)</w:t>
      </w:r>
      <w:r w:rsidRPr="00526F7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F618358" w14:textId="77777777" w:rsidR="006B0219" w:rsidRPr="00526F7D" w:rsidRDefault="006B0219" w:rsidP="006B02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0219" w:rsidRPr="00526F7D" w14:paraId="0556D0CD" w14:textId="77777777" w:rsidTr="00B75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F8C97F" w14:textId="77777777" w:rsidR="006B0219" w:rsidRPr="00526F7D" w:rsidRDefault="006B0219" w:rsidP="00B75287">
            <w:pPr>
              <w:pStyle w:val="TableHeading"/>
            </w:pPr>
            <w:r w:rsidRPr="00526F7D">
              <w:t>Commencement information</w:t>
            </w:r>
          </w:p>
        </w:tc>
      </w:tr>
      <w:tr w:rsidR="006B0219" w:rsidRPr="00526F7D" w14:paraId="157F5173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94FCC5" w14:textId="77777777" w:rsidR="006B0219" w:rsidRPr="00526F7D" w:rsidRDefault="006B0219" w:rsidP="00B75287">
            <w:pPr>
              <w:pStyle w:val="TableHeading"/>
            </w:pPr>
            <w:r w:rsidRPr="00526F7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20986" w14:textId="77777777" w:rsidR="006B0219" w:rsidRPr="00526F7D" w:rsidRDefault="006B0219" w:rsidP="00B75287">
            <w:pPr>
              <w:pStyle w:val="TableHeading"/>
            </w:pPr>
            <w:r w:rsidRPr="00526F7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24528B" w14:textId="77777777" w:rsidR="006B0219" w:rsidRPr="00526F7D" w:rsidRDefault="006B0219" w:rsidP="00B75287">
            <w:pPr>
              <w:pStyle w:val="TableHeading"/>
            </w:pPr>
            <w:r w:rsidRPr="00526F7D">
              <w:t>Column 3</w:t>
            </w:r>
          </w:p>
        </w:tc>
      </w:tr>
      <w:tr w:rsidR="006B0219" w:rsidRPr="00526F7D" w14:paraId="4C7B8666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47009" w14:textId="77777777" w:rsidR="006B0219" w:rsidRPr="00526F7D" w:rsidRDefault="006B0219" w:rsidP="00B75287">
            <w:pPr>
              <w:pStyle w:val="TableHeading"/>
            </w:pPr>
            <w:r w:rsidRPr="00526F7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AD925" w14:textId="77777777" w:rsidR="006B0219" w:rsidRPr="00526F7D" w:rsidRDefault="006B0219" w:rsidP="00B75287">
            <w:pPr>
              <w:pStyle w:val="TableHeading"/>
            </w:pPr>
            <w:r w:rsidRPr="00526F7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D92C0B" w14:textId="77777777" w:rsidR="006B0219" w:rsidRPr="00526F7D" w:rsidRDefault="006B0219" w:rsidP="00B75287">
            <w:pPr>
              <w:pStyle w:val="TableHeading"/>
            </w:pPr>
            <w:r w:rsidRPr="00526F7D">
              <w:t>Date/Details</w:t>
            </w:r>
          </w:p>
        </w:tc>
      </w:tr>
      <w:tr w:rsidR="006B0219" w:rsidRPr="00526F7D" w14:paraId="5C4E2170" w14:textId="77777777" w:rsidTr="000F60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DFE02E" w14:textId="77777777" w:rsidR="006B0219" w:rsidRPr="00526F7D" w:rsidRDefault="006B0219" w:rsidP="000F606B">
            <w:pPr>
              <w:pStyle w:val="Tabletext"/>
            </w:pPr>
            <w:r w:rsidRPr="00526F7D">
              <w:t xml:space="preserve">1.  </w:t>
            </w:r>
            <w:r w:rsidR="000F606B" w:rsidRPr="00526F7D">
              <w:t>Sections 1 to 4 and anything in Schedule 1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8187B" w14:textId="77777777" w:rsidR="006B0219" w:rsidRPr="00526F7D" w:rsidRDefault="006B0219" w:rsidP="00B75287">
            <w:pPr>
              <w:pStyle w:val="Tabletext"/>
            </w:pPr>
            <w:r w:rsidRPr="00526F7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0035F" w14:textId="77777777" w:rsidR="006B0219" w:rsidRPr="00526F7D" w:rsidRDefault="006B0219" w:rsidP="00B75287">
            <w:pPr>
              <w:pStyle w:val="Tabletext"/>
            </w:pPr>
          </w:p>
        </w:tc>
      </w:tr>
      <w:tr w:rsidR="000F606B" w:rsidRPr="00526F7D" w14:paraId="1AC0C782" w14:textId="77777777" w:rsidTr="005F6A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59BEE" w14:textId="7A3B002A" w:rsidR="000F606B" w:rsidRPr="00526F7D" w:rsidRDefault="000F606B" w:rsidP="00C6615D">
            <w:pPr>
              <w:pStyle w:val="Tabletext"/>
            </w:pPr>
            <w:r w:rsidRPr="00526F7D">
              <w:t>2</w:t>
            </w:r>
            <w:r w:rsidR="00192DAC" w:rsidRPr="00526F7D">
              <w:t>. Schedule 1, items</w:t>
            </w:r>
            <w:r w:rsidR="00E90F4B" w:rsidRPr="00526F7D">
              <w:t xml:space="preserve"> </w:t>
            </w:r>
            <w:r w:rsidR="00103F52" w:rsidRPr="00526F7D">
              <w:t>1</w:t>
            </w:r>
            <w:r w:rsidR="00DC6AC1" w:rsidRPr="00526F7D">
              <w:t xml:space="preserve"> </w:t>
            </w:r>
            <w:r w:rsidR="001416D5" w:rsidRPr="00526F7D">
              <w:t xml:space="preserve">and </w:t>
            </w:r>
            <w:r w:rsidR="00C6615D" w:rsidRPr="00526F7D">
              <w:t>5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BD5ED" w14:textId="77777777" w:rsidR="000F606B" w:rsidRPr="00526F7D" w:rsidRDefault="000F606B" w:rsidP="00B75287">
            <w:pPr>
              <w:pStyle w:val="Tabletext"/>
            </w:pPr>
            <w:r w:rsidRPr="00526F7D">
              <w:t>I</w:t>
            </w:r>
            <w:r w:rsidR="005763E0" w:rsidRPr="00526F7D">
              <w:t>m</w:t>
            </w:r>
            <w:r w:rsidRPr="00526F7D">
              <w:t>mediately after the commencement of the provisions covered by table item 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A9E1E" w14:textId="77777777" w:rsidR="000F606B" w:rsidRPr="00526F7D" w:rsidRDefault="000F606B" w:rsidP="00B75287">
            <w:pPr>
              <w:pStyle w:val="Tabletext"/>
            </w:pPr>
          </w:p>
        </w:tc>
      </w:tr>
    </w:tbl>
    <w:p w14:paraId="70B27B33" w14:textId="77777777" w:rsidR="006B0219" w:rsidRPr="00526F7D" w:rsidRDefault="006B0219" w:rsidP="006B0219">
      <w:pPr>
        <w:pStyle w:val="notetext"/>
      </w:pPr>
      <w:r w:rsidRPr="00526F7D">
        <w:rPr>
          <w:snapToGrid w:val="0"/>
          <w:lang w:eastAsia="en-US"/>
        </w:rPr>
        <w:t>Note:</w:t>
      </w:r>
      <w:r w:rsidRPr="00526F7D">
        <w:rPr>
          <w:snapToGrid w:val="0"/>
          <w:lang w:eastAsia="en-US"/>
        </w:rPr>
        <w:tab/>
        <w:t>This table relates only to the provisions of this instrument</w:t>
      </w:r>
      <w:r w:rsidRPr="00526F7D">
        <w:t xml:space="preserve"> </w:t>
      </w:r>
      <w:r w:rsidRPr="00526F7D">
        <w:rPr>
          <w:snapToGrid w:val="0"/>
          <w:lang w:eastAsia="en-US"/>
        </w:rPr>
        <w:t>as originally made. It will not be amended to deal with any later amendments of this instrument.</w:t>
      </w:r>
    </w:p>
    <w:p w14:paraId="0A2D3D7B" w14:textId="77777777" w:rsidR="006B0219" w:rsidRPr="00526F7D" w:rsidRDefault="006B0219" w:rsidP="006B0219">
      <w:pPr>
        <w:pStyle w:val="subsection"/>
      </w:pPr>
      <w:r w:rsidRPr="00526F7D">
        <w:tab/>
        <w:t>(2)</w:t>
      </w:r>
      <w:r w:rsidRPr="00526F7D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49C452B" w14:textId="77777777" w:rsidR="006B0219" w:rsidRPr="00526F7D" w:rsidRDefault="006B0219" w:rsidP="006B0219">
      <w:pPr>
        <w:pStyle w:val="ActHead5"/>
      </w:pPr>
      <w:bookmarkStart w:id="4" w:name="_Toc52269094"/>
      <w:r w:rsidRPr="00526F7D">
        <w:rPr>
          <w:rStyle w:val="CharSectno"/>
        </w:rPr>
        <w:t>3</w:t>
      </w:r>
      <w:r w:rsidRPr="00526F7D">
        <w:t xml:space="preserve">  Authority</w:t>
      </w:r>
      <w:bookmarkEnd w:id="4"/>
    </w:p>
    <w:p w14:paraId="7A163FE9" w14:textId="77777777" w:rsidR="006B0219" w:rsidRPr="00526F7D" w:rsidRDefault="006B0219" w:rsidP="006B0219">
      <w:pPr>
        <w:pStyle w:val="subsection"/>
      </w:pPr>
      <w:r w:rsidRPr="00526F7D">
        <w:tab/>
      </w:r>
      <w:r w:rsidRPr="00526F7D">
        <w:tab/>
        <w:t xml:space="preserve">This instrument is made under the </w:t>
      </w:r>
      <w:r w:rsidRPr="00526F7D">
        <w:rPr>
          <w:i/>
        </w:rPr>
        <w:t>National Redress Scheme for Institutional Child Sexual Abuse Act 2018</w:t>
      </w:r>
      <w:r w:rsidRPr="00526F7D">
        <w:t>.</w:t>
      </w:r>
    </w:p>
    <w:p w14:paraId="429EBDD0" w14:textId="77777777" w:rsidR="006B0219" w:rsidRPr="00526F7D" w:rsidRDefault="006B0219" w:rsidP="006B0219">
      <w:pPr>
        <w:pStyle w:val="ActHead5"/>
      </w:pPr>
      <w:bookmarkStart w:id="5" w:name="_Toc52269095"/>
      <w:r w:rsidRPr="00526F7D">
        <w:t>4  Schedules</w:t>
      </w:r>
      <w:bookmarkEnd w:id="5"/>
    </w:p>
    <w:p w14:paraId="5EE4AB41" w14:textId="77777777" w:rsidR="006B0219" w:rsidRPr="00526F7D" w:rsidRDefault="006B0219" w:rsidP="006B0219">
      <w:pPr>
        <w:pStyle w:val="subsection"/>
      </w:pPr>
      <w:r w:rsidRPr="00526F7D">
        <w:tab/>
      </w:r>
      <w:r w:rsidRPr="00526F7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58ABC86" w14:textId="77777777" w:rsidR="006B0219" w:rsidRPr="00526F7D" w:rsidRDefault="006B0219" w:rsidP="006B0219">
      <w:pPr>
        <w:pStyle w:val="ActHead6"/>
        <w:pageBreakBefore/>
      </w:pPr>
      <w:bookmarkStart w:id="6" w:name="_Toc52269096"/>
      <w:r w:rsidRPr="00526F7D">
        <w:rPr>
          <w:rStyle w:val="CharAmSchNo"/>
        </w:rPr>
        <w:lastRenderedPageBreak/>
        <w:t>Schedule 1</w:t>
      </w:r>
      <w:r w:rsidRPr="00526F7D">
        <w:t>—</w:t>
      </w:r>
      <w:r w:rsidRPr="00526F7D">
        <w:rPr>
          <w:rStyle w:val="CharAmSchText"/>
        </w:rPr>
        <w:t>Amendments</w:t>
      </w:r>
      <w:bookmarkEnd w:id="6"/>
    </w:p>
    <w:p w14:paraId="0DF3B762" w14:textId="77777777" w:rsidR="00CD7CF3" w:rsidRPr="00526F7D" w:rsidRDefault="006B0219" w:rsidP="00CD7CF3">
      <w:pPr>
        <w:pStyle w:val="ActHead9"/>
      </w:pPr>
      <w:bookmarkStart w:id="7" w:name="_Toc52269097"/>
      <w:r w:rsidRPr="00526F7D">
        <w:t>National Redress Scheme for Institutional Child Sexual Abuse Declaration 2018</w:t>
      </w:r>
      <w:bookmarkEnd w:id="7"/>
    </w:p>
    <w:p w14:paraId="59CEDFB9" w14:textId="77777777" w:rsidR="00CD7CF3" w:rsidRPr="00526F7D" w:rsidRDefault="00CD7CF3" w:rsidP="00CD7CF3">
      <w:pPr>
        <w:pStyle w:val="ItemHead"/>
        <w:ind w:left="426" w:hanging="426"/>
      </w:pPr>
      <w:r w:rsidRPr="00526F7D">
        <w:t>1</w:t>
      </w:r>
      <w:r w:rsidRPr="00526F7D">
        <w:tab/>
        <w:t xml:space="preserve">Section 11 (at the end of the table) </w:t>
      </w:r>
    </w:p>
    <w:p w14:paraId="7069B417" w14:textId="77777777" w:rsidR="00CD7CF3" w:rsidRPr="00526F7D" w:rsidRDefault="00CD7CF3" w:rsidP="00CD7CF3">
      <w:pPr>
        <w:pStyle w:val="Item"/>
        <w:ind w:hanging="283"/>
      </w:pPr>
      <w:r w:rsidRPr="00526F7D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CD7CF3" w:rsidRPr="00526F7D" w14:paraId="199E6781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C82C" w14:textId="18265E71" w:rsidR="00CD7CF3" w:rsidRPr="00526F7D" w:rsidRDefault="00A81D2A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167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1686" w14:textId="79E99FC5" w:rsidR="00CD7CF3" w:rsidRPr="00526F7D" w:rsidRDefault="00A81D2A" w:rsidP="00046873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King’s Baptist Grammar School Incorporated </w:t>
            </w:r>
            <w:r w:rsidR="00600D08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institution as at paragraph (b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) of Item 67</w:t>
            </w:r>
            <w:r w:rsidR="00046873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5</w:t>
            </w:r>
            <w:r w:rsidR="00F532EE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f t</w:t>
            </w:r>
            <w:r w:rsidR="00F532EE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he Table in Schedule 1 to this i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nstrument</w:t>
            </w:r>
          </w:p>
        </w:tc>
        <w:tc>
          <w:tcPr>
            <w:tcW w:w="3782" w:type="dxa"/>
          </w:tcPr>
          <w:p w14:paraId="6BE70B03" w14:textId="2C7214F5" w:rsidR="00CD7CF3" w:rsidRPr="00526F7D" w:rsidRDefault="00A81D2A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King’s Baptist Grammar School Incorporated</w:t>
            </w:r>
          </w:p>
        </w:tc>
      </w:tr>
      <w:tr w:rsidR="00CD7CF3" w:rsidRPr="00526F7D" w14:paraId="0A64B5BE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8B9D" w14:textId="0C31BC96" w:rsidR="00CD7CF3" w:rsidRPr="00526F7D" w:rsidRDefault="00F532EE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168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861" w14:textId="580F2137" w:rsidR="00CD7CF3" w:rsidRPr="00526F7D" w:rsidRDefault="00F532EE" w:rsidP="00600D08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Swan Canoe Club Incorporated institution as at paragraph (</w:t>
            </w:r>
            <w:r w:rsidR="00600D08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b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76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6ABA5BE8" w14:textId="72EEE6CA" w:rsidR="00CD7CF3" w:rsidRPr="00526F7D" w:rsidRDefault="00F532EE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Swan Canoe Club Incorporated</w:t>
            </w:r>
          </w:p>
        </w:tc>
      </w:tr>
      <w:tr w:rsidR="00600D08" w:rsidRPr="00526F7D" w14:paraId="2795D5AF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662C" w14:textId="769445E5" w:rsidR="00600D08" w:rsidRPr="00526F7D" w:rsidRDefault="00600D08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169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9D32" w14:textId="18D24CDA" w:rsidR="00600D08" w:rsidRPr="00526F7D" w:rsidRDefault="00600D08" w:rsidP="00DF4241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Weeroona Bay Football and Sports Club Incorporated institution as at paragraph (b)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77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T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able in Schedule 1 to this instrument</w:t>
            </w:r>
          </w:p>
        </w:tc>
        <w:tc>
          <w:tcPr>
            <w:tcW w:w="3782" w:type="dxa"/>
          </w:tcPr>
          <w:p w14:paraId="396660A1" w14:textId="136551D7" w:rsidR="00600D08" w:rsidRPr="00526F7D" w:rsidRDefault="00600D08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Weeroona Bay Football and Sports Club Incorporated</w:t>
            </w:r>
          </w:p>
        </w:tc>
      </w:tr>
      <w:tr w:rsidR="00897AAB" w:rsidRPr="00526F7D" w14:paraId="1B5DC0E6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B2C5" w14:textId="5469698E" w:rsidR="00897AAB" w:rsidRPr="00526F7D" w:rsidRDefault="00DF4241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170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F805" w14:textId="1D0ED52D" w:rsidR="00897AAB" w:rsidRPr="00526F7D" w:rsidRDefault="00DF4241" w:rsidP="00600D08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Gymnastics Australia Limited institution as at paragraph (b)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78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1642CA76" w14:textId="66E7E4E7" w:rsidR="00897AAB" w:rsidRPr="00526F7D" w:rsidRDefault="00DF4241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 xml:space="preserve">Gymnastics Australia Limited </w:t>
            </w:r>
          </w:p>
        </w:tc>
      </w:tr>
    </w:tbl>
    <w:p w14:paraId="7BB50CF1" w14:textId="59DEA8F9" w:rsidR="00CD7CF3" w:rsidRPr="00526F7D" w:rsidRDefault="00CD7CF3" w:rsidP="00CD7CF3">
      <w:pPr>
        <w:pStyle w:val="ItemHead"/>
        <w:numPr>
          <w:ilvl w:val="0"/>
          <w:numId w:val="17"/>
        </w:numPr>
      </w:pPr>
      <w:r w:rsidRPr="00526F7D">
        <w:t>Subsection 15(1) (table item 24</w:t>
      </w:r>
      <w:r w:rsidR="005E1560" w:rsidRPr="00526F7D">
        <w:t>7</w:t>
      </w:r>
      <w:r w:rsidRPr="00526F7D">
        <w:t>, column 1)</w:t>
      </w:r>
    </w:p>
    <w:p w14:paraId="6BBE7208" w14:textId="425D72AD" w:rsidR="00CD7CF3" w:rsidRPr="00526F7D" w:rsidRDefault="00CD7CF3" w:rsidP="00CD7CF3">
      <w:pPr>
        <w:pStyle w:val="Item"/>
        <w:ind w:left="360"/>
      </w:pPr>
      <w:r w:rsidRPr="00526F7D">
        <w:t>Omit the words “</w:t>
      </w:r>
      <w:r w:rsidR="000E6CC4" w:rsidRPr="00526F7D">
        <w:t xml:space="preserve">institution as at </w:t>
      </w:r>
      <w:r w:rsidRPr="00526F7D">
        <w:t>paragraph (a) of</w:t>
      </w:r>
      <w:r w:rsidR="00D354C0" w:rsidRPr="00526F7D">
        <w:t>”, substitute “institutions as at”</w:t>
      </w:r>
      <w:r w:rsidRPr="00526F7D">
        <w:t>.</w:t>
      </w:r>
    </w:p>
    <w:p w14:paraId="3F81CC36" w14:textId="61534533" w:rsidR="005E1560" w:rsidRPr="00526F7D" w:rsidRDefault="005E1560" w:rsidP="00EC4FE7">
      <w:pPr>
        <w:pStyle w:val="ItemHead"/>
        <w:numPr>
          <w:ilvl w:val="0"/>
          <w:numId w:val="17"/>
        </w:numPr>
      </w:pPr>
      <w:r w:rsidRPr="00526F7D">
        <w:t>Subsection 15(1) (table item 248, column 1)</w:t>
      </w:r>
    </w:p>
    <w:p w14:paraId="71840510" w14:textId="723DC738" w:rsidR="005E1560" w:rsidRPr="00526F7D" w:rsidRDefault="005E1560" w:rsidP="005E1560">
      <w:pPr>
        <w:pStyle w:val="Item"/>
        <w:ind w:left="360"/>
      </w:pPr>
      <w:r w:rsidRPr="00526F7D">
        <w:t>Omit the words “paragraphs (a) and (b) of”.</w:t>
      </w:r>
    </w:p>
    <w:p w14:paraId="36147088" w14:textId="77777777" w:rsidR="00BC1DE5" w:rsidRPr="00526F7D" w:rsidRDefault="00BC1DE5" w:rsidP="00EC4FE7">
      <w:pPr>
        <w:pStyle w:val="ItemHead"/>
        <w:numPr>
          <w:ilvl w:val="0"/>
          <w:numId w:val="17"/>
        </w:numPr>
      </w:pPr>
      <w:r w:rsidRPr="00526F7D">
        <w:t xml:space="preserve">Subsection 15(1) (at the end of the table) </w:t>
      </w:r>
    </w:p>
    <w:p w14:paraId="0258D98B" w14:textId="77777777" w:rsidR="00BC1DE5" w:rsidRPr="00526F7D" w:rsidRDefault="00BC1DE5" w:rsidP="00BC1DE5">
      <w:pPr>
        <w:pStyle w:val="Item"/>
      </w:pPr>
      <w:r w:rsidRPr="00526F7D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BC1DE5" w:rsidRPr="00526F7D" w14:paraId="5F1CFA0E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6990" w14:textId="77777777" w:rsidR="00BC1DE5" w:rsidRPr="00526F7D" w:rsidRDefault="00BC1DE5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249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AED3" w14:textId="24821ADD" w:rsidR="00BC1DE5" w:rsidRPr="00526F7D" w:rsidRDefault="00BC1DE5" w:rsidP="00437AA0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The Softball Australia Limited institutions as at Item 637 of the table in Schedule 1 to this Instrument</w:t>
            </w:r>
          </w:p>
        </w:tc>
        <w:tc>
          <w:tcPr>
            <w:tcW w:w="3782" w:type="dxa"/>
          </w:tcPr>
          <w:p w14:paraId="19A4B769" w14:textId="1723E3CB" w:rsidR="00BC1DE5" w:rsidRPr="00526F7D" w:rsidRDefault="00BC1DE5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Softball Australia Limited</w:t>
            </w:r>
          </w:p>
        </w:tc>
      </w:tr>
    </w:tbl>
    <w:p w14:paraId="07555BB0" w14:textId="29024CE7" w:rsidR="00EC4FE7" w:rsidRPr="00526F7D" w:rsidRDefault="00EC4FE7" w:rsidP="00EC4FE7">
      <w:pPr>
        <w:pStyle w:val="ItemHead"/>
        <w:ind w:left="360" w:firstLine="0"/>
      </w:pPr>
    </w:p>
    <w:p w14:paraId="584CF0EA" w14:textId="77777777" w:rsidR="00EC4FE7" w:rsidRPr="00526F7D" w:rsidRDefault="00EC4FE7">
      <w:pPr>
        <w:spacing w:after="200" w:line="276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526F7D">
        <w:br w:type="page"/>
      </w:r>
    </w:p>
    <w:p w14:paraId="0429A01C" w14:textId="73F13399" w:rsidR="00CD7CF3" w:rsidRPr="00526F7D" w:rsidRDefault="00CD7CF3" w:rsidP="00EC4FE7">
      <w:pPr>
        <w:pStyle w:val="ItemHead"/>
        <w:numPr>
          <w:ilvl w:val="0"/>
          <w:numId w:val="17"/>
        </w:numPr>
      </w:pPr>
      <w:r w:rsidRPr="00526F7D">
        <w:lastRenderedPageBreak/>
        <w:t xml:space="preserve">Subsection 15(1) (at the end of the table) </w:t>
      </w:r>
    </w:p>
    <w:p w14:paraId="4BF007BF" w14:textId="77777777" w:rsidR="00CD7CF3" w:rsidRPr="00526F7D" w:rsidRDefault="00CD7CF3" w:rsidP="00CD7CF3">
      <w:pPr>
        <w:pStyle w:val="Item"/>
      </w:pPr>
      <w:r w:rsidRPr="00526F7D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CD7CF3" w:rsidRPr="00526F7D" w14:paraId="02E6438F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F5B" w14:textId="5503693D" w:rsidR="00CD7CF3" w:rsidRPr="00526F7D" w:rsidRDefault="00BC1DE5" w:rsidP="00BC1DE5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250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08A8" w14:textId="1B4B8471" w:rsidR="00DF4241" w:rsidRPr="00526F7D" w:rsidRDefault="00BC1DE5" w:rsidP="00DF4241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King’s Baptist Grammar School Incorporated institution</w:t>
            </w:r>
            <w:r w:rsidR="004C479D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s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as at </w:t>
            </w:r>
          </w:p>
          <w:p w14:paraId="7660CF2C" w14:textId="7A4A9ED1" w:rsidR="00DF4241" w:rsidRPr="00526F7D" w:rsidRDefault="00DF4241" w:rsidP="00DF4241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paragraph (a) of Item 6</w:t>
            </w:r>
            <w:r w:rsidR="00BC1DE5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7</w:t>
            </w:r>
            <w:r w:rsidR="00046873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5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</w:t>
            </w:r>
          </w:p>
          <w:p w14:paraId="2E021F26" w14:textId="7AF8C963" w:rsidR="00CD7CF3" w:rsidRPr="00526F7D" w:rsidRDefault="00DF4241" w:rsidP="00DF4241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Table in Schedule 1 to this Instrument</w:t>
            </w:r>
          </w:p>
        </w:tc>
        <w:tc>
          <w:tcPr>
            <w:tcW w:w="3782" w:type="dxa"/>
          </w:tcPr>
          <w:p w14:paraId="2271CD86" w14:textId="2E60B5C6" w:rsidR="00CD7CF3" w:rsidRPr="00526F7D" w:rsidRDefault="00BC1DE5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King’s Baptist Grammar School Incorporated</w:t>
            </w:r>
          </w:p>
        </w:tc>
      </w:tr>
      <w:tr w:rsidR="00CD7CF3" w:rsidRPr="00526F7D" w14:paraId="7313FC75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6910" w14:textId="74ECAEF5" w:rsidR="00CD7CF3" w:rsidRPr="00526F7D" w:rsidRDefault="00DF4241" w:rsidP="00BC1DE5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25</w:t>
            </w:r>
            <w:r w:rsidR="00BC1DE5"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79C9" w14:textId="220D1387" w:rsidR="00CD7CF3" w:rsidRPr="00526F7D" w:rsidRDefault="00BC1DE5" w:rsidP="004C479D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Swan Canoe Club Incorporated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institution</w:t>
            </w:r>
            <w:r w:rsidR="004C479D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s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as at paragraph (a)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76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4515DEDF" w14:textId="5919B8B2" w:rsidR="00CD7CF3" w:rsidRPr="00526F7D" w:rsidRDefault="00BC1DE5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Swan Canoe Club Incorporated</w:t>
            </w:r>
          </w:p>
        </w:tc>
      </w:tr>
      <w:tr w:rsidR="00CD7CF3" w:rsidRPr="00526F7D" w14:paraId="7A9C341D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0079" w14:textId="229F05C6" w:rsidR="00CD7CF3" w:rsidRPr="00526F7D" w:rsidRDefault="00DF4241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</w:t>
            </w:r>
            <w:r w:rsidR="00BC1DE5"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52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A160" w14:textId="6C92362D" w:rsidR="00CD7CF3" w:rsidRPr="00526F7D" w:rsidRDefault="00BC1DE5" w:rsidP="004C479D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Weeroona Bay Football and Sports Club Incorporated</w:t>
            </w:r>
            <w:r w:rsidRPr="00526F7D">
              <w:t xml:space="preserve"> institution</w:t>
            </w:r>
            <w:r w:rsidR="004C479D" w:rsidRPr="00526F7D">
              <w:t>s</w:t>
            </w:r>
            <w:r w:rsidRPr="00526F7D">
              <w:t xml:space="preserve"> 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as at paragraph (a)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77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 </w:t>
            </w:r>
          </w:p>
        </w:tc>
        <w:tc>
          <w:tcPr>
            <w:tcW w:w="3782" w:type="dxa"/>
          </w:tcPr>
          <w:p w14:paraId="5340DE47" w14:textId="3B15B746" w:rsidR="00CD7CF3" w:rsidRPr="00526F7D" w:rsidRDefault="00BC1DE5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Weeroona Bay Football and Sports Club Incorporated</w:t>
            </w:r>
          </w:p>
        </w:tc>
      </w:tr>
      <w:tr w:rsidR="00DF4241" w:rsidRPr="00526F7D" w14:paraId="2B9175D7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C377" w14:textId="64648940" w:rsidR="00DF4241" w:rsidRPr="00526F7D" w:rsidRDefault="00BC1DE5" w:rsidP="00437AA0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253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70F0" w14:textId="2AD3FAA6" w:rsidR="00DF4241" w:rsidRPr="00526F7D" w:rsidRDefault="00BC1DE5" w:rsidP="004C479D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</w:t>
            </w:r>
            <w:r w:rsidR="00DF4241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Gymnastics Australia Limited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institution</w:t>
            </w:r>
            <w:r w:rsidR="004C479D"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>s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as at paragraph (a) of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78</w:t>
            </w:r>
            <w:r w:rsidRPr="00526F7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62B096AE" w14:textId="55DF39C1" w:rsidR="00DF4241" w:rsidRPr="00526F7D" w:rsidRDefault="00BC1DE5" w:rsidP="00437AA0">
            <w:pPr>
              <w:spacing w:line="240" w:lineRule="auto"/>
              <w:rPr>
                <w:lang w:eastAsia="en-AU"/>
              </w:rPr>
            </w:pPr>
            <w:r w:rsidRPr="00526F7D">
              <w:rPr>
                <w:lang w:eastAsia="en-AU"/>
              </w:rPr>
              <w:t>Gymnastics Australia Limited</w:t>
            </w:r>
          </w:p>
        </w:tc>
      </w:tr>
      <w:tr w:rsidR="00E6478A" w:rsidRPr="00526F7D" w14:paraId="727E5DF7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C2DE" w14:textId="654B3BC4" w:rsidR="00E6478A" w:rsidRPr="00526F7D" w:rsidRDefault="00E6478A" w:rsidP="00E6478A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254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B3FC" w14:textId="6A37503E" w:rsidR="00E6478A" w:rsidRPr="00526F7D" w:rsidRDefault="00E6478A" w:rsidP="00275BE6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t>The Congregation of Mary (Marist Sisters), institution</w:t>
            </w:r>
            <w:r w:rsidR="00275BE6" w:rsidRPr="00526F7D">
              <w:t>s</w:t>
            </w:r>
            <w:r w:rsidRPr="00526F7D">
              <w:t xml:space="preserve"> at Item 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79</w:t>
            </w:r>
            <w:r w:rsidRPr="00526F7D">
              <w:t xml:space="preserve"> of the Table in Schedule 1 to this instrument</w:t>
            </w:r>
          </w:p>
        </w:tc>
        <w:tc>
          <w:tcPr>
            <w:tcW w:w="3782" w:type="dxa"/>
          </w:tcPr>
          <w:p w14:paraId="3582B59F" w14:textId="511B0359" w:rsidR="00E6478A" w:rsidRPr="00526F7D" w:rsidRDefault="00E6478A" w:rsidP="00E6478A">
            <w:pPr>
              <w:spacing w:line="240" w:lineRule="auto"/>
              <w:rPr>
                <w:lang w:eastAsia="en-AU"/>
              </w:rPr>
            </w:pPr>
            <w:r w:rsidRPr="00526F7D">
              <w:t>The Trustees of the Congregation of the Marist Sisters</w:t>
            </w:r>
          </w:p>
        </w:tc>
      </w:tr>
      <w:tr w:rsidR="00E6478A" w:rsidRPr="00526F7D" w14:paraId="46A65025" w14:textId="77777777" w:rsidTr="00437AA0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EC8F" w14:textId="7516712A" w:rsidR="00E6478A" w:rsidRPr="00526F7D" w:rsidRDefault="00E6478A" w:rsidP="00E6478A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526F7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255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E31E" w14:textId="5058ADC5" w:rsidR="00E6478A" w:rsidRPr="00526F7D" w:rsidRDefault="00E6478A" w:rsidP="00046873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26F7D">
              <w:t>Missionary Sisters of the Blessed Virgin Mary, Queen of the World, institution</w:t>
            </w:r>
            <w:r w:rsidR="00275BE6" w:rsidRPr="00526F7D">
              <w:t>s</w:t>
            </w:r>
            <w:r w:rsidRPr="00526F7D">
              <w:t xml:space="preserve"> as at Item 68</w:t>
            </w:r>
            <w:r w:rsidR="00046873" w:rsidRPr="00526F7D">
              <w:t>0</w:t>
            </w:r>
            <w:r w:rsidRPr="00526F7D">
              <w:t xml:space="preserve"> of the Table in Schedule 1 to this instrument</w:t>
            </w:r>
          </w:p>
        </w:tc>
        <w:tc>
          <w:tcPr>
            <w:tcW w:w="3782" w:type="dxa"/>
          </w:tcPr>
          <w:p w14:paraId="5A45E670" w14:textId="7C67F3FE" w:rsidR="00E6478A" w:rsidRPr="00526F7D" w:rsidRDefault="00E6478A" w:rsidP="00E6478A">
            <w:pPr>
              <w:spacing w:line="240" w:lineRule="auto"/>
              <w:rPr>
                <w:lang w:eastAsia="en-AU"/>
              </w:rPr>
            </w:pPr>
            <w:r w:rsidRPr="00526F7D">
              <w:t>The Trustees of the Missionary Sisters of the Blessed Virgin Mary, Queen of the World</w:t>
            </w:r>
          </w:p>
        </w:tc>
      </w:tr>
    </w:tbl>
    <w:p w14:paraId="70470AC9" w14:textId="77777777" w:rsidR="00CD7CF3" w:rsidRPr="00526F7D" w:rsidRDefault="00CD7CF3" w:rsidP="00EC4FE7">
      <w:pPr>
        <w:pStyle w:val="ItemHead"/>
        <w:numPr>
          <w:ilvl w:val="0"/>
          <w:numId w:val="17"/>
        </w:numPr>
      </w:pPr>
      <w:r w:rsidRPr="00526F7D">
        <w:t>Schedule 1 (at the end of the table)</w:t>
      </w:r>
    </w:p>
    <w:p w14:paraId="7075B0E3" w14:textId="77777777" w:rsidR="00CD7CF3" w:rsidRPr="00526F7D" w:rsidRDefault="00CD7CF3" w:rsidP="00CD7CF3">
      <w:pPr>
        <w:pStyle w:val="Item"/>
        <w:rPr>
          <w:sz w:val="20"/>
        </w:rPr>
      </w:pPr>
      <w:r w:rsidRPr="00526F7D">
        <w:t>Add: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283"/>
      </w:tblGrid>
      <w:tr w:rsidR="00CD7CF3" w:rsidRPr="00526F7D" w14:paraId="14B68759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D5A5" w14:textId="08691EAD" w:rsidR="00CD7CF3" w:rsidRPr="00526F7D" w:rsidRDefault="00CD7CF3" w:rsidP="00046873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69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0B68" w14:textId="0925D3EE" w:rsidR="00CD7CF3" w:rsidRPr="00526F7D" w:rsidRDefault="00CD7CF3" w:rsidP="00BD7A0B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  <w:szCs w:val="22"/>
              </w:rPr>
              <w:t>Belnorth Football Club Inc</w:t>
            </w:r>
          </w:p>
        </w:tc>
      </w:tr>
      <w:tr w:rsidR="00CD7CF3" w:rsidRPr="00526F7D" w14:paraId="13DC6983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30D5" w14:textId="07C8BE81" w:rsidR="00CD7CF3" w:rsidRPr="00526F7D" w:rsidRDefault="00046873" w:rsidP="00CD7CF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670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2A82" w14:textId="12348984" w:rsidR="00CD7CF3" w:rsidRPr="00526F7D" w:rsidRDefault="00BD7A0B" w:rsidP="00BD7A0B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Southern Highlands Christian School Ltd</w:t>
            </w:r>
          </w:p>
        </w:tc>
      </w:tr>
      <w:tr w:rsidR="00CD7CF3" w:rsidRPr="00526F7D" w14:paraId="0945FBA7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877B" w14:textId="22A99D56" w:rsidR="00CD7CF3" w:rsidRPr="00526F7D" w:rsidRDefault="00BD7A0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71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38B2" w14:textId="32483FD3" w:rsidR="00CD7CF3" w:rsidRPr="00526F7D" w:rsidRDefault="00BD7A0B" w:rsidP="00CD7CF3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Taldumande Youth Services Incorporated</w:t>
            </w:r>
          </w:p>
        </w:tc>
      </w:tr>
      <w:tr w:rsidR="00CD7CF3" w:rsidRPr="00526F7D" w14:paraId="57A14699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FA3A" w14:textId="5322C370" w:rsidR="00CD7CF3" w:rsidRPr="00526F7D" w:rsidRDefault="00BD7A0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67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BAE9" w14:textId="7C2AFF7C" w:rsidR="00CD7CF3" w:rsidRPr="00526F7D" w:rsidRDefault="00BD7A0B" w:rsidP="00AC4C8B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Zig Zag Young Women’s Resource Centre Inc.</w:t>
            </w:r>
          </w:p>
        </w:tc>
      </w:tr>
      <w:tr w:rsidR="00CD7CF3" w:rsidRPr="00526F7D" w14:paraId="48D4ADB6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4022" w14:textId="73BCE9E4" w:rsidR="00CD7CF3" w:rsidRPr="00526F7D" w:rsidRDefault="00BD7A0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67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3</w:t>
            </w:r>
            <w:r w:rsidRPr="00526F7D">
              <w:rPr>
                <w:rFonts w:eastAsia="Times New Roman" w:cs="Times New Roman"/>
                <w:szCs w:val="22"/>
                <w:lang w:eastAsia="en-AU"/>
              </w:rPr>
              <w:t xml:space="preserve"> 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73B5" w14:textId="3F2A3A58" w:rsidR="00CD7CF3" w:rsidRPr="00526F7D" w:rsidRDefault="00BD7A0B" w:rsidP="00CD7CF3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Little Athletics Australia Limited</w:t>
            </w:r>
          </w:p>
        </w:tc>
      </w:tr>
      <w:tr w:rsidR="00CD7CF3" w:rsidRPr="00526F7D" w14:paraId="2BA0302B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F97C" w14:textId="1FAA0867" w:rsidR="00CD7CF3" w:rsidRPr="00526F7D" w:rsidRDefault="00BD7A0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67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4</w:t>
            </w:r>
            <w:r w:rsidRPr="00526F7D">
              <w:rPr>
                <w:rFonts w:eastAsia="Times New Roman" w:cs="Times New Roman"/>
                <w:szCs w:val="22"/>
                <w:lang w:eastAsia="en-AU"/>
              </w:rPr>
              <w:t xml:space="preserve"> 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054D" w14:textId="0FCBF25C" w:rsidR="00CD7CF3" w:rsidRPr="00526F7D" w:rsidRDefault="00BD7A0B" w:rsidP="00CD7CF3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Community Support &amp; Outreach Services Central Coast Ltd</w:t>
            </w:r>
          </w:p>
        </w:tc>
      </w:tr>
    </w:tbl>
    <w:p w14:paraId="3B64A941" w14:textId="77777777" w:rsidR="00CD7CF3" w:rsidRPr="00526F7D" w:rsidRDefault="00CD7CF3" w:rsidP="00EC4FE7">
      <w:pPr>
        <w:pStyle w:val="ItemHead"/>
        <w:numPr>
          <w:ilvl w:val="0"/>
          <w:numId w:val="17"/>
        </w:numPr>
      </w:pPr>
      <w:r w:rsidRPr="00526F7D">
        <w:t>Schedule 1 (at the end of the table)</w:t>
      </w:r>
    </w:p>
    <w:p w14:paraId="1FBDEEF8" w14:textId="77777777" w:rsidR="00CD7CF3" w:rsidRPr="00526F7D" w:rsidRDefault="00CD7CF3" w:rsidP="00CD7CF3">
      <w:pPr>
        <w:pStyle w:val="Item"/>
        <w:rPr>
          <w:sz w:val="20"/>
        </w:rPr>
      </w:pPr>
      <w:r w:rsidRPr="00526F7D">
        <w:t>Add: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283"/>
      </w:tblGrid>
      <w:tr w:rsidR="00CD7CF3" w:rsidRPr="00526F7D" w14:paraId="1411655F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5717" w14:textId="45C12FBF" w:rsidR="00CD7CF3" w:rsidRPr="00526F7D" w:rsidRDefault="00AC4C8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67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E96E" w14:textId="77777777" w:rsidR="00CD7CF3" w:rsidRPr="00526F7D" w:rsidRDefault="00A81D2A" w:rsidP="00437AA0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King’s Bapt</w:t>
            </w:r>
            <w:r w:rsidR="00600D08" w:rsidRPr="00526F7D">
              <w:rPr>
                <w:rFonts w:cs="Times New Roman"/>
              </w:rPr>
              <w:t>ist Grammar School Incorporated</w:t>
            </w:r>
          </w:p>
          <w:p w14:paraId="51663C06" w14:textId="77777777" w:rsidR="00600D08" w:rsidRPr="00526F7D" w:rsidRDefault="00600D08" w:rsidP="00600D08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King’s Baptist Grammar School Incorporated</w:t>
            </w:r>
          </w:p>
          <w:p w14:paraId="1A6AF3A3" w14:textId="0FFFE233" w:rsidR="00600D08" w:rsidRPr="00526F7D" w:rsidRDefault="00600D08" w:rsidP="00600D08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Tea Tree Gully Christian School</w:t>
            </w:r>
          </w:p>
        </w:tc>
      </w:tr>
      <w:tr w:rsidR="00F532EE" w:rsidRPr="00526F7D" w14:paraId="3949ADCA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61F9" w14:textId="30FA9C38" w:rsidR="00F532EE" w:rsidRPr="00526F7D" w:rsidRDefault="00F532EE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76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46BB" w14:textId="77777777" w:rsidR="00F532EE" w:rsidRPr="00526F7D" w:rsidRDefault="00600D08" w:rsidP="00437AA0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 xml:space="preserve">Swan Canoe Club Incorporated </w:t>
            </w:r>
          </w:p>
          <w:p w14:paraId="30CD724A" w14:textId="09088106" w:rsidR="00600D08" w:rsidRPr="00526F7D" w:rsidRDefault="00600D08" w:rsidP="00600D08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Swan Canoe Club Incorporated</w:t>
            </w:r>
          </w:p>
          <w:p w14:paraId="41537203" w14:textId="0C0310C4" w:rsidR="00600D08" w:rsidRPr="00526F7D" w:rsidRDefault="00600D08" w:rsidP="00600D08">
            <w:pPr>
              <w:pStyle w:val="ListParagraph"/>
              <w:numPr>
                <w:ilvl w:val="0"/>
                <w:numId w:val="24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 xml:space="preserve">Swan Canoe Club, being the unincorporated institution as in existence from 1966 to </w:t>
            </w:r>
            <w:r w:rsidR="00560A2F" w:rsidRPr="00526F7D">
              <w:rPr>
                <w:rFonts w:cs="Times New Roman"/>
              </w:rPr>
              <w:t xml:space="preserve">3 December </w:t>
            </w:r>
            <w:r w:rsidRPr="00526F7D">
              <w:rPr>
                <w:rFonts w:cs="Times New Roman"/>
              </w:rPr>
              <w:t>1984</w:t>
            </w:r>
          </w:p>
        </w:tc>
      </w:tr>
      <w:tr w:rsidR="00600D08" w:rsidRPr="00526F7D" w14:paraId="2EBAFC4B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D34C" w14:textId="2A7D21C0" w:rsidR="00600D08" w:rsidRPr="00526F7D" w:rsidRDefault="00897AAB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77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3139" w14:textId="77777777" w:rsidR="00600D08" w:rsidRPr="00526F7D" w:rsidRDefault="00897AAB" w:rsidP="00437AA0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Weeroona Bay Football and Sports Club Incorporated</w:t>
            </w:r>
          </w:p>
          <w:p w14:paraId="054741FF" w14:textId="59EDB155" w:rsidR="00897AAB" w:rsidRPr="00526F7D" w:rsidRDefault="00897AAB" w:rsidP="00897AAB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Weeroona Bay Football and Sports Club Incorporated</w:t>
            </w:r>
          </w:p>
          <w:p w14:paraId="0BE6C25C" w14:textId="46A9C136" w:rsidR="00897AAB" w:rsidRPr="00526F7D" w:rsidRDefault="00897AAB" w:rsidP="00897AAB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 xml:space="preserve">Weeroona Bay Football and Sports Club, being the unincorporated institution as in existence from </w:t>
            </w:r>
            <w:r w:rsidR="00560A2F" w:rsidRPr="00526F7D">
              <w:rPr>
                <w:rFonts w:cs="Times New Roman"/>
              </w:rPr>
              <w:t xml:space="preserve">14 August </w:t>
            </w:r>
            <w:r w:rsidRPr="00526F7D">
              <w:rPr>
                <w:rFonts w:cs="Times New Roman"/>
              </w:rPr>
              <w:t>1</w:t>
            </w:r>
            <w:r w:rsidR="00560A2F" w:rsidRPr="00526F7D">
              <w:rPr>
                <w:rFonts w:cs="Times New Roman"/>
              </w:rPr>
              <w:t>9</w:t>
            </w:r>
            <w:r w:rsidRPr="00526F7D">
              <w:rPr>
                <w:rFonts w:cs="Times New Roman"/>
              </w:rPr>
              <w:t xml:space="preserve">67 to </w:t>
            </w:r>
            <w:r w:rsidR="00560A2F" w:rsidRPr="00526F7D">
              <w:rPr>
                <w:rFonts w:cs="Times New Roman"/>
              </w:rPr>
              <w:t xml:space="preserve">11 September </w:t>
            </w:r>
            <w:r w:rsidRPr="00526F7D">
              <w:rPr>
                <w:rFonts w:cs="Times New Roman"/>
              </w:rPr>
              <w:t>2002</w:t>
            </w:r>
          </w:p>
        </w:tc>
      </w:tr>
      <w:tr w:rsidR="00DF4241" w:rsidRPr="00526F7D" w14:paraId="7D5024AB" w14:textId="77777777" w:rsidTr="00437AA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178E" w14:textId="472C2D75" w:rsidR="00DF4241" w:rsidRPr="00526F7D" w:rsidRDefault="00DF4241" w:rsidP="00046873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78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B2AD" w14:textId="77777777" w:rsidR="00DF4241" w:rsidRPr="00526F7D" w:rsidRDefault="00DF4241" w:rsidP="00437AA0">
            <w:p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Gymnastics Australia Limited</w:t>
            </w:r>
          </w:p>
          <w:p w14:paraId="02FBACB9" w14:textId="77777777" w:rsidR="009B3CE3" w:rsidRPr="00526F7D" w:rsidRDefault="00DF4241" w:rsidP="009B3CE3">
            <w:pPr>
              <w:pStyle w:val="ListParagraph"/>
              <w:numPr>
                <w:ilvl w:val="0"/>
                <w:numId w:val="26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lastRenderedPageBreak/>
              <w:t>Gymnastics Australia Limited</w:t>
            </w:r>
          </w:p>
          <w:p w14:paraId="15085FCE" w14:textId="78201CBE" w:rsidR="00DF4241" w:rsidRPr="00526F7D" w:rsidRDefault="00DF4241" w:rsidP="009B3CE3">
            <w:pPr>
              <w:pStyle w:val="ListParagraph"/>
              <w:numPr>
                <w:ilvl w:val="0"/>
                <w:numId w:val="26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Australian Cheerleading Union Limited, as in existence from  1 July 2008 to 21 August 2019</w:t>
            </w:r>
          </w:p>
        </w:tc>
      </w:tr>
      <w:tr w:rsidR="00CD7CF3" w:rsidRPr="00526F7D" w14:paraId="4FD05426" w14:textId="77777777" w:rsidTr="00437AA0">
        <w:trPr>
          <w:trHeight w:val="113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D3EC" w14:textId="6F738741" w:rsidR="00CD7CF3" w:rsidRPr="00526F7D" w:rsidRDefault="006D4C8A" w:rsidP="00046873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lastRenderedPageBreak/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79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9AF1" w14:textId="34CE6E6F" w:rsidR="00672B33" w:rsidRPr="00526F7D" w:rsidRDefault="006D4C8A" w:rsidP="00E07F69">
            <w:pPr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526F7D">
              <w:rPr>
                <w:rFonts w:cs="Times New Roman"/>
                <w:szCs w:val="22"/>
              </w:rPr>
              <w:t xml:space="preserve">The Trustees of the Congregation of the Marist Sisters </w:t>
            </w:r>
          </w:p>
          <w:p w14:paraId="0BD98AEB" w14:textId="7A790B94" w:rsidR="00672B33" w:rsidRPr="00526F7D" w:rsidRDefault="00E07F69" w:rsidP="009B3CE3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The Trustees of the Congregation of the Marist Sisters</w:t>
            </w:r>
            <w:r w:rsidR="006D4C8A" w:rsidRPr="00526F7D">
              <w:rPr>
                <w:rFonts w:cs="Times New Roman"/>
              </w:rPr>
              <w:t xml:space="preserve"> </w:t>
            </w:r>
          </w:p>
          <w:p w14:paraId="3D17A98D" w14:textId="0F58EA37" w:rsidR="006D4C8A" w:rsidRPr="00526F7D" w:rsidRDefault="006D4C8A" w:rsidP="009B3CE3">
            <w:pPr>
              <w:pStyle w:val="ListParagraph"/>
              <w:numPr>
                <w:ilvl w:val="0"/>
                <w:numId w:val="32"/>
              </w:numPr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526F7D">
              <w:rPr>
                <w:rFonts w:cs="Times New Roman"/>
              </w:rPr>
              <w:t>The Congregation of Mary (Marist Sisters)</w:t>
            </w:r>
          </w:p>
        </w:tc>
      </w:tr>
      <w:tr w:rsidR="00291224" w:rsidRPr="00B24B36" w14:paraId="22DC56D4" w14:textId="77777777" w:rsidTr="00437AA0">
        <w:trPr>
          <w:trHeight w:val="113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1E71" w14:textId="34C39C9D" w:rsidR="00291224" w:rsidRPr="00526F7D" w:rsidRDefault="00DF4241" w:rsidP="00046873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26F7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46873" w:rsidRPr="00526F7D">
              <w:rPr>
                <w:rFonts w:eastAsia="Times New Roman" w:cs="Times New Roman"/>
                <w:szCs w:val="22"/>
                <w:lang w:eastAsia="en-AU"/>
              </w:rPr>
              <w:t>80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CFEF" w14:textId="5292BEDE" w:rsidR="00291224" w:rsidRPr="00526F7D" w:rsidRDefault="00291224" w:rsidP="006D4C8A">
            <w:pPr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526F7D">
              <w:rPr>
                <w:rFonts w:cs="Times New Roman"/>
                <w:szCs w:val="22"/>
              </w:rPr>
              <w:t xml:space="preserve">The Trustees of the Missionary Sisters of the Blessed Virgin Mary, Queen of the World </w:t>
            </w:r>
          </w:p>
          <w:p w14:paraId="6B511953" w14:textId="43416505" w:rsidR="00672B33" w:rsidRPr="00526F7D" w:rsidRDefault="00CA6D96" w:rsidP="009B3CE3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526F7D">
              <w:rPr>
                <w:rFonts w:cs="Times New Roman"/>
              </w:rPr>
              <w:t>The Trustees of the Missionary Sisters of the Blessed Virgin Mary, Queen of the World</w:t>
            </w:r>
          </w:p>
          <w:p w14:paraId="1ECFBEED" w14:textId="4556C65A" w:rsidR="00291224" w:rsidRPr="00526F7D" w:rsidRDefault="00291224" w:rsidP="009B3CE3">
            <w:pPr>
              <w:pStyle w:val="ListParagraph"/>
              <w:numPr>
                <w:ilvl w:val="0"/>
                <w:numId w:val="33"/>
              </w:numPr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526F7D">
              <w:rPr>
                <w:rFonts w:cs="Times New Roman"/>
              </w:rPr>
              <w:t>Missionary Sisters of the Blessed Virgin Mary, Queen of the World</w:t>
            </w:r>
          </w:p>
        </w:tc>
        <w:bookmarkStart w:id="8" w:name="_GoBack"/>
        <w:bookmarkEnd w:id="8"/>
      </w:tr>
    </w:tbl>
    <w:p w14:paraId="366F2757" w14:textId="00E9495E" w:rsidR="006B0219" w:rsidRDefault="006B0219" w:rsidP="006B0219">
      <w:pPr>
        <w:pStyle w:val="ActHead9"/>
      </w:pPr>
    </w:p>
    <w:p w14:paraId="3D0CF8EC" w14:textId="076ED71C" w:rsidR="000415D2" w:rsidRPr="008130F0" w:rsidRDefault="000415D2" w:rsidP="00554381">
      <w:pPr>
        <w:pStyle w:val="Item"/>
        <w:ind w:left="360" w:firstLine="360"/>
      </w:pPr>
    </w:p>
    <w:sectPr w:rsidR="000415D2" w:rsidRPr="008130F0" w:rsidSect="00C730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8DF5" w14:textId="77777777" w:rsidR="003A369E" w:rsidRDefault="003A369E" w:rsidP="00B04ED8">
      <w:pPr>
        <w:spacing w:line="240" w:lineRule="auto"/>
      </w:pPr>
      <w:r>
        <w:separator/>
      </w:r>
    </w:p>
  </w:endnote>
  <w:endnote w:type="continuationSeparator" w:id="0">
    <w:p w14:paraId="17502DE7" w14:textId="77777777" w:rsidR="003A369E" w:rsidRDefault="003A369E" w:rsidP="00B04ED8">
      <w:pPr>
        <w:spacing w:line="240" w:lineRule="auto"/>
      </w:pPr>
      <w:r>
        <w:continuationSeparator/>
      </w:r>
    </w:p>
  </w:endnote>
  <w:endnote w:type="continuationNotice" w:id="1">
    <w:p w14:paraId="1356782D" w14:textId="77777777" w:rsidR="003A369E" w:rsidRDefault="003A36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974DB8D" w14:textId="77777777" w:rsidTr="00B75287">
      <w:tc>
        <w:tcPr>
          <w:tcW w:w="5000" w:type="pct"/>
        </w:tcPr>
        <w:p w14:paraId="500135AC" w14:textId="77777777" w:rsidR="0094691B" w:rsidRDefault="0094691B" w:rsidP="00B75287">
          <w:pPr>
            <w:rPr>
              <w:sz w:val="18"/>
            </w:rPr>
          </w:pPr>
        </w:p>
      </w:tc>
    </w:tr>
  </w:tbl>
  <w:p w14:paraId="7317A8C8" w14:textId="77777777" w:rsidR="0094691B" w:rsidRPr="005F1388" w:rsidRDefault="0094691B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4CE7E11F" w14:textId="77777777" w:rsidTr="00B75287">
      <w:tc>
        <w:tcPr>
          <w:tcW w:w="5000" w:type="pct"/>
        </w:tcPr>
        <w:p w14:paraId="02F35A9D" w14:textId="77777777" w:rsidR="0094691B" w:rsidRDefault="0094691B" w:rsidP="00B75287">
          <w:pPr>
            <w:rPr>
              <w:sz w:val="18"/>
            </w:rPr>
          </w:pPr>
        </w:p>
      </w:tc>
    </w:tr>
  </w:tbl>
  <w:p w14:paraId="76B442EB" w14:textId="77777777" w:rsidR="0094691B" w:rsidRPr="006D3667" w:rsidRDefault="0094691B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0BA3" w14:textId="77777777" w:rsidR="0094691B" w:rsidRDefault="0094691B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D9B729F" w14:textId="77777777" w:rsidTr="00B75287">
      <w:tc>
        <w:tcPr>
          <w:tcW w:w="5000" w:type="pct"/>
        </w:tcPr>
        <w:p w14:paraId="22A63712" w14:textId="77777777" w:rsidR="0094691B" w:rsidRDefault="0094691B" w:rsidP="00B75287">
          <w:pPr>
            <w:rPr>
              <w:sz w:val="18"/>
            </w:rPr>
          </w:pPr>
        </w:p>
      </w:tc>
    </w:tr>
  </w:tbl>
  <w:p w14:paraId="2F8929BC" w14:textId="77777777" w:rsidR="0094691B" w:rsidRPr="00486382" w:rsidRDefault="0094691B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1BAB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4691B" w14:paraId="25422A5C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491A6D" w14:textId="77777777" w:rsidR="0094691B" w:rsidRDefault="0094691B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87C759" w14:textId="7A642C0A" w:rsidR="0094691B" w:rsidRDefault="0094691B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C476E">
            <w:rPr>
              <w:i/>
              <w:noProof/>
              <w:sz w:val="18"/>
            </w:rPr>
            <w:t>National Redress Scheme for Institutional Child Sexual Abuse Amendment (2023 Measures No. 5) Declaration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F795FF" w14:textId="77777777" w:rsidR="0094691B" w:rsidRDefault="0094691B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94691B" w14:paraId="55392C0D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FD346" w14:textId="77777777" w:rsidR="0094691B" w:rsidRDefault="0094691B" w:rsidP="00B75287">
          <w:pPr>
            <w:jc w:val="right"/>
            <w:rPr>
              <w:sz w:val="18"/>
            </w:rPr>
          </w:pPr>
        </w:p>
      </w:tc>
    </w:tr>
  </w:tbl>
  <w:p w14:paraId="0D5BBFE0" w14:textId="77777777" w:rsidR="0094691B" w:rsidRPr="00ED79B6" w:rsidRDefault="0094691B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5A9F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4691B" w14:paraId="3A278C64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C44EE4" w14:textId="77777777" w:rsidR="0094691B" w:rsidRDefault="0094691B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136575" w14:textId="10418F8D" w:rsidR="0094691B" w:rsidRPr="00B20990" w:rsidRDefault="00460BBB" w:rsidP="006E2AE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376AEC">
            <w:rPr>
              <w:i/>
              <w:sz w:val="18"/>
            </w:rPr>
            <w:t xml:space="preserve">e Amendment (2023 Measures No. </w:t>
          </w:r>
          <w:r w:rsidR="006E2AED">
            <w:rPr>
              <w:i/>
              <w:sz w:val="18"/>
            </w:rPr>
            <w:t>5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628112C" w14:textId="6C846238" w:rsidR="0094691B" w:rsidRDefault="0094691B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6F7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4691B" w14:paraId="65F54670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41B624" w14:textId="77777777" w:rsidR="0094691B" w:rsidRDefault="0094691B" w:rsidP="00B75287">
          <w:pPr>
            <w:rPr>
              <w:sz w:val="18"/>
            </w:rPr>
          </w:pPr>
        </w:p>
      </w:tc>
    </w:tr>
  </w:tbl>
  <w:p w14:paraId="0D9C1BD8" w14:textId="77777777" w:rsidR="0094691B" w:rsidRPr="00ED79B6" w:rsidRDefault="0094691B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A719" w14:textId="77777777" w:rsidR="0094691B" w:rsidRDefault="0094691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9FD6" w14:textId="77777777" w:rsidR="0094691B" w:rsidRPr="00E33C1C" w:rsidRDefault="0094691B" w:rsidP="00C553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460BBB" w14:paraId="634E392C" w14:textId="77777777" w:rsidTr="00D61557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3D0D3" w14:textId="77777777" w:rsidR="00460BBB" w:rsidRDefault="00460BBB" w:rsidP="00460B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10F00B3" w14:textId="5126580A" w:rsidR="00460BBB" w:rsidRPr="00B20990" w:rsidRDefault="00460BBB" w:rsidP="006E2AE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376AEC">
            <w:rPr>
              <w:i/>
              <w:sz w:val="18"/>
            </w:rPr>
            <w:t xml:space="preserve">e Amendment (2023 Measures No. </w:t>
          </w:r>
          <w:r w:rsidR="006E2AED">
            <w:rPr>
              <w:i/>
              <w:sz w:val="18"/>
            </w:rPr>
            <w:t>5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79AA8E5" w14:textId="494BEDAD" w:rsidR="00460BBB" w:rsidRDefault="00460BBB" w:rsidP="00460B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6F7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60BBB" w14:paraId="176D7131" w14:textId="77777777" w:rsidTr="00D615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AF440F9" w14:textId="77777777" w:rsidR="00460BBB" w:rsidRDefault="00460BBB" w:rsidP="00460BBB">
          <w:pPr>
            <w:rPr>
              <w:sz w:val="18"/>
            </w:rPr>
          </w:pPr>
        </w:p>
      </w:tc>
    </w:tr>
  </w:tbl>
  <w:p w14:paraId="185945FD" w14:textId="77777777" w:rsidR="0094691B" w:rsidRPr="007052EC" w:rsidRDefault="0094691B" w:rsidP="007052E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377" w14:textId="77777777" w:rsidR="0094691B" w:rsidRDefault="0094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662B" w14:textId="77777777" w:rsidR="003A369E" w:rsidRDefault="003A369E" w:rsidP="00B04ED8">
      <w:pPr>
        <w:spacing w:line="240" w:lineRule="auto"/>
      </w:pPr>
      <w:r>
        <w:separator/>
      </w:r>
    </w:p>
  </w:footnote>
  <w:footnote w:type="continuationSeparator" w:id="0">
    <w:p w14:paraId="6FCDAE4C" w14:textId="77777777" w:rsidR="003A369E" w:rsidRDefault="003A369E" w:rsidP="00B04ED8">
      <w:pPr>
        <w:spacing w:line="240" w:lineRule="auto"/>
      </w:pPr>
      <w:r>
        <w:continuationSeparator/>
      </w:r>
    </w:p>
  </w:footnote>
  <w:footnote w:type="continuationNotice" w:id="1">
    <w:p w14:paraId="02E1D297" w14:textId="77777777" w:rsidR="003A369E" w:rsidRDefault="003A36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E054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20BA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A75C" w14:textId="77777777" w:rsidR="0094691B" w:rsidRPr="00ED79B6" w:rsidRDefault="0094691B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26A1" w14:textId="77777777" w:rsidR="0094691B" w:rsidRDefault="009469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C92" w14:textId="77777777" w:rsidR="0094691B" w:rsidRDefault="009469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0E61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892"/>
    <w:multiLevelType w:val="hybridMultilevel"/>
    <w:tmpl w:val="B38CAE00"/>
    <w:lvl w:ilvl="0" w:tplc="F3860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94C"/>
    <w:multiLevelType w:val="hybridMultilevel"/>
    <w:tmpl w:val="0DEA0D0A"/>
    <w:lvl w:ilvl="0" w:tplc="E4507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952D6"/>
    <w:multiLevelType w:val="hybridMultilevel"/>
    <w:tmpl w:val="3EE44576"/>
    <w:lvl w:ilvl="0" w:tplc="093EDB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F6722"/>
    <w:multiLevelType w:val="hybridMultilevel"/>
    <w:tmpl w:val="F42A9F36"/>
    <w:lvl w:ilvl="0" w:tplc="BF02250E">
      <w:start w:val="3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2FC4"/>
    <w:multiLevelType w:val="hybridMultilevel"/>
    <w:tmpl w:val="EB444A28"/>
    <w:lvl w:ilvl="0" w:tplc="D2627F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94ECA"/>
    <w:multiLevelType w:val="hybridMultilevel"/>
    <w:tmpl w:val="E6E2E8B6"/>
    <w:lvl w:ilvl="0" w:tplc="287A4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A77"/>
    <w:multiLevelType w:val="hybridMultilevel"/>
    <w:tmpl w:val="85A0B24A"/>
    <w:lvl w:ilvl="0" w:tplc="61EABA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912E2"/>
    <w:multiLevelType w:val="hybridMultilevel"/>
    <w:tmpl w:val="59D495D2"/>
    <w:lvl w:ilvl="0" w:tplc="C84A7A6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75394"/>
    <w:multiLevelType w:val="hybridMultilevel"/>
    <w:tmpl w:val="D8C211D8"/>
    <w:lvl w:ilvl="0" w:tplc="78CEE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1E1B"/>
    <w:multiLevelType w:val="hybridMultilevel"/>
    <w:tmpl w:val="98125416"/>
    <w:lvl w:ilvl="0" w:tplc="BCCA01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F5519"/>
    <w:multiLevelType w:val="hybridMultilevel"/>
    <w:tmpl w:val="B5365F4E"/>
    <w:lvl w:ilvl="0" w:tplc="A770FE6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A25"/>
    <w:multiLevelType w:val="hybridMultilevel"/>
    <w:tmpl w:val="5D90D4BA"/>
    <w:lvl w:ilvl="0" w:tplc="6E9016E2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0431"/>
    <w:multiLevelType w:val="hybridMultilevel"/>
    <w:tmpl w:val="FC76F0A4"/>
    <w:lvl w:ilvl="0" w:tplc="52B0BCF4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1272"/>
    <w:multiLevelType w:val="hybridMultilevel"/>
    <w:tmpl w:val="548005BE"/>
    <w:lvl w:ilvl="0" w:tplc="9F1A3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D51A3"/>
    <w:multiLevelType w:val="hybridMultilevel"/>
    <w:tmpl w:val="EBD02106"/>
    <w:lvl w:ilvl="0" w:tplc="3B521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67C0"/>
    <w:multiLevelType w:val="hybridMultilevel"/>
    <w:tmpl w:val="D8C211D8"/>
    <w:lvl w:ilvl="0" w:tplc="78CEE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8F2"/>
    <w:multiLevelType w:val="hybridMultilevel"/>
    <w:tmpl w:val="51080714"/>
    <w:lvl w:ilvl="0" w:tplc="6E9016E2">
      <w:start w:val="1"/>
      <w:numFmt w:val="lowerLetter"/>
      <w:lvlText w:val="(a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0001"/>
    <w:multiLevelType w:val="hybridMultilevel"/>
    <w:tmpl w:val="D8C211D8"/>
    <w:lvl w:ilvl="0" w:tplc="78CEE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0B23"/>
    <w:multiLevelType w:val="hybridMultilevel"/>
    <w:tmpl w:val="39B2BD28"/>
    <w:lvl w:ilvl="0" w:tplc="379A7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1524"/>
    <w:multiLevelType w:val="hybridMultilevel"/>
    <w:tmpl w:val="966C3252"/>
    <w:lvl w:ilvl="0" w:tplc="3D1819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25520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C5E94"/>
    <w:multiLevelType w:val="hybridMultilevel"/>
    <w:tmpl w:val="68D64D8E"/>
    <w:lvl w:ilvl="0" w:tplc="79CCE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D4820"/>
    <w:multiLevelType w:val="hybridMultilevel"/>
    <w:tmpl w:val="531E1AF6"/>
    <w:lvl w:ilvl="0" w:tplc="4E78B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D5610"/>
    <w:multiLevelType w:val="hybridMultilevel"/>
    <w:tmpl w:val="F46C8F5A"/>
    <w:lvl w:ilvl="0" w:tplc="3E106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3977"/>
    <w:multiLevelType w:val="hybridMultilevel"/>
    <w:tmpl w:val="712C3BB4"/>
    <w:lvl w:ilvl="0" w:tplc="3F54E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8472B"/>
    <w:multiLevelType w:val="hybridMultilevel"/>
    <w:tmpl w:val="19BE04F8"/>
    <w:lvl w:ilvl="0" w:tplc="EE946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208EF"/>
    <w:multiLevelType w:val="hybridMultilevel"/>
    <w:tmpl w:val="EB608212"/>
    <w:lvl w:ilvl="0" w:tplc="4ECC7C1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26C9C"/>
    <w:multiLevelType w:val="hybridMultilevel"/>
    <w:tmpl w:val="7E3A0FDE"/>
    <w:lvl w:ilvl="0" w:tplc="C84A7A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62570"/>
    <w:multiLevelType w:val="hybridMultilevel"/>
    <w:tmpl w:val="ECB6B9EC"/>
    <w:lvl w:ilvl="0" w:tplc="2BCCA928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46BF4"/>
    <w:multiLevelType w:val="hybridMultilevel"/>
    <w:tmpl w:val="D04CA9CC"/>
    <w:lvl w:ilvl="0" w:tplc="745212B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F0DD6"/>
    <w:multiLevelType w:val="hybridMultilevel"/>
    <w:tmpl w:val="2DAEBA3C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26"/>
  </w:num>
  <w:num w:numId="17">
    <w:abstractNumId w:val="9"/>
  </w:num>
  <w:num w:numId="18">
    <w:abstractNumId w:val="25"/>
  </w:num>
  <w:num w:numId="19">
    <w:abstractNumId w:val="20"/>
  </w:num>
  <w:num w:numId="20">
    <w:abstractNumId w:val="31"/>
  </w:num>
  <w:num w:numId="21">
    <w:abstractNumId w:val="28"/>
  </w:num>
  <w:num w:numId="22">
    <w:abstractNumId w:val="30"/>
  </w:num>
  <w:num w:numId="23">
    <w:abstractNumId w:val="14"/>
  </w:num>
  <w:num w:numId="24">
    <w:abstractNumId w:val="18"/>
  </w:num>
  <w:num w:numId="25">
    <w:abstractNumId w:val="21"/>
  </w:num>
  <w:num w:numId="26">
    <w:abstractNumId w:val="15"/>
  </w:num>
  <w:num w:numId="27">
    <w:abstractNumId w:val="27"/>
  </w:num>
  <w:num w:numId="28">
    <w:abstractNumId w:val="29"/>
  </w:num>
  <w:num w:numId="29">
    <w:abstractNumId w:val="7"/>
  </w:num>
  <w:num w:numId="30">
    <w:abstractNumId w:val="5"/>
  </w:num>
  <w:num w:numId="31">
    <w:abstractNumId w:val="0"/>
  </w:num>
  <w:num w:numId="32">
    <w:abstractNumId w:val="17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19"/>
    <w:rsid w:val="000003C2"/>
    <w:rsid w:val="0000131A"/>
    <w:rsid w:val="00001E87"/>
    <w:rsid w:val="000028F1"/>
    <w:rsid w:val="000037F9"/>
    <w:rsid w:val="000047E7"/>
    <w:rsid w:val="000049CE"/>
    <w:rsid w:val="00005633"/>
    <w:rsid w:val="00005A9E"/>
    <w:rsid w:val="00006AA2"/>
    <w:rsid w:val="0000722D"/>
    <w:rsid w:val="0001013F"/>
    <w:rsid w:val="00011AF6"/>
    <w:rsid w:val="00011BC0"/>
    <w:rsid w:val="00012105"/>
    <w:rsid w:val="0001278F"/>
    <w:rsid w:val="00012D20"/>
    <w:rsid w:val="000133BE"/>
    <w:rsid w:val="0001367C"/>
    <w:rsid w:val="000138FD"/>
    <w:rsid w:val="0001451E"/>
    <w:rsid w:val="00014E69"/>
    <w:rsid w:val="0001589C"/>
    <w:rsid w:val="00015A9D"/>
    <w:rsid w:val="0001706E"/>
    <w:rsid w:val="000171F3"/>
    <w:rsid w:val="00020090"/>
    <w:rsid w:val="00021A80"/>
    <w:rsid w:val="00021FD6"/>
    <w:rsid w:val="00023021"/>
    <w:rsid w:val="0002323D"/>
    <w:rsid w:val="00023557"/>
    <w:rsid w:val="00024601"/>
    <w:rsid w:val="00024D74"/>
    <w:rsid w:val="00024E36"/>
    <w:rsid w:val="0002540C"/>
    <w:rsid w:val="00025A72"/>
    <w:rsid w:val="00025DC9"/>
    <w:rsid w:val="000265AE"/>
    <w:rsid w:val="000266B6"/>
    <w:rsid w:val="00026F6B"/>
    <w:rsid w:val="00032193"/>
    <w:rsid w:val="000326A4"/>
    <w:rsid w:val="00032787"/>
    <w:rsid w:val="000328BF"/>
    <w:rsid w:val="00034EFF"/>
    <w:rsid w:val="00035465"/>
    <w:rsid w:val="000360FC"/>
    <w:rsid w:val="00036651"/>
    <w:rsid w:val="00036E2F"/>
    <w:rsid w:val="0003765F"/>
    <w:rsid w:val="000404CC"/>
    <w:rsid w:val="000415D2"/>
    <w:rsid w:val="00041702"/>
    <w:rsid w:val="00041F5C"/>
    <w:rsid w:val="0004221F"/>
    <w:rsid w:val="000423A9"/>
    <w:rsid w:val="000424CA"/>
    <w:rsid w:val="0004266A"/>
    <w:rsid w:val="000428BF"/>
    <w:rsid w:val="0004311D"/>
    <w:rsid w:val="00043E71"/>
    <w:rsid w:val="0004510F"/>
    <w:rsid w:val="000452E4"/>
    <w:rsid w:val="00045F91"/>
    <w:rsid w:val="00046176"/>
    <w:rsid w:val="000462CE"/>
    <w:rsid w:val="000462E7"/>
    <w:rsid w:val="00046346"/>
    <w:rsid w:val="00046873"/>
    <w:rsid w:val="00046ECC"/>
    <w:rsid w:val="000474FC"/>
    <w:rsid w:val="0005006E"/>
    <w:rsid w:val="00050408"/>
    <w:rsid w:val="000509EA"/>
    <w:rsid w:val="000515E0"/>
    <w:rsid w:val="000515FD"/>
    <w:rsid w:val="00051E55"/>
    <w:rsid w:val="0005233D"/>
    <w:rsid w:val="00052D12"/>
    <w:rsid w:val="00052F41"/>
    <w:rsid w:val="000543B6"/>
    <w:rsid w:val="00055087"/>
    <w:rsid w:val="00055367"/>
    <w:rsid w:val="00055892"/>
    <w:rsid w:val="00055C48"/>
    <w:rsid w:val="000564C6"/>
    <w:rsid w:val="00056755"/>
    <w:rsid w:val="00056874"/>
    <w:rsid w:val="000578CB"/>
    <w:rsid w:val="0006013C"/>
    <w:rsid w:val="000602FC"/>
    <w:rsid w:val="00060FCC"/>
    <w:rsid w:val="000613D4"/>
    <w:rsid w:val="00061678"/>
    <w:rsid w:val="00061A8E"/>
    <w:rsid w:val="000620A9"/>
    <w:rsid w:val="00062B2E"/>
    <w:rsid w:val="00063109"/>
    <w:rsid w:val="000636C3"/>
    <w:rsid w:val="00063C11"/>
    <w:rsid w:val="00063D09"/>
    <w:rsid w:val="000645CF"/>
    <w:rsid w:val="000648D2"/>
    <w:rsid w:val="00065F65"/>
    <w:rsid w:val="00067928"/>
    <w:rsid w:val="00067D33"/>
    <w:rsid w:val="0007069D"/>
    <w:rsid w:val="00070756"/>
    <w:rsid w:val="00070A6D"/>
    <w:rsid w:val="00070E0F"/>
    <w:rsid w:val="00072E64"/>
    <w:rsid w:val="00073795"/>
    <w:rsid w:val="00073A7A"/>
    <w:rsid w:val="0007448B"/>
    <w:rsid w:val="000770B6"/>
    <w:rsid w:val="000774FE"/>
    <w:rsid w:val="00080670"/>
    <w:rsid w:val="000825BD"/>
    <w:rsid w:val="00082C7D"/>
    <w:rsid w:val="00082EEB"/>
    <w:rsid w:val="00083D92"/>
    <w:rsid w:val="00083E53"/>
    <w:rsid w:val="000843D6"/>
    <w:rsid w:val="00087559"/>
    <w:rsid w:val="000877B5"/>
    <w:rsid w:val="00087D38"/>
    <w:rsid w:val="0009036A"/>
    <w:rsid w:val="00091838"/>
    <w:rsid w:val="00092462"/>
    <w:rsid w:val="000944D9"/>
    <w:rsid w:val="0009505D"/>
    <w:rsid w:val="00095669"/>
    <w:rsid w:val="00095BFA"/>
    <w:rsid w:val="00095D28"/>
    <w:rsid w:val="00096BCF"/>
    <w:rsid w:val="000A0DDC"/>
    <w:rsid w:val="000A0F44"/>
    <w:rsid w:val="000A292D"/>
    <w:rsid w:val="000A2B9F"/>
    <w:rsid w:val="000A2D34"/>
    <w:rsid w:val="000A321C"/>
    <w:rsid w:val="000A338F"/>
    <w:rsid w:val="000A3502"/>
    <w:rsid w:val="000A49A9"/>
    <w:rsid w:val="000A4D25"/>
    <w:rsid w:val="000A4E33"/>
    <w:rsid w:val="000A5109"/>
    <w:rsid w:val="000A774C"/>
    <w:rsid w:val="000A78C0"/>
    <w:rsid w:val="000B0C8A"/>
    <w:rsid w:val="000B20FD"/>
    <w:rsid w:val="000B2947"/>
    <w:rsid w:val="000B3DB7"/>
    <w:rsid w:val="000B55AC"/>
    <w:rsid w:val="000B7909"/>
    <w:rsid w:val="000C0392"/>
    <w:rsid w:val="000C04BC"/>
    <w:rsid w:val="000C1173"/>
    <w:rsid w:val="000C1696"/>
    <w:rsid w:val="000C1869"/>
    <w:rsid w:val="000C19A5"/>
    <w:rsid w:val="000C20C8"/>
    <w:rsid w:val="000C21A8"/>
    <w:rsid w:val="000C336F"/>
    <w:rsid w:val="000C34CA"/>
    <w:rsid w:val="000C3E1D"/>
    <w:rsid w:val="000C443C"/>
    <w:rsid w:val="000C468F"/>
    <w:rsid w:val="000C4DAF"/>
    <w:rsid w:val="000C5DC9"/>
    <w:rsid w:val="000C6301"/>
    <w:rsid w:val="000C6625"/>
    <w:rsid w:val="000C723B"/>
    <w:rsid w:val="000D016F"/>
    <w:rsid w:val="000D07FC"/>
    <w:rsid w:val="000D0C46"/>
    <w:rsid w:val="000D25F3"/>
    <w:rsid w:val="000D2F73"/>
    <w:rsid w:val="000D34E1"/>
    <w:rsid w:val="000D3544"/>
    <w:rsid w:val="000D357D"/>
    <w:rsid w:val="000D37C4"/>
    <w:rsid w:val="000D47CF"/>
    <w:rsid w:val="000D4F59"/>
    <w:rsid w:val="000D5EF0"/>
    <w:rsid w:val="000D676D"/>
    <w:rsid w:val="000D6DFB"/>
    <w:rsid w:val="000D7C11"/>
    <w:rsid w:val="000D7E33"/>
    <w:rsid w:val="000E0928"/>
    <w:rsid w:val="000E0EC6"/>
    <w:rsid w:val="000E0F2B"/>
    <w:rsid w:val="000E0F7B"/>
    <w:rsid w:val="000E1E62"/>
    <w:rsid w:val="000E20B0"/>
    <w:rsid w:val="000E2472"/>
    <w:rsid w:val="000E2C75"/>
    <w:rsid w:val="000E3693"/>
    <w:rsid w:val="000E3D96"/>
    <w:rsid w:val="000E3E86"/>
    <w:rsid w:val="000E5C9F"/>
    <w:rsid w:val="000E5CA1"/>
    <w:rsid w:val="000E6597"/>
    <w:rsid w:val="000E6CC4"/>
    <w:rsid w:val="000E779B"/>
    <w:rsid w:val="000E7EDD"/>
    <w:rsid w:val="000F1C1A"/>
    <w:rsid w:val="000F2770"/>
    <w:rsid w:val="000F2D88"/>
    <w:rsid w:val="000F3679"/>
    <w:rsid w:val="000F373B"/>
    <w:rsid w:val="000F37C9"/>
    <w:rsid w:val="000F43F6"/>
    <w:rsid w:val="000F48B8"/>
    <w:rsid w:val="000F4E62"/>
    <w:rsid w:val="000F5210"/>
    <w:rsid w:val="000F606B"/>
    <w:rsid w:val="000F6B69"/>
    <w:rsid w:val="000F6BC1"/>
    <w:rsid w:val="000F7135"/>
    <w:rsid w:val="000F7969"/>
    <w:rsid w:val="000F7AB2"/>
    <w:rsid w:val="00101074"/>
    <w:rsid w:val="001013ED"/>
    <w:rsid w:val="00102656"/>
    <w:rsid w:val="001027FE"/>
    <w:rsid w:val="0010287A"/>
    <w:rsid w:val="00103495"/>
    <w:rsid w:val="001037BF"/>
    <w:rsid w:val="00103F52"/>
    <w:rsid w:val="00104A1E"/>
    <w:rsid w:val="00104A45"/>
    <w:rsid w:val="00105943"/>
    <w:rsid w:val="00105F21"/>
    <w:rsid w:val="001075A8"/>
    <w:rsid w:val="00107EF9"/>
    <w:rsid w:val="001107DD"/>
    <w:rsid w:val="00110E48"/>
    <w:rsid w:val="00110EE2"/>
    <w:rsid w:val="00111123"/>
    <w:rsid w:val="0011231C"/>
    <w:rsid w:val="00112486"/>
    <w:rsid w:val="00112E4E"/>
    <w:rsid w:val="0011733F"/>
    <w:rsid w:val="00123EC0"/>
    <w:rsid w:val="001244A1"/>
    <w:rsid w:val="0012514B"/>
    <w:rsid w:val="001264E6"/>
    <w:rsid w:val="001268A8"/>
    <w:rsid w:val="00126C7C"/>
    <w:rsid w:val="001302F0"/>
    <w:rsid w:val="00130ECF"/>
    <w:rsid w:val="00131D43"/>
    <w:rsid w:val="001323B5"/>
    <w:rsid w:val="00132D10"/>
    <w:rsid w:val="0013395C"/>
    <w:rsid w:val="00134A52"/>
    <w:rsid w:val="00134A89"/>
    <w:rsid w:val="001350F3"/>
    <w:rsid w:val="001351C2"/>
    <w:rsid w:val="001357C9"/>
    <w:rsid w:val="00136462"/>
    <w:rsid w:val="0014002A"/>
    <w:rsid w:val="001416D5"/>
    <w:rsid w:val="001418D0"/>
    <w:rsid w:val="0014401A"/>
    <w:rsid w:val="00144C2E"/>
    <w:rsid w:val="00144EE6"/>
    <w:rsid w:val="00146F93"/>
    <w:rsid w:val="00147622"/>
    <w:rsid w:val="0014778C"/>
    <w:rsid w:val="00147DE8"/>
    <w:rsid w:val="00147EE1"/>
    <w:rsid w:val="00150C86"/>
    <w:rsid w:val="00150D74"/>
    <w:rsid w:val="00152139"/>
    <w:rsid w:val="00152715"/>
    <w:rsid w:val="00153440"/>
    <w:rsid w:val="00154004"/>
    <w:rsid w:val="0015405A"/>
    <w:rsid w:val="00154344"/>
    <w:rsid w:val="001548F8"/>
    <w:rsid w:val="00157062"/>
    <w:rsid w:val="00157216"/>
    <w:rsid w:val="0015725F"/>
    <w:rsid w:val="001574F4"/>
    <w:rsid w:val="00157A82"/>
    <w:rsid w:val="00161715"/>
    <w:rsid w:val="001621FC"/>
    <w:rsid w:val="00162410"/>
    <w:rsid w:val="00162D61"/>
    <w:rsid w:val="00164AAF"/>
    <w:rsid w:val="00165623"/>
    <w:rsid w:val="00165818"/>
    <w:rsid w:val="00165CF4"/>
    <w:rsid w:val="0016624E"/>
    <w:rsid w:val="00167BE4"/>
    <w:rsid w:val="00167D3D"/>
    <w:rsid w:val="001726F0"/>
    <w:rsid w:val="00173769"/>
    <w:rsid w:val="0017407C"/>
    <w:rsid w:val="0017487B"/>
    <w:rsid w:val="00174CD7"/>
    <w:rsid w:val="00175364"/>
    <w:rsid w:val="0017539B"/>
    <w:rsid w:val="00175B1C"/>
    <w:rsid w:val="00176227"/>
    <w:rsid w:val="00177800"/>
    <w:rsid w:val="00177934"/>
    <w:rsid w:val="00180AB2"/>
    <w:rsid w:val="001816D9"/>
    <w:rsid w:val="001818A1"/>
    <w:rsid w:val="001818C9"/>
    <w:rsid w:val="001825C4"/>
    <w:rsid w:val="00182C28"/>
    <w:rsid w:val="0018390B"/>
    <w:rsid w:val="00183B2C"/>
    <w:rsid w:val="00183CAF"/>
    <w:rsid w:val="00186B7E"/>
    <w:rsid w:val="001873D2"/>
    <w:rsid w:val="00190084"/>
    <w:rsid w:val="00190208"/>
    <w:rsid w:val="00190714"/>
    <w:rsid w:val="001908DD"/>
    <w:rsid w:val="00190C23"/>
    <w:rsid w:val="0019163F"/>
    <w:rsid w:val="001918C7"/>
    <w:rsid w:val="00192C39"/>
    <w:rsid w:val="00192DAC"/>
    <w:rsid w:val="001931D5"/>
    <w:rsid w:val="001933E3"/>
    <w:rsid w:val="00193B85"/>
    <w:rsid w:val="00193D10"/>
    <w:rsid w:val="00193F87"/>
    <w:rsid w:val="00194448"/>
    <w:rsid w:val="001954E2"/>
    <w:rsid w:val="00197575"/>
    <w:rsid w:val="001A19F9"/>
    <w:rsid w:val="001A467F"/>
    <w:rsid w:val="001A51B7"/>
    <w:rsid w:val="001A56FC"/>
    <w:rsid w:val="001A608B"/>
    <w:rsid w:val="001A74B4"/>
    <w:rsid w:val="001B29F8"/>
    <w:rsid w:val="001B3DCC"/>
    <w:rsid w:val="001B4918"/>
    <w:rsid w:val="001B5F85"/>
    <w:rsid w:val="001B64E7"/>
    <w:rsid w:val="001B6EA3"/>
    <w:rsid w:val="001B7B46"/>
    <w:rsid w:val="001C0009"/>
    <w:rsid w:val="001C05A4"/>
    <w:rsid w:val="001C0EED"/>
    <w:rsid w:val="001C1852"/>
    <w:rsid w:val="001C18B2"/>
    <w:rsid w:val="001C201D"/>
    <w:rsid w:val="001C2840"/>
    <w:rsid w:val="001C29E4"/>
    <w:rsid w:val="001C346F"/>
    <w:rsid w:val="001C3B3D"/>
    <w:rsid w:val="001C4057"/>
    <w:rsid w:val="001C4AA5"/>
    <w:rsid w:val="001C5097"/>
    <w:rsid w:val="001C6CE1"/>
    <w:rsid w:val="001C6DB4"/>
    <w:rsid w:val="001C6EF3"/>
    <w:rsid w:val="001C71DF"/>
    <w:rsid w:val="001C72EA"/>
    <w:rsid w:val="001D0E11"/>
    <w:rsid w:val="001D1A35"/>
    <w:rsid w:val="001D24A4"/>
    <w:rsid w:val="001D295C"/>
    <w:rsid w:val="001D5AA2"/>
    <w:rsid w:val="001D6252"/>
    <w:rsid w:val="001D642C"/>
    <w:rsid w:val="001D79F4"/>
    <w:rsid w:val="001D7DE2"/>
    <w:rsid w:val="001E01D8"/>
    <w:rsid w:val="001E05B7"/>
    <w:rsid w:val="001E07CF"/>
    <w:rsid w:val="001E1739"/>
    <w:rsid w:val="001E1DF0"/>
    <w:rsid w:val="001E1E16"/>
    <w:rsid w:val="001E2793"/>
    <w:rsid w:val="001E2EEE"/>
    <w:rsid w:val="001E3549"/>
    <w:rsid w:val="001E4211"/>
    <w:rsid w:val="001E4748"/>
    <w:rsid w:val="001E4DD7"/>
    <w:rsid w:val="001E55E5"/>
    <w:rsid w:val="001E59CD"/>
    <w:rsid w:val="001E630D"/>
    <w:rsid w:val="001E69B2"/>
    <w:rsid w:val="001E6F2B"/>
    <w:rsid w:val="001E7614"/>
    <w:rsid w:val="001F0199"/>
    <w:rsid w:val="001F279B"/>
    <w:rsid w:val="001F2B52"/>
    <w:rsid w:val="001F3758"/>
    <w:rsid w:val="001F46F1"/>
    <w:rsid w:val="001F4AEC"/>
    <w:rsid w:val="001F4F5D"/>
    <w:rsid w:val="001F5651"/>
    <w:rsid w:val="001F573F"/>
    <w:rsid w:val="001F641B"/>
    <w:rsid w:val="002001F6"/>
    <w:rsid w:val="0020047F"/>
    <w:rsid w:val="0020048F"/>
    <w:rsid w:val="00201B37"/>
    <w:rsid w:val="00202830"/>
    <w:rsid w:val="00203F17"/>
    <w:rsid w:val="00203F6B"/>
    <w:rsid w:val="002043F9"/>
    <w:rsid w:val="00204693"/>
    <w:rsid w:val="00204C55"/>
    <w:rsid w:val="002051E9"/>
    <w:rsid w:val="00205272"/>
    <w:rsid w:val="00205F49"/>
    <w:rsid w:val="00206399"/>
    <w:rsid w:val="0020680B"/>
    <w:rsid w:val="00206C5E"/>
    <w:rsid w:val="00207A4B"/>
    <w:rsid w:val="00207DFE"/>
    <w:rsid w:val="002105FA"/>
    <w:rsid w:val="00210BF0"/>
    <w:rsid w:val="00210EBB"/>
    <w:rsid w:val="00210F61"/>
    <w:rsid w:val="0021103E"/>
    <w:rsid w:val="00211A97"/>
    <w:rsid w:val="00211D32"/>
    <w:rsid w:val="00211FB4"/>
    <w:rsid w:val="00212078"/>
    <w:rsid w:val="0021259C"/>
    <w:rsid w:val="00214043"/>
    <w:rsid w:val="0021427E"/>
    <w:rsid w:val="002153D7"/>
    <w:rsid w:val="00216F4A"/>
    <w:rsid w:val="00217369"/>
    <w:rsid w:val="00217C62"/>
    <w:rsid w:val="0022017E"/>
    <w:rsid w:val="0022038D"/>
    <w:rsid w:val="00220E0F"/>
    <w:rsid w:val="002213BB"/>
    <w:rsid w:val="002213FE"/>
    <w:rsid w:val="00222ECB"/>
    <w:rsid w:val="00223775"/>
    <w:rsid w:val="002241AD"/>
    <w:rsid w:val="0022558C"/>
    <w:rsid w:val="00226CDC"/>
    <w:rsid w:val="0022705A"/>
    <w:rsid w:val="00227C36"/>
    <w:rsid w:val="00230201"/>
    <w:rsid w:val="0023056C"/>
    <w:rsid w:val="00231CBF"/>
    <w:rsid w:val="00232F90"/>
    <w:rsid w:val="002330C2"/>
    <w:rsid w:val="00233E69"/>
    <w:rsid w:val="00234410"/>
    <w:rsid w:val="002347CB"/>
    <w:rsid w:val="00234AB7"/>
    <w:rsid w:val="00234C29"/>
    <w:rsid w:val="00234DB4"/>
    <w:rsid w:val="002359FE"/>
    <w:rsid w:val="00235B23"/>
    <w:rsid w:val="00235ECF"/>
    <w:rsid w:val="0023702D"/>
    <w:rsid w:val="002373CD"/>
    <w:rsid w:val="002376B5"/>
    <w:rsid w:val="00240268"/>
    <w:rsid w:val="00240BF4"/>
    <w:rsid w:val="00242084"/>
    <w:rsid w:val="00242294"/>
    <w:rsid w:val="00242551"/>
    <w:rsid w:val="00242DC6"/>
    <w:rsid w:val="002444B4"/>
    <w:rsid w:val="00245F34"/>
    <w:rsid w:val="00246EC7"/>
    <w:rsid w:val="00247AB9"/>
    <w:rsid w:val="002500CA"/>
    <w:rsid w:val="00250AEA"/>
    <w:rsid w:val="00250D0F"/>
    <w:rsid w:val="00251455"/>
    <w:rsid w:val="00251CB4"/>
    <w:rsid w:val="00252471"/>
    <w:rsid w:val="0025248F"/>
    <w:rsid w:val="00253473"/>
    <w:rsid w:val="00253CA2"/>
    <w:rsid w:val="00254713"/>
    <w:rsid w:val="0025487B"/>
    <w:rsid w:val="00255357"/>
    <w:rsid w:val="00255FBC"/>
    <w:rsid w:val="0025649A"/>
    <w:rsid w:val="00256B95"/>
    <w:rsid w:val="002571BA"/>
    <w:rsid w:val="00260865"/>
    <w:rsid w:val="00260C8C"/>
    <w:rsid w:val="00261375"/>
    <w:rsid w:val="002615C6"/>
    <w:rsid w:val="00261E63"/>
    <w:rsid w:val="00262060"/>
    <w:rsid w:val="00262509"/>
    <w:rsid w:val="00263341"/>
    <w:rsid w:val="0026444A"/>
    <w:rsid w:val="00264459"/>
    <w:rsid w:val="0026543D"/>
    <w:rsid w:val="00265BA0"/>
    <w:rsid w:val="00265DDC"/>
    <w:rsid w:val="00267CD4"/>
    <w:rsid w:val="00270C49"/>
    <w:rsid w:val="00274F5C"/>
    <w:rsid w:val="00275BE6"/>
    <w:rsid w:val="00275E3B"/>
    <w:rsid w:val="00275EFE"/>
    <w:rsid w:val="0027605D"/>
    <w:rsid w:val="00276992"/>
    <w:rsid w:val="00276C17"/>
    <w:rsid w:val="00276F18"/>
    <w:rsid w:val="00281582"/>
    <w:rsid w:val="002816C7"/>
    <w:rsid w:val="00281788"/>
    <w:rsid w:val="00281E79"/>
    <w:rsid w:val="0028282B"/>
    <w:rsid w:val="00282840"/>
    <w:rsid w:val="00282B57"/>
    <w:rsid w:val="00283022"/>
    <w:rsid w:val="0028398C"/>
    <w:rsid w:val="00284CAD"/>
    <w:rsid w:val="00284DC9"/>
    <w:rsid w:val="002852B3"/>
    <w:rsid w:val="00285375"/>
    <w:rsid w:val="002871EA"/>
    <w:rsid w:val="002877E5"/>
    <w:rsid w:val="002879C6"/>
    <w:rsid w:val="00287B40"/>
    <w:rsid w:val="00287CF8"/>
    <w:rsid w:val="00290004"/>
    <w:rsid w:val="00290201"/>
    <w:rsid w:val="00291224"/>
    <w:rsid w:val="00293117"/>
    <w:rsid w:val="0029387A"/>
    <w:rsid w:val="002938A9"/>
    <w:rsid w:val="0029521B"/>
    <w:rsid w:val="002962BF"/>
    <w:rsid w:val="00296471"/>
    <w:rsid w:val="002978EE"/>
    <w:rsid w:val="002A05BA"/>
    <w:rsid w:val="002A22BD"/>
    <w:rsid w:val="002A22DE"/>
    <w:rsid w:val="002A3DA2"/>
    <w:rsid w:val="002A4911"/>
    <w:rsid w:val="002A4A6F"/>
    <w:rsid w:val="002A51A5"/>
    <w:rsid w:val="002A5D24"/>
    <w:rsid w:val="002A5D62"/>
    <w:rsid w:val="002A7515"/>
    <w:rsid w:val="002A78CC"/>
    <w:rsid w:val="002A7CF6"/>
    <w:rsid w:val="002B03FF"/>
    <w:rsid w:val="002B1184"/>
    <w:rsid w:val="002B177C"/>
    <w:rsid w:val="002B1EF0"/>
    <w:rsid w:val="002B2A1C"/>
    <w:rsid w:val="002B2AA9"/>
    <w:rsid w:val="002B6A14"/>
    <w:rsid w:val="002B6C3C"/>
    <w:rsid w:val="002B6FDA"/>
    <w:rsid w:val="002B76E1"/>
    <w:rsid w:val="002B7A22"/>
    <w:rsid w:val="002B7A91"/>
    <w:rsid w:val="002C0491"/>
    <w:rsid w:val="002C1394"/>
    <w:rsid w:val="002C2748"/>
    <w:rsid w:val="002C2D8E"/>
    <w:rsid w:val="002C3CBB"/>
    <w:rsid w:val="002C3F63"/>
    <w:rsid w:val="002C433B"/>
    <w:rsid w:val="002C4622"/>
    <w:rsid w:val="002C4771"/>
    <w:rsid w:val="002C4C78"/>
    <w:rsid w:val="002C59F6"/>
    <w:rsid w:val="002D0C90"/>
    <w:rsid w:val="002D2752"/>
    <w:rsid w:val="002D37D9"/>
    <w:rsid w:val="002D3804"/>
    <w:rsid w:val="002D45DA"/>
    <w:rsid w:val="002D502E"/>
    <w:rsid w:val="002D6269"/>
    <w:rsid w:val="002D7A57"/>
    <w:rsid w:val="002E072A"/>
    <w:rsid w:val="002E135E"/>
    <w:rsid w:val="002E2363"/>
    <w:rsid w:val="002E24DD"/>
    <w:rsid w:val="002E3719"/>
    <w:rsid w:val="002E4044"/>
    <w:rsid w:val="002E47B3"/>
    <w:rsid w:val="002E4F67"/>
    <w:rsid w:val="002E5B5E"/>
    <w:rsid w:val="002E66C2"/>
    <w:rsid w:val="002E77A8"/>
    <w:rsid w:val="002E7880"/>
    <w:rsid w:val="002E7BC4"/>
    <w:rsid w:val="002E7DAA"/>
    <w:rsid w:val="002F0139"/>
    <w:rsid w:val="002F059D"/>
    <w:rsid w:val="002F0677"/>
    <w:rsid w:val="002F0D30"/>
    <w:rsid w:val="002F1B0D"/>
    <w:rsid w:val="002F1B20"/>
    <w:rsid w:val="002F1E7F"/>
    <w:rsid w:val="002F2289"/>
    <w:rsid w:val="002F27A7"/>
    <w:rsid w:val="002F3330"/>
    <w:rsid w:val="002F3720"/>
    <w:rsid w:val="002F58CF"/>
    <w:rsid w:val="002F65BA"/>
    <w:rsid w:val="002F6605"/>
    <w:rsid w:val="002F67ED"/>
    <w:rsid w:val="002F6D8E"/>
    <w:rsid w:val="002F6F2F"/>
    <w:rsid w:val="002F7C0F"/>
    <w:rsid w:val="00300210"/>
    <w:rsid w:val="00301DBB"/>
    <w:rsid w:val="00301F1F"/>
    <w:rsid w:val="0030244E"/>
    <w:rsid w:val="00303F29"/>
    <w:rsid w:val="00304EC6"/>
    <w:rsid w:val="00305AE1"/>
    <w:rsid w:val="00305C23"/>
    <w:rsid w:val="003061C6"/>
    <w:rsid w:val="00306442"/>
    <w:rsid w:val="00306C41"/>
    <w:rsid w:val="00307B63"/>
    <w:rsid w:val="003101D3"/>
    <w:rsid w:val="0031083F"/>
    <w:rsid w:val="003108A4"/>
    <w:rsid w:val="003109B0"/>
    <w:rsid w:val="00310F45"/>
    <w:rsid w:val="00313443"/>
    <w:rsid w:val="00313698"/>
    <w:rsid w:val="00313A3C"/>
    <w:rsid w:val="00316F5C"/>
    <w:rsid w:val="003200B3"/>
    <w:rsid w:val="0032029F"/>
    <w:rsid w:val="00320701"/>
    <w:rsid w:val="00321B12"/>
    <w:rsid w:val="00322CD3"/>
    <w:rsid w:val="00323BB7"/>
    <w:rsid w:val="00323C48"/>
    <w:rsid w:val="003246A0"/>
    <w:rsid w:val="003246C6"/>
    <w:rsid w:val="00326E3B"/>
    <w:rsid w:val="00327B58"/>
    <w:rsid w:val="00327FE2"/>
    <w:rsid w:val="00330460"/>
    <w:rsid w:val="00332AA0"/>
    <w:rsid w:val="00332B69"/>
    <w:rsid w:val="0033310F"/>
    <w:rsid w:val="00333697"/>
    <w:rsid w:val="00333F57"/>
    <w:rsid w:val="003348B5"/>
    <w:rsid w:val="00334DAD"/>
    <w:rsid w:val="00335535"/>
    <w:rsid w:val="00335F4F"/>
    <w:rsid w:val="00336440"/>
    <w:rsid w:val="003373B5"/>
    <w:rsid w:val="00340D78"/>
    <w:rsid w:val="0034195A"/>
    <w:rsid w:val="00341BFB"/>
    <w:rsid w:val="0034331E"/>
    <w:rsid w:val="003435D1"/>
    <w:rsid w:val="00343AEE"/>
    <w:rsid w:val="00343BEA"/>
    <w:rsid w:val="003441F6"/>
    <w:rsid w:val="0034508A"/>
    <w:rsid w:val="00346EB9"/>
    <w:rsid w:val="00347B91"/>
    <w:rsid w:val="0035036F"/>
    <w:rsid w:val="003510A2"/>
    <w:rsid w:val="00351671"/>
    <w:rsid w:val="00354742"/>
    <w:rsid w:val="00354A5B"/>
    <w:rsid w:val="00354CA2"/>
    <w:rsid w:val="003551D4"/>
    <w:rsid w:val="003557C1"/>
    <w:rsid w:val="0035605A"/>
    <w:rsid w:val="00360FC1"/>
    <w:rsid w:val="00362F22"/>
    <w:rsid w:val="003635F5"/>
    <w:rsid w:val="0036365D"/>
    <w:rsid w:val="00364B37"/>
    <w:rsid w:val="00365376"/>
    <w:rsid w:val="0036590D"/>
    <w:rsid w:val="003678B2"/>
    <w:rsid w:val="003706A4"/>
    <w:rsid w:val="00371279"/>
    <w:rsid w:val="0037168A"/>
    <w:rsid w:val="00371770"/>
    <w:rsid w:val="0037197B"/>
    <w:rsid w:val="00372478"/>
    <w:rsid w:val="00372AF9"/>
    <w:rsid w:val="00372EE7"/>
    <w:rsid w:val="00372FBA"/>
    <w:rsid w:val="0037329F"/>
    <w:rsid w:val="00373859"/>
    <w:rsid w:val="00373A26"/>
    <w:rsid w:val="00373F85"/>
    <w:rsid w:val="00374A03"/>
    <w:rsid w:val="00375010"/>
    <w:rsid w:val="003750B2"/>
    <w:rsid w:val="0037655A"/>
    <w:rsid w:val="00376AEC"/>
    <w:rsid w:val="003770B8"/>
    <w:rsid w:val="00377146"/>
    <w:rsid w:val="00380129"/>
    <w:rsid w:val="003806AE"/>
    <w:rsid w:val="00381463"/>
    <w:rsid w:val="003819D8"/>
    <w:rsid w:val="00382A37"/>
    <w:rsid w:val="00382A7D"/>
    <w:rsid w:val="00382B92"/>
    <w:rsid w:val="00382DE1"/>
    <w:rsid w:val="00382E44"/>
    <w:rsid w:val="003835D9"/>
    <w:rsid w:val="00384373"/>
    <w:rsid w:val="003843BC"/>
    <w:rsid w:val="003845D7"/>
    <w:rsid w:val="003847B8"/>
    <w:rsid w:val="00384961"/>
    <w:rsid w:val="00384BC6"/>
    <w:rsid w:val="003855CB"/>
    <w:rsid w:val="0038669A"/>
    <w:rsid w:val="00386A45"/>
    <w:rsid w:val="003878D6"/>
    <w:rsid w:val="003902A2"/>
    <w:rsid w:val="003902FB"/>
    <w:rsid w:val="003904C6"/>
    <w:rsid w:val="00391B9B"/>
    <w:rsid w:val="003922F6"/>
    <w:rsid w:val="00393314"/>
    <w:rsid w:val="00393CDF"/>
    <w:rsid w:val="00393FD5"/>
    <w:rsid w:val="00394027"/>
    <w:rsid w:val="0039583D"/>
    <w:rsid w:val="00395999"/>
    <w:rsid w:val="003960BD"/>
    <w:rsid w:val="00397494"/>
    <w:rsid w:val="00397B87"/>
    <w:rsid w:val="003A02BB"/>
    <w:rsid w:val="003A1775"/>
    <w:rsid w:val="003A369E"/>
    <w:rsid w:val="003A3755"/>
    <w:rsid w:val="003A389D"/>
    <w:rsid w:val="003A413E"/>
    <w:rsid w:val="003A4352"/>
    <w:rsid w:val="003A4586"/>
    <w:rsid w:val="003A51A6"/>
    <w:rsid w:val="003A6444"/>
    <w:rsid w:val="003A6EF3"/>
    <w:rsid w:val="003A7D61"/>
    <w:rsid w:val="003B05B2"/>
    <w:rsid w:val="003B08F9"/>
    <w:rsid w:val="003B12AC"/>
    <w:rsid w:val="003B19FD"/>
    <w:rsid w:val="003B1BB6"/>
    <w:rsid w:val="003B1C3E"/>
    <w:rsid w:val="003B1C88"/>
    <w:rsid w:val="003B2214"/>
    <w:rsid w:val="003B2B69"/>
    <w:rsid w:val="003B2BB8"/>
    <w:rsid w:val="003B30D8"/>
    <w:rsid w:val="003B341F"/>
    <w:rsid w:val="003B5800"/>
    <w:rsid w:val="003B595F"/>
    <w:rsid w:val="003B63A1"/>
    <w:rsid w:val="003B72E0"/>
    <w:rsid w:val="003B74D8"/>
    <w:rsid w:val="003C065D"/>
    <w:rsid w:val="003C0E08"/>
    <w:rsid w:val="003C2625"/>
    <w:rsid w:val="003C29A9"/>
    <w:rsid w:val="003C2EEC"/>
    <w:rsid w:val="003C362C"/>
    <w:rsid w:val="003C3DCA"/>
    <w:rsid w:val="003C4BFF"/>
    <w:rsid w:val="003C5150"/>
    <w:rsid w:val="003C53DF"/>
    <w:rsid w:val="003C5D24"/>
    <w:rsid w:val="003C640A"/>
    <w:rsid w:val="003C6415"/>
    <w:rsid w:val="003C669B"/>
    <w:rsid w:val="003D045E"/>
    <w:rsid w:val="003D0B6A"/>
    <w:rsid w:val="003D0C48"/>
    <w:rsid w:val="003D27D0"/>
    <w:rsid w:val="003D2B00"/>
    <w:rsid w:val="003D31FB"/>
    <w:rsid w:val="003D34FF"/>
    <w:rsid w:val="003D3927"/>
    <w:rsid w:val="003D4F49"/>
    <w:rsid w:val="003D50AD"/>
    <w:rsid w:val="003D5521"/>
    <w:rsid w:val="003D580A"/>
    <w:rsid w:val="003D777A"/>
    <w:rsid w:val="003E03F6"/>
    <w:rsid w:val="003E0763"/>
    <w:rsid w:val="003E2BAC"/>
    <w:rsid w:val="003E5C96"/>
    <w:rsid w:val="003E632C"/>
    <w:rsid w:val="003E6D50"/>
    <w:rsid w:val="003E7C99"/>
    <w:rsid w:val="003E7D06"/>
    <w:rsid w:val="003F00CB"/>
    <w:rsid w:val="003F01E4"/>
    <w:rsid w:val="003F03CC"/>
    <w:rsid w:val="003F03F2"/>
    <w:rsid w:val="003F040C"/>
    <w:rsid w:val="003F0560"/>
    <w:rsid w:val="003F0E30"/>
    <w:rsid w:val="003F2114"/>
    <w:rsid w:val="003F2179"/>
    <w:rsid w:val="003F2A4D"/>
    <w:rsid w:val="003F2BC0"/>
    <w:rsid w:val="003F2C36"/>
    <w:rsid w:val="003F61EE"/>
    <w:rsid w:val="003F79F2"/>
    <w:rsid w:val="00400DAF"/>
    <w:rsid w:val="00400E39"/>
    <w:rsid w:val="0040109A"/>
    <w:rsid w:val="004024EF"/>
    <w:rsid w:val="00402EEC"/>
    <w:rsid w:val="004034D1"/>
    <w:rsid w:val="0040356B"/>
    <w:rsid w:val="00403C7A"/>
    <w:rsid w:val="00404FF6"/>
    <w:rsid w:val="0040595C"/>
    <w:rsid w:val="00407DBD"/>
    <w:rsid w:val="00407E79"/>
    <w:rsid w:val="00410B0E"/>
    <w:rsid w:val="00410CF6"/>
    <w:rsid w:val="00411DE0"/>
    <w:rsid w:val="00411F4E"/>
    <w:rsid w:val="00413E08"/>
    <w:rsid w:val="0041553E"/>
    <w:rsid w:val="0041582C"/>
    <w:rsid w:val="00416692"/>
    <w:rsid w:val="00417CDF"/>
    <w:rsid w:val="004208DA"/>
    <w:rsid w:val="00420C82"/>
    <w:rsid w:val="004214A4"/>
    <w:rsid w:val="00423BE3"/>
    <w:rsid w:val="00423D0B"/>
    <w:rsid w:val="00424B27"/>
    <w:rsid w:val="004253AF"/>
    <w:rsid w:val="004253C2"/>
    <w:rsid w:val="00425601"/>
    <w:rsid w:val="00425AA1"/>
    <w:rsid w:val="00425DC1"/>
    <w:rsid w:val="00427B69"/>
    <w:rsid w:val="004311F8"/>
    <w:rsid w:val="004313F4"/>
    <w:rsid w:val="0043144C"/>
    <w:rsid w:val="00431ABB"/>
    <w:rsid w:val="004324AB"/>
    <w:rsid w:val="00432CE1"/>
    <w:rsid w:val="004356A9"/>
    <w:rsid w:val="0043655B"/>
    <w:rsid w:val="00436642"/>
    <w:rsid w:val="00437BB6"/>
    <w:rsid w:val="00440290"/>
    <w:rsid w:val="00440C44"/>
    <w:rsid w:val="004414AE"/>
    <w:rsid w:val="00441886"/>
    <w:rsid w:val="004435A4"/>
    <w:rsid w:val="00443C48"/>
    <w:rsid w:val="00444B39"/>
    <w:rsid w:val="004450DB"/>
    <w:rsid w:val="00445728"/>
    <w:rsid w:val="004457F3"/>
    <w:rsid w:val="00445EFF"/>
    <w:rsid w:val="004469A2"/>
    <w:rsid w:val="00447084"/>
    <w:rsid w:val="004509DF"/>
    <w:rsid w:val="00450A07"/>
    <w:rsid w:val="0045127A"/>
    <w:rsid w:val="004512D6"/>
    <w:rsid w:val="00451AAF"/>
    <w:rsid w:val="00451DC0"/>
    <w:rsid w:val="00451E62"/>
    <w:rsid w:val="004521AB"/>
    <w:rsid w:val="004523AC"/>
    <w:rsid w:val="00452538"/>
    <w:rsid w:val="004529E1"/>
    <w:rsid w:val="004542CF"/>
    <w:rsid w:val="00456C66"/>
    <w:rsid w:val="004602A1"/>
    <w:rsid w:val="00460BBB"/>
    <w:rsid w:val="00461215"/>
    <w:rsid w:val="00461DDC"/>
    <w:rsid w:val="00462C01"/>
    <w:rsid w:val="0046344A"/>
    <w:rsid w:val="00465A71"/>
    <w:rsid w:val="00465C18"/>
    <w:rsid w:val="00465F08"/>
    <w:rsid w:val="0046682E"/>
    <w:rsid w:val="004668EF"/>
    <w:rsid w:val="00466E13"/>
    <w:rsid w:val="00467F7A"/>
    <w:rsid w:val="0047065C"/>
    <w:rsid w:val="00470EBD"/>
    <w:rsid w:val="00471190"/>
    <w:rsid w:val="004717E1"/>
    <w:rsid w:val="00471B20"/>
    <w:rsid w:val="00471F7B"/>
    <w:rsid w:val="00473BF6"/>
    <w:rsid w:val="00474800"/>
    <w:rsid w:val="00474B47"/>
    <w:rsid w:val="004761E2"/>
    <w:rsid w:val="00476282"/>
    <w:rsid w:val="004800ED"/>
    <w:rsid w:val="00480D90"/>
    <w:rsid w:val="0048269A"/>
    <w:rsid w:val="004829AB"/>
    <w:rsid w:val="004833F5"/>
    <w:rsid w:val="004841CB"/>
    <w:rsid w:val="0048428C"/>
    <w:rsid w:val="00484311"/>
    <w:rsid w:val="004847CC"/>
    <w:rsid w:val="00484E3C"/>
    <w:rsid w:val="00484E83"/>
    <w:rsid w:val="00484F9B"/>
    <w:rsid w:val="00484FC4"/>
    <w:rsid w:val="00485DC0"/>
    <w:rsid w:val="00485E68"/>
    <w:rsid w:val="004862A5"/>
    <w:rsid w:val="00486E4D"/>
    <w:rsid w:val="00486FEE"/>
    <w:rsid w:val="0048762D"/>
    <w:rsid w:val="004876F3"/>
    <w:rsid w:val="00487F35"/>
    <w:rsid w:val="00490C77"/>
    <w:rsid w:val="00490CF0"/>
    <w:rsid w:val="0049123E"/>
    <w:rsid w:val="004913D3"/>
    <w:rsid w:val="00491DC7"/>
    <w:rsid w:val="00491DD9"/>
    <w:rsid w:val="004941D9"/>
    <w:rsid w:val="004951BC"/>
    <w:rsid w:val="00495C52"/>
    <w:rsid w:val="004965E1"/>
    <w:rsid w:val="00496B47"/>
    <w:rsid w:val="00496F31"/>
    <w:rsid w:val="004976DA"/>
    <w:rsid w:val="00497E2D"/>
    <w:rsid w:val="004A02C2"/>
    <w:rsid w:val="004A0489"/>
    <w:rsid w:val="004A04AB"/>
    <w:rsid w:val="004A0FB3"/>
    <w:rsid w:val="004A1B47"/>
    <w:rsid w:val="004A20EC"/>
    <w:rsid w:val="004A311D"/>
    <w:rsid w:val="004A3174"/>
    <w:rsid w:val="004A3AC5"/>
    <w:rsid w:val="004A3D86"/>
    <w:rsid w:val="004A41C3"/>
    <w:rsid w:val="004A5558"/>
    <w:rsid w:val="004A5EA8"/>
    <w:rsid w:val="004A60FB"/>
    <w:rsid w:val="004A61B3"/>
    <w:rsid w:val="004B036D"/>
    <w:rsid w:val="004B04D9"/>
    <w:rsid w:val="004B1475"/>
    <w:rsid w:val="004B147D"/>
    <w:rsid w:val="004B1877"/>
    <w:rsid w:val="004B1DBB"/>
    <w:rsid w:val="004B2676"/>
    <w:rsid w:val="004B2752"/>
    <w:rsid w:val="004B3545"/>
    <w:rsid w:val="004B37DC"/>
    <w:rsid w:val="004B3ABF"/>
    <w:rsid w:val="004B46A6"/>
    <w:rsid w:val="004B54B1"/>
    <w:rsid w:val="004B54CA"/>
    <w:rsid w:val="004B5CA5"/>
    <w:rsid w:val="004B7AE0"/>
    <w:rsid w:val="004C0DDC"/>
    <w:rsid w:val="004C1E3F"/>
    <w:rsid w:val="004C2C54"/>
    <w:rsid w:val="004C3AAC"/>
    <w:rsid w:val="004C479D"/>
    <w:rsid w:val="004C4BE9"/>
    <w:rsid w:val="004C5307"/>
    <w:rsid w:val="004C54C7"/>
    <w:rsid w:val="004C5D04"/>
    <w:rsid w:val="004C7CC0"/>
    <w:rsid w:val="004D03D1"/>
    <w:rsid w:val="004D0D59"/>
    <w:rsid w:val="004D0EF4"/>
    <w:rsid w:val="004D1CD9"/>
    <w:rsid w:val="004D22DC"/>
    <w:rsid w:val="004D2B68"/>
    <w:rsid w:val="004D35FC"/>
    <w:rsid w:val="004D4075"/>
    <w:rsid w:val="004D65F9"/>
    <w:rsid w:val="004D7EEC"/>
    <w:rsid w:val="004E058A"/>
    <w:rsid w:val="004E14D8"/>
    <w:rsid w:val="004E1D91"/>
    <w:rsid w:val="004E35E0"/>
    <w:rsid w:val="004E3D2F"/>
    <w:rsid w:val="004E44EE"/>
    <w:rsid w:val="004E4BE6"/>
    <w:rsid w:val="004E5CBF"/>
    <w:rsid w:val="004E77A1"/>
    <w:rsid w:val="004E7953"/>
    <w:rsid w:val="004F0DCE"/>
    <w:rsid w:val="004F20E9"/>
    <w:rsid w:val="004F2430"/>
    <w:rsid w:val="004F2741"/>
    <w:rsid w:val="004F2EAF"/>
    <w:rsid w:val="004F30B5"/>
    <w:rsid w:val="004F3CB5"/>
    <w:rsid w:val="004F3DB2"/>
    <w:rsid w:val="004F3F8E"/>
    <w:rsid w:val="004F45FF"/>
    <w:rsid w:val="004F6931"/>
    <w:rsid w:val="004F6B6C"/>
    <w:rsid w:val="004F7A88"/>
    <w:rsid w:val="00500409"/>
    <w:rsid w:val="0050096A"/>
    <w:rsid w:val="0050160A"/>
    <w:rsid w:val="00501A81"/>
    <w:rsid w:val="00501F63"/>
    <w:rsid w:val="00502BCE"/>
    <w:rsid w:val="00502C20"/>
    <w:rsid w:val="00503DC6"/>
    <w:rsid w:val="00504B0B"/>
    <w:rsid w:val="00505AB7"/>
    <w:rsid w:val="00511677"/>
    <w:rsid w:val="0051199A"/>
    <w:rsid w:val="005135FF"/>
    <w:rsid w:val="005137A2"/>
    <w:rsid w:val="0051487B"/>
    <w:rsid w:val="00514993"/>
    <w:rsid w:val="00514B78"/>
    <w:rsid w:val="005155AC"/>
    <w:rsid w:val="00517586"/>
    <w:rsid w:val="00517A74"/>
    <w:rsid w:val="00520664"/>
    <w:rsid w:val="0052193E"/>
    <w:rsid w:val="005221E7"/>
    <w:rsid w:val="0052264B"/>
    <w:rsid w:val="0052273D"/>
    <w:rsid w:val="0052414E"/>
    <w:rsid w:val="00524F8A"/>
    <w:rsid w:val="005250C2"/>
    <w:rsid w:val="005254EE"/>
    <w:rsid w:val="0052551E"/>
    <w:rsid w:val="0052596B"/>
    <w:rsid w:val="00525C8B"/>
    <w:rsid w:val="0052646E"/>
    <w:rsid w:val="00526F7D"/>
    <w:rsid w:val="00531AFF"/>
    <w:rsid w:val="0053212D"/>
    <w:rsid w:val="00532BAC"/>
    <w:rsid w:val="00533D61"/>
    <w:rsid w:val="00533D6B"/>
    <w:rsid w:val="00534769"/>
    <w:rsid w:val="00534F76"/>
    <w:rsid w:val="00535177"/>
    <w:rsid w:val="005352B0"/>
    <w:rsid w:val="005354A3"/>
    <w:rsid w:val="0053628D"/>
    <w:rsid w:val="00537162"/>
    <w:rsid w:val="00537BAA"/>
    <w:rsid w:val="00540C9F"/>
    <w:rsid w:val="00541130"/>
    <w:rsid w:val="0054196D"/>
    <w:rsid w:val="00541E5F"/>
    <w:rsid w:val="00542D80"/>
    <w:rsid w:val="00543CA8"/>
    <w:rsid w:val="005442B4"/>
    <w:rsid w:val="005443CB"/>
    <w:rsid w:val="0054583E"/>
    <w:rsid w:val="00545AEC"/>
    <w:rsid w:val="00545DB7"/>
    <w:rsid w:val="005468D3"/>
    <w:rsid w:val="005470E9"/>
    <w:rsid w:val="00547798"/>
    <w:rsid w:val="005509AC"/>
    <w:rsid w:val="00550A4E"/>
    <w:rsid w:val="00550E61"/>
    <w:rsid w:val="00553A04"/>
    <w:rsid w:val="00553B8A"/>
    <w:rsid w:val="00554381"/>
    <w:rsid w:val="00554578"/>
    <w:rsid w:val="0055484D"/>
    <w:rsid w:val="00557646"/>
    <w:rsid w:val="00557F1A"/>
    <w:rsid w:val="00560A2F"/>
    <w:rsid w:val="00560AF8"/>
    <w:rsid w:val="00560D9D"/>
    <w:rsid w:val="00560F5C"/>
    <w:rsid w:val="00561269"/>
    <w:rsid w:val="005624EA"/>
    <w:rsid w:val="00562655"/>
    <w:rsid w:val="0056312D"/>
    <w:rsid w:val="00563480"/>
    <w:rsid w:val="00563492"/>
    <w:rsid w:val="005634AF"/>
    <w:rsid w:val="005659B8"/>
    <w:rsid w:val="00565E55"/>
    <w:rsid w:val="00566D28"/>
    <w:rsid w:val="00567923"/>
    <w:rsid w:val="0057015C"/>
    <w:rsid w:val="00571647"/>
    <w:rsid w:val="00572572"/>
    <w:rsid w:val="005726C1"/>
    <w:rsid w:val="0057286A"/>
    <w:rsid w:val="00572916"/>
    <w:rsid w:val="00572919"/>
    <w:rsid w:val="005733AF"/>
    <w:rsid w:val="00573443"/>
    <w:rsid w:val="00573916"/>
    <w:rsid w:val="00574772"/>
    <w:rsid w:val="00574B79"/>
    <w:rsid w:val="00574BA7"/>
    <w:rsid w:val="00574D4A"/>
    <w:rsid w:val="005751B7"/>
    <w:rsid w:val="00575B79"/>
    <w:rsid w:val="005763E0"/>
    <w:rsid w:val="005767E9"/>
    <w:rsid w:val="00577674"/>
    <w:rsid w:val="00580197"/>
    <w:rsid w:val="005806B8"/>
    <w:rsid w:val="00582A51"/>
    <w:rsid w:val="00582A99"/>
    <w:rsid w:val="00582BD0"/>
    <w:rsid w:val="00584934"/>
    <w:rsid w:val="005849E5"/>
    <w:rsid w:val="0058549C"/>
    <w:rsid w:val="00586114"/>
    <w:rsid w:val="00587AB4"/>
    <w:rsid w:val="0059002A"/>
    <w:rsid w:val="00590853"/>
    <w:rsid w:val="00591B68"/>
    <w:rsid w:val="00591C5E"/>
    <w:rsid w:val="005932A8"/>
    <w:rsid w:val="00593C38"/>
    <w:rsid w:val="00594EE3"/>
    <w:rsid w:val="00595F51"/>
    <w:rsid w:val="0059677C"/>
    <w:rsid w:val="005A0DA1"/>
    <w:rsid w:val="005A16F8"/>
    <w:rsid w:val="005A303A"/>
    <w:rsid w:val="005A3FB9"/>
    <w:rsid w:val="005A4191"/>
    <w:rsid w:val="005A559A"/>
    <w:rsid w:val="005A5E18"/>
    <w:rsid w:val="005A6509"/>
    <w:rsid w:val="005A6C28"/>
    <w:rsid w:val="005A6E48"/>
    <w:rsid w:val="005A7332"/>
    <w:rsid w:val="005A77E9"/>
    <w:rsid w:val="005A7823"/>
    <w:rsid w:val="005B0404"/>
    <w:rsid w:val="005B040F"/>
    <w:rsid w:val="005B3038"/>
    <w:rsid w:val="005B63FF"/>
    <w:rsid w:val="005B72C7"/>
    <w:rsid w:val="005B7756"/>
    <w:rsid w:val="005B7BBC"/>
    <w:rsid w:val="005B7CEA"/>
    <w:rsid w:val="005C0D2C"/>
    <w:rsid w:val="005C146B"/>
    <w:rsid w:val="005C198F"/>
    <w:rsid w:val="005C2B5C"/>
    <w:rsid w:val="005C2F3E"/>
    <w:rsid w:val="005C31C2"/>
    <w:rsid w:val="005C3AA9"/>
    <w:rsid w:val="005C3C45"/>
    <w:rsid w:val="005C3C78"/>
    <w:rsid w:val="005C51F2"/>
    <w:rsid w:val="005C5CA2"/>
    <w:rsid w:val="005C5FED"/>
    <w:rsid w:val="005C6035"/>
    <w:rsid w:val="005C7FC1"/>
    <w:rsid w:val="005C7FD1"/>
    <w:rsid w:val="005D01F3"/>
    <w:rsid w:val="005D10FE"/>
    <w:rsid w:val="005D1675"/>
    <w:rsid w:val="005D33DF"/>
    <w:rsid w:val="005D3C6D"/>
    <w:rsid w:val="005D50B3"/>
    <w:rsid w:val="005D5F71"/>
    <w:rsid w:val="005D65DB"/>
    <w:rsid w:val="005D66B2"/>
    <w:rsid w:val="005E0118"/>
    <w:rsid w:val="005E0B82"/>
    <w:rsid w:val="005E1428"/>
    <w:rsid w:val="005E1560"/>
    <w:rsid w:val="005E4474"/>
    <w:rsid w:val="005F0E26"/>
    <w:rsid w:val="005F15DA"/>
    <w:rsid w:val="005F2228"/>
    <w:rsid w:val="005F4FD3"/>
    <w:rsid w:val="005F540D"/>
    <w:rsid w:val="005F5EC2"/>
    <w:rsid w:val="005F6A51"/>
    <w:rsid w:val="005F73EA"/>
    <w:rsid w:val="00600709"/>
    <w:rsid w:val="00600CBC"/>
    <w:rsid w:val="00600D08"/>
    <w:rsid w:val="00600FE0"/>
    <w:rsid w:val="00601876"/>
    <w:rsid w:val="006024E6"/>
    <w:rsid w:val="00602D58"/>
    <w:rsid w:val="00602D76"/>
    <w:rsid w:val="006035C2"/>
    <w:rsid w:val="00603CFF"/>
    <w:rsid w:val="00603F3D"/>
    <w:rsid w:val="006069D6"/>
    <w:rsid w:val="006076C3"/>
    <w:rsid w:val="00607E7B"/>
    <w:rsid w:val="006100D0"/>
    <w:rsid w:val="006101C0"/>
    <w:rsid w:val="00610438"/>
    <w:rsid w:val="006108E0"/>
    <w:rsid w:val="006109B6"/>
    <w:rsid w:val="006109CE"/>
    <w:rsid w:val="00612112"/>
    <w:rsid w:val="00612168"/>
    <w:rsid w:val="00615766"/>
    <w:rsid w:val="0061584E"/>
    <w:rsid w:val="006163F8"/>
    <w:rsid w:val="00620197"/>
    <w:rsid w:val="0062149E"/>
    <w:rsid w:val="006216E1"/>
    <w:rsid w:val="00621CCF"/>
    <w:rsid w:val="00621FC5"/>
    <w:rsid w:val="00622D55"/>
    <w:rsid w:val="00622D7D"/>
    <w:rsid w:val="00623815"/>
    <w:rsid w:val="00624077"/>
    <w:rsid w:val="006241FA"/>
    <w:rsid w:val="00624507"/>
    <w:rsid w:val="0062478F"/>
    <w:rsid w:val="0062661C"/>
    <w:rsid w:val="00626A7D"/>
    <w:rsid w:val="00626E31"/>
    <w:rsid w:val="00633777"/>
    <w:rsid w:val="00633E42"/>
    <w:rsid w:val="00634D92"/>
    <w:rsid w:val="006363E2"/>
    <w:rsid w:val="00637B02"/>
    <w:rsid w:val="00637EB8"/>
    <w:rsid w:val="006400F6"/>
    <w:rsid w:val="00640C52"/>
    <w:rsid w:val="006427C4"/>
    <w:rsid w:val="00642842"/>
    <w:rsid w:val="0064294B"/>
    <w:rsid w:val="00643ABB"/>
    <w:rsid w:val="006440B4"/>
    <w:rsid w:val="0064468C"/>
    <w:rsid w:val="006447FF"/>
    <w:rsid w:val="00645AE1"/>
    <w:rsid w:val="006474BC"/>
    <w:rsid w:val="00650190"/>
    <w:rsid w:val="006505D0"/>
    <w:rsid w:val="006518D1"/>
    <w:rsid w:val="006532E5"/>
    <w:rsid w:val="00654646"/>
    <w:rsid w:val="00654973"/>
    <w:rsid w:val="00654C8E"/>
    <w:rsid w:val="00655721"/>
    <w:rsid w:val="006559E4"/>
    <w:rsid w:val="00655BAC"/>
    <w:rsid w:val="00655C20"/>
    <w:rsid w:val="00655CC0"/>
    <w:rsid w:val="0065691F"/>
    <w:rsid w:val="006571F3"/>
    <w:rsid w:val="006571FE"/>
    <w:rsid w:val="00657763"/>
    <w:rsid w:val="00660059"/>
    <w:rsid w:val="00660CD1"/>
    <w:rsid w:val="00660F75"/>
    <w:rsid w:val="00661821"/>
    <w:rsid w:val="00662AA3"/>
    <w:rsid w:val="006633C5"/>
    <w:rsid w:val="0066391A"/>
    <w:rsid w:val="0066409C"/>
    <w:rsid w:val="00664E63"/>
    <w:rsid w:val="006662DE"/>
    <w:rsid w:val="00666E2C"/>
    <w:rsid w:val="00667651"/>
    <w:rsid w:val="0066797E"/>
    <w:rsid w:val="00667AA9"/>
    <w:rsid w:val="00667FAF"/>
    <w:rsid w:val="00670526"/>
    <w:rsid w:val="0067092E"/>
    <w:rsid w:val="006709E4"/>
    <w:rsid w:val="00670B50"/>
    <w:rsid w:val="00671FBB"/>
    <w:rsid w:val="006725C9"/>
    <w:rsid w:val="00672B33"/>
    <w:rsid w:val="006738EE"/>
    <w:rsid w:val="00674654"/>
    <w:rsid w:val="00675174"/>
    <w:rsid w:val="00676743"/>
    <w:rsid w:val="0067694A"/>
    <w:rsid w:val="00676A9C"/>
    <w:rsid w:val="0067715A"/>
    <w:rsid w:val="006801EC"/>
    <w:rsid w:val="00680A21"/>
    <w:rsid w:val="00681046"/>
    <w:rsid w:val="006813DE"/>
    <w:rsid w:val="0068160B"/>
    <w:rsid w:val="00681F9B"/>
    <w:rsid w:val="006830AD"/>
    <w:rsid w:val="00683A84"/>
    <w:rsid w:val="00683AAF"/>
    <w:rsid w:val="00683B5D"/>
    <w:rsid w:val="00684678"/>
    <w:rsid w:val="00684D0F"/>
    <w:rsid w:val="00685314"/>
    <w:rsid w:val="006854FA"/>
    <w:rsid w:val="00685A09"/>
    <w:rsid w:val="00685A2A"/>
    <w:rsid w:val="00686451"/>
    <w:rsid w:val="006867CF"/>
    <w:rsid w:val="00690E17"/>
    <w:rsid w:val="0069133F"/>
    <w:rsid w:val="00691E07"/>
    <w:rsid w:val="00691F57"/>
    <w:rsid w:val="00692F9F"/>
    <w:rsid w:val="00693281"/>
    <w:rsid w:val="00693E3A"/>
    <w:rsid w:val="006956A6"/>
    <w:rsid w:val="00696711"/>
    <w:rsid w:val="00696DEB"/>
    <w:rsid w:val="00696F1C"/>
    <w:rsid w:val="00697036"/>
    <w:rsid w:val="0069758D"/>
    <w:rsid w:val="006A01C2"/>
    <w:rsid w:val="006A0275"/>
    <w:rsid w:val="006A0436"/>
    <w:rsid w:val="006A1CEE"/>
    <w:rsid w:val="006A3C02"/>
    <w:rsid w:val="006A3F64"/>
    <w:rsid w:val="006A40E9"/>
    <w:rsid w:val="006A48A2"/>
    <w:rsid w:val="006A4CE7"/>
    <w:rsid w:val="006A5245"/>
    <w:rsid w:val="006A53BA"/>
    <w:rsid w:val="006A7099"/>
    <w:rsid w:val="006A7C0C"/>
    <w:rsid w:val="006B0219"/>
    <w:rsid w:val="006B1DF4"/>
    <w:rsid w:val="006B2178"/>
    <w:rsid w:val="006B25C0"/>
    <w:rsid w:val="006B2E2E"/>
    <w:rsid w:val="006B3642"/>
    <w:rsid w:val="006B3780"/>
    <w:rsid w:val="006B5049"/>
    <w:rsid w:val="006B55C8"/>
    <w:rsid w:val="006B59A2"/>
    <w:rsid w:val="006B5BDF"/>
    <w:rsid w:val="006B6413"/>
    <w:rsid w:val="006B71EB"/>
    <w:rsid w:val="006B7977"/>
    <w:rsid w:val="006B7CD2"/>
    <w:rsid w:val="006B7F6E"/>
    <w:rsid w:val="006C029F"/>
    <w:rsid w:val="006C040E"/>
    <w:rsid w:val="006C0DBD"/>
    <w:rsid w:val="006C2CF9"/>
    <w:rsid w:val="006C2F6E"/>
    <w:rsid w:val="006C2FDD"/>
    <w:rsid w:val="006C3D6B"/>
    <w:rsid w:val="006C476E"/>
    <w:rsid w:val="006C5C75"/>
    <w:rsid w:val="006C5CF7"/>
    <w:rsid w:val="006C6737"/>
    <w:rsid w:val="006C7895"/>
    <w:rsid w:val="006C7B6B"/>
    <w:rsid w:val="006D0876"/>
    <w:rsid w:val="006D1E28"/>
    <w:rsid w:val="006D2EF4"/>
    <w:rsid w:val="006D30D5"/>
    <w:rsid w:val="006D3C0E"/>
    <w:rsid w:val="006D432F"/>
    <w:rsid w:val="006D4C8A"/>
    <w:rsid w:val="006D5023"/>
    <w:rsid w:val="006D506C"/>
    <w:rsid w:val="006D51EB"/>
    <w:rsid w:val="006D5A9B"/>
    <w:rsid w:val="006D6AE4"/>
    <w:rsid w:val="006D6DB7"/>
    <w:rsid w:val="006D6F16"/>
    <w:rsid w:val="006D7171"/>
    <w:rsid w:val="006D7556"/>
    <w:rsid w:val="006D7659"/>
    <w:rsid w:val="006E07CD"/>
    <w:rsid w:val="006E1AE5"/>
    <w:rsid w:val="006E1C97"/>
    <w:rsid w:val="006E1E26"/>
    <w:rsid w:val="006E20DF"/>
    <w:rsid w:val="006E2AED"/>
    <w:rsid w:val="006E6382"/>
    <w:rsid w:val="006F0898"/>
    <w:rsid w:val="006F0CEB"/>
    <w:rsid w:val="006F0D93"/>
    <w:rsid w:val="006F17AA"/>
    <w:rsid w:val="006F17AB"/>
    <w:rsid w:val="006F1FE4"/>
    <w:rsid w:val="006F2BC9"/>
    <w:rsid w:val="006F2D32"/>
    <w:rsid w:val="006F2E52"/>
    <w:rsid w:val="006F3352"/>
    <w:rsid w:val="006F3465"/>
    <w:rsid w:val="006F51AB"/>
    <w:rsid w:val="006F5745"/>
    <w:rsid w:val="006F6C99"/>
    <w:rsid w:val="006F70DC"/>
    <w:rsid w:val="007006DC"/>
    <w:rsid w:val="007009C2"/>
    <w:rsid w:val="00701AD6"/>
    <w:rsid w:val="00702BF2"/>
    <w:rsid w:val="007052EC"/>
    <w:rsid w:val="00705907"/>
    <w:rsid w:val="00707747"/>
    <w:rsid w:val="00710426"/>
    <w:rsid w:val="00710901"/>
    <w:rsid w:val="00711FC1"/>
    <w:rsid w:val="00712C9C"/>
    <w:rsid w:val="0071322C"/>
    <w:rsid w:val="00713602"/>
    <w:rsid w:val="00713E02"/>
    <w:rsid w:val="00714091"/>
    <w:rsid w:val="007148D6"/>
    <w:rsid w:val="00714CF9"/>
    <w:rsid w:val="0071507F"/>
    <w:rsid w:val="007159D8"/>
    <w:rsid w:val="00716CD7"/>
    <w:rsid w:val="00717384"/>
    <w:rsid w:val="00717852"/>
    <w:rsid w:val="0072050F"/>
    <w:rsid w:val="00721602"/>
    <w:rsid w:val="00722839"/>
    <w:rsid w:val="00722890"/>
    <w:rsid w:val="00722BA9"/>
    <w:rsid w:val="00722C22"/>
    <w:rsid w:val="00722E2A"/>
    <w:rsid w:val="0072354B"/>
    <w:rsid w:val="00723AC7"/>
    <w:rsid w:val="0072441D"/>
    <w:rsid w:val="00724BD6"/>
    <w:rsid w:val="00725220"/>
    <w:rsid w:val="00727895"/>
    <w:rsid w:val="00727E22"/>
    <w:rsid w:val="0073014C"/>
    <w:rsid w:val="0073330B"/>
    <w:rsid w:val="00733330"/>
    <w:rsid w:val="00733F61"/>
    <w:rsid w:val="00735146"/>
    <w:rsid w:val="00735269"/>
    <w:rsid w:val="00735774"/>
    <w:rsid w:val="00736423"/>
    <w:rsid w:val="007376F3"/>
    <w:rsid w:val="00740840"/>
    <w:rsid w:val="007414A7"/>
    <w:rsid w:val="007422CA"/>
    <w:rsid w:val="00742CB8"/>
    <w:rsid w:val="00744477"/>
    <w:rsid w:val="00744924"/>
    <w:rsid w:val="0074530D"/>
    <w:rsid w:val="0074582C"/>
    <w:rsid w:val="007459C5"/>
    <w:rsid w:val="00745C14"/>
    <w:rsid w:val="00752F5A"/>
    <w:rsid w:val="00752F9E"/>
    <w:rsid w:val="00753ABA"/>
    <w:rsid w:val="00754228"/>
    <w:rsid w:val="007547CB"/>
    <w:rsid w:val="00754B3A"/>
    <w:rsid w:val="0075546F"/>
    <w:rsid w:val="007554CD"/>
    <w:rsid w:val="00756B78"/>
    <w:rsid w:val="00756E25"/>
    <w:rsid w:val="007601DD"/>
    <w:rsid w:val="0076078F"/>
    <w:rsid w:val="00760914"/>
    <w:rsid w:val="00761641"/>
    <w:rsid w:val="00761CB9"/>
    <w:rsid w:val="00762D96"/>
    <w:rsid w:val="0076386F"/>
    <w:rsid w:val="0076433B"/>
    <w:rsid w:val="0076450C"/>
    <w:rsid w:val="00764840"/>
    <w:rsid w:val="00765684"/>
    <w:rsid w:val="00765769"/>
    <w:rsid w:val="0076613F"/>
    <w:rsid w:val="007663AB"/>
    <w:rsid w:val="00766EAE"/>
    <w:rsid w:val="007677B5"/>
    <w:rsid w:val="00767E30"/>
    <w:rsid w:val="00770AB6"/>
    <w:rsid w:val="00772271"/>
    <w:rsid w:val="00772B66"/>
    <w:rsid w:val="00772D77"/>
    <w:rsid w:val="00772E1E"/>
    <w:rsid w:val="007730A0"/>
    <w:rsid w:val="007733EE"/>
    <w:rsid w:val="00773505"/>
    <w:rsid w:val="007737DD"/>
    <w:rsid w:val="00774E43"/>
    <w:rsid w:val="00775527"/>
    <w:rsid w:val="0077553F"/>
    <w:rsid w:val="00775EEB"/>
    <w:rsid w:val="00776AB3"/>
    <w:rsid w:val="00777E5F"/>
    <w:rsid w:val="00780927"/>
    <w:rsid w:val="007809CD"/>
    <w:rsid w:val="00782259"/>
    <w:rsid w:val="0078244C"/>
    <w:rsid w:val="007825B3"/>
    <w:rsid w:val="00782A90"/>
    <w:rsid w:val="00782C45"/>
    <w:rsid w:val="00783431"/>
    <w:rsid w:val="00783717"/>
    <w:rsid w:val="00784644"/>
    <w:rsid w:val="00784A5D"/>
    <w:rsid w:val="00785261"/>
    <w:rsid w:val="00785784"/>
    <w:rsid w:val="007857AB"/>
    <w:rsid w:val="00790DBD"/>
    <w:rsid w:val="00791562"/>
    <w:rsid w:val="00791C0E"/>
    <w:rsid w:val="00792736"/>
    <w:rsid w:val="0079278A"/>
    <w:rsid w:val="00792964"/>
    <w:rsid w:val="007932FB"/>
    <w:rsid w:val="00793A91"/>
    <w:rsid w:val="00795348"/>
    <w:rsid w:val="0079539B"/>
    <w:rsid w:val="007964B3"/>
    <w:rsid w:val="007978B1"/>
    <w:rsid w:val="007A1261"/>
    <w:rsid w:val="007A2445"/>
    <w:rsid w:val="007A49E6"/>
    <w:rsid w:val="007A4E2F"/>
    <w:rsid w:val="007A55BD"/>
    <w:rsid w:val="007A56DD"/>
    <w:rsid w:val="007A5C16"/>
    <w:rsid w:val="007A77DE"/>
    <w:rsid w:val="007B0104"/>
    <w:rsid w:val="007B0256"/>
    <w:rsid w:val="007B0DE3"/>
    <w:rsid w:val="007B185C"/>
    <w:rsid w:val="007B458A"/>
    <w:rsid w:val="007B4FD0"/>
    <w:rsid w:val="007B5908"/>
    <w:rsid w:val="007B7071"/>
    <w:rsid w:val="007B7BF6"/>
    <w:rsid w:val="007C1224"/>
    <w:rsid w:val="007C1E85"/>
    <w:rsid w:val="007C1F5B"/>
    <w:rsid w:val="007C2AB4"/>
    <w:rsid w:val="007C2F14"/>
    <w:rsid w:val="007C3377"/>
    <w:rsid w:val="007C3F61"/>
    <w:rsid w:val="007C47E9"/>
    <w:rsid w:val="007C551C"/>
    <w:rsid w:val="007C57CF"/>
    <w:rsid w:val="007C6D96"/>
    <w:rsid w:val="007D16CE"/>
    <w:rsid w:val="007D18F7"/>
    <w:rsid w:val="007D2235"/>
    <w:rsid w:val="007D297D"/>
    <w:rsid w:val="007D2FBA"/>
    <w:rsid w:val="007D34E1"/>
    <w:rsid w:val="007D38E4"/>
    <w:rsid w:val="007D434E"/>
    <w:rsid w:val="007D4F85"/>
    <w:rsid w:val="007D6042"/>
    <w:rsid w:val="007D684D"/>
    <w:rsid w:val="007D6D30"/>
    <w:rsid w:val="007D7493"/>
    <w:rsid w:val="007D7746"/>
    <w:rsid w:val="007D7BB6"/>
    <w:rsid w:val="007E00E3"/>
    <w:rsid w:val="007E07FB"/>
    <w:rsid w:val="007E15B9"/>
    <w:rsid w:val="007E252B"/>
    <w:rsid w:val="007E43CA"/>
    <w:rsid w:val="007E48E7"/>
    <w:rsid w:val="007E56DA"/>
    <w:rsid w:val="007E5979"/>
    <w:rsid w:val="007E62EF"/>
    <w:rsid w:val="007E63AB"/>
    <w:rsid w:val="007E64F8"/>
    <w:rsid w:val="007E6CDC"/>
    <w:rsid w:val="007E7E42"/>
    <w:rsid w:val="007E7F9F"/>
    <w:rsid w:val="007F0C67"/>
    <w:rsid w:val="007F1A9A"/>
    <w:rsid w:val="007F3273"/>
    <w:rsid w:val="007F3518"/>
    <w:rsid w:val="007F41D0"/>
    <w:rsid w:val="007F45CE"/>
    <w:rsid w:val="007F4704"/>
    <w:rsid w:val="007F532C"/>
    <w:rsid w:val="007F5EE4"/>
    <w:rsid w:val="007F6E8F"/>
    <w:rsid w:val="007F772E"/>
    <w:rsid w:val="008001FF"/>
    <w:rsid w:val="008008BA"/>
    <w:rsid w:val="008019DD"/>
    <w:rsid w:val="00802398"/>
    <w:rsid w:val="008030A2"/>
    <w:rsid w:val="008039ED"/>
    <w:rsid w:val="00805398"/>
    <w:rsid w:val="0080605D"/>
    <w:rsid w:val="00806469"/>
    <w:rsid w:val="0080710B"/>
    <w:rsid w:val="00807203"/>
    <w:rsid w:val="00807C09"/>
    <w:rsid w:val="0081033F"/>
    <w:rsid w:val="00810A5F"/>
    <w:rsid w:val="00810FC9"/>
    <w:rsid w:val="00811547"/>
    <w:rsid w:val="008117C8"/>
    <w:rsid w:val="008130F0"/>
    <w:rsid w:val="0081354D"/>
    <w:rsid w:val="00813DAE"/>
    <w:rsid w:val="00813E96"/>
    <w:rsid w:val="0081566F"/>
    <w:rsid w:val="00815733"/>
    <w:rsid w:val="0081588F"/>
    <w:rsid w:val="00816F24"/>
    <w:rsid w:val="00817E1B"/>
    <w:rsid w:val="00822850"/>
    <w:rsid w:val="0082439B"/>
    <w:rsid w:val="0082497F"/>
    <w:rsid w:val="00824B0A"/>
    <w:rsid w:val="00824E9F"/>
    <w:rsid w:val="008254CD"/>
    <w:rsid w:val="0082672F"/>
    <w:rsid w:val="00827503"/>
    <w:rsid w:val="008303F6"/>
    <w:rsid w:val="008304FA"/>
    <w:rsid w:val="00831345"/>
    <w:rsid w:val="0083177B"/>
    <w:rsid w:val="00831809"/>
    <w:rsid w:val="00831834"/>
    <w:rsid w:val="0083235A"/>
    <w:rsid w:val="008324F7"/>
    <w:rsid w:val="008325A3"/>
    <w:rsid w:val="0083393C"/>
    <w:rsid w:val="00834616"/>
    <w:rsid w:val="0083531A"/>
    <w:rsid w:val="00835949"/>
    <w:rsid w:val="008377A1"/>
    <w:rsid w:val="00837934"/>
    <w:rsid w:val="00837DF6"/>
    <w:rsid w:val="0084007B"/>
    <w:rsid w:val="008400C7"/>
    <w:rsid w:val="00841B8A"/>
    <w:rsid w:val="008423CA"/>
    <w:rsid w:val="0084265C"/>
    <w:rsid w:val="00842A9A"/>
    <w:rsid w:val="008437E3"/>
    <w:rsid w:val="00844014"/>
    <w:rsid w:val="00844494"/>
    <w:rsid w:val="0084454D"/>
    <w:rsid w:val="008453FB"/>
    <w:rsid w:val="0084786D"/>
    <w:rsid w:val="00847A96"/>
    <w:rsid w:val="008504FE"/>
    <w:rsid w:val="0085081D"/>
    <w:rsid w:val="0085116B"/>
    <w:rsid w:val="00851679"/>
    <w:rsid w:val="008524F1"/>
    <w:rsid w:val="00852715"/>
    <w:rsid w:val="0085376F"/>
    <w:rsid w:val="00853CEA"/>
    <w:rsid w:val="008541DA"/>
    <w:rsid w:val="0085689A"/>
    <w:rsid w:val="008570B7"/>
    <w:rsid w:val="00857170"/>
    <w:rsid w:val="00857267"/>
    <w:rsid w:val="00857589"/>
    <w:rsid w:val="008606C1"/>
    <w:rsid w:val="00860EEE"/>
    <w:rsid w:val="008614B6"/>
    <w:rsid w:val="00861552"/>
    <w:rsid w:val="00861924"/>
    <w:rsid w:val="00862993"/>
    <w:rsid w:val="00863FB4"/>
    <w:rsid w:val="00864054"/>
    <w:rsid w:val="00864247"/>
    <w:rsid w:val="00865C51"/>
    <w:rsid w:val="0086652B"/>
    <w:rsid w:val="00867200"/>
    <w:rsid w:val="008675DF"/>
    <w:rsid w:val="0087062E"/>
    <w:rsid w:val="00871413"/>
    <w:rsid w:val="00871C6B"/>
    <w:rsid w:val="00872B0F"/>
    <w:rsid w:val="00873577"/>
    <w:rsid w:val="00873782"/>
    <w:rsid w:val="00874545"/>
    <w:rsid w:val="0087459A"/>
    <w:rsid w:val="0087552D"/>
    <w:rsid w:val="0087589A"/>
    <w:rsid w:val="00875C25"/>
    <w:rsid w:val="00875E39"/>
    <w:rsid w:val="00875EF7"/>
    <w:rsid w:val="00875F51"/>
    <w:rsid w:val="0087676F"/>
    <w:rsid w:val="008767CB"/>
    <w:rsid w:val="008779BC"/>
    <w:rsid w:val="00877AC6"/>
    <w:rsid w:val="00881171"/>
    <w:rsid w:val="00883FBD"/>
    <w:rsid w:val="00886297"/>
    <w:rsid w:val="00886309"/>
    <w:rsid w:val="0088646E"/>
    <w:rsid w:val="0088685E"/>
    <w:rsid w:val="00886F34"/>
    <w:rsid w:val="00887A29"/>
    <w:rsid w:val="00887A53"/>
    <w:rsid w:val="00887E63"/>
    <w:rsid w:val="00890256"/>
    <w:rsid w:val="00891C6D"/>
    <w:rsid w:val="00892053"/>
    <w:rsid w:val="008925C2"/>
    <w:rsid w:val="00893069"/>
    <w:rsid w:val="0089337A"/>
    <w:rsid w:val="00893FBE"/>
    <w:rsid w:val="0089506A"/>
    <w:rsid w:val="0089522A"/>
    <w:rsid w:val="00895375"/>
    <w:rsid w:val="0089592D"/>
    <w:rsid w:val="00895DF6"/>
    <w:rsid w:val="008968E0"/>
    <w:rsid w:val="0089710C"/>
    <w:rsid w:val="00897AAB"/>
    <w:rsid w:val="00897D90"/>
    <w:rsid w:val="008A1558"/>
    <w:rsid w:val="008A1D1D"/>
    <w:rsid w:val="008A1FD8"/>
    <w:rsid w:val="008A2274"/>
    <w:rsid w:val="008A3B03"/>
    <w:rsid w:val="008A3B0F"/>
    <w:rsid w:val="008A53D5"/>
    <w:rsid w:val="008A55C0"/>
    <w:rsid w:val="008A6424"/>
    <w:rsid w:val="008B145C"/>
    <w:rsid w:val="008B1857"/>
    <w:rsid w:val="008B21D9"/>
    <w:rsid w:val="008B27C2"/>
    <w:rsid w:val="008B2E73"/>
    <w:rsid w:val="008B5C28"/>
    <w:rsid w:val="008C041B"/>
    <w:rsid w:val="008C11E2"/>
    <w:rsid w:val="008C2AF1"/>
    <w:rsid w:val="008C4136"/>
    <w:rsid w:val="008C4F38"/>
    <w:rsid w:val="008C54A5"/>
    <w:rsid w:val="008C5A61"/>
    <w:rsid w:val="008C7A07"/>
    <w:rsid w:val="008C7F50"/>
    <w:rsid w:val="008D02CC"/>
    <w:rsid w:val="008D0BD0"/>
    <w:rsid w:val="008D19B7"/>
    <w:rsid w:val="008D1BAD"/>
    <w:rsid w:val="008D1C1B"/>
    <w:rsid w:val="008D1EF9"/>
    <w:rsid w:val="008D1FDC"/>
    <w:rsid w:val="008D50D7"/>
    <w:rsid w:val="008D6B0F"/>
    <w:rsid w:val="008E1403"/>
    <w:rsid w:val="008E154C"/>
    <w:rsid w:val="008E37EF"/>
    <w:rsid w:val="008E384F"/>
    <w:rsid w:val="008E448D"/>
    <w:rsid w:val="008E4994"/>
    <w:rsid w:val="008E4B50"/>
    <w:rsid w:val="008E5086"/>
    <w:rsid w:val="008E67E2"/>
    <w:rsid w:val="008E7CDC"/>
    <w:rsid w:val="008F01C3"/>
    <w:rsid w:val="008F02D0"/>
    <w:rsid w:val="008F1F68"/>
    <w:rsid w:val="008F20EE"/>
    <w:rsid w:val="008F4676"/>
    <w:rsid w:val="008F49DF"/>
    <w:rsid w:val="008F5139"/>
    <w:rsid w:val="008F65E0"/>
    <w:rsid w:val="00900841"/>
    <w:rsid w:val="00900B3A"/>
    <w:rsid w:val="00901B3E"/>
    <w:rsid w:val="0090266D"/>
    <w:rsid w:val="009028F4"/>
    <w:rsid w:val="00902E02"/>
    <w:rsid w:val="00902ECE"/>
    <w:rsid w:val="0090334B"/>
    <w:rsid w:val="00904A1C"/>
    <w:rsid w:val="00906523"/>
    <w:rsid w:val="00906794"/>
    <w:rsid w:val="00906F0A"/>
    <w:rsid w:val="0090719C"/>
    <w:rsid w:val="00910119"/>
    <w:rsid w:val="00910707"/>
    <w:rsid w:val="0091083C"/>
    <w:rsid w:val="009112E9"/>
    <w:rsid w:val="00911E87"/>
    <w:rsid w:val="009126C8"/>
    <w:rsid w:val="009129A4"/>
    <w:rsid w:val="00914851"/>
    <w:rsid w:val="00914EA0"/>
    <w:rsid w:val="00915526"/>
    <w:rsid w:val="0091758D"/>
    <w:rsid w:val="0092128B"/>
    <w:rsid w:val="009222D7"/>
    <w:rsid w:val="0092233B"/>
    <w:rsid w:val="00922598"/>
    <w:rsid w:val="009225F0"/>
    <w:rsid w:val="00922ED1"/>
    <w:rsid w:val="009230AD"/>
    <w:rsid w:val="009238ED"/>
    <w:rsid w:val="00923C9B"/>
    <w:rsid w:val="00924693"/>
    <w:rsid w:val="00924C9D"/>
    <w:rsid w:val="009261F3"/>
    <w:rsid w:val="00930490"/>
    <w:rsid w:val="00931776"/>
    <w:rsid w:val="0093186E"/>
    <w:rsid w:val="00931F26"/>
    <w:rsid w:val="00932352"/>
    <w:rsid w:val="0093277E"/>
    <w:rsid w:val="00934241"/>
    <w:rsid w:val="0093427A"/>
    <w:rsid w:val="0093462C"/>
    <w:rsid w:val="00934F77"/>
    <w:rsid w:val="00935078"/>
    <w:rsid w:val="00936A96"/>
    <w:rsid w:val="00936DE0"/>
    <w:rsid w:val="00936FD3"/>
    <w:rsid w:val="009377C6"/>
    <w:rsid w:val="00937A4C"/>
    <w:rsid w:val="009400E7"/>
    <w:rsid w:val="00940FF4"/>
    <w:rsid w:val="0094193F"/>
    <w:rsid w:val="00942067"/>
    <w:rsid w:val="00942B4F"/>
    <w:rsid w:val="00942DFD"/>
    <w:rsid w:val="00943219"/>
    <w:rsid w:val="00943F9F"/>
    <w:rsid w:val="0094427F"/>
    <w:rsid w:val="00944385"/>
    <w:rsid w:val="00944551"/>
    <w:rsid w:val="00944E9B"/>
    <w:rsid w:val="00944F89"/>
    <w:rsid w:val="0094508F"/>
    <w:rsid w:val="00945A15"/>
    <w:rsid w:val="00945F7C"/>
    <w:rsid w:val="00946015"/>
    <w:rsid w:val="0094691B"/>
    <w:rsid w:val="009476F3"/>
    <w:rsid w:val="0094782C"/>
    <w:rsid w:val="0095089F"/>
    <w:rsid w:val="009518F4"/>
    <w:rsid w:val="00951E81"/>
    <w:rsid w:val="00952A2C"/>
    <w:rsid w:val="00952B4C"/>
    <w:rsid w:val="00953795"/>
    <w:rsid w:val="009537CD"/>
    <w:rsid w:val="009538FD"/>
    <w:rsid w:val="00956616"/>
    <w:rsid w:val="00956FB5"/>
    <w:rsid w:val="009571C5"/>
    <w:rsid w:val="009605FA"/>
    <w:rsid w:val="00963073"/>
    <w:rsid w:val="0096315C"/>
    <w:rsid w:val="0096355A"/>
    <w:rsid w:val="009651A9"/>
    <w:rsid w:val="00965BC0"/>
    <w:rsid w:val="009702C6"/>
    <w:rsid w:val="00971450"/>
    <w:rsid w:val="0097161C"/>
    <w:rsid w:val="00971685"/>
    <w:rsid w:val="009720B4"/>
    <w:rsid w:val="00972A62"/>
    <w:rsid w:val="0097334F"/>
    <w:rsid w:val="0097397B"/>
    <w:rsid w:val="00974189"/>
    <w:rsid w:val="00975918"/>
    <w:rsid w:val="00976DC9"/>
    <w:rsid w:val="00977013"/>
    <w:rsid w:val="009770FD"/>
    <w:rsid w:val="00977B52"/>
    <w:rsid w:val="0098009E"/>
    <w:rsid w:val="0098069B"/>
    <w:rsid w:val="00980849"/>
    <w:rsid w:val="009819F8"/>
    <w:rsid w:val="009841E3"/>
    <w:rsid w:val="009847F7"/>
    <w:rsid w:val="00986FB7"/>
    <w:rsid w:val="0098726E"/>
    <w:rsid w:val="00987854"/>
    <w:rsid w:val="00987C21"/>
    <w:rsid w:val="00990A97"/>
    <w:rsid w:val="00990BAB"/>
    <w:rsid w:val="0099165D"/>
    <w:rsid w:val="00992210"/>
    <w:rsid w:val="009922FB"/>
    <w:rsid w:val="00992B5B"/>
    <w:rsid w:val="00992D3F"/>
    <w:rsid w:val="00993A9F"/>
    <w:rsid w:val="00993C3D"/>
    <w:rsid w:val="0099424E"/>
    <w:rsid w:val="009949FA"/>
    <w:rsid w:val="00995E13"/>
    <w:rsid w:val="00996165"/>
    <w:rsid w:val="009968C5"/>
    <w:rsid w:val="00996A40"/>
    <w:rsid w:val="009A0EE5"/>
    <w:rsid w:val="009A1337"/>
    <w:rsid w:val="009A14B7"/>
    <w:rsid w:val="009A1ED5"/>
    <w:rsid w:val="009A2465"/>
    <w:rsid w:val="009A316D"/>
    <w:rsid w:val="009A361E"/>
    <w:rsid w:val="009A430E"/>
    <w:rsid w:val="009A449A"/>
    <w:rsid w:val="009A5C58"/>
    <w:rsid w:val="009A62B9"/>
    <w:rsid w:val="009A78D7"/>
    <w:rsid w:val="009A7A10"/>
    <w:rsid w:val="009B0A7D"/>
    <w:rsid w:val="009B2A29"/>
    <w:rsid w:val="009B3991"/>
    <w:rsid w:val="009B3CE3"/>
    <w:rsid w:val="009B6506"/>
    <w:rsid w:val="009B6D6F"/>
    <w:rsid w:val="009B7FCF"/>
    <w:rsid w:val="009C0A39"/>
    <w:rsid w:val="009C0A54"/>
    <w:rsid w:val="009C0B92"/>
    <w:rsid w:val="009C219B"/>
    <w:rsid w:val="009C417D"/>
    <w:rsid w:val="009C5A4F"/>
    <w:rsid w:val="009C5F5B"/>
    <w:rsid w:val="009C6C2E"/>
    <w:rsid w:val="009D01B8"/>
    <w:rsid w:val="009D0EF8"/>
    <w:rsid w:val="009D1435"/>
    <w:rsid w:val="009D1E97"/>
    <w:rsid w:val="009D28AA"/>
    <w:rsid w:val="009D2B33"/>
    <w:rsid w:val="009D47AE"/>
    <w:rsid w:val="009D482D"/>
    <w:rsid w:val="009D486E"/>
    <w:rsid w:val="009D5F2D"/>
    <w:rsid w:val="009D6092"/>
    <w:rsid w:val="009E00B2"/>
    <w:rsid w:val="009E27CB"/>
    <w:rsid w:val="009E4B56"/>
    <w:rsid w:val="009E6538"/>
    <w:rsid w:val="009E6C74"/>
    <w:rsid w:val="009E7953"/>
    <w:rsid w:val="009F0619"/>
    <w:rsid w:val="009F0EAC"/>
    <w:rsid w:val="009F1E15"/>
    <w:rsid w:val="009F3E2F"/>
    <w:rsid w:val="009F4BD3"/>
    <w:rsid w:val="009F5608"/>
    <w:rsid w:val="009F562D"/>
    <w:rsid w:val="009F565C"/>
    <w:rsid w:val="009F5D6C"/>
    <w:rsid w:val="009F6422"/>
    <w:rsid w:val="00A0012E"/>
    <w:rsid w:val="00A00EDE"/>
    <w:rsid w:val="00A00F9D"/>
    <w:rsid w:val="00A02C27"/>
    <w:rsid w:val="00A02DB5"/>
    <w:rsid w:val="00A03CE6"/>
    <w:rsid w:val="00A04758"/>
    <w:rsid w:val="00A04851"/>
    <w:rsid w:val="00A05A7F"/>
    <w:rsid w:val="00A05E4C"/>
    <w:rsid w:val="00A061AD"/>
    <w:rsid w:val="00A0666D"/>
    <w:rsid w:val="00A0698C"/>
    <w:rsid w:val="00A07029"/>
    <w:rsid w:val="00A07324"/>
    <w:rsid w:val="00A101D7"/>
    <w:rsid w:val="00A101E9"/>
    <w:rsid w:val="00A1088D"/>
    <w:rsid w:val="00A10C8A"/>
    <w:rsid w:val="00A1168A"/>
    <w:rsid w:val="00A12080"/>
    <w:rsid w:val="00A1228A"/>
    <w:rsid w:val="00A128C8"/>
    <w:rsid w:val="00A12ED3"/>
    <w:rsid w:val="00A147D4"/>
    <w:rsid w:val="00A14D1D"/>
    <w:rsid w:val="00A15F10"/>
    <w:rsid w:val="00A16171"/>
    <w:rsid w:val="00A16DB1"/>
    <w:rsid w:val="00A17F06"/>
    <w:rsid w:val="00A212DB"/>
    <w:rsid w:val="00A215FB"/>
    <w:rsid w:val="00A21665"/>
    <w:rsid w:val="00A227D4"/>
    <w:rsid w:val="00A22F41"/>
    <w:rsid w:val="00A2360C"/>
    <w:rsid w:val="00A240AD"/>
    <w:rsid w:val="00A24B4E"/>
    <w:rsid w:val="00A253E8"/>
    <w:rsid w:val="00A2573B"/>
    <w:rsid w:val="00A26B81"/>
    <w:rsid w:val="00A26DEA"/>
    <w:rsid w:val="00A272EF"/>
    <w:rsid w:val="00A2753B"/>
    <w:rsid w:val="00A30E3B"/>
    <w:rsid w:val="00A3134C"/>
    <w:rsid w:val="00A3191F"/>
    <w:rsid w:val="00A322F0"/>
    <w:rsid w:val="00A32457"/>
    <w:rsid w:val="00A332CC"/>
    <w:rsid w:val="00A3399C"/>
    <w:rsid w:val="00A3482C"/>
    <w:rsid w:val="00A3655E"/>
    <w:rsid w:val="00A36BA5"/>
    <w:rsid w:val="00A36E1F"/>
    <w:rsid w:val="00A3702C"/>
    <w:rsid w:val="00A37225"/>
    <w:rsid w:val="00A41250"/>
    <w:rsid w:val="00A419DB"/>
    <w:rsid w:val="00A41ABF"/>
    <w:rsid w:val="00A421F2"/>
    <w:rsid w:val="00A428A3"/>
    <w:rsid w:val="00A4297F"/>
    <w:rsid w:val="00A43FEE"/>
    <w:rsid w:val="00A44291"/>
    <w:rsid w:val="00A44FC0"/>
    <w:rsid w:val="00A45750"/>
    <w:rsid w:val="00A4587D"/>
    <w:rsid w:val="00A45FF7"/>
    <w:rsid w:val="00A46E58"/>
    <w:rsid w:val="00A47443"/>
    <w:rsid w:val="00A47A33"/>
    <w:rsid w:val="00A50135"/>
    <w:rsid w:val="00A51639"/>
    <w:rsid w:val="00A51683"/>
    <w:rsid w:val="00A51DF7"/>
    <w:rsid w:val="00A526E8"/>
    <w:rsid w:val="00A528B0"/>
    <w:rsid w:val="00A52CA2"/>
    <w:rsid w:val="00A53A2C"/>
    <w:rsid w:val="00A53AD6"/>
    <w:rsid w:val="00A56AA9"/>
    <w:rsid w:val="00A57A6B"/>
    <w:rsid w:val="00A61087"/>
    <w:rsid w:val="00A61403"/>
    <w:rsid w:val="00A61440"/>
    <w:rsid w:val="00A61AD4"/>
    <w:rsid w:val="00A6249F"/>
    <w:rsid w:val="00A6275E"/>
    <w:rsid w:val="00A63207"/>
    <w:rsid w:val="00A634D2"/>
    <w:rsid w:val="00A639EC"/>
    <w:rsid w:val="00A63A7B"/>
    <w:rsid w:val="00A64071"/>
    <w:rsid w:val="00A64333"/>
    <w:rsid w:val="00A647C0"/>
    <w:rsid w:val="00A707BA"/>
    <w:rsid w:val="00A70966"/>
    <w:rsid w:val="00A70A3B"/>
    <w:rsid w:val="00A72E1D"/>
    <w:rsid w:val="00A7394B"/>
    <w:rsid w:val="00A74737"/>
    <w:rsid w:val="00A751C1"/>
    <w:rsid w:val="00A7581D"/>
    <w:rsid w:val="00A767C2"/>
    <w:rsid w:val="00A767DE"/>
    <w:rsid w:val="00A770A9"/>
    <w:rsid w:val="00A77DC8"/>
    <w:rsid w:val="00A8048E"/>
    <w:rsid w:val="00A804D3"/>
    <w:rsid w:val="00A81C4C"/>
    <w:rsid w:val="00A81D2A"/>
    <w:rsid w:val="00A81F05"/>
    <w:rsid w:val="00A83BD3"/>
    <w:rsid w:val="00A83BE9"/>
    <w:rsid w:val="00A84E86"/>
    <w:rsid w:val="00A870E5"/>
    <w:rsid w:val="00A871DC"/>
    <w:rsid w:val="00A87243"/>
    <w:rsid w:val="00A873FB"/>
    <w:rsid w:val="00A912EE"/>
    <w:rsid w:val="00A9191F"/>
    <w:rsid w:val="00A91AF9"/>
    <w:rsid w:val="00A91C2B"/>
    <w:rsid w:val="00A92655"/>
    <w:rsid w:val="00A92975"/>
    <w:rsid w:val="00A93590"/>
    <w:rsid w:val="00A935D2"/>
    <w:rsid w:val="00A93805"/>
    <w:rsid w:val="00A93EF3"/>
    <w:rsid w:val="00A9621E"/>
    <w:rsid w:val="00A9733A"/>
    <w:rsid w:val="00A979D3"/>
    <w:rsid w:val="00AA038A"/>
    <w:rsid w:val="00AA0EB9"/>
    <w:rsid w:val="00AA18AA"/>
    <w:rsid w:val="00AA200B"/>
    <w:rsid w:val="00AA3632"/>
    <w:rsid w:val="00AA37BC"/>
    <w:rsid w:val="00AA3A9A"/>
    <w:rsid w:val="00AA5B92"/>
    <w:rsid w:val="00AA67DD"/>
    <w:rsid w:val="00AA685D"/>
    <w:rsid w:val="00AA6BD4"/>
    <w:rsid w:val="00AA6F0B"/>
    <w:rsid w:val="00AA7D88"/>
    <w:rsid w:val="00AA7F0B"/>
    <w:rsid w:val="00AB002E"/>
    <w:rsid w:val="00AB008F"/>
    <w:rsid w:val="00AB040E"/>
    <w:rsid w:val="00AB1F0E"/>
    <w:rsid w:val="00AB20C3"/>
    <w:rsid w:val="00AB2B46"/>
    <w:rsid w:val="00AB3C0F"/>
    <w:rsid w:val="00AB41DF"/>
    <w:rsid w:val="00AB72E5"/>
    <w:rsid w:val="00AB7EE4"/>
    <w:rsid w:val="00AB7F9C"/>
    <w:rsid w:val="00AC02DB"/>
    <w:rsid w:val="00AC211C"/>
    <w:rsid w:val="00AC291E"/>
    <w:rsid w:val="00AC32AF"/>
    <w:rsid w:val="00AC3B8F"/>
    <w:rsid w:val="00AC4C8B"/>
    <w:rsid w:val="00AC4DA0"/>
    <w:rsid w:val="00AC5F2F"/>
    <w:rsid w:val="00AC60B8"/>
    <w:rsid w:val="00AC7033"/>
    <w:rsid w:val="00AC7F63"/>
    <w:rsid w:val="00AD06AD"/>
    <w:rsid w:val="00AD251F"/>
    <w:rsid w:val="00AD2D7C"/>
    <w:rsid w:val="00AD3165"/>
    <w:rsid w:val="00AD3415"/>
    <w:rsid w:val="00AD4C15"/>
    <w:rsid w:val="00AE23D0"/>
    <w:rsid w:val="00AE2491"/>
    <w:rsid w:val="00AE3CDA"/>
    <w:rsid w:val="00AE5E69"/>
    <w:rsid w:val="00AE6285"/>
    <w:rsid w:val="00AE62AD"/>
    <w:rsid w:val="00AF180F"/>
    <w:rsid w:val="00AF2746"/>
    <w:rsid w:val="00AF2D8E"/>
    <w:rsid w:val="00AF353D"/>
    <w:rsid w:val="00AF3A50"/>
    <w:rsid w:val="00AF3F2E"/>
    <w:rsid w:val="00AF439F"/>
    <w:rsid w:val="00AF470F"/>
    <w:rsid w:val="00AF4A4A"/>
    <w:rsid w:val="00AF4AEB"/>
    <w:rsid w:val="00AF503D"/>
    <w:rsid w:val="00AF575B"/>
    <w:rsid w:val="00AF5B1B"/>
    <w:rsid w:val="00AF682B"/>
    <w:rsid w:val="00AF7494"/>
    <w:rsid w:val="00AF7733"/>
    <w:rsid w:val="00AF7E8E"/>
    <w:rsid w:val="00B018F1"/>
    <w:rsid w:val="00B02DD5"/>
    <w:rsid w:val="00B040FE"/>
    <w:rsid w:val="00B04765"/>
    <w:rsid w:val="00B04ED8"/>
    <w:rsid w:val="00B1128D"/>
    <w:rsid w:val="00B112F5"/>
    <w:rsid w:val="00B1189F"/>
    <w:rsid w:val="00B1244B"/>
    <w:rsid w:val="00B12773"/>
    <w:rsid w:val="00B13564"/>
    <w:rsid w:val="00B14540"/>
    <w:rsid w:val="00B1476A"/>
    <w:rsid w:val="00B149DE"/>
    <w:rsid w:val="00B152FC"/>
    <w:rsid w:val="00B163F5"/>
    <w:rsid w:val="00B16D6F"/>
    <w:rsid w:val="00B16FDD"/>
    <w:rsid w:val="00B207C4"/>
    <w:rsid w:val="00B223EE"/>
    <w:rsid w:val="00B22700"/>
    <w:rsid w:val="00B23173"/>
    <w:rsid w:val="00B234FB"/>
    <w:rsid w:val="00B23762"/>
    <w:rsid w:val="00B23A19"/>
    <w:rsid w:val="00B23BCB"/>
    <w:rsid w:val="00B243D1"/>
    <w:rsid w:val="00B25470"/>
    <w:rsid w:val="00B25A60"/>
    <w:rsid w:val="00B26380"/>
    <w:rsid w:val="00B27AEE"/>
    <w:rsid w:val="00B30638"/>
    <w:rsid w:val="00B3128E"/>
    <w:rsid w:val="00B321B2"/>
    <w:rsid w:val="00B328D1"/>
    <w:rsid w:val="00B32ECE"/>
    <w:rsid w:val="00B336F3"/>
    <w:rsid w:val="00B33CB7"/>
    <w:rsid w:val="00B34575"/>
    <w:rsid w:val="00B3479D"/>
    <w:rsid w:val="00B3484F"/>
    <w:rsid w:val="00B34A1A"/>
    <w:rsid w:val="00B3562E"/>
    <w:rsid w:val="00B35CD2"/>
    <w:rsid w:val="00B37507"/>
    <w:rsid w:val="00B37AAE"/>
    <w:rsid w:val="00B37F50"/>
    <w:rsid w:val="00B40748"/>
    <w:rsid w:val="00B40B3B"/>
    <w:rsid w:val="00B40E91"/>
    <w:rsid w:val="00B41063"/>
    <w:rsid w:val="00B41156"/>
    <w:rsid w:val="00B414B2"/>
    <w:rsid w:val="00B415FE"/>
    <w:rsid w:val="00B4187E"/>
    <w:rsid w:val="00B41EA8"/>
    <w:rsid w:val="00B42B5D"/>
    <w:rsid w:val="00B43D7A"/>
    <w:rsid w:val="00B45046"/>
    <w:rsid w:val="00B45134"/>
    <w:rsid w:val="00B4590A"/>
    <w:rsid w:val="00B46B79"/>
    <w:rsid w:val="00B46BCA"/>
    <w:rsid w:val="00B46D14"/>
    <w:rsid w:val="00B4703C"/>
    <w:rsid w:val="00B47C57"/>
    <w:rsid w:val="00B50158"/>
    <w:rsid w:val="00B5045B"/>
    <w:rsid w:val="00B50714"/>
    <w:rsid w:val="00B5130B"/>
    <w:rsid w:val="00B513C0"/>
    <w:rsid w:val="00B517DA"/>
    <w:rsid w:val="00B51C31"/>
    <w:rsid w:val="00B51E5A"/>
    <w:rsid w:val="00B5402D"/>
    <w:rsid w:val="00B54725"/>
    <w:rsid w:val="00B56D1F"/>
    <w:rsid w:val="00B56E81"/>
    <w:rsid w:val="00B571DF"/>
    <w:rsid w:val="00B5739B"/>
    <w:rsid w:val="00B5789A"/>
    <w:rsid w:val="00B60CDD"/>
    <w:rsid w:val="00B6198F"/>
    <w:rsid w:val="00B62026"/>
    <w:rsid w:val="00B63A01"/>
    <w:rsid w:val="00B63E98"/>
    <w:rsid w:val="00B6416C"/>
    <w:rsid w:val="00B642B8"/>
    <w:rsid w:val="00B65B21"/>
    <w:rsid w:val="00B66229"/>
    <w:rsid w:val="00B662BA"/>
    <w:rsid w:val="00B6695E"/>
    <w:rsid w:val="00B66EA0"/>
    <w:rsid w:val="00B6738A"/>
    <w:rsid w:val="00B67BFA"/>
    <w:rsid w:val="00B70EE3"/>
    <w:rsid w:val="00B72095"/>
    <w:rsid w:val="00B72581"/>
    <w:rsid w:val="00B725AB"/>
    <w:rsid w:val="00B728A4"/>
    <w:rsid w:val="00B73225"/>
    <w:rsid w:val="00B73347"/>
    <w:rsid w:val="00B7424B"/>
    <w:rsid w:val="00B750AF"/>
    <w:rsid w:val="00B75287"/>
    <w:rsid w:val="00B75995"/>
    <w:rsid w:val="00B76D8B"/>
    <w:rsid w:val="00B77C15"/>
    <w:rsid w:val="00B77E7A"/>
    <w:rsid w:val="00B805A9"/>
    <w:rsid w:val="00B8061F"/>
    <w:rsid w:val="00B80BF1"/>
    <w:rsid w:val="00B80E4A"/>
    <w:rsid w:val="00B810E6"/>
    <w:rsid w:val="00B82E49"/>
    <w:rsid w:val="00B835D9"/>
    <w:rsid w:val="00B847E6"/>
    <w:rsid w:val="00B8500D"/>
    <w:rsid w:val="00B85797"/>
    <w:rsid w:val="00B87E66"/>
    <w:rsid w:val="00B9038B"/>
    <w:rsid w:val="00B90797"/>
    <w:rsid w:val="00B91743"/>
    <w:rsid w:val="00B91875"/>
    <w:rsid w:val="00B918AC"/>
    <w:rsid w:val="00B91AC4"/>
    <w:rsid w:val="00B91E3E"/>
    <w:rsid w:val="00B93126"/>
    <w:rsid w:val="00B9433E"/>
    <w:rsid w:val="00B94490"/>
    <w:rsid w:val="00B951E3"/>
    <w:rsid w:val="00B955E5"/>
    <w:rsid w:val="00B9596B"/>
    <w:rsid w:val="00B95CF0"/>
    <w:rsid w:val="00B96F6B"/>
    <w:rsid w:val="00B96FE6"/>
    <w:rsid w:val="00B9704A"/>
    <w:rsid w:val="00BA05E0"/>
    <w:rsid w:val="00BA09E1"/>
    <w:rsid w:val="00BA1345"/>
    <w:rsid w:val="00BA2DB9"/>
    <w:rsid w:val="00BA2E9A"/>
    <w:rsid w:val="00BA40C8"/>
    <w:rsid w:val="00BA4446"/>
    <w:rsid w:val="00BA4511"/>
    <w:rsid w:val="00BA4F5E"/>
    <w:rsid w:val="00BA50EA"/>
    <w:rsid w:val="00BA65A7"/>
    <w:rsid w:val="00BA6ADA"/>
    <w:rsid w:val="00BB0D33"/>
    <w:rsid w:val="00BB1A72"/>
    <w:rsid w:val="00BB23AA"/>
    <w:rsid w:val="00BB309B"/>
    <w:rsid w:val="00BB556C"/>
    <w:rsid w:val="00BB5B6F"/>
    <w:rsid w:val="00BB70A7"/>
    <w:rsid w:val="00BB7F0A"/>
    <w:rsid w:val="00BC0394"/>
    <w:rsid w:val="00BC0DB4"/>
    <w:rsid w:val="00BC1D89"/>
    <w:rsid w:val="00BC1DE5"/>
    <w:rsid w:val="00BC3FBA"/>
    <w:rsid w:val="00BC417E"/>
    <w:rsid w:val="00BC5749"/>
    <w:rsid w:val="00BC608F"/>
    <w:rsid w:val="00BC61F6"/>
    <w:rsid w:val="00BC6360"/>
    <w:rsid w:val="00BC6DB5"/>
    <w:rsid w:val="00BC7332"/>
    <w:rsid w:val="00BD0183"/>
    <w:rsid w:val="00BD1B4C"/>
    <w:rsid w:val="00BD20BB"/>
    <w:rsid w:val="00BD337A"/>
    <w:rsid w:val="00BD5F3B"/>
    <w:rsid w:val="00BD7A0B"/>
    <w:rsid w:val="00BE0BCA"/>
    <w:rsid w:val="00BE105B"/>
    <w:rsid w:val="00BE109A"/>
    <w:rsid w:val="00BE28E4"/>
    <w:rsid w:val="00BE37E9"/>
    <w:rsid w:val="00BE4663"/>
    <w:rsid w:val="00BE4CBA"/>
    <w:rsid w:val="00BE569D"/>
    <w:rsid w:val="00BE5E2A"/>
    <w:rsid w:val="00BE63F1"/>
    <w:rsid w:val="00BE6DE1"/>
    <w:rsid w:val="00BE7148"/>
    <w:rsid w:val="00BE76FD"/>
    <w:rsid w:val="00BE7EF6"/>
    <w:rsid w:val="00BF1D4D"/>
    <w:rsid w:val="00BF1FD3"/>
    <w:rsid w:val="00BF202E"/>
    <w:rsid w:val="00BF2838"/>
    <w:rsid w:val="00BF2C63"/>
    <w:rsid w:val="00BF42C6"/>
    <w:rsid w:val="00BF4BA7"/>
    <w:rsid w:val="00BF71D2"/>
    <w:rsid w:val="00BF73DF"/>
    <w:rsid w:val="00C00274"/>
    <w:rsid w:val="00C00489"/>
    <w:rsid w:val="00C006B1"/>
    <w:rsid w:val="00C007D3"/>
    <w:rsid w:val="00C00BE6"/>
    <w:rsid w:val="00C0263F"/>
    <w:rsid w:val="00C02BE8"/>
    <w:rsid w:val="00C03908"/>
    <w:rsid w:val="00C0470C"/>
    <w:rsid w:val="00C04F72"/>
    <w:rsid w:val="00C067BC"/>
    <w:rsid w:val="00C07130"/>
    <w:rsid w:val="00C075A3"/>
    <w:rsid w:val="00C10A5C"/>
    <w:rsid w:val="00C1336A"/>
    <w:rsid w:val="00C13767"/>
    <w:rsid w:val="00C13C4D"/>
    <w:rsid w:val="00C14019"/>
    <w:rsid w:val="00C15439"/>
    <w:rsid w:val="00C1595D"/>
    <w:rsid w:val="00C166E0"/>
    <w:rsid w:val="00C178F8"/>
    <w:rsid w:val="00C2071F"/>
    <w:rsid w:val="00C21B3C"/>
    <w:rsid w:val="00C22350"/>
    <w:rsid w:val="00C230D9"/>
    <w:rsid w:val="00C25100"/>
    <w:rsid w:val="00C25D72"/>
    <w:rsid w:val="00C2778F"/>
    <w:rsid w:val="00C27EAB"/>
    <w:rsid w:val="00C301B6"/>
    <w:rsid w:val="00C31FF7"/>
    <w:rsid w:val="00C3223E"/>
    <w:rsid w:val="00C32A57"/>
    <w:rsid w:val="00C32EA1"/>
    <w:rsid w:val="00C32FB5"/>
    <w:rsid w:val="00C33430"/>
    <w:rsid w:val="00C3365E"/>
    <w:rsid w:val="00C33A16"/>
    <w:rsid w:val="00C33BCD"/>
    <w:rsid w:val="00C340D5"/>
    <w:rsid w:val="00C34A51"/>
    <w:rsid w:val="00C34D5C"/>
    <w:rsid w:val="00C34DF5"/>
    <w:rsid w:val="00C35300"/>
    <w:rsid w:val="00C356B1"/>
    <w:rsid w:val="00C3610D"/>
    <w:rsid w:val="00C3651A"/>
    <w:rsid w:val="00C36F12"/>
    <w:rsid w:val="00C36F88"/>
    <w:rsid w:val="00C374B7"/>
    <w:rsid w:val="00C37FCE"/>
    <w:rsid w:val="00C40128"/>
    <w:rsid w:val="00C40B03"/>
    <w:rsid w:val="00C43D24"/>
    <w:rsid w:val="00C448FA"/>
    <w:rsid w:val="00C45362"/>
    <w:rsid w:val="00C457C1"/>
    <w:rsid w:val="00C4599E"/>
    <w:rsid w:val="00C46882"/>
    <w:rsid w:val="00C47514"/>
    <w:rsid w:val="00C47A48"/>
    <w:rsid w:val="00C5123C"/>
    <w:rsid w:val="00C514B8"/>
    <w:rsid w:val="00C532F8"/>
    <w:rsid w:val="00C53328"/>
    <w:rsid w:val="00C53A24"/>
    <w:rsid w:val="00C54339"/>
    <w:rsid w:val="00C544DC"/>
    <w:rsid w:val="00C54630"/>
    <w:rsid w:val="00C553B6"/>
    <w:rsid w:val="00C566DF"/>
    <w:rsid w:val="00C56897"/>
    <w:rsid w:val="00C579E6"/>
    <w:rsid w:val="00C57A5A"/>
    <w:rsid w:val="00C60652"/>
    <w:rsid w:val="00C61939"/>
    <w:rsid w:val="00C62EAB"/>
    <w:rsid w:val="00C631DE"/>
    <w:rsid w:val="00C6357A"/>
    <w:rsid w:val="00C640B5"/>
    <w:rsid w:val="00C6464B"/>
    <w:rsid w:val="00C650BA"/>
    <w:rsid w:val="00C6615D"/>
    <w:rsid w:val="00C66741"/>
    <w:rsid w:val="00C67153"/>
    <w:rsid w:val="00C730C4"/>
    <w:rsid w:val="00C731E2"/>
    <w:rsid w:val="00C73689"/>
    <w:rsid w:val="00C7554F"/>
    <w:rsid w:val="00C75C2C"/>
    <w:rsid w:val="00C76BC7"/>
    <w:rsid w:val="00C76C88"/>
    <w:rsid w:val="00C76CA6"/>
    <w:rsid w:val="00C770E7"/>
    <w:rsid w:val="00C77257"/>
    <w:rsid w:val="00C7776E"/>
    <w:rsid w:val="00C77C15"/>
    <w:rsid w:val="00C8050C"/>
    <w:rsid w:val="00C8081E"/>
    <w:rsid w:val="00C80CDB"/>
    <w:rsid w:val="00C812A1"/>
    <w:rsid w:val="00C814C3"/>
    <w:rsid w:val="00C817E6"/>
    <w:rsid w:val="00C81CB9"/>
    <w:rsid w:val="00C82B64"/>
    <w:rsid w:val="00C8373F"/>
    <w:rsid w:val="00C84825"/>
    <w:rsid w:val="00C84D79"/>
    <w:rsid w:val="00C84DD7"/>
    <w:rsid w:val="00C854BA"/>
    <w:rsid w:val="00C862CD"/>
    <w:rsid w:val="00C8677C"/>
    <w:rsid w:val="00C8715C"/>
    <w:rsid w:val="00C87D32"/>
    <w:rsid w:val="00C87FC9"/>
    <w:rsid w:val="00C9055A"/>
    <w:rsid w:val="00C909A7"/>
    <w:rsid w:val="00C90EBC"/>
    <w:rsid w:val="00C910EB"/>
    <w:rsid w:val="00C918CB"/>
    <w:rsid w:val="00C92DC2"/>
    <w:rsid w:val="00C938B9"/>
    <w:rsid w:val="00C94249"/>
    <w:rsid w:val="00C94990"/>
    <w:rsid w:val="00C9598F"/>
    <w:rsid w:val="00C9721F"/>
    <w:rsid w:val="00C972A3"/>
    <w:rsid w:val="00CA0616"/>
    <w:rsid w:val="00CA147C"/>
    <w:rsid w:val="00CA2486"/>
    <w:rsid w:val="00CA27B7"/>
    <w:rsid w:val="00CA298D"/>
    <w:rsid w:val="00CA2DBB"/>
    <w:rsid w:val="00CA3208"/>
    <w:rsid w:val="00CA37DB"/>
    <w:rsid w:val="00CA3ECE"/>
    <w:rsid w:val="00CA4873"/>
    <w:rsid w:val="00CA56EE"/>
    <w:rsid w:val="00CA59C5"/>
    <w:rsid w:val="00CA5BF1"/>
    <w:rsid w:val="00CA617B"/>
    <w:rsid w:val="00CA6D96"/>
    <w:rsid w:val="00CA6FBA"/>
    <w:rsid w:val="00CA715A"/>
    <w:rsid w:val="00CA7199"/>
    <w:rsid w:val="00CA7C11"/>
    <w:rsid w:val="00CB085A"/>
    <w:rsid w:val="00CB0897"/>
    <w:rsid w:val="00CB143D"/>
    <w:rsid w:val="00CB248E"/>
    <w:rsid w:val="00CB40CB"/>
    <w:rsid w:val="00CB52C4"/>
    <w:rsid w:val="00CB5863"/>
    <w:rsid w:val="00CB6A29"/>
    <w:rsid w:val="00CB6BB3"/>
    <w:rsid w:val="00CB7876"/>
    <w:rsid w:val="00CB78BF"/>
    <w:rsid w:val="00CB7E63"/>
    <w:rsid w:val="00CC03A0"/>
    <w:rsid w:val="00CC0AE4"/>
    <w:rsid w:val="00CC14F9"/>
    <w:rsid w:val="00CC1A08"/>
    <w:rsid w:val="00CC1AA6"/>
    <w:rsid w:val="00CC25E3"/>
    <w:rsid w:val="00CC26E6"/>
    <w:rsid w:val="00CC30E8"/>
    <w:rsid w:val="00CC4389"/>
    <w:rsid w:val="00CC4AEC"/>
    <w:rsid w:val="00CC62A8"/>
    <w:rsid w:val="00CC65DC"/>
    <w:rsid w:val="00CD0522"/>
    <w:rsid w:val="00CD0B9C"/>
    <w:rsid w:val="00CD10D6"/>
    <w:rsid w:val="00CD1C8C"/>
    <w:rsid w:val="00CD2730"/>
    <w:rsid w:val="00CD3362"/>
    <w:rsid w:val="00CD33BF"/>
    <w:rsid w:val="00CD43A4"/>
    <w:rsid w:val="00CD5573"/>
    <w:rsid w:val="00CD5B5A"/>
    <w:rsid w:val="00CD5EBB"/>
    <w:rsid w:val="00CD60E8"/>
    <w:rsid w:val="00CD7CF3"/>
    <w:rsid w:val="00CE0B78"/>
    <w:rsid w:val="00CE1F1E"/>
    <w:rsid w:val="00CE3215"/>
    <w:rsid w:val="00CE551A"/>
    <w:rsid w:val="00CE5A68"/>
    <w:rsid w:val="00CE5DF2"/>
    <w:rsid w:val="00CE5FED"/>
    <w:rsid w:val="00CE6023"/>
    <w:rsid w:val="00CE6FF7"/>
    <w:rsid w:val="00CE705C"/>
    <w:rsid w:val="00CE7598"/>
    <w:rsid w:val="00CF0229"/>
    <w:rsid w:val="00CF06EB"/>
    <w:rsid w:val="00CF149B"/>
    <w:rsid w:val="00CF34EF"/>
    <w:rsid w:val="00CF3C97"/>
    <w:rsid w:val="00CF3EBA"/>
    <w:rsid w:val="00CF3FBE"/>
    <w:rsid w:val="00CF551B"/>
    <w:rsid w:val="00CF5D1D"/>
    <w:rsid w:val="00CF6121"/>
    <w:rsid w:val="00CF7F29"/>
    <w:rsid w:val="00D007C0"/>
    <w:rsid w:val="00D0099A"/>
    <w:rsid w:val="00D00A11"/>
    <w:rsid w:val="00D017C5"/>
    <w:rsid w:val="00D01AEF"/>
    <w:rsid w:val="00D01C75"/>
    <w:rsid w:val="00D03449"/>
    <w:rsid w:val="00D056BE"/>
    <w:rsid w:val="00D06720"/>
    <w:rsid w:val="00D067D0"/>
    <w:rsid w:val="00D07016"/>
    <w:rsid w:val="00D07687"/>
    <w:rsid w:val="00D07B08"/>
    <w:rsid w:val="00D109F0"/>
    <w:rsid w:val="00D10B8E"/>
    <w:rsid w:val="00D11CB4"/>
    <w:rsid w:val="00D11DB4"/>
    <w:rsid w:val="00D11E9E"/>
    <w:rsid w:val="00D12248"/>
    <w:rsid w:val="00D14ACD"/>
    <w:rsid w:val="00D14C16"/>
    <w:rsid w:val="00D15077"/>
    <w:rsid w:val="00D20711"/>
    <w:rsid w:val="00D2074D"/>
    <w:rsid w:val="00D20D04"/>
    <w:rsid w:val="00D20D4A"/>
    <w:rsid w:val="00D21A1F"/>
    <w:rsid w:val="00D21A34"/>
    <w:rsid w:val="00D227B6"/>
    <w:rsid w:val="00D227CB"/>
    <w:rsid w:val="00D2310F"/>
    <w:rsid w:val="00D23511"/>
    <w:rsid w:val="00D25384"/>
    <w:rsid w:val="00D2736A"/>
    <w:rsid w:val="00D276E4"/>
    <w:rsid w:val="00D2797E"/>
    <w:rsid w:val="00D27D1D"/>
    <w:rsid w:val="00D27DE6"/>
    <w:rsid w:val="00D301E6"/>
    <w:rsid w:val="00D305B2"/>
    <w:rsid w:val="00D308A1"/>
    <w:rsid w:val="00D31020"/>
    <w:rsid w:val="00D31527"/>
    <w:rsid w:val="00D31663"/>
    <w:rsid w:val="00D31D1B"/>
    <w:rsid w:val="00D3225E"/>
    <w:rsid w:val="00D32A5B"/>
    <w:rsid w:val="00D33C6E"/>
    <w:rsid w:val="00D344CC"/>
    <w:rsid w:val="00D34991"/>
    <w:rsid w:val="00D34ABC"/>
    <w:rsid w:val="00D354C0"/>
    <w:rsid w:val="00D36B86"/>
    <w:rsid w:val="00D36B97"/>
    <w:rsid w:val="00D40064"/>
    <w:rsid w:val="00D410AF"/>
    <w:rsid w:val="00D414B8"/>
    <w:rsid w:val="00D4183B"/>
    <w:rsid w:val="00D41AAC"/>
    <w:rsid w:val="00D42162"/>
    <w:rsid w:val="00D425FA"/>
    <w:rsid w:val="00D42755"/>
    <w:rsid w:val="00D428EE"/>
    <w:rsid w:val="00D43174"/>
    <w:rsid w:val="00D446D3"/>
    <w:rsid w:val="00D46385"/>
    <w:rsid w:val="00D464DD"/>
    <w:rsid w:val="00D465DB"/>
    <w:rsid w:val="00D47C0D"/>
    <w:rsid w:val="00D50B91"/>
    <w:rsid w:val="00D50BFC"/>
    <w:rsid w:val="00D52E51"/>
    <w:rsid w:val="00D5301F"/>
    <w:rsid w:val="00D5388D"/>
    <w:rsid w:val="00D5525A"/>
    <w:rsid w:val="00D55480"/>
    <w:rsid w:val="00D5749C"/>
    <w:rsid w:val="00D57919"/>
    <w:rsid w:val="00D60A6B"/>
    <w:rsid w:val="00D61557"/>
    <w:rsid w:val="00D62996"/>
    <w:rsid w:val="00D63347"/>
    <w:rsid w:val="00D63E2B"/>
    <w:rsid w:val="00D6449A"/>
    <w:rsid w:val="00D646A9"/>
    <w:rsid w:val="00D64771"/>
    <w:rsid w:val="00D64CFC"/>
    <w:rsid w:val="00D65283"/>
    <w:rsid w:val="00D653A3"/>
    <w:rsid w:val="00D664C1"/>
    <w:rsid w:val="00D674DD"/>
    <w:rsid w:val="00D6795F"/>
    <w:rsid w:val="00D70873"/>
    <w:rsid w:val="00D72865"/>
    <w:rsid w:val="00D74229"/>
    <w:rsid w:val="00D7474F"/>
    <w:rsid w:val="00D75393"/>
    <w:rsid w:val="00D761C6"/>
    <w:rsid w:val="00D7688C"/>
    <w:rsid w:val="00D77D98"/>
    <w:rsid w:val="00D80A65"/>
    <w:rsid w:val="00D83AF5"/>
    <w:rsid w:val="00D83E6B"/>
    <w:rsid w:val="00D83F90"/>
    <w:rsid w:val="00D845A2"/>
    <w:rsid w:val="00D84DD8"/>
    <w:rsid w:val="00D8592C"/>
    <w:rsid w:val="00D864DF"/>
    <w:rsid w:val="00D86952"/>
    <w:rsid w:val="00D86CB0"/>
    <w:rsid w:val="00D90BCB"/>
    <w:rsid w:val="00D91960"/>
    <w:rsid w:val="00D92B0F"/>
    <w:rsid w:val="00D92D51"/>
    <w:rsid w:val="00D938E4"/>
    <w:rsid w:val="00D93C36"/>
    <w:rsid w:val="00D94533"/>
    <w:rsid w:val="00D9532B"/>
    <w:rsid w:val="00D9547D"/>
    <w:rsid w:val="00D9575A"/>
    <w:rsid w:val="00D95C10"/>
    <w:rsid w:val="00D95E79"/>
    <w:rsid w:val="00D96479"/>
    <w:rsid w:val="00D97168"/>
    <w:rsid w:val="00DA03E9"/>
    <w:rsid w:val="00DA1636"/>
    <w:rsid w:val="00DA243A"/>
    <w:rsid w:val="00DA4707"/>
    <w:rsid w:val="00DA4EC6"/>
    <w:rsid w:val="00DA5463"/>
    <w:rsid w:val="00DA5FB4"/>
    <w:rsid w:val="00DA6954"/>
    <w:rsid w:val="00DA77FA"/>
    <w:rsid w:val="00DB0436"/>
    <w:rsid w:val="00DB08ED"/>
    <w:rsid w:val="00DB09CA"/>
    <w:rsid w:val="00DB1366"/>
    <w:rsid w:val="00DB2897"/>
    <w:rsid w:val="00DB2AE3"/>
    <w:rsid w:val="00DB3D01"/>
    <w:rsid w:val="00DB4A9C"/>
    <w:rsid w:val="00DB5294"/>
    <w:rsid w:val="00DB550B"/>
    <w:rsid w:val="00DB567A"/>
    <w:rsid w:val="00DB5EE7"/>
    <w:rsid w:val="00DB6213"/>
    <w:rsid w:val="00DB65F4"/>
    <w:rsid w:val="00DB72DC"/>
    <w:rsid w:val="00DC032E"/>
    <w:rsid w:val="00DC05F3"/>
    <w:rsid w:val="00DC06E5"/>
    <w:rsid w:val="00DC0790"/>
    <w:rsid w:val="00DC07B8"/>
    <w:rsid w:val="00DC1250"/>
    <w:rsid w:val="00DC2CC2"/>
    <w:rsid w:val="00DC306E"/>
    <w:rsid w:val="00DC377A"/>
    <w:rsid w:val="00DC400F"/>
    <w:rsid w:val="00DC4AE5"/>
    <w:rsid w:val="00DC4CDD"/>
    <w:rsid w:val="00DC5E8D"/>
    <w:rsid w:val="00DC6A6A"/>
    <w:rsid w:val="00DC6AC1"/>
    <w:rsid w:val="00DC6B55"/>
    <w:rsid w:val="00DC75FF"/>
    <w:rsid w:val="00DC78BD"/>
    <w:rsid w:val="00DC7F35"/>
    <w:rsid w:val="00DD0E31"/>
    <w:rsid w:val="00DD1404"/>
    <w:rsid w:val="00DD1B4F"/>
    <w:rsid w:val="00DD1CA3"/>
    <w:rsid w:val="00DD20E2"/>
    <w:rsid w:val="00DD2533"/>
    <w:rsid w:val="00DD33AA"/>
    <w:rsid w:val="00DD4572"/>
    <w:rsid w:val="00DD5FA4"/>
    <w:rsid w:val="00DD7C32"/>
    <w:rsid w:val="00DE003E"/>
    <w:rsid w:val="00DE0D3B"/>
    <w:rsid w:val="00DE148A"/>
    <w:rsid w:val="00DE2053"/>
    <w:rsid w:val="00DE2672"/>
    <w:rsid w:val="00DE3326"/>
    <w:rsid w:val="00DE3D34"/>
    <w:rsid w:val="00DE3DA7"/>
    <w:rsid w:val="00DE4F42"/>
    <w:rsid w:val="00DE548B"/>
    <w:rsid w:val="00DE69CE"/>
    <w:rsid w:val="00DF0341"/>
    <w:rsid w:val="00DF0D6E"/>
    <w:rsid w:val="00DF1AB3"/>
    <w:rsid w:val="00DF25D1"/>
    <w:rsid w:val="00DF25FA"/>
    <w:rsid w:val="00DF2C01"/>
    <w:rsid w:val="00DF3DF2"/>
    <w:rsid w:val="00DF4241"/>
    <w:rsid w:val="00DF4314"/>
    <w:rsid w:val="00DF4E44"/>
    <w:rsid w:val="00E006C4"/>
    <w:rsid w:val="00E00B8C"/>
    <w:rsid w:val="00E02001"/>
    <w:rsid w:val="00E026AA"/>
    <w:rsid w:val="00E03663"/>
    <w:rsid w:val="00E03C56"/>
    <w:rsid w:val="00E03DB7"/>
    <w:rsid w:val="00E03DD3"/>
    <w:rsid w:val="00E04868"/>
    <w:rsid w:val="00E0539C"/>
    <w:rsid w:val="00E05951"/>
    <w:rsid w:val="00E05BDC"/>
    <w:rsid w:val="00E06499"/>
    <w:rsid w:val="00E06732"/>
    <w:rsid w:val="00E068D7"/>
    <w:rsid w:val="00E06E9F"/>
    <w:rsid w:val="00E07F69"/>
    <w:rsid w:val="00E118BF"/>
    <w:rsid w:val="00E120C5"/>
    <w:rsid w:val="00E12E1F"/>
    <w:rsid w:val="00E13D46"/>
    <w:rsid w:val="00E1489B"/>
    <w:rsid w:val="00E14AC5"/>
    <w:rsid w:val="00E15749"/>
    <w:rsid w:val="00E15B8E"/>
    <w:rsid w:val="00E15D33"/>
    <w:rsid w:val="00E15FCF"/>
    <w:rsid w:val="00E1675F"/>
    <w:rsid w:val="00E1683A"/>
    <w:rsid w:val="00E16F67"/>
    <w:rsid w:val="00E17474"/>
    <w:rsid w:val="00E17D2E"/>
    <w:rsid w:val="00E20BC4"/>
    <w:rsid w:val="00E21BE4"/>
    <w:rsid w:val="00E22987"/>
    <w:rsid w:val="00E22BCF"/>
    <w:rsid w:val="00E22E04"/>
    <w:rsid w:val="00E23E19"/>
    <w:rsid w:val="00E24300"/>
    <w:rsid w:val="00E249C6"/>
    <w:rsid w:val="00E24BD5"/>
    <w:rsid w:val="00E25302"/>
    <w:rsid w:val="00E2532A"/>
    <w:rsid w:val="00E25806"/>
    <w:rsid w:val="00E2605D"/>
    <w:rsid w:val="00E268F5"/>
    <w:rsid w:val="00E269BF"/>
    <w:rsid w:val="00E271F5"/>
    <w:rsid w:val="00E273E4"/>
    <w:rsid w:val="00E27DCE"/>
    <w:rsid w:val="00E3058B"/>
    <w:rsid w:val="00E30A41"/>
    <w:rsid w:val="00E32279"/>
    <w:rsid w:val="00E336EC"/>
    <w:rsid w:val="00E33A16"/>
    <w:rsid w:val="00E33A96"/>
    <w:rsid w:val="00E35B4C"/>
    <w:rsid w:val="00E35C6E"/>
    <w:rsid w:val="00E35CD2"/>
    <w:rsid w:val="00E4056A"/>
    <w:rsid w:val="00E40724"/>
    <w:rsid w:val="00E4142F"/>
    <w:rsid w:val="00E4217B"/>
    <w:rsid w:val="00E42E19"/>
    <w:rsid w:val="00E42FE2"/>
    <w:rsid w:val="00E443F7"/>
    <w:rsid w:val="00E445B8"/>
    <w:rsid w:val="00E45545"/>
    <w:rsid w:val="00E469CA"/>
    <w:rsid w:val="00E46FA7"/>
    <w:rsid w:val="00E501BE"/>
    <w:rsid w:val="00E50FE0"/>
    <w:rsid w:val="00E513CC"/>
    <w:rsid w:val="00E51873"/>
    <w:rsid w:val="00E525A1"/>
    <w:rsid w:val="00E53515"/>
    <w:rsid w:val="00E53A83"/>
    <w:rsid w:val="00E53E7D"/>
    <w:rsid w:val="00E56566"/>
    <w:rsid w:val="00E56ACE"/>
    <w:rsid w:val="00E577B3"/>
    <w:rsid w:val="00E60248"/>
    <w:rsid w:val="00E6246A"/>
    <w:rsid w:val="00E626F6"/>
    <w:rsid w:val="00E63A50"/>
    <w:rsid w:val="00E63B7A"/>
    <w:rsid w:val="00E63CCE"/>
    <w:rsid w:val="00E63D58"/>
    <w:rsid w:val="00E6478A"/>
    <w:rsid w:val="00E66101"/>
    <w:rsid w:val="00E6642A"/>
    <w:rsid w:val="00E66D0A"/>
    <w:rsid w:val="00E676C9"/>
    <w:rsid w:val="00E67EC3"/>
    <w:rsid w:val="00E70AEE"/>
    <w:rsid w:val="00E7159C"/>
    <w:rsid w:val="00E72A0C"/>
    <w:rsid w:val="00E72DD7"/>
    <w:rsid w:val="00E7328E"/>
    <w:rsid w:val="00E73362"/>
    <w:rsid w:val="00E7501B"/>
    <w:rsid w:val="00E75128"/>
    <w:rsid w:val="00E75878"/>
    <w:rsid w:val="00E75957"/>
    <w:rsid w:val="00E7698D"/>
    <w:rsid w:val="00E779C9"/>
    <w:rsid w:val="00E77F8B"/>
    <w:rsid w:val="00E80B21"/>
    <w:rsid w:val="00E80CF7"/>
    <w:rsid w:val="00E83769"/>
    <w:rsid w:val="00E83E96"/>
    <w:rsid w:val="00E84922"/>
    <w:rsid w:val="00E85EB7"/>
    <w:rsid w:val="00E86A5E"/>
    <w:rsid w:val="00E86CB3"/>
    <w:rsid w:val="00E873A0"/>
    <w:rsid w:val="00E87D1A"/>
    <w:rsid w:val="00E90674"/>
    <w:rsid w:val="00E908CB"/>
    <w:rsid w:val="00E90D10"/>
    <w:rsid w:val="00E90F4B"/>
    <w:rsid w:val="00E91542"/>
    <w:rsid w:val="00E933FB"/>
    <w:rsid w:val="00E93968"/>
    <w:rsid w:val="00E94668"/>
    <w:rsid w:val="00E9537B"/>
    <w:rsid w:val="00E962F9"/>
    <w:rsid w:val="00E96A60"/>
    <w:rsid w:val="00E96AFD"/>
    <w:rsid w:val="00E96BED"/>
    <w:rsid w:val="00E96D66"/>
    <w:rsid w:val="00E9720B"/>
    <w:rsid w:val="00E9769B"/>
    <w:rsid w:val="00E976E5"/>
    <w:rsid w:val="00E97B94"/>
    <w:rsid w:val="00E97FD4"/>
    <w:rsid w:val="00EA1EC1"/>
    <w:rsid w:val="00EA28C0"/>
    <w:rsid w:val="00EA38CD"/>
    <w:rsid w:val="00EA3955"/>
    <w:rsid w:val="00EA3AB3"/>
    <w:rsid w:val="00EA3C3F"/>
    <w:rsid w:val="00EA5A4B"/>
    <w:rsid w:val="00EA61B4"/>
    <w:rsid w:val="00EA61D3"/>
    <w:rsid w:val="00EA6887"/>
    <w:rsid w:val="00EB11E4"/>
    <w:rsid w:val="00EB128F"/>
    <w:rsid w:val="00EB22B7"/>
    <w:rsid w:val="00EB3A27"/>
    <w:rsid w:val="00EB4A04"/>
    <w:rsid w:val="00EB6056"/>
    <w:rsid w:val="00EB7133"/>
    <w:rsid w:val="00EB79FE"/>
    <w:rsid w:val="00EB7CA8"/>
    <w:rsid w:val="00EC0A36"/>
    <w:rsid w:val="00EC1D2B"/>
    <w:rsid w:val="00EC22C3"/>
    <w:rsid w:val="00EC2590"/>
    <w:rsid w:val="00EC2883"/>
    <w:rsid w:val="00EC2E2B"/>
    <w:rsid w:val="00EC3244"/>
    <w:rsid w:val="00EC420D"/>
    <w:rsid w:val="00EC4359"/>
    <w:rsid w:val="00EC4412"/>
    <w:rsid w:val="00EC4AC0"/>
    <w:rsid w:val="00EC4FE7"/>
    <w:rsid w:val="00EC5364"/>
    <w:rsid w:val="00EC5C03"/>
    <w:rsid w:val="00EC760D"/>
    <w:rsid w:val="00EC77B9"/>
    <w:rsid w:val="00EC79BF"/>
    <w:rsid w:val="00EC7A41"/>
    <w:rsid w:val="00ED01F3"/>
    <w:rsid w:val="00ED0CDC"/>
    <w:rsid w:val="00ED119F"/>
    <w:rsid w:val="00ED14C9"/>
    <w:rsid w:val="00ED2F71"/>
    <w:rsid w:val="00ED3D0A"/>
    <w:rsid w:val="00ED44BB"/>
    <w:rsid w:val="00ED49A2"/>
    <w:rsid w:val="00ED4E42"/>
    <w:rsid w:val="00ED4E4B"/>
    <w:rsid w:val="00ED6500"/>
    <w:rsid w:val="00ED6698"/>
    <w:rsid w:val="00ED66FB"/>
    <w:rsid w:val="00ED689D"/>
    <w:rsid w:val="00ED6C1E"/>
    <w:rsid w:val="00ED6DFD"/>
    <w:rsid w:val="00ED743A"/>
    <w:rsid w:val="00ED790F"/>
    <w:rsid w:val="00EE0B29"/>
    <w:rsid w:val="00EE1957"/>
    <w:rsid w:val="00EE1D31"/>
    <w:rsid w:val="00EE3D2D"/>
    <w:rsid w:val="00EE41F3"/>
    <w:rsid w:val="00EE6F77"/>
    <w:rsid w:val="00EE764D"/>
    <w:rsid w:val="00EF0131"/>
    <w:rsid w:val="00EF146C"/>
    <w:rsid w:val="00EF1609"/>
    <w:rsid w:val="00EF1F8F"/>
    <w:rsid w:val="00EF2239"/>
    <w:rsid w:val="00EF231C"/>
    <w:rsid w:val="00EF3A36"/>
    <w:rsid w:val="00EF3C73"/>
    <w:rsid w:val="00EF4D7A"/>
    <w:rsid w:val="00EF5213"/>
    <w:rsid w:val="00EF55C0"/>
    <w:rsid w:val="00EF5A6E"/>
    <w:rsid w:val="00EF6361"/>
    <w:rsid w:val="00EF67EA"/>
    <w:rsid w:val="00EF75E8"/>
    <w:rsid w:val="00F005B4"/>
    <w:rsid w:val="00F00692"/>
    <w:rsid w:val="00F01C24"/>
    <w:rsid w:val="00F0210E"/>
    <w:rsid w:val="00F0236F"/>
    <w:rsid w:val="00F025FC"/>
    <w:rsid w:val="00F028C6"/>
    <w:rsid w:val="00F034EE"/>
    <w:rsid w:val="00F040E5"/>
    <w:rsid w:val="00F0505F"/>
    <w:rsid w:val="00F052C5"/>
    <w:rsid w:val="00F064B7"/>
    <w:rsid w:val="00F10D46"/>
    <w:rsid w:val="00F112A9"/>
    <w:rsid w:val="00F12341"/>
    <w:rsid w:val="00F12DEC"/>
    <w:rsid w:val="00F14038"/>
    <w:rsid w:val="00F16994"/>
    <w:rsid w:val="00F1719A"/>
    <w:rsid w:val="00F20EF0"/>
    <w:rsid w:val="00F21283"/>
    <w:rsid w:val="00F248B8"/>
    <w:rsid w:val="00F24D21"/>
    <w:rsid w:val="00F24D98"/>
    <w:rsid w:val="00F253AF"/>
    <w:rsid w:val="00F26650"/>
    <w:rsid w:val="00F26D67"/>
    <w:rsid w:val="00F27E70"/>
    <w:rsid w:val="00F27ED8"/>
    <w:rsid w:val="00F30107"/>
    <w:rsid w:val="00F30AC8"/>
    <w:rsid w:val="00F30AFE"/>
    <w:rsid w:val="00F30C79"/>
    <w:rsid w:val="00F311EC"/>
    <w:rsid w:val="00F31357"/>
    <w:rsid w:val="00F31DC6"/>
    <w:rsid w:val="00F33281"/>
    <w:rsid w:val="00F3347B"/>
    <w:rsid w:val="00F3379A"/>
    <w:rsid w:val="00F3383D"/>
    <w:rsid w:val="00F346B3"/>
    <w:rsid w:val="00F352A0"/>
    <w:rsid w:val="00F35F51"/>
    <w:rsid w:val="00F3678D"/>
    <w:rsid w:val="00F368D7"/>
    <w:rsid w:val="00F36DC3"/>
    <w:rsid w:val="00F37974"/>
    <w:rsid w:val="00F40AC2"/>
    <w:rsid w:val="00F411AA"/>
    <w:rsid w:val="00F423F7"/>
    <w:rsid w:val="00F432DC"/>
    <w:rsid w:val="00F43AE3"/>
    <w:rsid w:val="00F44138"/>
    <w:rsid w:val="00F44345"/>
    <w:rsid w:val="00F456EF"/>
    <w:rsid w:val="00F45BC6"/>
    <w:rsid w:val="00F45DCD"/>
    <w:rsid w:val="00F462F9"/>
    <w:rsid w:val="00F466BE"/>
    <w:rsid w:val="00F507D4"/>
    <w:rsid w:val="00F532EE"/>
    <w:rsid w:val="00F54ACE"/>
    <w:rsid w:val="00F552B5"/>
    <w:rsid w:val="00F559EB"/>
    <w:rsid w:val="00F56615"/>
    <w:rsid w:val="00F56F38"/>
    <w:rsid w:val="00F5719C"/>
    <w:rsid w:val="00F60E7D"/>
    <w:rsid w:val="00F62365"/>
    <w:rsid w:val="00F6269E"/>
    <w:rsid w:val="00F62FC8"/>
    <w:rsid w:val="00F631CE"/>
    <w:rsid w:val="00F643D0"/>
    <w:rsid w:val="00F64908"/>
    <w:rsid w:val="00F65759"/>
    <w:rsid w:val="00F65AD7"/>
    <w:rsid w:val="00F668A7"/>
    <w:rsid w:val="00F66A15"/>
    <w:rsid w:val="00F66C8C"/>
    <w:rsid w:val="00F70393"/>
    <w:rsid w:val="00F71810"/>
    <w:rsid w:val="00F71C38"/>
    <w:rsid w:val="00F7352A"/>
    <w:rsid w:val="00F73C9D"/>
    <w:rsid w:val="00F74096"/>
    <w:rsid w:val="00F75015"/>
    <w:rsid w:val="00F7522F"/>
    <w:rsid w:val="00F75633"/>
    <w:rsid w:val="00F764C0"/>
    <w:rsid w:val="00F770F5"/>
    <w:rsid w:val="00F77420"/>
    <w:rsid w:val="00F81F5A"/>
    <w:rsid w:val="00F82257"/>
    <w:rsid w:val="00F822CF"/>
    <w:rsid w:val="00F82A1B"/>
    <w:rsid w:val="00F8353E"/>
    <w:rsid w:val="00F83DEA"/>
    <w:rsid w:val="00F840A6"/>
    <w:rsid w:val="00F84674"/>
    <w:rsid w:val="00F86C08"/>
    <w:rsid w:val="00F86F49"/>
    <w:rsid w:val="00F87938"/>
    <w:rsid w:val="00F910C0"/>
    <w:rsid w:val="00F918F2"/>
    <w:rsid w:val="00F92891"/>
    <w:rsid w:val="00F92D1A"/>
    <w:rsid w:val="00F9360D"/>
    <w:rsid w:val="00F937F5"/>
    <w:rsid w:val="00F94C16"/>
    <w:rsid w:val="00F94F94"/>
    <w:rsid w:val="00F95646"/>
    <w:rsid w:val="00F96901"/>
    <w:rsid w:val="00F972AF"/>
    <w:rsid w:val="00FA028E"/>
    <w:rsid w:val="00FA0EB8"/>
    <w:rsid w:val="00FA3211"/>
    <w:rsid w:val="00FA33AE"/>
    <w:rsid w:val="00FA4FDA"/>
    <w:rsid w:val="00FA5ED5"/>
    <w:rsid w:val="00FA5F64"/>
    <w:rsid w:val="00FA6940"/>
    <w:rsid w:val="00FA6B58"/>
    <w:rsid w:val="00FA6BB6"/>
    <w:rsid w:val="00FA725E"/>
    <w:rsid w:val="00FA7266"/>
    <w:rsid w:val="00FA7E83"/>
    <w:rsid w:val="00FB1806"/>
    <w:rsid w:val="00FB3813"/>
    <w:rsid w:val="00FB4237"/>
    <w:rsid w:val="00FB6B1F"/>
    <w:rsid w:val="00FB7B1D"/>
    <w:rsid w:val="00FC00DF"/>
    <w:rsid w:val="00FC021E"/>
    <w:rsid w:val="00FC1837"/>
    <w:rsid w:val="00FC2370"/>
    <w:rsid w:val="00FC2857"/>
    <w:rsid w:val="00FC2976"/>
    <w:rsid w:val="00FC31C0"/>
    <w:rsid w:val="00FC43BA"/>
    <w:rsid w:val="00FC4C71"/>
    <w:rsid w:val="00FC4F35"/>
    <w:rsid w:val="00FC5869"/>
    <w:rsid w:val="00FC5DDD"/>
    <w:rsid w:val="00FD14E0"/>
    <w:rsid w:val="00FD17B6"/>
    <w:rsid w:val="00FD2D87"/>
    <w:rsid w:val="00FD3330"/>
    <w:rsid w:val="00FD37B2"/>
    <w:rsid w:val="00FD3EAB"/>
    <w:rsid w:val="00FD5C35"/>
    <w:rsid w:val="00FD5E39"/>
    <w:rsid w:val="00FD62C2"/>
    <w:rsid w:val="00FD6DA8"/>
    <w:rsid w:val="00FD7847"/>
    <w:rsid w:val="00FE11A0"/>
    <w:rsid w:val="00FE1766"/>
    <w:rsid w:val="00FE1B1B"/>
    <w:rsid w:val="00FE207F"/>
    <w:rsid w:val="00FE2444"/>
    <w:rsid w:val="00FE26E5"/>
    <w:rsid w:val="00FE2723"/>
    <w:rsid w:val="00FE2990"/>
    <w:rsid w:val="00FE367E"/>
    <w:rsid w:val="00FE39E7"/>
    <w:rsid w:val="00FE3F4B"/>
    <w:rsid w:val="00FE43F6"/>
    <w:rsid w:val="00FE45D3"/>
    <w:rsid w:val="00FE4C21"/>
    <w:rsid w:val="00FE5C7B"/>
    <w:rsid w:val="00FE6C80"/>
    <w:rsid w:val="00FE6FD8"/>
    <w:rsid w:val="00FE77AE"/>
    <w:rsid w:val="00FF03B4"/>
    <w:rsid w:val="00FF0744"/>
    <w:rsid w:val="00FF0DCD"/>
    <w:rsid w:val="00FF321D"/>
    <w:rsid w:val="00FF4DB0"/>
    <w:rsid w:val="00FF4FEA"/>
    <w:rsid w:val="00FF5900"/>
    <w:rsid w:val="00FF60F1"/>
    <w:rsid w:val="00FF6368"/>
    <w:rsid w:val="00FF66C5"/>
    <w:rsid w:val="0424DFE2"/>
    <w:rsid w:val="0646ACAA"/>
    <w:rsid w:val="07E27D0B"/>
    <w:rsid w:val="08282E96"/>
    <w:rsid w:val="0B03C075"/>
    <w:rsid w:val="1212CA66"/>
    <w:rsid w:val="16F59B68"/>
    <w:rsid w:val="1D318D7B"/>
    <w:rsid w:val="1D93968A"/>
    <w:rsid w:val="215D4A7A"/>
    <w:rsid w:val="227A1DB1"/>
    <w:rsid w:val="28DB5D4A"/>
    <w:rsid w:val="2D28DF10"/>
    <w:rsid w:val="2DFDFA9A"/>
    <w:rsid w:val="30766239"/>
    <w:rsid w:val="3AA340E6"/>
    <w:rsid w:val="3AEFF18F"/>
    <w:rsid w:val="3E36D4EA"/>
    <w:rsid w:val="4091377F"/>
    <w:rsid w:val="409DBBC5"/>
    <w:rsid w:val="41AC7C2F"/>
    <w:rsid w:val="41E15B39"/>
    <w:rsid w:val="4292FF5F"/>
    <w:rsid w:val="4538EDF1"/>
    <w:rsid w:val="4B93FF46"/>
    <w:rsid w:val="520115BB"/>
    <w:rsid w:val="52218490"/>
    <w:rsid w:val="52A5B6B2"/>
    <w:rsid w:val="57B39336"/>
    <w:rsid w:val="58881AF4"/>
    <w:rsid w:val="5AE9A32E"/>
    <w:rsid w:val="5F0E6C4D"/>
    <w:rsid w:val="605E1CA9"/>
    <w:rsid w:val="61946EE4"/>
    <w:rsid w:val="644C078C"/>
    <w:rsid w:val="65469701"/>
    <w:rsid w:val="688E688F"/>
    <w:rsid w:val="6A9DE1EF"/>
    <w:rsid w:val="6CC4DFFD"/>
    <w:rsid w:val="6E935235"/>
    <w:rsid w:val="76C38FBF"/>
    <w:rsid w:val="77E5819D"/>
    <w:rsid w:val="7821C1B8"/>
    <w:rsid w:val="78AFE240"/>
    <w:rsid w:val="7BF2DFE1"/>
    <w:rsid w:val="7F4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A175"/>
  <w15:chartTrackingRefBased/>
  <w15:docId w15:val="{6F9CDFA4-EA20-4AE5-A9D2-43DA3AB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356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6B0219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6B0219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6B021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6B0219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6B0219"/>
  </w:style>
  <w:style w:type="character" w:customStyle="1" w:styleId="CharAmSchText">
    <w:name w:val="CharAmSchText"/>
    <w:basedOn w:val="DefaultParagraphFont"/>
    <w:uiPriority w:val="1"/>
    <w:qFormat/>
    <w:rsid w:val="006B0219"/>
  </w:style>
  <w:style w:type="character" w:customStyle="1" w:styleId="CharSectno">
    <w:name w:val="CharSectno"/>
    <w:basedOn w:val="DefaultParagraphFont"/>
    <w:qFormat/>
    <w:rsid w:val="006B0219"/>
  </w:style>
  <w:style w:type="paragraph" w:customStyle="1" w:styleId="subsection">
    <w:name w:val="subsection"/>
    <w:aliases w:val="ss,Subsection"/>
    <w:basedOn w:val="Normal"/>
    <w:link w:val="subsectionChar"/>
    <w:rsid w:val="006B0219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6B0219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6B0219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6B0219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6B0219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paragraph" w:customStyle="1" w:styleId="Tabletext">
    <w:name w:val="Tabletext"/>
    <w:aliases w:val="tt"/>
    <w:basedOn w:val="Normal"/>
    <w:rsid w:val="006B021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0219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6B02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6B02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6B0219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6B021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02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021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219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locked/>
    <w:rsid w:val="006B02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73F"/>
    <w:pPr>
      <w:spacing w:after="0" w:line="240" w:lineRule="auto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7"/>
    <w:rPr>
      <w:color w:val="800080" w:themeColor="followedHyperlink"/>
      <w:u w:val="single"/>
    </w:rPr>
  </w:style>
  <w:style w:type="paragraph" w:customStyle="1" w:styleId="itemhead0">
    <w:name w:val="itemhead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8B1FD180853A54091C58BEFA1DDA377" ma:contentTypeVersion="" ma:contentTypeDescription="PDMS Document Site Content Type" ma:contentTypeScope="" ma:versionID="95cd5266bebfd45f6a928b5a5724b18d">
  <xsd:schema xmlns:xsd="http://www.w3.org/2001/XMLSchema" xmlns:xs="http://www.w3.org/2001/XMLSchema" xmlns:p="http://schemas.microsoft.com/office/2006/metadata/properties" xmlns:ns2="7A9E0824-0AAD-4A46-833E-62DBCFD4F8ED" targetNamespace="http://schemas.microsoft.com/office/2006/metadata/properties" ma:root="true" ma:fieldsID="6d63cc70ce0f771e90d7969847749a94" ns2:_="">
    <xsd:import namespace="7A9E0824-0AAD-4A46-833E-62DBCFD4F8E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E0824-0AAD-4A46-833E-62DBCFD4F8E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A9E0824-0AAD-4A46-833E-62DBCFD4F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DF7E-2FA9-40D6-91B8-867EBDBF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E0824-0AAD-4A46-833E-62DBCFD4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42039-57FB-442C-9617-632AAAC46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66062-A150-4A0B-8228-C4DCB48DDBF5}">
  <ds:schemaRefs>
    <ds:schemaRef ds:uri="http://schemas.microsoft.com/office/2006/metadata/properties"/>
    <ds:schemaRef ds:uri="http://schemas.microsoft.com/office/infopath/2007/PartnerControls"/>
    <ds:schemaRef ds:uri="7A9E0824-0AAD-4A46-833E-62DBCFD4F8ED"/>
  </ds:schemaRefs>
</ds:datastoreItem>
</file>

<file path=customXml/itemProps4.xml><?xml version="1.0" encoding="utf-8"?>
<ds:datastoreItem xmlns:ds="http://schemas.openxmlformats.org/officeDocument/2006/customXml" ds:itemID="{83638AF1-FAA8-4EA3-92EE-917C394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938</Words>
  <Characters>4786</Characters>
  <Application>Microsoft Office Word</Application>
  <DocSecurity>0</DocSecurity>
  <Lines>191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Eleanor</dc:creator>
  <cp:keywords>[SEC=OFFICIAL]</cp:keywords>
  <dc:description/>
  <cp:lastModifiedBy>BROWN, Caitlin</cp:lastModifiedBy>
  <cp:revision>9</cp:revision>
  <cp:lastPrinted>2023-08-08T05:53:00Z</cp:lastPrinted>
  <dcterms:created xsi:type="dcterms:W3CDTF">2023-08-22T00:57:00Z</dcterms:created>
  <dcterms:modified xsi:type="dcterms:W3CDTF">2023-08-22T01:30:00Z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0x010100266966F133664895A6EE3632470D45F50038B1FD180853A54091C58BEFA1DDA377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32DCD1088A9840D99C7F63ED63432854</vt:lpwstr>
  </property>
  <property fmtid="{D5CDD505-2E9C-101B-9397-08002B2CF9AE}" pid="10" name="PM_ProtectiveMarkingValue_Footer">
    <vt:lpwstr>OFFICIAL</vt:lpwstr>
  </property>
  <property fmtid="{D5CDD505-2E9C-101B-9397-08002B2CF9AE}" pid="11" name="PM_OriginationTimeStamp">
    <vt:lpwstr>2023-08-22T01:30:51Z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49650DCCA1745BA3EFC56942CBD20A01</vt:lpwstr>
  </property>
  <property fmtid="{D5CDD505-2E9C-101B-9397-08002B2CF9AE}" pid="20" name="PM_Hash_Salt">
    <vt:lpwstr>88EE9B4DCFF9821BFFEF5DAF493B875D</vt:lpwstr>
  </property>
  <property fmtid="{D5CDD505-2E9C-101B-9397-08002B2CF9AE}" pid="21" name="PM_Hash_SHA1">
    <vt:lpwstr>CAD807F2286D2989A0999B99DCDA7BF2CADA2D0C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Originator_Hash_SHA1">
    <vt:lpwstr>3FCA0F279EA2CE1590F710F4D9986086E3F3B88E</vt:lpwstr>
  </property>
  <property fmtid="{D5CDD505-2E9C-101B-9397-08002B2CF9AE}" pid="27" name="PM_OriginatorUserAccountName_SHA256">
    <vt:lpwstr>6822F99E6DE5605CCC28832AE3BE61F7B9BB21FD77E47A7F68E0ECE52B8112AE</vt:lpwstr>
  </property>
  <property fmtid="{D5CDD505-2E9C-101B-9397-08002B2CF9AE}" pid="28" name="PM_MinimumSecurityClassification">
    <vt:lpwstr/>
  </property>
</Properties>
</file>