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757A1" w14:textId="77777777" w:rsidR="00825337" w:rsidRDefault="00825337" w:rsidP="00825337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369EFBD1" wp14:editId="0C2F51C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9AA16" w14:textId="77777777" w:rsidR="00825337" w:rsidRDefault="00825337" w:rsidP="00825337">
      <w:pPr>
        <w:rPr>
          <w:sz w:val="19"/>
        </w:rPr>
      </w:pPr>
    </w:p>
    <w:p w14:paraId="530EC55D" w14:textId="3364F110" w:rsidR="00825337" w:rsidRPr="00BD3B97" w:rsidRDefault="00825337" w:rsidP="00825337">
      <w:pPr>
        <w:pStyle w:val="ShortT"/>
      </w:pPr>
      <w:r w:rsidRPr="00BD3B97">
        <w:t xml:space="preserve">National Redress Scheme for Institutional Child Sexual Abuse </w:t>
      </w:r>
      <w:r w:rsidR="00933C72" w:rsidRPr="00BD3B97">
        <w:t xml:space="preserve">Amendment </w:t>
      </w:r>
      <w:r w:rsidR="00A009B3" w:rsidRPr="00BD3B97">
        <w:t xml:space="preserve">(No. 1) </w:t>
      </w:r>
      <w:r w:rsidRPr="00BD3B97">
        <w:t>(</w:t>
      </w:r>
      <w:r w:rsidR="007171FE" w:rsidRPr="00BD3B97">
        <w:t xml:space="preserve">Partly-participating </w:t>
      </w:r>
      <w:r w:rsidR="00790051" w:rsidRPr="00BD3B97">
        <w:t>Institution</w:t>
      </w:r>
      <w:r w:rsidR="00441AD4" w:rsidRPr="00BD3B97">
        <w:t>s</w:t>
      </w:r>
      <w:r w:rsidRPr="00BD3B97">
        <w:t>) Declaration 202</w:t>
      </w:r>
      <w:r w:rsidR="00B818A0" w:rsidRPr="00BD3B97">
        <w:t>3</w:t>
      </w:r>
      <w:r w:rsidR="00691FF8" w:rsidRPr="00BD3B97">
        <w:t xml:space="preserve"> </w:t>
      </w:r>
      <w:r w:rsidR="008C05F7" w:rsidRPr="00BD3B97">
        <w:t xml:space="preserve">(No. </w:t>
      </w:r>
      <w:r w:rsidR="002451D6" w:rsidRPr="00BD3B97">
        <w:t>1</w:t>
      </w:r>
      <w:r w:rsidR="008C05F7" w:rsidRPr="00BD3B97">
        <w:t>)</w:t>
      </w:r>
    </w:p>
    <w:p w14:paraId="78B6638A" w14:textId="57B0A06C" w:rsidR="00825337" w:rsidRPr="00BD3B97" w:rsidRDefault="00825337" w:rsidP="00825337">
      <w:pPr>
        <w:pStyle w:val="SignCoverPageStart"/>
        <w:spacing w:before="240"/>
        <w:ind w:right="91"/>
        <w:rPr>
          <w:szCs w:val="22"/>
        </w:rPr>
      </w:pPr>
      <w:r w:rsidRPr="00BD3B97">
        <w:rPr>
          <w:szCs w:val="22"/>
        </w:rPr>
        <w:t xml:space="preserve">I, </w:t>
      </w:r>
      <w:r w:rsidR="00B818A0" w:rsidRPr="00BD3B97">
        <w:rPr>
          <w:szCs w:val="22"/>
        </w:rPr>
        <w:t>Amanda Rishworth</w:t>
      </w:r>
      <w:r w:rsidRPr="00BD3B97">
        <w:rPr>
          <w:szCs w:val="22"/>
        </w:rPr>
        <w:t xml:space="preserve">, Minister </w:t>
      </w:r>
      <w:r w:rsidR="00553B06" w:rsidRPr="00BD3B97">
        <w:rPr>
          <w:szCs w:val="22"/>
        </w:rPr>
        <w:t xml:space="preserve">for </w:t>
      </w:r>
      <w:r w:rsidRPr="00BD3B97">
        <w:rPr>
          <w:szCs w:val="22"/>
        </w:rPr>
        <w:t>Social Services, make the following Declaration.</w:t>
      </w:r>
    </w:p>
    <w:p w14:paraId="08158E69" w14:textId="5EEEBBD7" w:rsidR="00825337" w:rsidRPr="00BD3B97" w:rsidRDefault="00825337" w:rsidP="00825337">
      <w:pPr>
        <w:keepNext/>
        <w:spacing w:before="300" w:line="240" w:lineRule="atLeast"/>
        <w:ind w:right="397"/>
        <w:jc w:val="both"/>
        <w:rPr>
          <w:szCs w:val="22"/>
        </w:rPr>
      </w:pPr>
      <w:r w:rsidRPr="00BD3B97">
        <w:rPr>
          <w:szCs w:val="22"/>
        </w:rPr>
        <w:t>Dated</w:t>
      </w:r>
      <w:r w:rsidR="00BD3B97" w:rsidRPr="00BD3B97">
        <w:rPr>
          <w:szCs w:val="22"/>
        </w:rPr>
        <w:t xml:space="preserve"> 18 August </w:t>
      </w:r>
      <w:r w:rsidR="00B818A0" w:rsidRPr="00BD3B97">
        <w:rPr>
          <w:szCs w:val="22"/>
        </w:rPr>
        <w:t>2023</w:t>
      </w:r>
    </w:p>
    <w:p w14:paraId="3E050D90" w14:textId="1F7FC72F" w:rsidR="00825337" w:rsidRPr="00BD3B97" w:rsidRDefault="008F1951" w:rsidP="00825337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BD3B97">
        <w:rPr>
          <w:szCs w:val="22"/>
        </w:rPr>
        <w:br/>
      </w:r>
      <w:r w:rsidR="00B818A0" w:rsidRPr="00BD3B97">
        <w:rPr>
          <w:szCs w:val="22"/>
        </w:rPr>
        <w:t>Amanda Rishworth</w:t>
      </w:r>
    </w:p>
    <w:p w14:paraId="62E628B9" w14:textId="1FE46C14" w:rsidR="00825337" w:rsidRPr="00BD3B97" w:rsidRDefault="00825337" w:rsidP="00825337">
      <w:pPr>
        <w:pStyle w:val="SignCoverPageEnd"/>
        <w:ind w:right="91"/>
        <w:rPr>
          <w:sz w:val="22"/>
        </w:rPr>
      </w:pPr>
      <w:r w:rsidRPr="00BD3B97">
        <w:rPr>
          <w:sz w:val="22"/>
        </w:rPr>
        <w:t>Minister for Social Services</w:t>
      </w:r>
    </w:p>
    <w:p w14:paraId="32B53220" w14:textId="77777777" w:rsidR="00825337" w:rsidRPr="00BD3B97" w:rsidRDefault="00825337" w:rsidP="00825337"/>
    <w:p w14:paraId="6C50C532" w14:textId="77777777" w:rsidR="00825337" w:rsidRPr="00BD3B97" w:rsidRDefault="00825337" w:rsidP="00825337">
      <w:pPr>
        <w:sectPr w:rsidR="00825337" w:rsidRPr="00BD3B97" w:rsidSect="0071322C">
          <w:footerReference w:type="even" r:id="rId11"/>
          <w:footerReference w:type="default" r:id="rId12"/>
          <w:footerReference w:type="first" r:id="rId13"/>
          <w:pgSz w:w="11906" w:h="16838" w:code="9"/>
          <w:pgMar w:top="1440" w:right="1797" w:bottom="1440" w:left="1797" w:header="720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71AA0B9E" w14:textId="77777777" w:rsidR="00825337" w:rsidRPr="00BD3B97" w:rsidRDefault="00825337" w:rsidP="00825337">
      <w:pPr>
        <w:outlineLvl w:val="0"/>
        <w:rPr>
          <w:sz w:val="36"/>
        </w:rPr>
      </w:pPr>
      <w:r w:rsidRPr="00BD3B97">
        <w:rPr>
          <w:sz w:val="36"/>
        </w:rPr>
        <w:lastRenderedPageBreak/>
        <w:t>Contents</w:t>
      </w:r>
    </w:p>
    <w:bookmarkStart w:id="1" w:name="BKCheck15B_2"/>
    <w:bookmarkEnd w:id="1"/>
    <w:p w14:paraId="61FF8A32" w14:textId="6A60388E" w:rsidR="004E3F12" w:rsidRDefault="0082533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D3B97">
        <w:fldChar w:fldCharType="begin"/>
      </w:r>
      <w:r w:rsidRPr="00BD3B97">
        <w:instrText xml:space="preserve"> TOC \o "1-9" </w:instrText>
      </w:r>
      <w:r w:rsidRPr="00BD3B97">
        <w:fldChar w:fldCharType="separate"/>
      </w:r>
      <w:r w:rsidR="004E3F12">
        <w:rPr>
          <w:noProof/>
        </w:rPr>
        <w:t>1  Name</w:t>
      </w:r>
      <w:r w:rsidR="004E3F12">
        <w:rPr>
          <w:noProof/>
        </w:rPr>
        <w:tab/>
      </w:r>
      <w:r w:rsidR="004E3F12">
        <w:rPr>
          <w:noProof/>
        </w:rPr>
        <w:fldChar w:fldCharType="begin"/>
      </w:r>
      <w:r w:rsidR="004E3F12">
        <w:rPr>
          <w:noProof/>
        </w:rPr>
        <w:instrText xml:space="preserve"> PAGEREF _Toc144107461 \h </w:instrText>
      </w:r>
      <w:r w:rsidR="004E3F12">
        <w:rPr>
          <w:noProof/>
        </w:rPr>
      </w:r>
      <w:r w:rsidR="004E3F12">
        <w:rPr>
          <w:noProof/>
        </w:rPr>
        <w:fldChar w:fldCharType="separate"/>
      </w:r>
      <w:r w:rsidR="00AB516E">
        <w:rPr>
          <w:noProof/>
        </w:rPr>
        <w:t>2</w:t>
      </w:r>
      <w:r w:rsidR="004E3F12">
        <w:rPr>
          <w:noProof/>
        </w:rPr>
        <w:fldChar w:fldCharType="end"/>
      </w:r>
    </w:p>
    <w:p w14:paraId="23657835" w14:textId="61805769" w:rsidR="004E3F12" w:rsidRDefault="004E3F1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_Toc144107462 \h </w:instrText>
      </w:r>
      <w:r>
        <w:rPr>
          <w:noProof/>
        </w:rPr>
      </w:r>
      <w:r>
        <w:rPr>
          <w:noProof/>
        </w:rPr>
        <w:fldChar w:fldCharType="separate"/>
      </w:r>
      <w:r w:rsidR="00AB516E">
        <w:rPr>
          <w:noProof/>
        </w:rPr>
        <w:t>2</w:t>
      </w:r>
      <w:r>
        <w:rPr>
          <w:noProof/>
        </w:rPr>
        <w:fldChar w:fldCharType="end"/>
      </w:r>
    </w:p>
    <w:p w14:paraId="06C14D25" w14:textId="6BD70C84" w:rsidR="004E3F12" w:rsidRDefault="004E3F1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_Toc144107463 \h </w:instrText>
      </w:r>
      <w:r>
        <w:rPr>
          <w:noProof/>
        </w:rPr>
      </w:r>
      <w:r>
        <w:rPr>
          <w:noProof/>
        </w:rPr>
        <w:fldChar w:fldCharType="separate"/>
      </w:r>
      <w:r w:rsidR="00AB516E">
        <w:rPr>
          <w:noProof/>
        </w:rPr>
        <w:t>2</w:t>
      </w:r>
      <w:r>
        <w:rPr>
          <w:noProof/>
        </w:rPr>
        <w:fldChar w:fldCharType="end"/>
      </w:r>
    </w:p>
    <w:p w14:paraId="40B92749" w14:textId="3454E740" w:rsidR="004E3F12" w:rsidRDefault="004E3F1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_Toc144107464 \h </w:instrText>
      </w:r>
      <w:r>
        <w:rPr>
          <w:noProof/>
        </w:rPr>
      </w:r>
      <w:r>
        <w:rPr>
          <w:noProof/>
        </w:rPr>
        <w:fldChar w:fldCharType="separate"/>
      </w:r>
      <w:r w:rsidR="00AB516E">
        <w:rPr>
          <w:noProof/>
        </w:rPr>
        <w:t>2</w:t>
      </w:r>
      <w:r>
        <w:rPr>
          <w:noProof/>
        </w:rPr>
        <w:fldChar w:fldCharType="end"/>
      </w:r>
    </w:p>
    <w:p w14:paraId="1A24E0C2" w14:textId="65C4496E" w:rsidR="004E3F12" w:rsidRDefault="004E3F1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A275E5">
        <w:rPr>
          <w:bCs/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_Toc144107465 \h </w:instrText>
      </w:r>
      <w:r>
        <w:rPr>
          <w:noProof/>
        </w:rPr>
      </w:r>
      <w:r>
        <w:rPr>
          <w:noProof/>
        </w:rPr>
        <w:fldChar w:fldCharType="separate"/>
      </w:r>
      <w:r w:rsidR="00AB516E">
        <w:rPr>
          <w:noProof/>
        </w:rPr>
        <w:t>3</w:t>
      </w:r>
      <w:r>
        <w:rPr>
          <w:noProof/>
        </w:rPr>
        <w:fldChar w:fldCharType="end"/>
      </w:r>
    </w:p>
    <w:p w14:paraId="4DFE023A" w14:textId="733F6480" w:rsidR="00825337" w:rsidRPr="00BD3B97" w:rsidRDefault="00825337" w:rsidP="00825337">
      <w:pPr>
        <w:sectPr w:rsidR="00825337" w:rsidRPr="00BD3B97" w:rsidSect="00FF2B1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start="1"/>
          <w:cols w:space="708"/>
          <w:docGrid w:linePitch="360"/>
        </w:sectPr>
      </w:pPr>
      <w:r w:rsidRPr="00BD3B97">
        <w:rPr>
          <w:rFonts w:cs="Times New Roman"/>
          <w:sz w:val="20"/>
        </w:rPr>
        <w:fldChar w:fldCharType="end"/>
      </w:r>
    </w:p>
    <w:p w14:paraId="24A85373" w14:textId="615DD79F" w:rsidR="00825337" w:rsidRPr="00BD3B97" w:rsidRDefault="00825337" w:rsidP="00825337">
      <w:pPr>
        <w:pStyle w:val="ActHead5"/>
      </w:pPr>
      <w:bookmarkStart w:id="2" w:name="_Toc144107461"/>
      <w:r w:rsidRPr="00BD3B97">
        <w:rPr>
          <w:rStyle w:val="CharSectno"/>
        </w:rPr>
        <w:lastRenderedPageBreak/>
        <w:t>1</w:t>
      </w:r>
      <w:r w:rsidRPr="00BD3B97">
        <w:t xml:space="preserve">  Name</w:t>
      </w:r>
      <w:bookmarkEnd w:id="2"/>
    </w:p>
    <w:p w14:paraId="6896173A" w14:textId="659563F8" w:rsidR="00825337" w:rsidRPr="00BD3B97" w:rsidRDefault="00825337" w:rsidP="00825337">
      <w:pPr>
        <w:pStyle w:val="subsection"/>
      </w:pPr>
      <w:r w:rsidRPr="00BD3B97">
        <w:tab/>
      </w:r>
      <w:r w:rsidRPr="00BD3B97">
        <w:tab/>
        <w:t xml:space="preserve">This instrument is the </w:t>
      </w:r>
      <w:bookmarkStart w:id="3" w:name="BKCheck15B_3"/>
      <w:bookmarkEnd w:id="3"/>
      <w:r w:rsidRPr="00BD3B97">
        <w:rPr>
          <w:i/>
        </w:rPr>
        <w:t xml:space="preserve">National Redress Scheme for Institutional Child Sexual Abuse </w:t>
      </w:r>
      <w:r w:rsidR="00933C72" w:rsidRPr="00BD3B97">
        <w:rPr>
          <w:i/>
        </w:rPr>
        <w:t xml:space="preserve">Amendment </w:t>
      </w:r>
      <w:r w:rsidR="00914C2F" w:rsidRPr="00BD3B97">
        <w:rPr>
          <w:i/>
        </w:rPr>
        <w:t xml:space="preserve">(No. 1) </w:t>
      </w:r>
      <w:r w:rsidRPr="00BD3B97">
        <w:rPr>
          <w:i/>
        </w:rPr>
        <w:t>(</w:t>
      </w:r>
      <w:r w:rsidR="00881F08" w:rsidRPr="00BD3B97">
        <w:rPr>
          <w:i/>
        </w:rPr>
        <w:t>Partly-participating In</w:t>
      </w:r>
      <w:r w:rsidR="00790051" w:rsidRPr="00BD3B97">
        <w:rPr>
          <w:i/>
        </w:rPr>
        <w:t>stitution</w:t>
      </w:r>
      <w:r w:rsidR="003044FA" w:rsidRPr="00BD3B97">
        <w:rPr>
          <w:i/>
        </w:rPr>
        <w:t>s</w:t>
      </w:r>
      <w:r w:rsidRPr="00BD3B97">
        <w:rPr>
          <w:i/>
        </w:rPr>
        <w:t>) Declaration 202</w:t>
      </w:r>
      <w:r w:rsidR="003777C5" w:rsidRPr="00BD3B97">
        <w:rPr>
          <w:i/>
        </w:rPr>
        <w:t>3</w:t>
      </w:r>
      <w:r w:rsidR="008C05F7" w:rsidRPr="00BD3B97">
        <w:rPr>
          <w:i/>
        </w:rPr>
        <w:t xml:space="preserve"> (No. </w:t>
      </w:r>
      <w:r w:rsidR="00F50ACE" w:rsidRPr="00BD3B97">
        <w:rPr>
          <w:i/>
        </w:rPr>
        <w:t>1</w:t>
      </w:r>
      <w:r w:rsidR="008C05F7" w:rsidRPr="00BD3B97">
        <w:rPr>
          <w:i/>
        </w:rPr>
        <w:t>)</w:t>
      </w:r>
      <w:r w:rsidRPr="00BD3B97">
        <w:t>.</w:t>
      </w:r>
      <w:r w:rsidR="00881F08" w:rsidRPr="00BD3B97">
        <w:t xml:space="preserve"> </w:t>
      </w:r>
    </w:p>
    <w:p w14:paraId="6105EB9A" w14:textId="77777777" w:rsidR="00825337" w:rsidRPr="00BD3B97" w:rsidRDefault="00825337" w:rsidP="00825337">
      <w:pPr>
        <w:pStyle w:val="ActHead5"/>
      </w:pPr>
      <w:bookmarkStart w:id="4" w:name="_Toc144107462"/>
      <w:r w:rsidRPr="00BD3B97">
        <w:rPr>
          <w:rStyle w:val="CharSectno"/>
        </w:rPr>
        <w:t>2</w:t>
      </w:r>
      <w:r w:rsidRPr="00BD3B97">
        <w:t xml:space="preserve">  Commencement</w:t>
      </w:r>
      <w:bookmarkEnd w:id="4"/>
    </w:p>
    <w:p w14:paraId="3B2C637D" w14:textId="77777777" w:rsidR="00825337" w:rsidRPr="00BD3B97" w:rsidRDefault="00825337" w:rsidP="00825337">
      <w:pPr>
        <w:pStyle w:val="subsection"/>
      </w:pPr>
      <w:r w:rsidRPr="00BD3B97">
        <w:tab/>
        <w:t>(1)</w:t>
      </w:r>
      <w:r w:rsidRPr="00BD3B97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30F18582" w14:textId="77777777" w:rsidR="00825337" w:rsidRPr="00BD3B97" w:rsidRDefault="00825337" w:rsidP="00825337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825337" w:rsidRPr="00BD3B97" w14:paraId="3705B0F7" w14:textId="77777777" w:rsidTr="00D61DDA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3C9B9090" w14:textId="77777777" w:rsidR="00825337" w:rsidRPr="00BD3B97" w:rsidRDefault="00825337" w:rsidP="00D61DDA">
            <w:pPr>
              <w:pStyle w:val="TableHeading"/>
            </w:pPr>
            <w:r w:rsidRPr="00BD3B97">
              <w:t>Commencement information</w:t>
            </w:r>
          </w:p>
        </w:tc>
      </w:tr>
      <w:tr w:rsidR="00825337" w:rsidRPr="00BD3B97" w14:paraId="4D550C77" w14:textId="77777777" w:rsidTr="00D61DDA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062C699" w14:textId="77777777" w:rsidR="00825337" w:rsidRPr="00BD3B97" w:rsidRDefault="00825337" w:rsidP="00D61DDA">
            <w:pPr>
              <w:pStyle w:val="TableHeading"/>
            </w:pPr>
            <w:r w:rsidRPr="00BD3B97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869D7BE" w14:textId="77777777" w:rsidR="00825337" w:rsidRPr="00BD3B97" w:rsidRDefault="00825337" w:rsidP="00D61DDA">
            <w:pPr>
              <w:pStyle w:val="TableHeading"/>
            </w:pPr>
            <w:r w:rsidRPr="00BD3B97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F8646C0" w14:textId="77777777" w:rsidR="00825337" w:rsidRPr="00BD3B97" w:rsidRDefault="00825337" w:rsidP="00D61DDA">
            <w:pPr>
              <w:pStyle w:val="TableHeading"/>
            </w:pPr>
            <w:r w:rsidRPr="00BD3B97">
              <w:t>Column 3</w:t>
            </w:r>
          </w:p>
        </w:tc>
      </w:tr>
      <w:tr w:rsidR="00825337" w:rsidRPr="00BD3B97" w14:paraId="3E2F8984" w14:textId="77777777" w:rsidTr="00D61DDA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2CC0D77" w14:textId="77777777" w:rsidR="00825337" w:rsidRPr="00BD3B97" w:rsidRDefault="00825337" w:rsidP="00D61DDA">
            <w:pPr>
              <w:pStyle w:val="TableHeading"/>
            </w:pPr>
            <w:r w:rsidRPr="00BD3B97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92D7F12" w14:textId="77777777" w:rsidR="00825337" w:rsidRPr="00BD3B97" w:rsidRDefault="00825337" w:rsidP="00D61DDA">
            <w:pPr>
              <w:pStyle w:val="TableHeading"/>
            </w:pPr>
            <w:r w:rsidRPr="00BD3B97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170C482" w14:textId="77777777" w:rsidR="00825337" w:rsidRPr="00BD3B97" w:rsidRDefault="00825337" w:rsidP="00D61DDA">
            <w:pPr>
              <w:pStyle w:val="TableHeading"/>
            </w:pPr>
            <w:r w:rsidRPr="00BD3B97">
              <w:t>Date/Details</w:t>
            </w:r>
          </w:p>
        </w:tc>
      </w:tr>
      <w:tr w:rsidR="00825337" w:rsidRPr="00BD3B97" w14:paraId="6FAE18F0" w14:textId="77777777" w:rsidTr="00D61DDA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BB6212" w14:textId="77777777" w:rsidR="00825337" w:rsidRPr="00BD3B97" w:rsidRDefault="001A570F" w:rsidP="00D61DDA">
            <w:pPr>
              <w:pStyle w:val="Tabletext"/>
            </w:pPr>
            <w:r w:rsidRPr="00BD3B97">
              <w:t xml:space="preserve">The whole of this instrument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AE3390" w14:textId="77777777" w:rsidR="00825337" w:rsidRPr="00BD3B97" w:rsidRDefault="001A570F" w:rsidP="00D61DDA">
            <w:pPr>
              <w:pStyle w:val="Tabletext"/>
            </w:pPr>
            <w:r w:rsidRPr="00BD3B97">
              <w:t xml:space="preserve">The day after this instrument is registered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FD1227" w14:textId="77777777" w:rsidR="00825337" w:rsidRPr="00BD3B97" w:rsidRDefault="00825337" w:rsidP="00D61DDA">
            <w:pPr>
              <w:pStyle w:val="Tabletext"/>
            </w:pPr>
          </w:p>
        </w:tc>
      </w:tr>
    </w:tbl>
    <w:p w14:paraId="04FFA6ED" w14:textId="77777777" w:rsidR="00825337" w:rsidRPr="00BD3B97" w:rsidRDefault="00825337" w:rsidP="00825337">
      <w:pPr>
        <w:pStyle w:val="notetext"/>
      </w:pPr>
      <w:r w:rsidRPr="00BD3B97">
        <w:rPr>
          <w:snapToGrid w:val="0"/>
          <w:lang w:eastAsia="en-US"/>
        </w:rPr>
        <w:t>Note:</w:t>
      </w:r>
      <w:r w:rsidRPr="00BD3B97">
        <w:rPr>
          <w:snapToGrid w:val="0"/>
          <w:lang w:eastAsia="en-US"/>
        </w:rPr>
        <w:tab/>
        <w:t>This table relates only to the provisions of this instrument</w:t>
      </w:r>
      <w:r w:rsidRPr="00BD3B97">
        <w:t xml:space="preserve"> </w:t>
      </w:r>
      <w:r w:rsidRPr="00BD3B97">
        <w:rPr>
          <w:snapToGrid w:val="0"/>
          <w:lang w:eastAsia="en-US"/>
        </w:rPr>
        <w:t>as originally made. It will not be amended to deal with any later amendments of this instrument.</w:t>
      </w:r>
    </w:p>
    <w:p w14:paraId="5EB38FC3" w14:textId="77777777" w:rsidR="00825337" w:rsidRPr="00BD3B97" w:rsidRDefault="00825337" w:rsidP="00825337">
      <w:pPr>
        <w:pStyle w:val="subsection"/>
      </w:pPr>
      <w:r w:rsidRPr="00BD3B97">
        <w:tab/>
        <w:t>(2)</w:t>
      </w:r>
      <w:r w:rsidRPr="00BD3B97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299F187D" w14:textId="77777777" w:rsidR="00825337" w:rsidRPr="00BD3B97" w:rsidRDefault="00825337" w:rsidP="00825337">
      <w:pPr>
        <w:pStyle w:val="ActHead5"/>
      </w:pPr>
      <w:bookmarkStart w:id="5" w:name="_Toc144107463"/>
      <w:r w:rsidRPr="00BD3B97">
        <w:rPr>
          <w:rStyle w:val="CharSectno"/>
        </w:rPr>
        <w:t>3</w:t>
      </w:r>
      <w:r w:rsidRPr="00BD3B97">
        <w:t xml:space="preserve">  Authority</w:t>
      </w:r>
      <w:bookmarkEnd w:id="5"/>
    </w:p>
    <w:p w14:paraId="577B356C" w14:textId="53B5316C" w:rsidR="00825337" w:rsidRPr="00BD3B97" w:rsidRDefault="00825337" w:rsidP="00825337">
      <w:pPr>
        <w:pStyle w:val="subsection"/>
      </w:pPr>
      <w:r w:rsidRPr="00BD3B97">
        <w:tab/>
      </w:r>
      <w:r w:rsidRPr="00BD3B97">
        <w:tab/>
        <w:t xml:space="preserve">This instrument is made under </w:t>
      </w:r>
      <w:r w:rsidR="001A570F" w:rsidRPr="00BD3B97">
        <w:t>section 164B</w:t>
      </w:r>
      <w:r w:rsidR="00F45F17" w:rsidRPr="00BD3B97">
        <w:t>(2)</w:t>
      </w:r>
      <w:r w:rsidR="001A570F" w:rsidRPr="00BD3B97">
        <w:t xml:space="preserve"> of </w:t>
      </w:r>
      <w:r w:rsidRPr="00BD3B97">
        <w:t xml:space="preserve">the </w:t>
      </w:r>
      <w:r w:rsidRPr="00BD3B97">
        <w:rPr>
          <w:i/>
        </w:rPr>
        <w:t>National Redress Scheme for Institutional Child Sexual Abuse Act 2018</w:t>
      </w:r>
      <w:r w:rsidRPr="00BD3B97">
        <w:t>.</w:t>
      </w:r>
    </w:p>
    <w:p w14:paraId="3F85A47C" w14:textId="77777777" w:rsidR="00607D7F" w:rsidRPr="00BD3B97" w:rsidRDefault="00607D7F" w:rsidP="00607D7F">
      <w:pPr>
        <w:pStyle w:val="ActHead5"/>
      </w:pPr>
      <w:bookmarkStart w:id="6" w:name="_Toc52269095"/>
      <w:bookmarkStart w:id="7" w:name="_Toc513729261"/>
      <w:bookmarkStart w:id="8" w:name="_Toc133930799"/>
      <w:bookmarkStart w:id="9" w:name="_Toc144107464"/>
      <w:r w:rsidRPr="00BD3B97">
        <w:t>4  Schedules</w:t>
      </w:r>
      <w:bookmarkEnd w:id="6"/>
      <w:bookmarkEnd w:id="9"/>
    </w:p>
    <w:p w14:paraId="0504115A" w14:textId="77777777" w:rsidR="00607D7F" w:rsidRPr="00BD3B97" w:rsidRDefault="00607D7F" w:rsidP="00607D7F">
      <w:pPr>
        <w:pStyle w:val="subsection"/>
      </w:pPr>
      <w:r w:rsidRPr="00BD3B97">
        <w:tab/>
      </w:r>
      <w:r w:rsidRPr="00BD3B97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1432C3B2" w14:textId="43C472F8" w:rsidR="00DB654E" w:rsidRPr="00BD3B97" w:rsidRDefault="00DB654E" w:rsidP="00DB654E">
      <w:pPr>
        <w:pStyle w:val="ActHead6"/>
        <w:pageBreakBefore/>
        <w:rPr>
          <w:bCs/>
        </w:rPr>
      </w:pPr>
      <w:bookmarkStart w:id="10" w:name="_Toc144107465"/>
      <w:r w:rsidRPr="00BD3B97">
        <w:rPr>
          <w:bCs/>
        </w:rPr>
        <w:lastRenderedPageBreak/>
        <w:t>Schedule 1—Amendments</w:t>
      </w:r>
      <w:bookmarkStart w:id="11" w:name="_Toc513729262"/>
      <w:bookmarkEnd w:id="7"/>
      <w:bookmarkEnd w:id="10"/>
      <w:r w:rsidRPr="00BD3B97">
        <w:rPr>
          <w:bCs/>
        </w:rPr>
        <w:t xml:space="preserve"> </w:t>
      </w:r>
    </w:p>
    <w:p w14:paraId="627B725A" w14:textId="343E44F1" w:rsidR="00DB654E" w:rsidRPr="00BD3B97" w:rsidRDefault="00DB654E" w:rsidP="00DB654E">
      <w:pPr>
        <w:rPr>
          <w:lang w:eastAsia="en-AU"/>
        </w:rPr>
      </w:pPr>
    </w:p>
    <w:p w14:paraId="0E400C35" w14:textId="1151A8E1" w:rsidR="00607D7F" w:rsidRPr="00BD3B97" w:rsidRDefault="00DB654E" w:rsidP="00607D7F">
      <w:pPr>
        <w:rPr>
          <w:b/>
          <w:bCs/>
          <w:i/>
          <w:lang w:eastAsia="en-AU"/>
        </w:rPr>
      </w:pPr>
      <w:r w:rsidRPr="00BD3B97">
        <w:rPr>
          <w:b/>
          <w:bCs/>
          <w:i/>
          <w:lang w:eastAsia="en-AU"/>
        </w:rPr>
        <w:t>National Redress Scheme for Institutional Child Sexual Abuse (Partly-participating Institutions) Declaration 2023 (No. 1)</w:t>
      </w:r>
    </w:p>
    <w:p w14:paraId="04C87730" w14:textId="51616B3B" w:rsidR="00607D7F" w:rsidRPr="00BD3B97" w:rsidRDefault="00607D7F" w:rsidP="00607D7F">
      <w:pPr>
        <w:rPr>
          <w:b/>
          <w:bCs/>
          <w:i/>
          <w:lang w:eastAsia="en-AU"/>
        </w:rPr>
      </w:pPr>
    </w:p>
    <w:p w14:paraId="56697E4A" w14:textId="0D9AF5E5" w:rsidR="002451D6" w:rsidRPr="00BD3B97" w:rsidRDefault="002451D6" w:rsidP="00607D7F">
      <w:pPr>
        <w:pStyle w:val="ItemHead"/>
        <w:numPr>
          <w:ilvl w:val="0"/>
          <w:numId w:val="5"/>
        </w:numPr>
      </w:pPr>
      <w:r w:rsidRPr="00BD3B97">
        <w:t xml:space="preserve">Section 1 </w:t>
      </w:r>
    </w:p>
    <w:p w14:paraId="0CD8193A" w14:textId="23F98134" w:rsidR="002451D6" w:rsidRPr="00BD3B97" w:rsidRDefault="002451D6" w:rsidP="002451D6">
      <w:pPr>
        <w:pStyle w:val="Item"/>
      </w:pPr>
      <w:r w:rsidRPr="00BD3B97">
        <w:t>Omit “(No.1)”.</w:t>
      </w:r>
    </w:p>
    <w:p w14:paraId="27B9C3F6" w14:textId="46FF97A5" w:rsidR="00607D7F" w:rsidRPr="00BD3B97" w:rsidRDefault="00607D7F" w:rsidP="00607D7F">
      <w:pPr>
        <w:pStyle w:val="ItemHead"/>
        <w:numPr>
          <w:ilvl w:val="0"/>
          <w:numId w:val="5"/>
        </w:numPr>
      </w:pPr>
      <w:r w:rsidRPr="00BD3B97">
        <w:t>Schedule 1—Listed partly-participating institutions (at the end of the table)</w:t>
      </w:r>
    </w:p>
    <w:p w14:paraId="1C9F89B7" w14:textId="77777777" w:rsidR="00607D7F" w:rsidRPr="00BD3B97" w:rsidRDefault="00607D7F" w:rsidP="00607D7F">
      <w:pPr>
        <w:pStyle w:val="Item"/>
        <w:rPr>
          <w:sz w:val="20"/>
        </w:rPr>
      </w:pPr>
      <w:r w:rsidRPr="00BD3B97">
        <w:t>Add:</w:t>
      </w:r>
    </w:p>
    <w:p w14:paraId="215B88DB" w14:textId="77777777" w:rsidR="00607D7F" w:rsidRPr="00BD3B97" w:rsidRDefault="00607D7F" w:rsidP="00607D7F">
      <w:pPr>
        <w:rPr>
          <w:b/>
          <w:bCs/>
          <w:i/>
          <w:lang w:eastAsia="en-AU"/>
        </w:rPr>
      </w:pPr>
    </w:p>
    <w:tbl>
      <w:tblPr>
        <w:tblpPr w:leftFromText="180" w:rightFromText="180" w:vertAnchor="text" w:tblpY="1"/>
        <w:tblOverlap w:val="never"/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076"/>
        <w:gridCol w:w="2241"/>
      </w:tblGrid>
      <w:tr w:rsidR="0041650E" w:rsidRPr="00BD3B97" w14:paraId="54D88D48" w14:textId="77777777" w:rsidTr="0041650E">
        <w:trPr>
          <w:trHeight w:val="319"/>
        </w:trPr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bookmarkEnd w:id="8"/>
          <w:bookmarkEnd w:id="11"/>
          <w:p w14:paraId="7DBD355B" w14:textId="74394BB8" w:rsidR="0041650E" w:rsidRPr="00BD3B97" w:rsidRDefault="006A6D90" w:rsidP="00D61DDA">
            <w:pPr>
              <w:spacing w:line="240" w:lineRule="auto"/>
              <w:rPr>
                <w:rFonts w:cs="Times New Roman"/>
                <w:sz w:val="20"/>
                <w:szCs w:val="22"/>
              </w:rPr>
            </w:pPr>
            <w:r w:rsidRPr="00BD3B97">
              <w:rPr>
                <w:rFonts w:cs="Times New Roman"/>
                <w:sz w:val="20"/>
                <w:szCs w:val="22"/>
              </w:rPr>
              <w:t>2</w:t>
            </w:r>
          </w:p>
        </w:tc>
        <w:tc>
          <w:tcPr>
            <w:tcW w:w="60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44D1" w14:textId="6B5E0439" w:rsidR="0041650E" w:rsidRPr="00BD3B97" w:rsidDel="002043F9" w:rsidRDefault="000331CD" w:rsidP="00D61DDA">
            <w:pPr>
              <w:spacing w:line="240" w:lineRule="auto"/>
              <w:rPr>
                <w:rFonts w:cs="Times New Roman"/>
                <w:sz w:val="20"/>
                <w:szCs w:val="22"/>
              </w:rPr>
            </w:pPr>
            <w:r w:rsidRPr="00BD3B97">
              <w:rPr>
                <w:rFonts w:cs="Times New Roman"/>
                <w:sz w:val="20"/>
                <w:szCs w:val="22"/>
              </w:rPr>
              <w:t>North West Youth Accommodation</w:t>
            </w:r>
            <w:r w:rsidR="0029110E" w:rsidRPr="00BD3B97">
              <w:rPr>
                <w:rFonts w:cs="Times New Roman"/>
                <w:sz w:val="20"/>
                <w:szCs w:val="22"/>
              </w:rPr>
              <w:t xml:space="preserve"> Services Inc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AAC08C1" w14:textId="26BD06E1" w:rsidR="0041650E" w:rsidRPr="00BD3B97" w:rsidDel="002043F9" w:rsidRDefault="0041650E" w:rsidP="00D61DDA">
            <w:pPr>
              <w:spacing w:line="240" w:lineRule="auto"/>
              <w:rPr>
                <w:rFonts w:cs="Times New Roman"/>
                <w:sz w:val="20"/>
                <w:szCs w:val="22"/>
              </w:rPr>
            </w:pPr>
            <w:r w:rsidRPr="00BD3B97">
              <w:rPr>
                <w:rFonts w:cs="Times New Roman"/>
                <w:sz w:val="20"/>
                <w:szCs w:val="22"/>
              </w:rPr>
              <w:t>Queensland</w:t>
            </w:r>
          </w:p>
        </w:tc>
      </w:tr>
      <w:tr w:rsidR="006A6D90" w:rsidRPr="00892053" w14:paraId="3BADEF03" w14:textId="77777777" w:rsidTr="0041650E">
        <w:trPr>
          <w:trHeight w:val="319"/>
        </w:trPr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0327FED" w14:textId="62808AA0" w:rsidR="006A6D90" w:rsidRPr="00BD3B97" w:rsidRDefault="006A6D90" w:rsidP="006A6D90">
            <w:pPr>
              <w:spacing w:line="240" w:lineRule="auto"/>
              <w:rPr>
                <w:rFonts w:cs="Times New Roman"/>
                <w:sz w:val="20"/>
                <w:szCs w:val="22"/>
              </w:rPr>
            </w:pPr>
            <w:r w:rsidRPr="00BD3B97">
              <w:rPr>
                <w:rFonts w:cs="Times New Roman"/>
                <w:sz w:val="20"/>
                <w:szCs w:val="22"/>
              </w:rPr>
              <w:t>3</w:t>
            </w:r>
          </w:p>
        </w:tc>
        <w:tc>
          <w:tcPr>
            <w:tcW w:w="60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6309" w14:textId="3A7F0015" w:rsidR="006A6D90" w:rsidRPr="00BD3B97" w:rsidDel="000331CD" w:rsidRDefault="006A6D90" w:rsidP="00331D3D">
            <w:pPr>
              <w:spacing w:line="240" w:lineRule="auto"/>
              <w:rPr>
                <w:rFonts w:cs="Times New Roman"/>
                <w:sz w:val="20"/>
                <w:szCs w:val="22"/>
              </w:rPr>
            </w:pPr>
            <w:r w:rsidRPr="00BD3B97">
              <w:rPr>
                <w:rFonts w:cs="Times New Roman"/>
                <w:sz w:val="20"/>
                <w:szCs w:val="22"/>
              </w:rPr>
              <w:t>Ballarat Memorial Concert Band</w:t>
            </w:r>
            <w:r w:rsidR="00331D3D" w:rsidRPr="00BD3B97">
              <w:rPr>
                <w:rFonts w:cs="Times New Roman"/>
                <w:sz w:val="20"/>
                <w:szCs w:val="22"/>
              </w:rPr>
              <w:t xml:space="preserve"> Incorporated </w:t>
            </w:r>
            <w:r w:rsidRPr="00BD3B97">
              <w:rPr>
                <w:rFonts w:cs="Times New Roman"/>
                <w:sz w:val="20"/>
                <w:szCs w:val="22"/>
              </w:rPr>
              <w:t>(</w:t>
            </w:r>
            <w:r w:rsidR="00331D3D" w:rsidRPr="00BD3B97">
              <w:rPr>
                <w:rFonts w:cs="Times New Roman"/>
                <w:sz w:val="20"/>
                <w:szCs w:val="22"/>
              </w:rPr>
              <w:t xml:space="preserve">also known as the Ballarat </w:t>
            </w:r>
            <w:r w:rsidR="00843B19" w:rsidRPr="00BD3B97">
              <w:rPr>
                <w:rFonts w:cs="Times New Roman"/>
                <w:sz w:val="20"/>
                <w:szCs w:val="22"/>
              </w:rPr>
              <w:t xml:space="preserve">Memorial </w:t>
            </w:r>
            <w:r w:rsidR="00331D3D" w:rsidRPr="00BD3B97">
              <w:rPr>
                <w:rFonts w:cs="Times New Roman"/>
                <w:sz w:val="20"/>
                <w:szCs w:val="22"/>
              </w:rPr>
              <w:t xml:space="preserve">Soldiers, Sailors and Airman </w:t>
            </w:r>
            <w:r w:rsidRPr="00BD3B97">
              <w:rPr>
                <w:rFonts w:cs="Times New Roman"/>
                <w:sz w:val="20"/>
                <w:szCs w:val="22"/>
              </w:rPr>
              <w:t>Band)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57E5C75" w14:textId="2DEC1D5E" w:rsidR="006A6D90" w:rsidRPr="0041650E" w:rsidRDefault="006A6D90" w:rsidP="006A6D90">
            <w:pPr>
              <w:spacing w:line="240" w:lineRule="auto"/>
              <w:rPr>
                <w:rFonts w:cs="Times New Roman"/>
                <w:sz w:val="20"/>
                <w:szCs w:val="22"/>
              </w:rPr>
            </w:pPr>
            <w:r w:rsidRPr="00BD3B97">
              <w:rPr>
                <w:rFonts w:cs="Times New Roman"/>
                <w:sz w:val="20"/>
                <w:szCs w:val="22"/>
              </w:rPr>
              <w:t>Victoria</w:t>
            </w:r>
          </w:p>
        </w:tc>
      </w:tr>
    </w:tbl>
    <w:p w14:paraId="721BFBFD" w14:textId="77777777" w:rsidR="007B0256" w:rsidRPr="00B91E3E" w:rsidRDefault="007B0256" w:rsidP="00B91E3E"/>
    <w:sectPr w:rsidR="007B0256" w:rsidRPr="00B91E3E">
      <w:headerReference w:type="even" r:id="rId19"/>
      <w:headerReference w:type="default" r:id="rId20"/>
      <w:footerReference w:type="even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38891" w14:textId="77777777" w:rsidR="008F365B" w:rsidRDefault="008F365B" w:rsidP="00B04ED8">
      <w:pPr>
        <w:spacing w:line="240" w:lineRule="auto"/>
      </w:pPr>
      <w:r>
        <w:separator/>
      </w:r>
    </w:p>
  </w:endnote>
  <w:endnote w:type="continuationSeparator" w:id="0">
    <w:p w14:paraId="22CF45DF" w14:textId="77777777" w:rsidR="008F365B" w:rsidRDefault="008F365B" w:rsidP="00B04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825337" w14:paraId="0F12F84B" w14:textId="77777777" w:rsidTr="00B75287">
      <w:tc>
        <w:tcPr>
          <w:tcW w:w="5000" w:type="pct"/>
        </w:tcPr>
        <w:p w14:paraId="00065C63" w14:textId="77777777" w:rsidR="00825337" w:rsidRDefault="00825337" w:rsidP="00B75287">
          <w:pPr>
            <w:rPr>
              <w:sz w:val="18"/>
            </w:rPr>
          </w:pPr>
        </w:p>
      </w:tc>
    </w:tr>
  </w:tbl>
  <w:p w14:paraId="65CBFCCF" w14:textId="77777777" w:rsidR="00825337" w:rsidRPr="005F1388" w:rsidRDefault="00825337" w:rsidP="00B75287">
    <w:pPr>
      <w:pStyle w:val="Footer"/>
      <w:tabs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2"/>
    </w:tblGrid>
    <w:tr w:rsidR="00825337" w14:paraId="0BAF4995" w14:textId="77777777" w:rsidTr="00B75287">
      <w:tc>
        <w:tcPr>
          <w:tcW w:w="5000" w:type="pct"/>
        </w:tcPr>
        <w:p w14:paraId="08CF16ED" w14:textId="77777777" w:rsidR="00825337" w:rsidRDefault="00825337" w:rsidP="00B75287">
          <w:pPr>
            <w:rPr>
              <w:sz w:val="18"/>
            </w:rPr>
          </w:pPr>
        </w:p>
      </w:tc>
    </w:tr>
  </w:tbl>
  <w:p w14:paraId="5EA6978B" w14:textId="77777777" w:rsidR="00825337" w:rsidRPr="006D3667" w:rsidRDefault="00825337" w:rsidP="00B75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4C59B" w14:textId="77777777" w:rsidR="00825337" w:rsidRDefault="00825337" w:rsidP="00B75287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2"/>
    </w:tblGrid>
    <w:tr w:rsidR="00825337" w14:paraId="197A4A44" w14:textId="77777777" w:rsidTr="00B75287">
      <w:tc>
        <w:tcPr>
          <w:tcW w:w="5000" w:type="pct"/>
        </w:tcPr>
        <w:p w14:paraId="568DD03B" w14:textId="77777777" w:rsidR="00825337" w:rsidRDefault="00825337" w:rsidP="00B75287">
          <w:pPr>
            <w:rPr>
              <w:sz w:val="18"/>
            </w:rPr>
          </w:pPr>
        </w:p>
      </w:tc>
    </w:tr>
  </w:tbl>
  <w:p w14:paraId="037FDC96" w14:textId="77777777" w:rsidR="00825337" w:rsidRPr="00486382" w:rsidRDefault="00825337" w:rsidP="00B752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B9AD0" w14:textId="77777777" w:rsidR="00825337" w:rsidRPr="00E33C1C" w:rsidRDefault="00825337" w:rsidP="00B7528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25337" w14:paraId="6686F2B1" w14:textId="77777777" w:rsidTr="00B75287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352EE964" w14:textId="77777777" w:rsidR="00825337" w:rsidRDefault="00825337" w:rsidP="00B7528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63BC7446" w14:textId="150FB077" w:rsidR="00825337" w:rsidRDefault="00825337" w:rsidP="00B75287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AB516E">
            <w:rPr>
              <w:i/>
              <w:noProof/>
              <w:sz w:val="18"/>
            </w:rPr>
            <w:t>National Redress Scheme for Institutional Child Sexual Abuse Amendment (No. 1) (Partly-participating Institutions) Declaration 2023 (No. 1)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4FC57E31" w14:textId="77777777" w:rsidR="00825337" w:rsidRDefault="00825337" w:rsidP="00B75287">
          <w:pPr>
            <w:spacing w:line="0" w:lineRule="atLeast"/>
            <w:jc w:val="right"/>
            <w:rPr>
              <w:sz w:val="18"/>
            </w:rPr>
          </w:pPr>
        </w:p>
      </w:tc>
    </w:tr>
    <w:tr w:rsidR="00825337" w14:paraId="03D5C3DC" w14:textId="77777777" w:rsidTr="00B7528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621968C9" w14:textId="77777777" w:rsidR="00825337" w:rsidRDefault="00825337" w:rsidP="00B75287">
          <w:pPr>
            <w:jc w:val="right"/>
            <w:rPr>
              <w:sz w:val="18"/>
            </w:rPr>
          </w:pPr>
        </w:p>
      </w:tc>
    </w:tr>
  </w:tbl>
  <w:p w14:paraId="3AC7846C" w14:textId="77777777" w:rsidR="00825337" w:rsidRPr="00ED79B6" w:rsidRDefault="00825337" w:rsidP="00B7528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66802" w14:textId="77777777" w:rsidR="00825337" w:rsidRPr="00E33C1C" w:rsidRDefault="00825337" w:rsidP="00B7528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709"/>
      <w:gridCol w:w="6658"/>
      <w:gridCol w:w="659"/>
    </w:tblGrid>
    <w:tr w:rsidR="00825337" w14:paraId="0575A81F" w14:textId="77777777" w:rsidTr="007052EC">
      <w:trPr>
        <w:trHeight w:val="87"/>
      </w:trPr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7510ED10" w14:textId="77777777" w:rsidR="00825337" w:rsidRDefault="00825337" w:rsidP="00B75287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256384F0" w14:textId="678F4C59" w:rsidR="003044FA" w:rsidRPr="00B20990" w:rsidRDefault="003044FA" w:rsidP="00914C2F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National Redress Scheme for Institutional Child Sexual Abuse </w:t>
          </w:r>
          <w:r w:rsidR="002451D6">
            <w:rPr>
              <w:i/>
              <w:sz w:val="18"/>
            </w:rPr>
            <w:t>Amendment</w:t>
          </w:r>
          <w:r w:rsidR="00914C2F">
            <w:rPr>
              <w:i/>
              <w:sz w:val="18"/>
            </w:rPr>
            <w:t xml:space="preserve"> (No. 1) </w:t>
          </w:r>
          <w:r>
            <w:rPr>
              <w:i/>
              <w:sz w:val="18"/>
            </w:rPr>
            <w:t>(Partly-participating Institutions) Declaration 202</w:t>
          </w:r>
          <w:r w:rsidR="003F5F6A">
            <w:rPr>
              <w:i/>
              <w:sz w:val="18"/>
            </w:rPr>
            <w:t>3</w:t>
          </w:r>
          <w:r w:rsidR="008C05F7">
            <w:rPr>
              <w:i/>
              <w:sz w:val="18"/>
            </w:rPr>
            <w:t xml:space="preserve"> (No. </w:t>
          </w:r>
          <w:r w:rsidR="002451D6">
            <w:rPr>
              <w:i/>
              <w:sz w:val="18"/>
            </w:rPr>
            <w:t>1</w:t>
          </w:r>
          <w:r w:rsidR="008C05F7">
            <w:rPr>
              <w:i/>
              <w:sz w:val="18"/>
            </w:rPr>
            <w:t>)</w:t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75EFA40E" w14:textId="30FA17FF" w:rsidR="00825337" w:rsidRDefault="00825337" w:rsidP="00B7528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B516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25337" w14:paraId="036A7344" w14:textId="77777777" w:rsidTr="00B7528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0DBF6AA2" w14:textId="77777777" w:rsidR="00825337" w:rsidRDefault="00825337" w:rsidP="00B75287">
          <w:pPr>
            <w:rPr>
              <w:sz w:val="18"/>
            </w:rPr>
          </w:pPr>
        </w:p>
      </w:tc>
    </w:tr>
  </w:tbl>
  <w:p w14:paraId="25D4A3D6" w14:textId="77777777" w:rsidR="00825337" w:rsidRPr="00ED79B6" w:rsidRDefault="00825337" w:rsidP="00B7528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8F2E7" w14:textId="77777777" w:rsidR="00B04ED8" w:rsidRDefault="00B04ED8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F380C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0C512" w14:textId="77777777" w:rsidR="008F365B" w:rsidRDefault="008F365B" w:rsidP="00B04ED8">
      <w:pPr>
        <w:spacing w:line="240" w:lineRule="auto"/>
      </w:pPr>
      <w:r>
        <w:separator/>
      </w:r>
    </w:p>
  </w:footnote>
  <w:footnote w:type="continuationSeparator" w:id="0">
    <w:p w14:paraId="36A435F2" w14:textId="77777777" w:rsidR="008F365B" w:rsidRDefault="008F365B" w:rsidP="00B04E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6CA4C" w14:textId="77777777" w:rsidR="00825337" w:rsidRPr="00ED79B6" w:rsidRDefault="00825337" w:rsidP="00B75287">
    <w:pPr>
      <w:pBdr>
        <w:bottom w:val="single" w:sz="4" w:space="1" w:color="auto"/>
      </w:pBdr>
      <w:spacing w:before="100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D27A8" w14:textId="77777777" w:rsidR="00825337" w:rsidRPr="00ED79B6" w:rsidRDefault="00825337" w:rsidP="00B75287">
    <w:pPr>
      <w:pBdr>
        <w:bottom w:val="single" w:sz="4" w:space="1" w:color="auto"/>
      </w:pBdr>
      <w:spacing w:before="100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D60B4" w14:textId="77777777" w:rsidR="00825337" w:rsidRPr="00ED79B6" w:rsidRDefault="00825337" w:rsidP="00B7528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11F3D" w14:textId="77777777" w:rsidR="00B04ED8" w:rsidRDefault="00B04ED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E6461" w14:textId="77777777" w:rsidR="00B04ED8" w:rsidRDefault="00B04ED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B9890" w14:textId="77777777"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1E1B"/>
    <w:multiLevelType w:val="hybridMultilevel"/>
    <w:tmpl w:val="98125416"/>
    <w:lvl w:ilvl="0" w:tplc="BCCA012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3B2C"/>
    <w:multiLevelType w:val="hybridMultilevel"/>
    <w:tmpl w:val="8CD06C10"/>
    <w:lvl w:ilvl="0" w:tplc="6852B1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B5FF3"/>
    <w:multiLevelType w:val="hybridMultilevel"/>
    <w:tmpl w:val="0CB28C60"/>
    <w:lvl w:ilvl="0" w:tplc="29342D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F60AC"/>
    <w:multiLevelType w:val="hybridMultilevel"/>
    <w:tmpl w:val="65084DC0"/>
    <w:lvl w:ilvl="0" w:tplc="F724E8E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F767A"/>
    <w:multiLevelType w:val="hybridMultilevel"/>
    <w:tmpl w:val="6FC0B812"/>
    <w:lvl w:ilvl="0" w:tplc="8A9CEE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37"/>
    <w:rsid w:val="00005633"/>
    <w:rsid w:val="000331CD"/>
    <w:rsid w:val="00044410"/>
    <w:rsid w:val="0007531A"/>
    <w:rsid w:val="00084AC2"/>
    <w:rsid w:val="000F07DA"/>
    <w:rsid w:val="001A570F"/>
    <w:rsid w:val="001E630D"/>
    <w:rsid w:val="0020635C"/>
    <w:rsid w:val="00231A8E"/>
    <w:rsid w:val="002451D6"/>
    <w:rsid w:val="002627BD"/>
    <w:rsid w:val="00284DC9"/>
    <w:rsid w:val="002900DF"/>
    <w:rsid w:val="0029110E"/>
    <w:rsid w:val="00296771"/>
    <w:rsid w:val="003044FA"/>
    <w:rsid w:val="00331D3D"/>
    <w:rsid w:val="003777C5"/>
    <w:rsid w:val="003B1CCD"/>
    <w:rsid w:val="003B2BB8"/>
    <w:rsid w:val="003D02D8"/>
    <w:rsid w:val="003D34FF"/>
    <w:rsid w:val="003F5F6A"/>
    <w:rsid w:val="00404823"/>
    <w:rsid w:val="0041650E"/>
    <w:rsid w:val="00441AD4"/>
    <w:rsid w:val="004B54CA"/>
    <w:rsid w:val="004E3F12"/>
    <w:rsid w:val="004E5CBF"/>
    <w:rsid w:val="005256E4"/>
    <w:rsid w:val="00536729"/>
    <w:rsid w:val="00553B06"/>
    <w:rsid w:val="00570A32"/>
    <w:rsid w:val="005B6B57"/>
    <w:rsid w:val="005C3AA9"/>
    <w:rsid w:val="00607D7F"/>
    <w:rsid w:val="0061460A"/>
    <w:rsid w:val="00621FC5"/>
    <w:rsid w:val="00637B02"/>
    <w:rsid w:val="00682A26"/>
    <w:rsid w:val="00683A84"/>
    <w:rsid w:val="00691FF8"/>
    <w:rsid w:val="006A1DD7"/>
    <w:rsid w:val="006A34E9"/>
    <w:rsid w:val="006A4CE7"/>
    <w:rsid w:val="006A6D90"/>
    <w:rsid w:val="007171FE"/>
    <w:rsid w:val="00735BB6"/>
    <w:rsid w:val="00785261"/>
    <w:rsid w:val="00790051"/>
    <w:rsid w:val="007A7D01"/>
    <w:rsid w:val="007B0256"/>
    <w:rsid w:val="007D23C0"/>
    <w:rsid w:val="00825337"/>
    <w:rsid w:val="0083177B"/>
    <w:rsid w:val="00843B19"/>
    <w:rsid w:val="00881F08"/>
    <w:rsid w:val="008C05F7"/>
    <w:rsid w:val="008F1951"/>
    <w:rsid w:val="008F365B"/>
    <w:rsid w:val="00904427"/>
    <w:rsid w:val="00914C2F"/>
    <w:rsid w:val="009225F0"/>
    <w:rsid w:val="00933C72"/>
    <w:rsid w:val="0093462C"/>
    <w:rsid w:val="00953795"/>
    <w:rsid w:val="00974189"/>
    <w:rsid w:val="009C54F8"/>
    <w:rsid w:val="00A009B3"/>
    <w:rsid w:val="00A51DED"/>
    <w:rsid w:val="00AA1DD7"/>
    <w:rsid w:val="00AB516E"/>
    <w:rsid w:val="00AB7C49"/>
    <w:rsid w:val="00B04ED8"/>
    <w:rsid w:val="00B40571"/>
    <w:rsid w:val="00B556B7"/>
    <w:rsid w:val="00B64459"/>
    <w:rsid w:val="00B818A0"/>
    <w:rsid w:val="00B91E3E"/>
    <w:rsid w:val="00B95C79"/>
    <w:rsid w:val="00BA14C6"/>
    <w:rsid w:val="00BA2DB9"/>
    <w:rsid w:val="00BA7F5D"/>
    <w:rsid w:val="00BB29F2"/>
    <w:rsid w:val="00BD3B97"/>
    <w:rsid w:val="00BE7148"/>
    <w:rsid w:val="00BF2C72"/>
    <w:rsid w:val="00C11730"/>
    <w:rsid w:val="00C84DD7"/>
    <w:rsid w:val="00CB5863"/>
    <w:rsid w:val="00D76866"/>
    <w:rsid w:val="00DA243A"/>
    <w:rsid w:val="00DB654E"/>
    <w:rsid w:val="00E16E33"/>
    <w:rsid w:val="00E273E4"/>
    <w:rsid w:val="00E41A4B"/>
    <w:rsid w:val="00EA6809"/>
    <w:rsid w:val="00EF50AC"/>
    <w:rsid w:val="00F30AFE"/>
    <w:rsid w:val="00F45F17"/>
    <w:rsid w:val="00F50ACE"/>
    <w:rsid w:val="00FD0632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ED57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25337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nhideWhenUsed/>
    <w:rsid w:val="00B04E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customStyle="1" w:styleId="ShortT">
    <w:name w:val="ShortT"/>
    <w:basedOn w:val="Normal"/>
    <w:next w:val="Normal"/>
    <w:qFormat/>
    <w:rsid w:val="00825337"/>
    <w:pPr>
      <w:spacing w:line="240" w:lineRule="auto"/>
    </w:pPr>
    <w:rPr>
      <w:rFonts w:eastAsia="Times New Roman" w:cs="Times New Roman"/>
      <w:b/>
      <w:sz w:val="40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825337"/>
    <w:pPr>
      <w:keepNext/>
      <w:keepLines/>
      <w:spacing w:before="280" w:line="240" w:lineRule="auto"/>
      <w:ind w:left="1134" w:hanging="1134"/>
      <w:outlineLvl w:val="4"/>
    </w:pPr>
    <w:rPr>
      <w:rFonts w:eastAsia="Times New Roman" w:cs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82533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825337"/>
    <w:pPr>
      <w:keepNext/>
      <w:keepLines/>
      <w:spacing w:before="280" w:line="240" w:lineRule="auto"/>
      <w:ind w:left="1134" w:hanging="1134"/>
      <w:outlineLvl w:val="8"/>
    </w:pPr>
    <w:rPr>
      <w:rFonts w:eastAsia="Times New Roman" w:cs="Times New Roman"/>
      <w:b/>
      <w:i/>
      <w:kern w:val="28"/>
      <w:sz w:val="28"/>
      <w:lang w:eastAsia="en-AU"/>
    </w:rPr>
  </w:style>
  <w:style w:type="character" w:customStyle="1" w:styleId="CharAmSchNo">
    <w:name w:val="CharAmSchNo"/>
    <w:basedOn w:val="DefaultParagraphFont"/>
    <w:uiPriority w:val="1"/>
    <w:qFormat/>
    <w:rsid w:val="00825337"/>
  </w:style>
  <w:style w:type="character" w:customStyle="1" w:styleId="CharAmSchText">
    <w:name w:val="CharAmSchText"/>
    <w:basedOn w:val="DefaultParagraphFont"/>
    <w:uiPriority w:val="1"/>
    <w:qFormat/>
    <w:rsid w:val="00825337"/>
  </w:style>
  <w:style w:type="character" w:customStyle="1" w:styleId="CharSectno">
    <w:name w:val="CharSectno"/>
    <w:basedOn w:val="DefaultParagraphFont"/>
    <w:qFormat/>
    <w:rsid w:val="00825337"/>
  </w:style>
  <w:style w:type="paragraph" w:customStyle="1" w:styleId="subsection">
    <w:name w:val="subsection"/>
    <w:aliases w:val="ss,Subsection"/>
    <w:basedOn w:val="Normal"/>
    <w:link w:val="subsectionChar"/>
    <w:rsid w:val="00825337"/>
    <w:pPr>
      <w:tabs>
        <w:tab w:val="right" w:pos="1021"/>
      </w:tabs>
      <w:spacing w:before="180" w:line="240" w:lineRule="auto"/>
      <w:ind w:left="1134" w:hanging="1134"/>
    </w:pPr>
    <w:rPr>
      <w:rFonts w:eastAsia="Times New Roman" w:cs="Times New Roman"/>
      <w:lang w:eastAsia="en-AU"/>
    </w:rPr>
  </w:style>
  <w:style w:type="paragraph" w:customStyle="1" w:styleId="Item">
    <w:name w:val="Item"/>
    <w:aliases w:val="i"/>
    <w:basedOn w:val="Normal"/>
    <w:next w:val="ItemHead"/>
    <w:rsid w:val="00825337"/>
    <w:pPr>
      <w:keepLines/>
      <w:spacing w:before="80" w:line="240" w:lineRule="auto"/>
      <w:ind w:left="709"/>
    </w:pPr>
    <w:rPr>
      <w:rFonts w:eastAsia="Times New Roman" w:cs="Times New Roman"/>
      <w:lang w:eastAsia="en-AU"/>
    </w:rPr>
  </w:style>
  <w:style w:type="paragraph" w:customStyle="1" w:styleId="ItemHead">
    <w:name w:val="ItemHead"/>
    <w:aliases w:val="ih"/>
    <w:basedOn w:val="Normal"/>
    <w:next w:val="Item"/>
    <w:rsid w:val="00825337"/>
    <w:pPr>
      <w:keepNext/>
      <w:keepLines/>
      <w:spacing w:before="22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825337"/>
    <w:pPr>
      <w:spacing w:before="122" w:line="198" w:lineRule="exact"/>
      <w:ind w:left="1985" w:hanging="851"/>
    </w:pPr>
    <w:rPr>
      <w:rFonts w:eastAsia="Times New Roman" w:cs="Times New Roman"/>
      <w:sz w:val="18"/>
      <w:lang w:eastAsia="en-AU"/>
    </w:rPr>
  </w:style>
  <w:style w:type="paragraph" w:customStyle="1" w:styleId="Tabletext">
    <w:name w:val="Tabletext"/>
    <w:aliases w:val="tt"/>
    <w:basedOn w:val="Normal"/>
    <w:rsid w:val="00825337"/>
    <w:pPr>
      <w:spacing w:before="60" w:line="240" w:lineRule="atLeast"/>
    </w:pPr>
    <w:rPr>
      <w:rFonts w:eastAsia="Times New Roman" w:cs="Times New Roman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82533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825337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uiPriority w:val="39"/>
    <w:unhideWhenUsed/>
    <w:rsid w:val="00825337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table" w:styleId="TableGrid">
    <w:name w:val="Table Grid"/>
    <w:basedOn w:val="TableNormal"/>
    <w:uiPriority w:val="59"/>
    <w:rsid w:val="00825337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End">
    <w:name w:val="SignCoverPageEnd"/>
    <w:basedOn w:val="Normal"/>
    <w:next w:val="Normal"/>
    <w:rsid w:val="00825337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 w:cs="Times New Roman"/>
      <w:sz w:val="24"/>
      <w:lang w:eastAsia="en-AU"/>
    </w:rPr>
  </w:style>
  <w:style w:type="paragraph" w:customStyle="1" w:styleId="SignCoverPageStart">
    <w:name w:val="SignCoverPageStart"/>
    <w:basedOn w:val="Normal"/>
    <w:next w:val="Normal"/>
    <w:rsid w:val="00825337"/>
    <w:pPr>
      <w:pBdr>
        <w:top w:val="single" w:sz="4" w:space="1" w:color="auto"/>
      </w:pBdr>
      <w:spacing w:before="360"/>
      <w:ind w:right="397"/>
      <w:jc w:val="both"/>
    </w:pPr>
    <w:rPr>
      <w:rFonts w:eastAsia="Times New Roman" w:cs="Times New Roman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825337"/>
    <w:pPr>
      <w:keepNext/>
      <w:spacing w:before="60" w:line="240" w:lineRule="atLeast"/>
    </w:pPr>
    <w:rPr>
      <w:rFonts w:eastAsia="Times New Roman" w:cs="Times New Roman"/>
      <w:b/>
      <w:sz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25337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25337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62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7B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7B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7B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7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footer" Target="footer7.xml"/><Relationship Id="rId10" Type="http://schemas.openxmlformats.org/officeDocument/2006/relationships/image" Target="media/image1.jp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55CEE9D1-FC27-4F37-8650-98041FA89B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24E8BCB650ABBC42B5878914DFBEDCA3" ma:contentTypeVersion="" ma:contentTypeDescription="PDMS Document Site Content Type" ma:contentTypeScope="" ma:versionID="8f327fde12ad7bd61cb9d10cf0de278e">
  <xsd:schema xmlns:xsd="http://www.w3.org/2001/XMLSchema" xmlns:xs="http://www.w3.org/2001/XMLSchema" xmlns:p="http://schemas.microsoft.com/office/2006/metadata/properties" xmlns:ns2="55CEE9D1-FC27-4F37-8650-98041FA89B6F" targetNamespace="http://schemas.microsoft.com/office/2006/metadata/properties" ma:root="true" ma:fieldsID="8c0380084f1e2fe083cf95dfa6c4a13a" ns2:_="">
    <xsd:import namespace="55CEE9D1-FC27-4F37-8650-98041FA89B6F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EE9D1-FC27-4F37-8650-98041FA89B6F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48382-934A-411C-8169-39E9896E140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5CEE9D1-FC27-4F37-8650-98041FA89B6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407FB9-08AB-4B41-AE0E-C86496320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37B2D-60C7-4CCD-B97C-AC9FE2EC1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EE9D1-FC27-4F37-8650-98041FA89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1812</Characters>
  <Application>Microsoft Office Word</Application>
  <DocSecurity>0</DocSecurity>
  <Lines>69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2023-08-25T02:04:00Z</dcterms:created>
  <dcterms:modified xsi:type="dcterms:W3CDTF">2023-08-27T23:33:00Z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0x010100266966F133664895A6EE3632470D45F50024E8BCB650ABBC42B5878914DFBEDCA3</vt:lpwstr>
  </property>
  <property fmtid="{D5CDD505-2E9C-101B-9397-08002B2CF9AE}" pid="3" name="PM_Caveats_Count">
    <vt:lpwstr>0</vt:lpwstr>
  </property>
  <property fmtid="{D5CDD505-2E9C-101B-9397-08002B2CF9AE}" pid="4" name="PM_Display">
    <vt:lpwstr>OFFICIAL</vt:lpwstr>
  </property>
  <property fmtid="{D5CDD505-2E9C-101B-9397-08002B2CF9AE}" pid="5" name="PM_DisplayValueSecClassificationWithQualifier">
    <vt:lpwstr>OFFICIAL</vt:lpwstr>
  </property>
  <property fmtid="{D5CDD505-2E9C-101B-9397-08002B2CF9AE}" pid="6" name="PM_Hash_SHA1">
    <vt:lpwstr>64644EE2827488208B8502F5493DC69171013D23</vt:lpwstr>
  </property>
  <property fmtid="{D5CDD505-2E9C-101B-9397-08002B2CF9AE}" pid="7" name="PM_Hash_Salt">
    <vt:lpwstr>A660101696A58C927C9A81DA39CFA71B</vt:lpwstr>
  </property>
  <property fmtid="{D5CDD505-2E9C-101B-9397-08002B2CF9AE}" pid="8" name="PM_Hash_Salt_Prev">
    <vt:lpwstr>E9F9BA1D25E01A6E9F3B1AE9B6A586B9</vt:lpwstr>
  </property>
  <property fmtid="{D5CDD505-2E9C-101B-9397-08002B2CF9AE}" pid="9" name="PM_Hash_Version">
    <vt:lpwstr>2018.0</vt:lpwstr>
  </property>
  <property fmtid="{D5CDD505-2E9C-101B-9397-08002B2CF9AE}" pid="10" name="PM_InsertionValue">
    <vt:lpwstr>OFFICIAL</vt:lpwstr>
  </property>
  <property fmtid="{D5CDD505-2E9C-101B-9397-08002B2CF9AE}" pid="11" name="PM_Markers">
    <vt:lpwstr/>
  </property>
  <property fmtid="{D5CDD505-2E9C-101B-9397-08002B2CF9AE}" pid="12" name="PM_MinimumSecurityClassification">
    <vt:lpwstr/>
  </property>
  <property fmtid="{D5CDD505-2E9C-101B-9397-08002B2CF9AE}" pid="13" name="PM_Namespace">
    <vt:lpwstr>gov.au</vt:lpwstr>
  </property>
  <property fmtid="{D5CDD505-2E9C-101B-9397-08002B2CF9AE}" pid="14" name="PM_Note">
    <vt:lpwstr/>
  </property>
  <property fmtid="{D5CDD505-2E9C-101B-9397-08002B2CF9AE}" pid="15" name="PM_Originating_FileId">
    <vt:lpwstr>073300D830014ED2BFDC8585A1698430</vt:lpwstr>
  </property>
  <property fmtid="{D5CDD505-2E9C-101B-9397-08002B2CF9AE}" pid="16" name="PM_OriginationTimeStamp">
    <vt:lpwstr>2023-08-27T23:28:40Z</vt:lpwstr>
  </property>
  <property fmtid="{D5CDD505-2E9C-101B-9397-08002B2CF9AE}" pid="17" name="PM_OriginatorDomainName_SHA256">
    <vt:lpwstr>E83A2A66C4061446A7E3732E8D44762184B6B377D962B96C83DC624302585857</vt:lpwstr>
  </property>
  <property fmtid="{D5CDD505-2E9C-101B-9397-08002B2CF9AE}" pid="18" name="PM_OriginatorUserAccountName_SHA256">
    <vt:lpwstr>6822F99E6DE5605CCC28832AE3BE61F7B9BB21FD77E47A7F68E0ECE52B8112AE</vt:lpwstr>
  </property>
  <property fmtid="{D5CDD505-2E9C-101B-9397-08002B2CF9AE}" pid="19" name="PM_Originator_Hash_SHA1">
    <vt:lpwstr>3FCA0F279EA2CE1590F710F4D9986086E3F3B88E</vt:lpwstr>
  </property>
  <property fmtid="{D5CDD505-2E9C-101B-9397-08002B2CF9AE}" pid="20" name="PM_ProtectiveMarkingImage_Footer">
    <vt:lpwstr>C:\Program Files (x86)\Common Files\janusNET Shared\janusSEAL\Images\DocumentSlashBlue.png</vt:lpwstr>
  </property>
  <property fmtid="{D5CDD505-2E9C-101B-9397-08002B2CF9AE}" pid="21" name="PM_ProtectiveMarkingImage_Header">
    <vt:lpwstr>C:\Program Files (x86)\Common Files\janusNET Shared\janusSEAL\Images\DocumentSlashBlue.png</vt:lpwstr>
  </property>
  <property fmtid="{D5CDD505-2E9C-101B-9397-08002B2CF9AE}" pid="22" name="PM_ProtectiveMarkingValue_Footer">
    <vt:lpwstr>OFFICIAL</vt:lpwstr>
  </property>
  <property fmtid="{D5CDD505-2E9C-101B-9397-08002B2CF9AE}" pid="23" name="PM_ProtectiveMarkingValue_Header">
    <vt:lpwstr>OFFICIAL</vt:lpwstr>
  </property>
  <property fmtid="{D5CDD505-2E9C-101B-9397-08002B2CF9AE}" pid="24" name="PM_Qualifier">
    <vt:lpwstr/>
  </property>
  <property fmtid="{D5CDD505-2E9C-101B-9397-08002B2CF9AE}" pid="25" name="PM_Qualifier_Prev">
    <vt:lpwstr/>
  </property>
  <property fmtid="{D5CDD505-2E9C-101B-9397-08002B2CF9AE}" pid="26" name="PM_SecurityClassification">
    <vt:lpwstr>OFFICIAL</vt:lpwstr>
  </property>
  <property fmtid="{D5CDD505-2E9C-101B-9397-08002B2CF9AE}" pid="27" name="PM_SecurityClassification_Prev">
    <vt:lpwstr>OFFICIAL</vt:lpwstr>
  </property>
  <property fmtid="{D5CDD505-2E9C-101B-9397-08002B2CF9AE}" pid="28" name="PM_Version">
    <vt:lpwstr>2018.4</vt:lpwstr>
  </property>
</Properties>
</file>