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57A1" w14:textId="77777777" w:rsidR="00825337" w:rsidRPr="00211D05" w:rsidRDefault="00825337" w:rsidP="00825337">
      <w:pPr>
        <w:rPr>
          <w:sz w:val="28"/>
        </w:rPr>
      </w:pPr>
      <w:r w:rsidRPr="00211D05">
        <w:rPr>
          <w:noProof/>
          <w:lang w:eastAsia="en-AU"/>
        </w:rPr>
        <w:drawing>
          <wp:inline distT="0" distB="0" distL="0" distR="0" wp14:anchorId="369EFBD1" wp14:editId="0C2F51C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AA16" w14:textId="77777777" w:rsidR="00825337" w:rsidRPr="00211D05" w:rsidRDefault="00825337" w:rsidP="00825337">
      <w:pPr>
        <w:rPr>
          <w:sz w:val="19"/>
        </w:rPr>
      </w:pPr>
    </w:p>
    <w:p w14:paraId="530EC55D" w14:textId="70FBF982" w:rsidR="00825337" w:rsidRPr="00211D05" w:rsidRDefault="00825337" w:rsidP="00825337">
      <w:pPr>
        <w:pStyle w:val="ShortT"/>
      </w:pPr>
      <w:r w:rsidRPr="00211D05">
        <w:t xml:space="preserve">National Redress Scheme for Institutional Child Sexual Abuse </w:t>
      </w:r>
      <w:r w:rsidR="00933C72" w:rsidRPr="00211D05">
        <w:t xml:space="preserve">Amendment </w:t>
      </w:r>
      <w:r w:rsidRPr="00211D05">
        <w:t>(</w:t>
      </w:r>
      <w:r w:rsidR="007171FE" w:rsidRPr="00211D05">
        <w:t xml:space="preserve">Partly-participating </w:t>
      </w:r>
      <w:r w:rsidR="00790051" w:rsidRPr="00211D05">
        <w:t>Institution</w:t>
      </w:r>
      <w:r w:rsidR="00441AD4" w:rsidRPr="00211D05">
        <w:t>s</w:t>
      </w:r>
      <w:r w:rsidRPr="00211D05">
        <w:t>) Declaration 202</w:t>
      </w:r>
      <w:r w:rsidR="003F5D8A" w:rsidRPr="00211D05">
        <w:t>4</w:t>
      </w:r>
      <w:r w:rsidR="00691FF8" w:rsidRPr="00211D05">
        <w:t xml:space="preserve"> </w:t>
      </w:r>
      <w:r w:rsidR="008C05F7" w:rsidRPr="00211D05">
        <w:t xml:space="preserve">(No. </w:t>
      </w:r>
      <w:r w:rsidR="003F5D8A" w:rsidRPr="00211D05">
        <w:t>1</w:t>
      </w:r>
      <w:r w:rsidR="008C05F7" w:rsidRPr="00211D05">
        <w:t>)</w:t>
      </w:r>
    </w:p>
    <w:p w14:paraId="78B6638A" w14:textId="57B0A06C" w:rsidR="00825337" w:rsidRPr="00211D05" w:rsidRDefault="00825337" w:rsidP="00825337">
      <w:pPr>
        <w:pStyle w:val="SignCoverPageStart"/>
        <w:spacing w:before="240"/>
        <w:ind w:right="91"/>
        <w:rPr>
          <w:szCs w:val="22"/>
        </w:rPr>
      </w:pPr>
      <w:r w:rsidRPr="00211D05">
        <w:rPr>
          <w:szCs w:val="22"/>
        </w:rPr>
        <w:t xml:space="preserve">I, </w:t>
      </w:r>
      <w:r w:rsidR="00B818A0" w:rsidRPr="00211D05">
        <w:rPr>
          <w:szCs w:val="22"/>
        </w:rPr>
        <w:t xml:space="preserve">Amanda </w:t>
      </w:r>
      <w:proofErr w:type="spellStart"/>
      <w:r w:rsidR="00B818A0" w:rsidRPr="00211D05">
        <w:rPr>
          <w:szCs w:val="22"/>
        </w:rPr>
        <w:t>Rishworth</w:t>
      </w:r>
      <w:proofErr w:type="spellEnd"/>
      <w:r w:rsidRPr="00211D05">
        <w:rPr>
          <w:szCs w:val="22"/>
        </w:rPr>
        <w:t xml:space="preserve">, Minister </w:t>
      </w:r>
      <w:r w:rsidR="00553B06" w:rsidRPr="00211D05">
        <w:rPr>
          <w:szCs w:val="22"/>
        </w:rPr>
        <w:t xml:space="preserve">for </w:t>
      </w:r>
      <w:r w:rsidRPr="00211D05">
        <w:rPr>
          <w:szCs w:val="22"/>
        </w:rPr>
        <w:t>Social Services, make the following Declaration.</w:t>
      </w:r>
    </w:p>
    <w:p w14:paraId="08158E69" w14:textId="032ADAA4" w:rsidR="00825337" w:rsidRPr="00211D05" w:rsidRDefault="00825337" w:rsidP="00825337">
      <w:pPr>
        <w:keepNext/>
        <w:spacing w:before="300" w:line="240" w:lineRule="atLeast"/>
        <w:ind w:right="397"/>
        <w:jc w:val="both"/>
        <w:rPr>
          <w:szCs w:val="22"/>
        </w:rPr>
      </w:pPr>
      <w:r w:rsidRPr="00211D05">
        <w:rPr>
          <w:szCs w:val="22"/>
        </w:rPr>
        <w:t>Dated</w:t>
      </w:r>
      <w:r w:rsidR="00E2646D" w:rsidRPr="00211D05">
        <w:rPr>
          <w:szCs w:val="22"/>
        </w:rPr>
        <w:t xml:space="preserve"> 22 </w:t>
      </w:r>
      <w:r w:rsidR="00EB64FC" w:rsidRPr="00211D05">
        <w:rPr>
          <w:szCs w:val="22"/>
        </w:rPr>
        <w:t>January</w:t>
      </w:r>
      <w:r w:rsidR="009336A2" w:rsidRPr="00211D05">
        <w:rPr>
          <w:szCs w:val="22"/>
        </w:rPr>
        <w:t xml:space="preserve"> </w:t>
      </w:r>
      <w:r w:rsidR="003F5D8A" w:rsidRPr="00211D05">
        <w:rPr>
          <w:szCs w:val="22"/>
        </w:rPr>
        <w:t>2024</w:t>
      </w:r>
    </w:p>
    <w:p w14:paraId="3E050D90" w14:textId="1F7FC72F" w:rsidR="00825337" w:rsidRPr="00211D05" w:rsidRDefault="008F1951" w:rsidP="00825337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211D05">
        <w:rPr>
          <w:szCs w:val="22"/>
        </w:rPr>
        <w:br/>
      </w:r>
      <w:r w:rsidR="00B818A0" w:rsidRPr="00211D05">
        <w:rPr>
          <w:szCs w:val="22"/>
        </w:rPr>
        <w:t xml:space="preserve">Amanda </w:t>
      </w:r>
      <w:proofErr w:type="spellStart"/>
      <w:r w:rsidR="00B818A0" w:rsidRPr="00211D05">
        <w:rPr>
          <w:szCs w:val="22"/>
        </w:rPr>
        <w:t>Rishworth</w:t>
      </w:r>
      <w:proofErr w:type="spellEnd"/>
    </w:p>
    <w:p w14:paraId="62E628B9" w14:textId="1FE46C14" w:rsidR="00825337" w:rsidRPr="00211D05" w:rsidRDefault="00825337" w:rsidP="00825337">
      <w:pPr>
        <w:pStyle w:val="SignCoverPageEnd"/>
        <w:ind w:right="91"/>
        <w:rPr>
          <w:sz w:val="22"/>
        </w:rPr>
      </w:pPr>
      <w:r w:rsidRPr="00211D05">
        <w:rPr>
          <w:sz w:val="22"/>
        </w:rPr>
        <w:t>Minister for Social Services</w:t>
      </w:r>
    </w:p>
    <w:p w14:paraId="32B53220" w14:textId="77777777" w:rsidR="00825337" w:rsidRPr="00211D05" w:rsidRDefault="00825337" w:rsidP="00825337"/>
    <w:p w14:paraId="6C50C532" w14:textId="77777777" w:rsidR="00825337" w:rsidRPr="00211D05" w:rsidRDefault="00825337" w:rsidP="00825337">
      <w:pPr>
        <w:sectPr w:rsidR="00825337" w:rsidRPr="00211D05" w:rsidSect="0071322C">
          <w:footerReference w:type="even" r:id="rId11"/>
          <w:footerReference w:type="default" r:id="rId12"/>
          <w:footerReference w:type="first" r:id="rId13"/>
          <w:pgSz w:w="11906" w:h="16838" w:code="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71AA0B9E" w14:textId="77777777" w:rsidR="00825337" w:rsidRPr="00211D05" w:rsidRDefault="00825337" w:rsidP="00825337">
      <w:pPr>
        <w:outlineLvl w:val="0"/>
        <w:rPr>
          <w:sz w:val="36"/>
        </w:rPr>
      </w:pPr>
      <w:r w:rsidRPr="00211D05">
        <w:rPr>
          <w:sz w:val="36"/>
        </w:rPr>
        <w:lastRenderedPageBreak/>
        <w:t>Contents</w:t>
      </w:r>
    </w:p>
    <w:bookmarkStart w:id="0" w:name="BKCheck15B_2"/>
    <w:bookmarkEnd w:id="0"/>
    <w:p w14:paraId="25587792" w14:textId="63A318EF" w:rsidR="00EB64FC" w:rsidRPr="00211D05" w:rsidRDefault="008253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D05">
        <w:fldChar w:fldCharType="begin"/>
      </w:r>
      <w:r w:rsidRPr="00211D05">
        <w:instrText xml:space="preserve"> TOC \o "1-9" </w:instrText>
      </w:r>
      <w:r w:rsidRPr="00211D05">
        <w:fldChar w:fldCharType="separate"/>
      </w:r>
      <w:r w:rsidR="00EB64FC" w:rsidRPr="00211D05">
        <w:rPr>
          <w:noProof/>
        </w:rPr>
        <w:t>1  Name</w:t>
      </w:r>
      <w:r w:rsidR="00EB64FC" w:rsidRPr="00211D05">
        <w:rPr>
          <w:noProof/>
        </w:rPr>
        <w:tab/>
      </w:r>
      <w:r w:rsidR="00EB64FC" w:rsidRPr="00211D05">
        <w:rPr>
          <w:noProof/>
        </w:rPr>
        <w:fldChar w:fldCharType="begin"/>
      </w:r>
      <w:r w:rsidR="00EB64FC" w:rsidRPr="00211D05">
        <w:rPr>
          <w:noProof/>
        </w:rPr>
        <w:instrText xml:space="preserve"> PAGEREF _Toc155080857 \h </w:instrText>
      </w:r>
      <w:r w:rsidR="00EB64FC" w:rsidRPr="00211D05">
        <w:rPr>
          <w:noProof/>
        </w:rPr>
      </w:r>
      <w:r w:rsidR="00EB64FC" w:rsidRPr="00211D05">
        <w:rPr>
          <w:noProof/>
        </w:rPr>
        <w:fldChar w:fldCharType="separate"/>
      </w:r>
      <w:r w:rsidR="00EB64FC" w:rsidRPr="00211D05">
        <w:rPr>
          <w:noProof/>
        </w:rPr>
        <w:t>2</w:t>
      </w:r>
      <w:r w:rsidR="00EB64FC" w:rsidRPr="00211D05">
        <w:rPr>
          <w:noProof/>
        </w:rPr>
        <w:fldChar w:fldCharType="end"/>
      </w:r>
    </w:p>
    <w:p w14:paraId="4DEFD61C" w14:textId="4F1D08AB" w:rsidR="00EB64FC" w:rsidRPr="00211D05" w:rsidRDefault="00EB64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D05">
        <w:rPr>
          <w:noProof/>
        </w:rPr>
        <w:t>2  Commencement</w:t>
      </w:r>
      <w:r w:rsidRPr="00211D05">
        <w:rPr>
          <w:noProof/>
        </w:rPr>
        <w:tab/>
      </w:r>
      <w:r w:rsidRPr="00211D05">
        <w:rPr>
          <w:noProof/>
        </w:rPr>
        <w:fldChar w:fldCharType="begin"/>
      </w:r>
      <w:r w:rsidRPr="00211D05">
        <w:rPr>
          <w:noProof/>
        </w:rPr>
        <w:instrText xml:space="preserve"> PAGEREF _Toc155080858 \h </w:instrText>
      </w:r>
      <w:r w:rsidRPr="00211D05">
        <w:rPr>
          <w:noProof/>
        </w:rPr>
      </w:r>
      <w:r w:rsidRPr="00211D05">
        <w:rPr>
          <w:noProof/>
        </w:rPr>
        <w:fldChar w:fldCharType="separate"/>
      </w:r>
      <w:r w:rsidRPr="00211D05">
        <w:rPr>
          <w:noProof/>
        </w:rPr>
        <w:t>2</w:t>
      </w:r>
      <w:r w:rsidRPr="00211D05">
        <w:rPr>
          <w:noProof/>
        </w:rPr>
        <w:fldChar w:fldCharType="end"/>
      </w:r>
    </w:p>
    <w:p w14:paraId="04F5C140" w14:textId="19EEB7F5" w:rsidR="00EB64FC" w:rsidRPr="00211D05" w:rsidRDefault="00EB64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D05">
        <w:rPr>
          <w:noProof/>
        </w:rPr>
        <w:t>3  Authority</w:t>
      </w:r>
      <w:r w:rsidRPr="00211D05">
        <w:rPr>
          <w:noProof/>
        </w:rPr>
        <w:tab/>
      </w:r>
      <w:r w:rsidRPr="00211D05">
        <w:rPr>
          <w:noProof/>
        </w:rPr>
        <w:fldChar w:fldCharType="begin"/>
      </w:r>
      <w:r w:rsidRPr="00211D05">
        <w:rPr>
          <w:noProof/>
        </w:rPr>
        <w:instrText xml:space="preserve"> PAGEREF _Toc155080859 \h </w:instrText>
      </w:r>
      <w:r w:rsidRPr="00211D05">
        <w:rPr>
          <w:noProof/>
        </w:rPr>
      </w:r>
      <w:r w:rsidRPr="00211D05">
        <w:rPr>
          <w:noProof/>
        </w:rPr>
        <w:fldChar w:fldCharType="separate"/>
      </w:r>
      <w:r w:rsidRPr="00211D05">
        <w:rPr>
          <w:noProof/>
        </w:rPr>
        <w:t>2</w:t>
      </w:r>
      <w:r w:rsidRPr="00211D05">
        <w:rPr>
          <w:noProof/>
        </w:rPr>
        <w:fldChar w:fldCharType="end"/>
      </w:r>
    </w:p>
    <w:p w14:paraId="630355E4" w14:textId="4D232B2D" w:rsidR="00EB64FC" w:rsidRPr="00211D05" w:rsidRDefault="00EB64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D05">
        <w:rPr>
          <w:noProof/>
        </w:rPr>
        <w:t>4  Schedules</w:t>
      </w:r>
      <w:r w:rsidRPr="00211D05">
        <w:rPr>
          <w:noProof/>
        </w:rPr>
        <w:tab/>
      </w:r>
      <w:r w:rsidRPr="00211D05">
        <w:rPr>
          <w:noProof/>
        </w:rPr>
        <w:fldChar w:fldCharType="begin"/>
      </w:r>
      <w:r w:rsidRPr="00211D05">
        <w:rPr>
          <w:noProof/>
        </w:rPr>
        <w:instrText xml:space="preserve"> PAGEREF _Toc155080860 \h </w:instrText>
      </w:r>
      <w:r w:rsidRPr="00211D05">
        <w:rPr>
          <w:noProof/>
        </w:rPr>
      </w:r>
      <w:r w:rsidRPr="00211D05">
        <w:rPr>
          <w:noProof/>
        </w:rPr>
        <w:fldChar w:fldCharType="separate"/>
      </w:r>
      <w:r w:rsidRPr="00211D05">
        <w:rPr>
          <w:noProof/>
        </w:rPr>
        <w:t>2</w:t>
      </w:r>
      <w:r w:rsidRPr="00211D05">
        <w:rPr>
          <w:noProof/>
        </w:rPr>
        <w:fldChar w:fldCharType="end"/>
      </w:r>
    </w:p>
    <w:p w14:paraId="1202FB06" w14:textId="4BE0E672" w:rsidR="00EB64FC" w:rsidRPr="00211D05" w:rsidRDefault="00EB64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11D05">
        <w:rPr>
          <w:bCs/>
          <w:noProof/>
        </w:rPr>
        <w:t>Schedule 1—Repeal</w:t>
      </w:r>
      <w:r w:rsidRPr="00211D05">
        <w:rPr>
          <w:noProof/>
        </w:rPr>
        <w:tab/>
      </w:r>
      <w:r w:rsidRPr="00211D05">
        <w:rPr>
          <w:noProof/>
        </w:rPr>
        <w:fldChar w:fldCharType="begin"/>
      </w:r>
      <w:r w:rsidRPr="00211D05">
        <w:rPr>
          <w:noProof/>
        </w:rPr>
        <w:instrText xml:space="preserve"> PAGEREF _Toc155080861 \h </w:instrText>
      </w:r>
      <w:r w:rsidRPr="00211D05">
        <w:rPr>
          <w:noProof/>
        </w:rPr>
      </w:r>
      <w:r w:rsidRPr="00211D05">
        <w:rPr>
          <w:noProof/>
        </w:rPr>
        <w:fldChar w:fldCharType="separate"/>
      </w:r>
      <w:r w:rsidRPr="00211D05">
        <w:rPr>
          <w:noProof/>
        </w:rPr>
        <w:t>3</w:t>
      </w:r>
      <w:r w:rsidRPr="00211D05">
        <w:rPr>
          <w:noProof/>
        </w:rPr>
        <w:fldChar w:fldCharType="end"/>
      </w:r>
    </w:p>
    <w:p w14:paraId="1764DDF0" w14:textId="76998721" w:rsidR="00EB64FC" w:rsidRPr="00211D05" w:rsidRDefault="00EB64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11D05">
        <w:rPr>
          <w:bCs/>
          <w:noProof/>
        </w:rPr>
        <w:t>Schedule 2—Amendments</w:t>
      </w:r>
      <w:r w:rsidRPr="00211D05">
        <w:rPr>
          <w:noProof/>
        </w:rPr>
        <w:tab/>
      </w:r>
      <w:r w:rsidRPr="00211D05">
        <w:rPr>
          <w:noProof/>
        </w:rPr>
        <w:fldChar w:fldCharType="begin"/>
      </w:r>
      <w:r w:rsidRPr="00211D05">
        <w:rPr>
          <w:noProof/>
        </w:rPr>
        <w:instrText xml:space="preserve"> PAGEREF _Toc155080862 \h </w:instrText>
      </w:r>
      <w:r w:rsidRPr="00211D05">
        <w:rPr>
          <w:noProof/>
        </w:rPr>
      </w:r>
      <w:r w:rsidRPr="00211D05">
        <w:rPr>
          <w:noProof/>
        </w:rPr>
        <w:fldChar w:fldCharType="separate"/>
      </w:r>
      <w:r w:rsidRPr="00211D05">
        <w:rPr>
          <w:noProof/>
        </w:rPr>
        <w:t>4</w:t>
      </w:r>
      <w:r w:rsidRPr="00211D05">
        <w:rPr>
          <w:noProof/>
        </w:rPr>
        <w:fldChar w:fldCharType="end"/>
      </w:r>
    </w:p>
    <w:p w14:paraId="4DFE023A" w14:textId="7C1DFBF9" w:rsidR="00825337" w:rsidRPr="00211D05" w:rsidRDefault="00825337" w:rsidP="00825337">
      <w:pPr>
        <w:sectPr w:rsidR="00825337" w:rsidRPr="00211D05" w:rsidSect="00FF2B1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start="1"/>
          <w:cols w:space="708"/>
          <w:docGrid w:linePitch="360"/>
        </w:sectPr>
      </w:pPr>
      <w:r w:rsidRPr="00211D05">
        <w:rPr>
          <w:rFonts w:cs="Times New Roman"/>
          <w:sz w:val="20"/>
        </w:rPr>
        <w:fldChar w:fldCharType="end"/>
      </w:r>
    </w:p>
    <w:p w14:paraId="24A85373" w14:textId="615DD79F" w:rsidR="00825337" w:rsidRPr="00211D05" w:rsidRDefault="00825337" w:rsidP="00825337">
      <w:pPr>
        <w:pStyle w:val="ActHead5"/>
      </w:pPr>
      <w:bookmarkStart w:id="1" w:name="_Toc155080857"/>
      <w:proofErr w:type="gramStart"/>
      <w:r w:rsidRPr="00211D05">
        <w:rPr>
          <w:rStyle w:val="CharSectno"/>
        </w:rPr>
        <w:lastRenderedPageBreak/>
        <w:t>1</w:t>
      </w:r>
      <w:r w:rsidRPr="00211D05">
        <w:t xml:space="preserve">  Name</w:t>
      </w:r>
      <w:bookmarkEnd w:id="1"/>
      <w:proofErr w:type="gramEnd"/>
    </w:p>
    <w:p w14:paraId="6896173A" w14:textId="02C5D9B2" w:rsidR="00825337" w:rsidRPr="00211D05" w:rsidRDefault="00825337" w:rsidP="00825337">
      <w:pPr>
        <w:pStyle w:val="subsection"/>
      </w:pPr>
      <w:r w:rsidRPr="00211D05">
        <w:tab/>
      </w:r>
      <w:r w:rsidRPr="00211D05">
        <w:tab/>
        <w:t xml:space="preserve">This instrument is the </w:t>
      </w:r>
      <w:bookmarkStart w:id="2" w:name="BKCheck15B_3"/>
      <w:bookmarkEnd w:id="2"/>
      <w:r w:rsidRPr="00211D05">
        <w:rPr>
          <w:i/>
        </w:rPr>
        <w:t xml:space="preserve">National Redress Scheme for Institutional Child Sexual Abuse </w:t>
      </w:r>
      <w:r w:rsidR="00933C72" w:rsidRPr="00211D05">
        <w:rPr>
          <w:i/>
        </w:rPr>
        <w:t xml:space="preserve">Amendment </w:t>
      </w:r>
      <w:r w:rsidRPr="00211D05">
        <w:rPr>
          <w:i/>
        </w:rPr>
        <w:t>(</w:t>
      </w:r>
      <w:r w:rsidR="00881F08" w:rsidRPr="00211D05">
        <w:rPr>
          <w:i/>
        </w:rPr>
        <w:t>Partly-participating In</w:t>
      </w:r>
      <w:r w:rsidR="00790051" w:rsidRPr="00211D05">
        <w:rPr>
          <w:i/>
        </w:rPr>
        <w:t>stitution</w:t>
      </w:r>
      <w:r w:rsidR="003044FA" w:rsidRPr="00211D05">
        <w:rPr>
          <w:i/>
        </w:rPr>
        <w:t>s</w:t>
      </w:r>
      <w:r w:rsidRPr="00211D05">
        <w:rPr>
          <w:i/>
        </w:rPr>
        <w:t>) Declaration 202</w:t>
      </w:r>
      <w:r w:rsidR="003777C5" w:rsidRPr="00211D05">
        <w:rPr>
          <w:i/>
        </w:rPr>
        <w:t>3</w:t>
      </w:r>
      <w:r w:rsidR="008C05F7" w:rsidRPr="00211D05">
        <w:rPr>
          <w:i/>
        </w:rPr>
        <w:t xml:space="preserve"> (No. </w:t>
      </w:r>
      <w:r w:rsidR="009336A2" w:rsidRPr="00211D05">
        <w:rPr>
          <w:i/>
        </w:rPr>
        <w:t>3</w:t>
      </w:r>
      <w:r w:rsidR="008C05F7" w:rsidRPr="00211D05">
        <w:rPr>
          <w:i/>
        </w:rPr>
        <w:t>)</w:t>
      </w:r>
      <w:r w:rsidRPr="00211D05">
        <w:t>.</w:t>
      </w:r>
      <w:r w:rsidR="00881F08" w:rsidRPr="00211D05">
        <w:t xml:space="preserve"> </w:t>
      </w:r>
    </w:p>
    <w:p w14:paraId="6105EB9A" w14:textId="77777777" w:rsidR="00825337" w:rsidRPr="00211D05" w:rsidRDefault="00825337" w:rsidP="00825337">
      <w:pPr>
        <w:pStyle w:val="ActHead5"/>
      </w:pPr>
      <w:bookmarkStart w:id="3" w:name="_Toc155080858"/>
      <w:proofErr w:type="gramStart"/>
      <w:r w:rsidRPr="00211D05">
        <w:rPr>
          <w:rStyle w:val="CharSectno"/>
        </w:rPr>
        <w:t>2</w:t>
      </w:r>
      <w:r w:rsidRPr="00211D05">
        <w:t xml:space="preserve">  Commencement</w:t>
      </w:r>
      <w:bookmarkEnd w:id="3"/>
      <w:proofErr w:type="gramEnd"/>
    </w:p>
    <w:p w14:paraId="3B2C637D" w14:textId="77777777" w:rsidR="00825337" w:rsidRPr="00211D05" w:rsidRDefault="00825337" w:rsidP="00825337">
      <w:pPr>
        <w:pStyle w:val="subsection"/>
      </w:pPr>
      <w:r w:rsidRPr="00211D05">
        <w:tab/>
        <w:t>(1)</w:t>
      </w:r>
      <w:r w:rsidRPr="00211D0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0F18582" w14:textId="77777777" w:rsidR="00825337" w:rsidRPr="00211D05" w:rsidRDefault="00825337" w:rsidP="0082533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25337" w:rsidRPr="00211D05" w14:paraId="3705B0F7" w14:textId="77777777" w:rsidTr="00D61DD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C9B9090" w14:textId="77777777" w:rsidR="00825337" w:rsidRPr="00211D05" w:rsidRDefault="00825337" w:rsidP="00D61DDA">
            <w:pPr>
              <w:pStyle w:val="TableHeading"/>
            </w:pPr>
            <w:r w:rsidRPr="00211D05">
              <w:t>Commencement information</w:t>
            </w:r>
          </w:p>
        </w:tc>
      </w:tr>
      <w:tr w:rsidR="00825337" w:rsidRPr="00211D05" w14:paraId="4D550C77" w14:textId="77777777" w:rsidTr="00D61DD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62C699" w14:textId="77777777" w:rsidR="00825337" w:rsidRPr="00211D05" w:rsidRDefault="00825337" w:rsidP="00D61DDA">
            <w:pPr>
              <w:pStyle w:val="TableHeading"/>
            </w:pPr>
            <w:r w:rsidRPr="00211D0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69D7BE" w14:textId="77777777" w:rsidR="00825337" w:rsidRPr="00211D05" w:rsidRDefault="00825337" w:rsidP="00D61DDA">
            <w:pPr>
              <w:pStyle w:val="TableHeading"/>
            </w:pPr>
            <w:r w:rsidRPr="00211D0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8646C0" w14:textId="77777777" w:rsidR="00825337" w:rsidRPr="00211D05" w:rsidRDefault="00825337" w:rsidP="00D61DDA">
            <w:pPr>
              <w:pStyle w:val="TableHeading"/>
            </w:pPr>
            <w:r w:rsidRPr="00211D05">
              <w:t>Column 3</w:t>
            </w:r>
          </w:p>
        </w:tc>
      </w:tr>
      <w:tr w:rsidR="00825337" w:rsidRPr="00211D05" w14:paraId="3E2F8984" w14:textId="77777777" w:rsidTr="00D61DD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CC0D77" w14:textId="77777777" w:rsidR="00825337" w:rsidRPr="00211D05" w:rsidRDefault="00825337" w:rsidP="00D61DDA">
            <w:pPr>
              <w:pStyle w:val="TableHeading"/>
            </w:pPr>
            <w:r w:rsidRPr="00211D0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92D7F12" w14:textId="77777777" w:rsidR="00825337" w:rsidRPr="00211D05" w:rsidRDefault="00825337" w:rsidP="00D61DDA">
            <w:pPr>
              <w:pStyle w:val="TableHeading"/>
            </w:pPr>
            <w:r w:rsidRPr="00211D0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70C482" w14:textId="77777777" w:rsidR="00825337" w:rsidRPr="00211D05" w:rsidRDefault="00825337" w:rsidP="00D61DDA">
            <w:pPr>
              <w:pStyle w:val="TableHeading"/>
            </w:pPr>
            <w:r w:rsidRPr="00211D05">
              <w:t>Date/Details</w:t>
            </w:r>
          </w:p>
        </w:tc>
      </w:tr>
      <w:tr w:rsidR="00825337" w:rsidRPr="00211D05" w14:paraId="6FAE18F0" w14:textId="77777777" w:rsidTr="00D61DD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BB6212" w14:textId="77777777" w:rsidR="00825337" w:rsidRPr="00211D05" w:rsidRDefault="001A570F" w:rsidP="00D61DDA">
            <w:pPr>
              <w:pStyle w:val="Tabletext"/>
            </w:pPr>
            <w:r w:rsidRPr="00211D05">
              <w:t xml:space="preserve">The whole of this instrument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AE3390" w14:textId="77777777" w:rsidR="00825337" w:rsidRPr="00211D05" w:rsidRDefault="001A570F" w:rsidP="00D61DDA">
            <w:pPr>
              <w:pStyle w:val="Tabletext"/>
            </w:pPr>
            <w:r w:rsidRPr="00211D05">
              <w:t xml:space="preserve">The day after this instrument is registered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FD1227" w14:textId="77777777" w:rsidR="00825337" w:rsidRPr="00211D05" w:rsidRDefault="00825337" w:rsidP="00D61DDA">
            <w:pPr>
              <w:pStyle w:val="Tabletext"/>
            </w:pPr>
          </w:p>
        </w:tc>
      </w:tr>
    </w:tbl>
    <w:p w14:paraId="04FFA6ED" w14:textId="77777777" w:rsidR="00825337" w:rsidRPr="00211D05" w:rsidRDefault="00825337" w:rsidP="00825337">
      <w:pPr>
        <w:pStyle w:val="notetext"/>
      </w:pPr>
      <w:r w:rsidRPr="00211D05">
        <w:rPr>
          <w:snapToGrid w:val="0"/>
          <w:lang w:eastAsia="en-US"/>
        </w:rPr>
        <w:t>Note:</w:t>
      </w:r>
      <w:r w:rsidRPr="00211D05">
        <w:rPr>
          <w:snapToGrid w:val="0"/>
          <w:lang w:eastAsia="en-US"/>
        </w:rPr>
        <w:tab/>
        <w:t>This table relates only to the provisions of this instrument</w:t>
      </w:r>
      <w:r w:rsidRPr="00211D05">
        <w:t xml:space="preserve"> </w:t>
      </w:r>
      <w:r w:rsidRPr="00211D05">
        <w:rPr>
          <w:snapToGrid w:val="0"/>
          <w:lang w:eastAsia="en-US"/>
        </w:rPr>
        <w:t>as originally made. It will not be amended to deal with any later amendments of this instrument.</w:t>
      </w:r>
    </w:p>
    <w:p w14:paraId="5EB38FC3" w14:textId="77777777" w:rsidR="00825337" w:rsidRPr="00211D05" w:rsidRDefault="00825337" w:rsidP="00825337">
      <w:pPr>
        <w:pStyle w:val="subsection"/>
      </w:pPr>
      <w:r w:rsidRPr="00211D05">
        <w:tab/>
        <w:t>(2)</w:t>
      </w:r>
      <w:r w:rsidRPr="00211D05">
        <w:tab/>
        <w:t>Any information in column 3 of the table is not part of this instrument. Information may be inserted in this column, or information in it may be edited, in any published version of this instrument.</w:t>
      </w:r>
      <w:bookmarkStart w:id="4" w:name="_GoBack"/>
      <w:bookmarkEnd w:id="4"/>
    </w:p>
    <w:p w14:paraId="299F187D" w14:textId="77777777" w:rsidR="00825337" w:rsidRPr="00211D05" w:rsidRDefault="00825337" w:rsidP="00825337">
      <w:pPr>
        <w:pStyle w:val="ActHead5"/>
      </w:pPr>
      <w:bookmarkStart w:id="5" w:name="_Toc155080859"/>
      <w:proofErr w:type="gramStart"/>
      <w:r w:rsidRPr="00211D05">
        <w:rPr>
          <w:rStyle w:val="CharSectno"/>
        </w:rPr>
        <w:t>3</w:t>
      </w:r>
      <w:r w:rsidRPr="00211D05">
        <w:t xml:space="preserve">  Authority</w:t>
      </w:r>
      <w:bookmarkEnd w:id="5"/>
      <w:proofErr w:type="gramEnd"/>
    </w:p>
    <w:p w14:paraId="577B356C" w14:textId="53B5316C" w:rsidR="00825337" w:rsidRPr="00211D05" w:rsidRDefault="00825337" w:rsidP="00825337">
      <w:pPr>
        <w:pStyle w:val="subsection"/>
      </w:pPr>
      <w:r w:rsidRPr="00211D05">
        <w:tab/>
      </w:r>
      <w:r w:rsidRPr="00211D05">
        <w:tab/>
        <w:t xml:space="preserve">This instrument is made under </w:t>
      </w:r>
      <w:r w:rsidR="001A570F" w:rsidRPr="00211D05">
        <w:t xml:space="preserve">section </w:t>
      </w:r>
      <w:proofErr w:type="gramStart"/>
      <w:r w:rsidR="001A570F" w:rsidRPr="00211D05">
        <w:t>164B</w:t>
      </w:r>
      <w:r w:rsidR="00F45F17" w:rsidRPr="00211D05">
        <w:t>(</w:t>
      </w:r>
      <w:proofErr w:type="gramEnd"/>
      <w:r w:rsidR="00F45F17" w:rsidRPr="00211D05">
        <w:t>2)</w:t>
      </w:r>
      <w:r w:rsidR="001A570F" w:rsidRPr="00211D05">
        <w:t xml:space="preserve"> of </w:t>
      </w:r>
      <w:r w:rsidRPr="00211D05">
        <w:t xml:space="preserve">the </w:t>
      </w:r>
      <w:r w:rsidRPr="00211D05">
        <w:rPr>
          <w:i/>
        </w:rPr>
        <w:t>National Redress Scheme for Institutional Child Sexual Abuse Act 2018</w:t>
      </w:r>
      <w:r w:rsidRPr="00211D05">
        <w:t>.</w:t>
      </w:r>
    </w:p>
    <w:p w14:paraId="3F85A47C" w14:textId="77777777" w:rsidR="00607D7F" w:rsidRPr="00211D05" w:rsidRDefault="00607D7F" w:rsidP="00607D7F">
      <w:pPr>
        <w:pStyle w:val="ActHead5"/>
      </w:pPr>
      <w:bookmarkStart w:id="6" w:name="_Toc52269095"/>
      <w:bookmarkStart w:id="7" w:name="_Toc155080860"/>
      <w:bookmarkStart w:id="8" w:name="_Toc513729261"/>
      <w:bookmarkStart w:id="9" w:name="_Toc133930799"/>
      <w:proofErr w:type="gramStart"/>
      <w:r w:rsidRPr="00211D05">
        <w:t>4  Schedules</w:t>
      </w:r>
      <w:bookmarkEnd w:id="6"/>
      <w:bookmarkEnd w:id="7"/>
      <w:proofErr w:type="gramEnd"/>
    </w:p>
    <w:p w14:paraId="0504115A" w14:textId="77777777" w:rsidR="00607D7F" w:rsidRPr="00211D05" w:rsidRDefault="00607D7F" w:rsidP="00607D7F">
      <w:pPr>
        <w:pStyle w:val="subsection"/>
      </w:pPr>
      <w:r w:rsidRPr="00211D05">
        <w:tab/>
      </w:r>
      <w:r w:rsidRPr="00211D0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0470AFC8" w14:textId="434CA354" w:rsidR="009336A2" w:rsidRPr="00211D05" w:rsidRDefault="00DB654E" w:rsidP="00DB654E">
      <w:pPr>
        <w:pStyle w:val="ActHead6"/>
        <w:pageBreakBefore/>
        <w:rPr>
          <w:bCs/>
        </w:rPr>
      </w:pPr>
      <w:bookmarkStart w:id="10" w:name="_Toc155080861"/>
      <w:r w:rsidRPr="00211D05">
        <w:rPr>
          <w:bCs/>
        </w:rPr>
        <w:lastRenderedPageBreak/>
        <w:t>Schedule 1—</w:t>
      </w:r>
      <w:bookmarkStart w:id="11" w:name="_Toc513729262"/>
      <w:bookmarkEnd w:id="8"/>
      <w:r w:rsidR="009336A2" w:rsidRPr="00211D05">
        <w:rPr>
          <w:bCs/>
        </w:rPr>
        <w:t>Repeal</w:t>
      </w:r>
      <w:bookmarkEnd w:id="10"/>
      <w:r w:rsidR="009336A2" w:rsidRPr="00211D05">
        <w:rPr>
          <w:bCs/>
        </w:rPr>
        <w:t xml:space="preserve"> </w:t>
      </w:r>
    </w:p>
    <w:p w14:paraId="61BA8215" w14:textId="77777777" w:rsidR="009336A2" w:rsidRPr="00211D05" w:rsidRDefault="009336A2" w:rsidP="00B25127"/>
    <w:p w14:paraId="48D3E9A1" w14:textId="54904651" w:rsidR="009336A2" w:rsidRPr="00211D05" w:rsidRDefault="009336A2" w:rsidP="00B25127">
      <w:pPr>
        <w:rPr>
          <w:i/>
        </w:rPr>
      </w:pPr>
      <w:r w:rsidRPr="00211D05">
        <w:rPr>
          <w:b/>
          <w:i/>
        </w:rPr>
        <w:t>National Redress Scheme for Institutional Child Sexual Abuse Amendment (Partly-participating Institutions) Declaration 2023 (No.2)</w:t>
      </w:r>
    </w:p>
    <w:p w14:paraId="3DE66678" w14:textId="5E055EF5" w:rsidR="009336A2" w:rsidRPr="00211D05" w:rsidRDefault="009336A2" w:rsidP="00B25127">
      <w:pPr>
        <w:rPr>
          <w:i/>
        </w:rPr>
      </w:pPr>
    </w:p>
    <w:p w14:paraId="29BE714F" w14:textId="79E4AE27" w:rsidR="009336A2" w:rsidRPr="00211D05" w:rsidRDefault="009336A2" w:rsidP="009336A2">
      <w:pPr>
        <w:pStyle w:val="ItemHead"/>
        <w:numPr>
          <w:ilvl w:val="0"/>
          <w:numId w:val="5"/>
        </w:numPr>
      </w:pPr>
      <w:r w:rsidRPr="00211D05">
        <w:t>The whole of the instrument</w:t>
      </w:r>
    </w:p>
    <w:p w14:paraId="582557F0" w14:textId="51D5F0AA" w:rsidR="009336A2" w:rsidRPr="00211D05" w:rsidRDefault="009336A2" w:rsidP="00B25127">
      <w:pPr>
        <w:pStyle w:val="Item"/>
        <w:rPr>
          <w:color w:val="000000"/>
        </w:rPr>
      </w:pPr>
      <w:r w:rsidRPr="00211D05">
        <w:t xml:space="preserve">Repeal the instrument. </w:t>
      </w:r>
    </w:p>
    <w:p w14:paraId="5C9579A4" w14:textId="77777777" w:rsidR="009336A2" w:rsidRPr="00211D05" w:rsidRDefault="009336A2" w:rsidP="00B25127"/>
    <w:p w14:paraId="1432C3B2" w14:textId="0A7ABDEB" w:rsidR="00DB654E" w:rsidRPr="00211D05" w:rsidRDefault="009336A2" w:rsidP="00DB654E">
      <w:pPr>
        <w:pStyle w:val="ActHead6"/>
        <w:pageBreakBefore/>
        <w:rPr>
          <w:bCs/>
        </w:rPr>
      </w:pPr>
      <w:bookmarkStart w:id="12" w:name="_Toc155080862"/>
      <w:r w:rsidRPr="00211D05">
        <w:rPr>
          <w:bCs/>
        </w:rPr>
        <w:lastRenderedPageBreak/>
        <w:t>Schedule 2</w:t>
      </w:r>
      <w:r w:rsidR="00EB64FC" w:rsidRPr="00211D05">
        <w:rPr>
          <w:bCs/>
        </w:rPr>
        <w:t>—</w:t>
      </w:r>
      <w:r w:rsidRPr="00211D05">
        <w:rPr>
          <w:bCs/>
        </w:rPr>
        <w:t>Amendments</w:t>
      </w:r>
      <w:bookmarkEnd w:id="12"/>
      <w:r w:rsidRPr="00211D05">
        <w:rPr>
          <w:bCs/>
        </w:rPr>
        <w:t xml:space="preserve"> </w:t>
      </w:r>
    </w:p>
    <w:p w14:paraId="627B725A" w14:textId="343E44F1" w:rsidR="00DB654E" w:rsidRPr="00211D05" w:rsidRDefault="00DB654E" w:rsidP="00DB654E">
      <w:pPr>
        <w:rPr>
          <w:lang w:eastAsia="en-AU"/>
        </w:rPr>
      </w:pPr>
    </w:p>
    <w:p w14:paraId="0E400C35" w14:textId="463A9805" w:rsidR="00607D7F" w:rsidRPr="00211D05" w:rsidRDefault="00DB654E" w:rsidP="00607D7F">
      <w:pPr>
        <w:rPr>
          <w:b/>
          <w:bCs/>
          <w:i/>
          <w:lang w:eastAsia="en-AU"/>
        </w:rPr>
      </w:pPr>
      <w:r w:rsidRPr="00211D05">
        <w:rPr>
          <w:b/>
          <w:bCs/>
          <w:i/>
          <w:lang w:eastAsia="en-AU"/>
        </w:rPr>
        <w:t xml:space="preserve">National Redress Scheme for Institutional Child Sexual Abuse (Partly-participating Institutions) Declaration 2023 </w:t>
      </w:r>
    </w:p>
    <w:p w14:paraId="04C87730" w14:textId="51616B3B" w:rsidR="00607D7F" w:rsidRPr="00211D05" w:rsidRDefault="00607D7F" w:rsidP="00607D7F">
      <w:pPr>
        <w:rPr>
          <w:b/>
          <w:bCs/>
          <w:i/>
          <w:lang w:eastAsia="en-AU"/>
        </w:rPr>
      </w:pPr>
    </w:p>
    <w:p w14:paraId="27B9C3F6" w14:textId="46FF97A5" w:rsidR="00607D7F" w:rsidRPr="00211D05" w:rsidRDefault="00607D7F" w:rsidP="00607D7F">
      <w:pPr>
        <w:pStyle w:val="ItemHead"/>
        <w:numPr>
          <w:ilvl w:val="0"/>
          <w:numId w:val="5"/>
        </w:numPr>
      </w:pPr>
      <w:r w:rsidRPr="00211D05">
        <w:t>Schedule 1—Listed partly-participating institutions (at the end of the table)</w:t>
      </w:r>
    </w:p>
    <w:p w14:paraId="1C9F89B7" w14:textId="77777777" w:rsidR="00607D7F" w:rsidRPr="00211D05" w:rsidRDefault="00607D7F" w:rsidP="00607D7F">
      <w:pPr>
        <w:pStyle w:val="Item"/>
        <w:rPr>
          <w:sz w:val="20"/>
        </w:rPr>
      </w:pPr>
      <w:r w:rsidRPr="00211D05">
        <w:t>Add:</w:t>
      </w:r>
    </w:p>
    <w:p w14:paraId="215B88DB" w14:textId="77777777" w:rsidR="00607D7F" w:rsidRPr="00211D05" w:rsidRDefault="00607D7F" w:rsidP="00607D7F">
      <w:pPr>
        <w:rPr>
          <w:b/>
          <w:bCs/>
          <w:i/>
          <w:lang w:eastAsia="en-AU"/>
        </w:rPr>
      </w:pPr>
    </w:p>
    <w:tbl>
      <w:tblPr>
        <w:tblpPr w:leftFromText="180" w:rightFromText="180" w:bottomFromText="200" w:vertAnchor="text" w:tblpY="1"/>
        <w:tblOverlap w:val="never"/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76"/>
        <w:gridCol w:w="2241"/>
      </w:tblGrid>
      <w:tr w:rsidR="00FC6154" w:rsidRPr="00211D05" w14:paraId="63D30EF3" w14:textId="77777777" w:rsidTr="00FC6154">
        <w:trPr>
          <w:trHeight w:val="319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56DC44" w14:textId="77777777" w:rsidR="00FC6154" w:rsidRPr="00211D05" w:rsidRDefault="00FC6154" w:rsidP="00FC6154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211D05">
              <w:rPr>
                <w:rFonts w:cs="Times New Roman"/>
                <w:b/>
                <w:sz w:val="20"/>
                <w:szCs w:val="22"/>
              </w:rPr>
              <w:t>Item</w:t>
            </w:r>
          </w:p>
        </w:tc>
        <w:tc>
          <w:tcPr>
            <w:tcW w:w="6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BE7E" w14:textId="77777777" w:rsidR="00FC6154" w:rsidRPr="00211D05" w:rsidRDefault="00FC6154" w:rsidP="00FC6154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211D05">
              <w:rPr>
                <w:rFonts w:cs="Times New Roman"/>
                <w:b/>
                <w:sz w:val="20"/>
                <w:szCs w:val="22"/>
              </w:rPr>
              <w:t>Column 1</w:t>
            </w:r>
          </w:p>
          <w:p w14:paraId="4B34E4E7" w14:textId="77777777" w:rsidR="00FC6154" w:rsidRPr="00211D05" w:rsidRDefault="00FC6154" w:rsidP="00FC6154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211D05">
              <w:rPr>
                <w:rFonts w:cs="Times New Roman"/>
                <w:b/>
                <w:sz w:val="20"/>
                <w:szCs w:val="22"/>
              </w:rPr>
              <w:t xml:space="preserve">Partly-participating institution </w:t>
            </w:r>
            <w:r w:rsidRPr="00211D05">
              <w:rPr>
                <w:rFonts w:cs="Times New Roman"/>
                <w:b/>
                <w:sz w:val="20"/>
                <w:szCs w:val="22"/>
              </w:rPr>
              <w:tab/>
              <w:t xml:space="preserve">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73E58F2" w14:textId="77777777" w:rsidR="00FC6154" w:rsidRPr="00211D05" w:rsidRDefault="00FC6154" w:rsidP="00FC6154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211D05">
              <w:rPr>
                <w:rFonts w:cs="Times New Roman"/>
                <w:b/>
                <w:sz w:val="20"/>
                <w:szCs w:val="22"/>
              </w:rPr>
              <w:t>Column 2</w:t>
            </w:r>
          </w:p>
          <w:p w14:paraId="3DE70C63" w14:textId="77777777" w:rsidR="00FC6154" w:rsidRPr="00211D05" w:rsidRDefault="00FC6154" w:rsidP="00FC6154">
            <w:pPr>
              <w:tabs>
                <w:tab w:val="left" w:pos="5700"/>
              </w:tabs>
              <w:spacing w:line="240" w:lineRule="auto"/>
              <w:rPr>
                <w:rFonts w:cs="Times New Roman"/>
                <w:b/>
                <w:sz w:val="20"/>
                <w:szCs w:val="22"/>
              </w:rPr>
            </w:pPr>
            <w:r w:rsidRPr="00211D05">
              <w:rPr>
                <w:rFonts w:cs="Times New Roman"/>
                <w:b/>
                <w:sz w:val="20"/>
                <w:szCs w:val="22"/>
              </w:rPr>
              <w:t xml:space="preserve">Participating jurisdiction  </w:t>
            </w:r>
          </w:p>
        </w:tc>
      </w:tr>
      <w:tr w:rsidR="00FC6154" w14:paraId="6849B8C6" w14:textId="77777777" w:rsidTr="00FC6154">
        <w:trPr>
          <w:trHeight w:val="319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3F9D81" w14:textId="251D23EE" w:rsidR="00FC6154" w:rsidRPr="00211D05" w:rsidRDefault="00FC6154" w:rsidP="00FC6154">
            <w:pPr>
              <w:tabs>
                <w:tab w:val="left" w:pos="5700"/>
              </w:tabs>
              <w:spacing w:line="240" w:lineRule="auto"/>
              <w:rPr>
                <w:rFonts w:cs="Times New Roman"/>
                <w:sz w:val="20"/>
                <w:szCs w:val="22"/>
              </w:rPr>
            </w:pPr>
            <w:r w:rsidRPr="00211D05">
              <w:rPr>
                <w:rFonts w:cs="Times New Roman"/>
                <w:sz w:val="20"/>
                <w:szCs w:val="22"/>
              </w:rPr>
              <w:t>4</w:t>
            </w:r>
          </w:p>
        </w:tc>
        <w:tc>
          <w:tcPr>
            <w:tcW w:w="6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4B2F" w14:textId="0CEB649B" w:rsidR="00FC6154" w:rsidRPr="00211D05" w:rsidRDefault="00FC6154" w:rsidP="00FC6154">
            <w:pPr>
              <w:tabs>
                <w:tab w:val="left" w:pos="5700"/>
              </w:tabs>
              <w:spacing w:line="240" w:lineRule="auto"/>
              <w:rPr>
                <w:rFonts w:cs="Times New Roman"/>
                <w:sz w:val="20"/>
                <w:szCs w:val="22"/>
              </w:rPr>
            </w:pPr>
            <w:r w:rsidRPr="00211D05">
              <w:rPr>
                <w:rFonts w:cs="Times New Roman"/>
                <w:sz w:val="20"/>
                <w:szCs w:val="22"/>
              </w:rPr>
              <w:t>The Portsea Camp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73246F" w14:textId="0CD9E41F" w:rsidR="00FC6154" w:rsidRPr="00B25127" w:rsidRDefault="00FC6154" w:rsidP="00FC6154">
            <w:pPr>
              <w:tabs>
                <w:tab w:val="left" w:pos="5700"/>
              </w:tabs>
              <w:spacing w:line="240" w:lineRule="auto"/>
              <w:rPr>
                <w:rFonts w:cs="Times New Roman"/>
                <w:sz w:val="20"/>
                <w:szCs w:val="22"/>
              </w:rPr>
            </w:pPr>
            <w:r w:rsidRPr="00211D05">
              <w:rPr>
                <w:rFonts w:cs="Times New Roman"/>
                <w:sz w:val="20"/>
                <w:szCs w:val="22"/>
              </w:rPr>
              <w:t>Victoria</w:t>
            </w:r>
          </w:p>
        </w:tc>
      </w:tr>
      <w:bookmarkEnd w:id="9"/>
      <w:bookmarkEnd w:id="11"/>
    </w:tbl>
    <w:p w14:paraId="721BFBFD" w14:textId="77777777" w:rsidR="007B0256" w:rsidRPr="00B91E3E" w:rsidRDefault="007B0256" w:rsidP="00B91E3E"/>
    <w:sectPr w:rsidR="007B0256" w:rsidRPr="00B91E3E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8916" w14:textId="77777777" w:rsidR="00AE7E4C" w:rsidRDefault="00AE7E4C" w:rsidP="00B04ED8">
      <w:pPr>
        <w:spacing w:line="240" w:lineRule="auto"/>
      </w:pPr>
      <w:r>
        <w:separator/>
      </w:r>
    </w:p>
  </w:endnote>
  <w:endnote w:type="continuationSeparator" w:id="0">
    <w:p w14:paraId="799ED0D8" w14:textId="77777777" w:rsidR="00AE7E4C" w:rsidRDefault="00AE7E4C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825337" w14:paraId="0F12F84B" w14:textId="77777777" w:rsidTr="00B75287">
      <w:tc>
        <w:tcPr>
          <w:tcW w:w="5000" w:type="pct"/>
        </w:tcPr>
        <w:p w14:paraId="00065C63" w14:textId="77777777" w:rsidR="00825337" w:rsidRDefault="00825337" w:rsidP="00B75287">
          <w:pPr>
            <w:rPr>
              <w:sz w:val="18"/>
            </w:rPr>
          </w:pPr>
        </w:p>
      </w:tc>
    </w:tr>
  </w:tbl>
  <w:p w14:paraId="65CBFCCF" w14:textId="77777777" w:rsidR="00825337" w:rsidRPr="005F1388" w:rsidRDefault="00825337" w:rsidP="00B75287">
    <w:pPr>
      <w:pStyle w:val="Footer"/>
      <w:tabs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825337" w14:paraId="0BAF4995" w14:textId="77777777" w:rsidTr="00B75287">
      <w:tc>
        <w:tcPr>
          <w:tcW w:w="5000" w:type="pct"/>
        </w:tcPr>
        <w:p w14:paraId="08CF16ED" w14:textId="77777777" w:rsidR="00825337" w:rsidRDefault="00825337" w:rsidP="00B75287">
          <w:pPr>
            <w:rPr>
              <w:sz w:val="18"/>
            </w:rPr>
          </w:pPr>
        </w:p>
      </w:tc>
    </w:tr>
  </w:tbl>
  <w:p w14:paraId="5EA6978B" w14:textId="77777777" w:rsidR="00825337" w:rsidRPr="006D3667" w:rsidRDefault="00825337" w:rsidP="00B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C59B" w14:textId="77777777" w:rsidR="00825337" w:rsidRDefault="00825337" w:rsidP="00B75287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</w:tblGrid>
    <w:tr w:rsidR="00825337" w14:paraId="197A4A44" w14:textId="77777777" w:rsidTr="00B75287">
      <w:tc>
        <w:tcPr>
          <w:tcW w:w="5000" w:type="pct"/>
        </w:tcPr>
        <w:p w14:paraId="568DD03B" w14:textId="77777777" w:rsidR="00825337" w:rsidRDefault="00825337" w:rsidP="00B75287">
          <w:pPr>
            <w:rPr>
              <w:sz w:val="18"/>
            </w:rPr>
          </w:pPr>
        </w:p>
      </w:tc>
    </w:tr>
  </w:tbl>
  <w:p w14:paraId="037FDC96" w14:textId="77777777" w:rsidR="00825337" w:rsidRPr="00486382" w:rsidRDefault="00825337" w:rsidP="00B752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9AD0" w14:textId="77777777" w:rsidR="00825337" w:rsidRPr="00E33C1C" w:rsidRDefault="00825337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25337" w14:paraId="6686F2B1" w14:textId="77777777" w:rsidTr="00B7528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52EE964" w14:textId="77777777" w:rsidR="00825337" w:rsidRDefault="00825337" w:rsidP="00B7528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63BC7446" w14:textId="150FB077" w:rsidR="00825337" w:rsidRDefault="00825337" w:rsidP="00B75287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B516E">
            <w:rPr>
              <w:i/>
              <w:noProof/>
              <w:sz w:val="18"/>
            </w:rPr>
            <w:t>National Redress Scheme for Institutional Child Sexual Abuse Amendment (No. 1) (Partly-participating Institutions) Declaration 2023 (No. 1)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FC57E31" w14:textId="77777777" w:rsidR="00825337" w:rsidRDefault="00825337" w:rsidP="00B75287">
          <w:pPr>
            <w:spacing w:line="0" w:lineRule="atLeast"/>
            <w:jc w:val="right"/>
            <w:rPr>
              <w:sz w:val="18"/>
            </w:rPr>
          </w:pPr>
        </w:p>
      </w:tc>
    </w:tr>
    <w:tr w:rsidR="00825337" w14:paraId="03D5C3DC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21968C9" w14:textId="77777777" w:rsidR="00825337" w:rsidRDefault="00825337" w:rsidP="00B75287">
          <w:pPr>
            <w:jc w:val="right"/>
            <w:rPr>
              <w:sz w:val="18"/>
            </w:rPr>
          </w:pPr>
        </w:p>
      </w:tc>
    </w:tr>
  </w:tbl>
  <w:p w14:paraId="3AC7846C" w14:textId="77777777" w:rsidR="00825337" w:rsidRPr="00ED79B6" w:rsidRDefault="00825337" w:rsidP="00B7528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6802" w14:textId="77777777" w:rsidR="00825337" w:rsidRPr="00E33C1C" w:rsidRDefault="00825337" w:rsidP="00B752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25337" w14:paraId="0575A81F" w14:textId="77777777" w:rsidTr="007052EC">
      <w:trPr>
        <w:trHeight w:val="87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510ED10" w14:textId="77777777" w:rsidR="00825337" w:rsidRDefault="00825337" w:rsidP="00B7528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56384F0" w14:textId="5CFA049B" w:rsidR="003044FA" w:rsidRPr="00B20990" w:rsidRDefault="003044FA" w:rsidP="00914C2F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National Redress Scheme for Institutional Child Sexual Abuse </w:t>
          </w:r>
          <w:r w:rsidR="002451D6">
            <w:rPr>
              <w:i/>
              <w:sz w:val="18"/>
            </w:rPr>
            <w:t>Amendment</w:t>
          </w:r>
          <w:r w:rsidR="00914C2F">
            <w:rPr>
              <w:i/>
              <w:sz w:val="18"/>
            </w:rPr>
            <w:t xml:space="preserve">  </w:t>
          </w:r>
          <w:r>
            <w:rPr>
              <w:i/>
              <w:sz w:val="18"/>
            </w:rPr>
            <w:t>(Partly-participating Institutions) Declaration 202</w:t>
          </w:r>
          <w:r w:rsidR="003F5F6A">
            <w:rPr>
              <w:i/>
              <w:sz w:val="18"/>
            </w:rPr>
            <w:t>3</w:t>
          </w:r>
          <w:r w:rsidR="008C05F7">
            <w:rPr>
              <w:i/>
              <w:sz w:val="18"/>
            </w:rPr>
            <w:t xml:space="preserve"> (No. </w:t>
          </w:r>
          <w:r w:rsidR="009336A2">
            <w:rPr>
              <w:i/>
              <w:sz w:val="18"/>
            </w:rPr>
            <w:t>3</w:t>
          </w:r>
          <w:r w:rsidR="008C05F7">
            <w:rPr>
              <w:i/>
              <w:sz w:val="18"/>
            </w:rPr>
            <w:t>)</w:t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5EFA40E" w14:textId="32124467" w:rsidR="00825337" w:rsidRDefault="00825337" w:rsidP="00B7528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1D05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25337" w14:paraId="036A7344" w14:textId="77777777" w:rsidTr="00B752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0DBF6AA2" w14:textId="77777777" w:rsidR="00825337" w:rsidRDefault="00825337" w:rsidP="00B75287">
          <w:pPr>
            <w:rPr>
              <w:sz w:val="18"/>
            </w:rPr>
          </w:pPr>
        </w:p>
      </w:tc>
    </w:tr>
  </w:tbl>
  <w:p w14:paraId="25D4A3D6" w14:textId="77777777" w:rsidR="00825337" w:rsidRPr="00ED79B6" w:rsidRDefault="00825337" w:rsidP="00B7528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F2E7" w14:textId="77777777" w:rsidR="00B04ED8" w:rsidRDefault="00B04ED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380C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CB9B" w14:textId="77777777" w:rsidR="00AE7E4C" w:rsidRDefault="00AE7E4C" w:rsidP="00B04ED8">
      <w:pPr>
        <w:spacing w:line="240" w:lineRule="auto"/>
      </w:pPr>
      <w:r>
        <w:separator/>
      </w:r>
    </w:p>
  </w:footnote>
  <w:footnote w:type="continuationSeparator" w:id="0">
    <w:p w14:paraId="71A60971" w14:textId="77777777" w:rsidR="00AE7E4C" w:rsidRDefault="00AE7E4C" w:rsidP="00B0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CA4C" w14:textId="77777777" w:rsidR="00825337" w:rsidRPr="00ED79B6" w:rsidRDefault="00825337" w:rsidP="00B75287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27A8" w14:textId="77777777" w:rsidR="00825337" w:rsidRPr="00ED79B6" w:rsidRDefault="00825337" w:rsidP="00B75287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60B4" w14:textId="77777777" w:rsidR="00825337" w:rsidRPr="00ED79B6" w:rsidRDefault="00825337" w:rsidP="00B752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1F3D" w14:textId="77777777" w:rsidR="00B04ED8" w:rsidRDefault="00B04E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6461" w14:textId="77777777" w:rsidR="00B04ED8" w:rsidRDefault="00B04ED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9890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E1B"/>
    <w:multiLevelType w:val="hybridMultilevel"/>
    <w:tmpl w:val="98125416"/>
    <w:lvl w:ilvl="0" w:tplc="BCCA01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B2C"/>
    <w:multiLevelType w:val="hybridMultilevel"/>
    <w:tmpl w:val="8CD06C10"/>
    <w:lvl w:ilvl="0" w:tplc="6852B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B5FF3"/>
    <w:multiLevelType w:val="hybridMultilevel"/>
    <w:tmpl w:val="0CB28C60"/>
    <w:lvl w:ilvl="0" w:tplc="29342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60AC"/>
    <w:multiLevelType w:val="hybridMultilevel"/>
    <w:tmpl w:val="65084DC0"/>
    <w:lvl w:ilvl="0" w:tplc="F724E8E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767A"/>
    <w:multiLevelType w:val="hybridMultilevel"/>
    <w:tmpl w:val="6FC0B812"/>
    <w:lvl w:ilvl="0" w:tplc="8A9CE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7"/>
    <w:rsid w:val="00005633"/>
    <w:rsid w:val="000331CD"/>
    <w:rsid w:val="00044410"/>
    <w:rsid w:val="0007531A"/>
    <w:rsid w:val="00084AC2"/>
    <w:rsid w:val="000F07DA"/>
    <w:rsid w:val="001A570F"/>
    <w:rsid w:val="001E630D"/>
    <w:rsid w:val="0020635C"/>
    <w:rsid w:val="00211D05"/>
    <w:rsid w:val="00231A8E"/>
    <w:rsid w:val="002451D6"/>
    <w:rsid w:val="002627BD"/>
    <w:rsid w:val="00284DC9"/>
    <w:rsid w:val="002900DF"/>
    <w:rsid w:val="0029110E"/>
    <w:rsid w:val="00296771"/>
    <w:rsid w:val="003044FA"/>
    <w:rsid w:val="003070E1"/>
    <w:rsid w:val="00331D3D"/>
    <w:rsid w:val="00362DF9"/>
    <w:rsid w:val="003777C5"/>
    <w:rsid w:val="003B1CCD"/>
    <w:rsid w:val="003B2BB8"/>
    <w:rsid w:val="003D02D8"/>
    <w:rsid w:val="003D34FF"/>
    <w:rsid w:val="003F5D8A"/>
    <w:rsid w:val="003F5F6A"/>
    <w:rsid w:val="00404823"/>
    <w:rsid w:val="0041650E"/>
    <w:rsid w:val="00441AD4"/>
    <w:rsid w:val="004B54CA"/>
    <w:rsid w:val="004E3F12"/>
    <w:rsid w:val="004E5CBF"/>
    <w:rsid w:val="005256E4"/>
    <w:rsid w:val="00534E4C"/>
    <w:rsid w:val="00536729"/>
    <w:rsid w:val="00553B06"/>
    <w:rsid w:val="00570A32"/>
    <w:rsid w:val="005B6B57"/>
    <w:rsid w:val="005C3AA9"/>
    <w:rsid w:val="00607D7F"/>
    <w:rsid w:val="0061460A"/>
    <w:rsid w:val="00621FC5"/>
    <w:rsid w:val="00637B02"/>
    <w:rsid w:val="00682A26"/>
    <w:rsid w:val="00683A84"/>
    <w:rsid w:val="00691FF8"/>
    <w:rsid w:val="006A1DD7"/>
    <w:rsid w:val="006A34E9"/>
    <w:rsid w:val="006A4CE7"/>
    <w:rsid w:val="006A64AB"/>
    <w:rsid w:val="006A6D90"/>
    <w:rsid w:val="007171FE"/>
    <w:rsid w:val="00735BB6"/>
    <w:rsid w:val="00785261"/>
    <w:rsid w:val="00790051"/>
    <w:rsid w:val="007A7D01"/>
    <w:rsid w:val="007B0256"/>
    <w:rsid w:val="007D23C0"/>
    <w:rsid w:val="00825337"/>
    <w:rsid w:val="0083177B"/>
    <w:rsid w:val="00843B19"/>
    <w:rsid w:val="00881F08"/>
    <w:rsid w:val="008C05F7"/>
    <w:rsid w:val="008F1951"/>
    <w:rsid w:val="008F365B"/>
    <w:rsid w:val="00904427"/>
    <w:rsid w:val="00914C2F"/>
    <w:rsid w:val="009225F0"/>
    <w:rsid w:val="009336A2"/>
    <w:rsid w:val="00933C72"/>
    <w:rsid w:val="0093462C"/>
    <w:rsid w:val="00953795"/>
    <w:rsid w:val="00974189"/>
    <w:rsid w:val="009C54F8"/>
    <w:rsid w:val="00A009B3"/>
    <w:rsid w:val="00A51DED"/>
    <w:rsid w:val="00AA1DD7"/>
    <w:rsid w:val="00AB516E"/>
    <w:rsid w:val="00AB7C49"/>
    <w:rsid w:val="00AE7E4C"/>
    <w:rsid w:val="00B04ED8"/>
    <w:rsid w:val="00B25127"/>
    <w:rsid w:val="00B40571"/>
    <w:rsid w:val="00B556B7"/>
    <w:rsid w:val="00B64459"/>
    <w:rsid w:val="00B818A0"/>
    <w:rsid w:val="00B91E3E"/>
    <w:rsid w:val="00B95C79"/>
    <w:rsid w:val="00BA14C6"/>
    <w:rsid w:val="00BA2DB9"/>
    <w:rsid w:val="00BA7F5D"/>
    <w:rsid w:val="00BB29F2"/>
    <w:rsid w:val="00BD3B97"/>
    <w:rsid w:val="00BE7148"/>
    <w:rsid w:val="00BF2C72"/>
    <w:rsid w:val="00C11730"/>
    <w:rsid w:val="00C84DD7"/>
    <w:rsid w:val="00CB5863"/>
    <w:rsid w:val="00D76866"/>
    <w:rsid w:val="00DA243A"/>
    <w:rsid w:val="00DB654E"/>
    <w:rsid w:val="00E16E33"/>
    <w:rsid w:val="00E2646D"/>
    <w:rsid w:val="00E273E4"/>
    <w:rsid w:val="00E41A4B"/>
    <w:rsid w:val="00EA6809"/>
    <w:rsid w:val="00EB64FC"/>
    <w:rsid w:val="00EF50AC"/>
    <w:rsid w:val="00F30AFE"/>
    <w:rsid w:val="00F45F17"/>
    <w:rsid w:val="00F50ACE"/>
    <w:rsid w:val="00FC6154"/>
    <w:rsid w:val="00FD0632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5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5337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hortT">
    <w:name w:val="ShortT"/>
    <w:basedOn w:val="Normal"/>
    <w:next w:val="Normal"/>
    <w:qFormat/>
    <w:rsid w:val="00825337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25337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2533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25337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SchNo">
    <w:name w:val="CharAmSchNo"/>
    <w:basedOn w:val="DefaultParagraphFont"/>
    <w:uiPriority w:val="1"/>
    <w:qFormat/>
    <w:rsid w:val="00825337"/>
  </w:style>
  <w:style w:type="character" w:customStyle="1" w:styleId="CharAmSchText">
    <w:name w:val="CharAmSchText"/>
    <w:basedOn w:val="DefaultParagraphFont"/>
    <w:uiPriority w:val="1"/>
    <w:qFormat/>
    <w:rsid w:val="00825337"/>
  </w:style>
  <w:style w:type="character" w:customStyle="1" w:styleId="CharSectno">
    <w:name w:val="CharSectno"/>
    <w:basedOn w:val="DefaultParagraphFont"/>
    <w:qFormat/>
    <w:rsid w:val="00825337"/>
  </w:style>
  <w:style w:type="paragraph" w:customStyle="1" w:styleId="subsection">
    <w:name w:val="subsection"/>
    <w:aliases w:val="ss,Subsection"/>
    <w:basedOn w:val="Normal"/>
    <w:link w:val="subsectionChar"/>
    <w:rsid w:val="00825337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Item">
    <w:name w:val="Item"/>
    <w:aliases w:val="i"/>
    <w:basedOn w:val="Normal"/>
    <w:next w:val="ItemHead"/>
    <w:rsid w:val="00825337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25337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825337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text">
    <w:name w:val="Tabletext"/>
    <w:aliases w:val="tt"/>
    <w:basedOn w:val="Normal"/>
    <w:rsid w:val="00825337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2533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2533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2533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table" w:styleId="TableGrid">
    <w:name w:val="Table Grid"/>
    <w:basedOn w:val="TableNormal"/>
    <w:uiPriority w:val="59"/>
    <w:rsid w:val="00825337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82533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825337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25337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25337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25337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7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7B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B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BD"/>
    <w:rPr>
      <w:rFonts w:ascii="Segoe UI" w:hAnsi="Segoe UI" w:cs="Segoe UI"/>
      <w:sz w:val="18"/>
      <w:szCs w:val="18"/>
    </w:rPr>
  </w:style>
  <w:style w:type="paragraph" w:customStyle="1" w:styleId="li-bodytextnumbered">
    <w:name w:val="li-bodytextnumbered"/>
    <w:basedOn w:val="Normal"/>
    <w:rsid w:val="009336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image" Target="media/image1.jp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4E8BCB650ABBC42B5878914DFBEDCA3" ma:contentTypeVersion="" ma:contentTypeDescription="PDMS Document Site Content Type" ma:contentTypeScope="" ma:versionID="8f327fde12ad7bd61cb9d10cf0de278e">
  <xsd:schema xmlns:xsd="http://www.w3.org/2001/XMLSchema" xmlns:xs="http://www.w3.org/2001/XMLSchema" xmlns:p="http://schemas.microsoft.com/office/2006/metadata/properties" xmlns:ns2="55CEE9D1-FC27-4F37-8650-98041FA89B6F" targetNamespace="http://schemas.microsoft.com/office/2006/metadata/properties" ma:root="true" ma:fieldsID="8c0380084f1e2fe083cf95dfa6c4a13a" ns2:_="">
    <xsd:import namespace="55CEE9D1-FC27-4F37-8650-98041FA89B6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E9D1-FC27-4F37-8650-98041FA89B6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5CEE9D1-FC27-4F37-8650-98041FA89B6F" xsi:nil="true"/>
  </documentManagement>
</p:properties>
</file>

<file path=customXml/itemProps1.xml><?xml version="1.0" encoding="utf-8"?>
<ds:datastoreItem xmlns:ds="http://schemas.openxmlformats.org/officeDocument/2006/customXml" ds:itemID="{E9407FB9-08AB-4B41-AE0E-C86496320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37B2D-60C7-4CCD-B97C-AC9FE2EC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E9D1-FC27-4F37-8650-98041FA8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48382-934A-411C-8169-39E9896E1407}">
  <ds:schemaRefs>
    <ds:schemaRef ds:uri="http://schemas.microsoft.com/office/2006/metadata/properties"/>
    <ds:schemaRef ds:uri="http://schemas.microsoft.com/office/infopath/2007/PartnerControls"/>
    <ds:schemaRef ds:uri="55CEE9D1-FC27-4F37-8650-98041FA89B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1906</Characters>
  <Application>Microsoft Office Word</Application>
  <DocSecurity>0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2024-01-29T04:11:00Z</dcterms:created>
  <dcterms:modified xsi:type="dcterms:W3CDTF">2024-01-29T04:23:00Z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0x010100266966F133664895A6EE3632470D45F50024E8BCB650ABBC42B5878914DFBEDCA3</vt:lpwstr>
  </property>
  <property fmtid="{D5CDD505-2E9C-101B-9397-08002B2CF9AE}" pid="3" name="PM_Caveats_Count">
    <vt:lpwstr>0</vt:lpwstr>
  </property>
  <property fmtid="{D5CDD505-2E9C-101B-9397-08002B2CF9AE}" pid="4" name="PM_Display">
    <vt:lpwstr>OFFICIAL</vt:lpwstr>
  </property>
  <property fmtid="{D5CDD505-2E9C-101B-9397-08002B2CF9AE}" pid="5" name="PM_DisplayValueSecClassificationWithQualifier">
    <vt:lpwstr>OFFICIAL</vt:lpwstr>
  </property>
  <property fmtid="{D5CDD505-2E9C-101B-9397-08002B2CF9AE}" pid="6" name="PM_Hash_SHA1">
    <vt:lpwstr>69F78EB43CB1F2A47878603ECCF619E4933DD0BC</vt:lpwstr>
  </property>
  <property fmtid="{D5CDD505-2E9C-101B-9397-08002B2CF9AE}" pid="7" name="PM_Hash_Salt">
    <vt:lpwstr>A5C707D9105FFC6EB8E9490E061CAAFF</vt:lpwstr>
  </property>
  <property fmtid="{D5CDD505-2E9C-101B-9397-08002B2CF9AE}" pid="8" name="PM_Hash_Salt_Prev">
    <vt:lpwstr>51893DB72FD342D84881237502A10917</vt:lpwstr>
  </property>
  <property fmtid="{D5CDD505-2E9C-101B-9397-08002B2CF9AE}" pid="9" name="PM_Hash_Version">
    <vt:lpwstr>2018.0</vt:lpwstr>
  </property>
  <property fmtid="{D5CDD505-2E9C-101B-9397-08002B2CF9AE}" pid="10" name="PM_InsertionValue">
    <vt:lpwstr>OFFICIAL</vt:lpwstr>
  </property>
  <property fmtid="{D5CDD505-2E9C-101B-9397-08002B2CF9AE}" pid="11" name="PM_Markers">
    <vt:lpwstr/>
  </property>
  <property fmtid="{D5CDD505-2E9C-101B-9397-08002B2CF9AE}" pid="12" name="PM_MinimumSecurityClassification">
    <vt:lpwstr/>
  </property>
  <property fmtid="{D5CDD505-2E9C-101B-9397-08002B2CF9AE}" pid="13" name="PM_Namespace">
    <vt:lpwstr>gov.au</vt:lpwstr>
  </property>
  <property fmtid="{D5CDD505-2E9C-101B-9397-08002B2CF9AE}" pid="14" name="PM_Note">
    <vt:lpwstr/>
  </property>
  <property fmtid="{D5CDD505-2E9C-101B-9397-08002B2CF9AE}" pid="15" name="PM_Originating_FileId">
    <vt:lpwstr>073300D830014ED2BFDC8585A1698430</vt:lpwstr>
  </property>
  <property fmtid="{D5CDD505-2E9C-101B-9397-08002B2CF9AE}" pid="16" name="PM_OriginationTimeStamp">
    <vt:lpwstr>2024-01-29T04:23:51Z</vt:lpwstr>
  </property>
  <property fmtid="{D5CDD505-2E9C-101B-9397-08002B2CF9AE}" pid="17" name="PM_OriginatorDomainName_SHA256">
    <vt:lpwstr>E83A2A66C4061446A7E3732E8D44762184B6B377D962B96C83DC624302585857</vt:lpwstr>
  </property>
  <property fmtid="{D5CDD505-2E9C-101B-9397-08002B2CF9AE}" pid="18" name="PM_OriginatorUserAccountName_SHA256">
    <vt:lpwstr>6822F99E6DE5605CCC28832AE3BE61F7B9BB21FD77E47A7F68E0ECE52B8112AE</vt:lpwstr>
  </property>
  <property fmtid="{D5CDD505-2E9C-101B-9397-08002B2CF9AE}" pid="19" name="PM_Originator_Hash_SHA1">
    <vt:lpwstr>3FCA0F279EA2CE1590F710F4D9986086E3F3B88E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ProtectiveMarkingValue_Footer">
    <vt:lpwstr>OFFICIAL</vt:lpwstr>
  </property>
  <property fmtid="{D5CDD505-2E9C-101B-9397-08002B2CF9AE}" pid="23" name="PM_ProtectiveMarkingValue_Header">
    <vt:lpwstr>OFFICIAL</vt:lpwstr>
  </property>
  <property fmtid="{D5CDD505-2E9C-101B-9397-08002B2CF9AE}" pid="24" name="PM_Qualifier">
    <vt:lpwstr/>
  </property>
  <property fmtid="{D5CDD505-2E9C-101B-9397-08002B2CF9AE}" pid="25" name="PM_Qualifier_Prev">
    <vt:lpwstr/>
  </property>
  <property fmtid="{D5CDD505-2E9C-101B-9397-08002B2CF9AE}" pid="26" name="PM_SecurityClassification">
    <vt:lpwstr>OFFICIAL</vt:lpwstr>
  </property>
  <property fmtid="{D5CDD505-2E9C-101B-9397-08002B2CF9AE}" pid="27" name="PM_SecurityClassification_Prev">
    <vt:lpwstr>OFFICIAL</vt:lpwstr>
  </property>
  <property fmtid="{D5CDD505-2E9C-101B-9397-08002B2CF9AE}" pid="28" name="PM_Version">
    <vt:lpwstr>2018.4</vt:lpwstr>
  </property>
</Properties>
</file>