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858C5" w14:textId="34233C0C" w:rsidR="006B0219" w:rsidRPr="00022181" w:rsidRDefault="006B0219">
      <w:r w:rsidRPr="00022181">
        <w:rPr>
          <w:noProof/>
          <w:lang w:eastAsia="en-AU"/>
        </w:rPr>
        <w:drawing>
          <wp:inline distT="0" distB="0" distL="0" distR="0" wp14:anchorId="48B0AD60" wp14:editId="6DD29983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2796D" w14:textId="77777777" w:rsidR="006B0219" w:rsidRPr="00022181" w:rsidRDefault="006B0219" w:rsidP="006B0219">
      <w:pPr>
        <w:rPr>
          <w:sz w:val="19"/>
        </w:rPr>
      </w:pPr>
    </w:p>
    <w:p w14:paraId="0D8907D1" w14:textId="355732A6" w:rsidR="006B0219" w:rsidRPr="00022181" w:rsidRDefault="006B0219" w:rsidP="006B0219">
      <w:pPr>
        <w:pStyle w:val="ShortT"/>
      </w:pPr>
      <w:r w:rsidRPr="00022181">
        <w:t>National Redress Scheme for Institutional Child Sexual Abuse Amendment (202</w:t>
      </w:r>
      <w:r w:rsidR="002F3C4D" w:rsidRPr="00022181">
        <w:t>4</w:t>
      </w:r>
      <w:r w:rsidRPr="00022181">
        <w:t xml:space="preserve"> Measures No.</w:t>
      </w:r>
      <w:r w:rsidR="00784644" w:rsidRPr="00022181">
        <w:t> </w:t>
      </w:r>
      <w:r w:rsidR="002F3C4D" w:rsidRPr="00022181">
        <w:t>1</w:t>
      </w:r>
      <w:r w:rsidRPr="00022181">
        <w:t>) Declaration 202</w:t>
      </w:r>
      <w:r w:rsidR="002F3C4D" w:rsidRPr="00022181">
        <w:t>4</w:t>
      </w:r>
    </w:p>
    <w:p w14:paraId="5CFD9FC3" w14:textId="77777777" w:rsidR="006B0219" w:rsidRPr="00022181" w:rsidRDefault="006B0219" w:rsidP="006B0219">
      <w:pPr>
        <w:pStyle w:val="SignCoverPageStart"/>
        <w:spacing w:before="240"/>
        <w:ind w:right="91"/>
        <w:rPr>
          <w:szCs w:val="22"/>
        </w:rPr>
      </w:pPr>
      <w:r w:rsidRPr="00022181">
        <w:rPr>
          <w:szCs w:val="22"/>
        </w:rPr>
        <w:t xml:space="preserve">I, </w:t>
      </w:r>
      <w:r w:rsidR="001873D2" w:rsidRPr="00022181">
        <w:rPr>
          <w:szCs w:val="22"/>
        </w:rPr>
        <w:t>Amanda Rishworth</w:t>
      </w:r>
      <w:r w:rsidRPr="00022181">
        <w:rPr>
          <w:szCs w:val="22"/>
        </w:rPr>
        <w:t xml:space="preserve">, Minister </w:t>
      </w:r>
      <w:r w:rsidR="001873D2" w:rsidRPr="00022181">
        <w:rPr>
          <w:szCs w:val="22"/>
        </w:rPr>
        <w:t xml:space="preserve">for </w:t>
      </w:r>
      <w:r w:rsidRPr="00022181">
        <w:rPr>
          <w:szCs w:val="22"/>
        </w:rPr>
        <w:t>Social Services, make the following Declaration.</w:t>
      </w:r>
    </w:p>
    <w:p w14:paraId="08E6D695" w14:textId="04385666" w:rsidR="006B0219" w:rsidRPr="00022181" w:rsidRDefault="006B0219" w:rsidP="006B0219">
      <w:pPr>
        <w:keepNext/>
        <w:spacing w:before="300" w:line="240" w:lineRule="atLeast"/>
        <w:ind w:right="397"/>
        <w:jc w:val="both"/>
      </w:pPr>
      <w:r w:rsidRPr="00022181">
        <w:t>Dated</w:t>
      </w:r>
      <w:r w:rsidR="00381485">
        <w:t xml:space="preserve"> 3 April</w:t>
      </w:r>
      <w:r w:rsidR="00E01E71" w:rsidRPr="00022181">
        <w:t xml:space="preserve"> 2024</w:t>
      </w:r>
      <w:r w:rsidR="00870D91" w:rsidRPr="00022181">
        <w:t xml:space="preserve"> </w:t>
      </w:r>
    </w:p>
    <w:p w14:paraId="1AC2C455" w14:textId="77777777" w:rsidR="006B0219" w:rsidRPr="00022181" w:rsidRDefault="001873D2" w:rsidP="006B0219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022181">
        <w:rPr>
          <w:szCs w:val="22"/>
        </w:rPr>
        <w:t>Amanda Rishworth</w:t>
      </w:r>
    </w:p>
    <w:p w14:paraId="3CF2BF2E" w14:textId="77777777" w:rsidR="006B0219" w:rsidRPr="00022181" w:rsidRDefault="006B0219" w:rsidP="006B0219">
      <w:pPr>
        <w:pStyle w:val="SignCoverPageEnd"/>
        <w:ind w:right="91"/>
        <w:rPr>
          <w:sz w:val="22"/>
        </w:rPr>
      </w:pPr>
      <w:r w:rsidRPr="00022181">
        <w:rPr>
          <w:sz w:val="22"/>
        </w:rPr>
        <w:t>Minister for Social Services</w:t>
      </w:r>
    </w:p>
    <w:p w14:paraId="479D1A6E" w14:textId="77777777" w:rsidR="006B0219" w:rsidRPr="00022181" w:rsidRDefault="006B0219" w:rsidP="006B0219"/>
    <w:p w14:paraId="710BDC2E" w14:textId="77777777" w:rsidR="006B0219" w:rsidRPr="00022181" w:rsidRDefault="006B0219" w:rsidP="006B0219">
      <w:pPr>
        <w:sectPr w:rsidR="006B0219" w:rsidRPr="00022181" w:rsidSect="00CF5DC5">
          <w:footerReference w:type="even" r:id="rId12"/>
          <w:footerReference w:type="default" r:id="rId13"/>
          <w:footerReference w:type="first" r:id="rId14"/>
          <w:pgSz w:w="11906" w:h="16838" w:code="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6F0AB1F7" w14:textId="77777777" w:rsidR="006B0219" w:rsidRPr="00022181" w:rsidRDefault="006B0219" w:rsidP="006B0219">
      <w:pPr>
        <w:outlineLvl w:val="0"/>
        <w:rPr>
          <w:sz w:val="36"/>
        </w:rPr>
      </w:pPr>
      <w:r w:rsidRPr="00022181">
        <w:rPr>
          <w:sz w:val="36"/>
        </w:rPr>
        <w:lastRenderedPageBreak/>
        <w:t>Contents</w:t>
      </w:r>
    </w:p>
    <w:bookmarkStart w:id="0" w:name="BKCheck15B_2"/>
    <w:bookmarkEnd w:id="0"/>
    <w:p w14:paraId="085A483F" w14:textId="7D906A87" w:rsidR="00E56566" w:rsidRPr="00022181" w:rsidRDefault="006B021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2181">
        <w:fldChar w:fldCharType="begin"/>
      </w:r>
      <w:r w:rsidRPr="00022181">
        <w:instrText xml:space="preserve"> TOC \o "1-9" </w:instrText>
      </w:r>
      <w:r w:rsidRPr="00022181">
        <w:fldChar w:fldCharType="separate"/>
      </w:r>
      <w:r w:rsidR="00E56566" w:rsidRPr="00022181">
        <w:rPr>
          <w:noProof/>
        </w:rPr>
        <w:t>1  Name</w:t>
      </w:r>
      <w:r w:rsidR="00E56566" w:rsidRPr="00022181">
        <w:rPr>
          <w:noProof/>
        </w:rPr>
        <w:tab/>
      </w:r>
      <w:r w:rsidR="00E56566" w:rsidRPr="00022181">
        <w:rPr>
          <w:noProof/>
        </w:rPr>
        <w:fldChar w:fldCharType="begin"/>
      </w:r>
      <w:r w:rsidR="00E56566" w:rsidRPr="00022181">
        <w:rPr>
          <w:noProof/>
        </w:rPr>
        <w:instrText xml:space="preserve"> PAGEREF _Toc52269092 \h </w:instrText>
      </w:r>
      <w:r w:rsidR="00E56566" w:rsidRPr="00022181">
        <w:rPr>
          <w:noProof/>
        </w:rPr>
      </w:r>
      <w:r w:rsidR="00E56566" w:rsidRPr="00022181">
        <w:rPr>
          <w:noProof/>
        </w:rPr>
        <w:fldChar w:fldCharType="separate"/>
      </w:r>
      <w:r w:rsidR="00E01E71" w:rsidRPr="00022181">
        <w:rPr>
          <w:noProof/>
        </w:rPr>
        <w:t>1</w:t>
      </w:r>
      <w:r w:rsidR="00E56566" w:rsidRPr="00022181">
        <w:rPr>
          <w:noProof/>
        </w:rPr>
        <w:fldChar w:fldCharType="end"/>
      </w:r>
    </w:p>
    <w:p w14:paraId="0A924194" w14:textId="2DCCA004" w:rsidR="00E56566" w:rsidRPr="00022181" w:rsidRDefault="00E5656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2181">
        <w:rPr>
          <w:noProof/>
        </w:rPr>
        <w:t>2  Commencement</w:t>
      </w:r>
      <w:r w:rsidRPr="00022181">
        <w:rPr>
          <w:noProof/>
        </w:rPr>
        <w:tab/>
      </w:r>
      <w:r w:rsidRPr="00022181">
        <w:rPr>
          <w:noProof/>
        </w:rPr>
        <w:fldChar w:fldCharType="begin"/>
      </w:r>
      <w:r w:rsidRPr="00022181">
        <w:rPr>
          <w:noProof/>
        </w:rPr>
        <w:instrText xml:space="preserve"> PAGEREF _Toc52269093 \h </w:instrText>
      </w:r>
      <w:r w:rsidRPr="00022181">
        <w:rPr>
          <w:noProof/>
        </w:rPr>
      </w:r>
      <w:r w:rsidRPr="00022181">
        <w:rPr>
          <w:noProof/>
        </w:rPr>
        <w:fldChar w:fldCharType="separate"/>
      </w:r>
      <w:r w:rsidR="00E01E71" w:rsidRPr="00022181">
        <w:rPr>
          <w:noProof/>
        </w:rPr>
        <w:t>1</w:t>
      </w:r>
      <w:r w:rsidRPr="00022181">
        <w:rPr>
          <w:noProof/>
        </w:rPr>
        <w:fldChar w:fldCharType="end"/>
      </w:r>
    </w:p>
    <w:p w14:paraId="27EA7015" w14:textId="5155C9C7" w:rsidR="00E56566" w:rsidRPr="00022181" w:rsidRDefault="00E5656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2181">
        <w:rPr>
          <w:noProof/>
        </w:rPr>
        <w:t>3  Authority</w:t>
      </w:r>
      <w:r w:rsidRPr="00022181">
        <w:rPr>
          <w:noProof/>
        </w:rPr>
        <w:tab/>
      </w:r>
      <w:r w:rsidRPr="00022181">
        <w:rPr>
          <w:noProof/>
        </w:rPr>
        <w:fldChar w:fldCharType="begin"/>
      </w:r>
      <w:r w:rsidRPr="00022181">
        <w:rPr>
          <w:noProof/>
        </w:rPr>
        <w:instrText xml:space="preserve"> PAGEREF _Toc52269094 \h </w:instrText>
      </w:r>
      <w:r w:rsidRPr="00022181">
        <w:rPr>
          <w:noProof/>
        </w:rPr>
      </w:r>
      <w:r w:rsidRPr="00022181">
        <w:rPr>
          <w:noProof/>
        </w:rPr>
        <w:fldChar w:fldCharType="separate"/>
      </w:r>
      <w:r w:rsidR="00E01E71" w:rsidRPr="00022181">
        <w:rPr>
          <w:noProof/>
        </w:rPr>
        <w:t>1</w:t>
      </w:r>
      <w:r w:rsidRPr="00022181">
        <w:rPr>
          <w:noProof/>
        </w:rPr>
        <w:fldChar w:fldCharType="end"/>
      </w:r>
    </w:p>
    <w:p w14:paraId="67DA9AA3" w14:textId="783912C1" w:rsidR="00E56566" w:rsidRPr="00022181" w:rsidRDefault="00E5656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2181">
        <w:rPr>
          <w:noProof/>
        </w:rPr>
        <w:t>4  Schedules</w:t>
      </w:r>
      <w:r w:rsidRPr="00022181">
        <w:rPr>
          <w:noProof/>
        </w:rPr>
        <w:tab/>
      </w:r>
      <w:r w:rsidRPr="00022181">
        <w:rPr>
          <w:noProof/>
        </w:rPr>
        <w:fldChar w:fldCharType="begin"/>
      </w:r>
      <w:r w:rsidRPr="00022181">
        <w:rPr>
          <w:noProof/>
        </w:rPr>
        <w:instrText xml:space="preserve"> PAGEREF _Toc52269095 \h </w:instrText>
      </w:r>
      <w:r w:rsidRPr="00022181">
        <w:rPr>
          <w:noProof/>
        </w:rPr>
      </w:r>
      <w:r w:rsidRPr="00022181">
        <w:rPr>
          <w:noProof/>
        </w:rPr>
        <w:fldChar w:fldCharType="separate"/>
      </w:r>
      <w:r w:rsidR="00E01E71" w:rsidRPr="00022181">
        <w:rPr>
          <w:noProof/>
        </w:rPr>
        <w:t>1</w:t>
      </w:r>
      <w:r w:rsidRPr="00022181">
        <w:rPr>
          <w:noProof/>
        </w:rPr>
        <w:fldChar w:fldCharType="end"/>
      </w:r>
    </w:p>
    <w:p w14:paraId="486B4438" w14:textId="2441981B" w:rsidR="00E56566" w:rsidRPr="00022181" w:rsidRDefault="00E5656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22181">
        <w:rPr>
          <w:noProof/>
        </w:rPr>
        <w:t>Schedule 1—Amendments</w:t>
      </w:r>
      <w:r w:rsidRPr="00022181">
        <w:rPr>
          <w:noProof/>
        </w:rPr>
        <w:tab/>
      </w:r>
      <w:r w:rsidRPr="00022181">
        <w:rPr>
          <w:noProof/>
        </w:rPr>
        <w:fldChar w:fldCharType="begin"/>
      </w:r>
      <w:r w:rsidRPr="00022181">
        <w:rPr>
          <w:noProof/>
        </w:rPr>
        <w:instrText xml:space="preserve"> PAGEREF _Toc52269096 \h </w:instrText>
      </w:r>
      <w:r w:rsidRPr="00022181">
        <w:rPr>
          <w:noProof/>
        </w:rPr>
      </w:r>
      <w:r w:rsidRPr="00022181">
        <w:rPr>
          <w:noProof/>
        </w:rPr>
        <w:fldChar w:fldCharType="separate"/>
      </w:r>
      <w:r w:rsidR="00E01E71" w:rsidRPr="00022181">
        <w:rPr>
          <w:noProof/>
        </w:rPr>
        <w:t>2</w:t>
      </w:r>
      <w:r w:rsidRPr="00022181">
        <w:rPr>
          <w:noProof/>
        </w:rPr>
        <w:fldChar w:fldCharType="end"/>
      </w:r>
    </w:p>
    <w:p w14:paraId="5624EC7D" w14:textId="3ECE5D2D" w:rsidR="00E56566" w:rsidRPr="00022181" w:rsidRDefault="00E5656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022181">
        <w:rPr>
          <w:noProof/>
        </w:rPr>
        <w:t>National Redress Scheme for Institutional Child Sexual Abuse Declaration 2018</w:t>
      </w:r>
      <w:r w:rsidRPr="00022181">
        <w:rPr>
          <w:noProof/>
        </w:rPr>
        <w:tab/>
      </w:r>
      <w:r w:rsidRPr="00022181">
        <w:rPr>
          <w:i w:val="0"/>
          <w:noProof/>
        </w:rPr>
        <w:fldChar w:fldCharType="begin"/>
      </w:r>
      <w:r w:rsidRPr="00022181">
        <w:rPr>
          <w:i w:val="0"/>
          <w:noProof/>
        </w:rPr>
        <w:instrText xml:space="preserve"> PAGEREF _Toc52269097 \h </w:instrText>
      </w:r>
      <w:r w:rsidRPr="00022181">
        <w:rPr>
          <w:i w:val="0"/>
          <w:noProof/>
        </w:rPr>
      </w:r>
      <w:r w:rsidRPr="00022181">
        <w:rPr>
          <w:i w:val="0"/>
          <w:noProof/>
        </w:rPr>
        <w:fldChar w:fldCharType="separate"/>
      </w:r>
      <w:r w:rsidR="00E01E71" w:rsidRPr="00022181">
        <w:rPr>
          <w:i w:val="0"/>
          <w:noProof/>
        </w:rPr>
        <w:t>2</w:t>
      </w:r>
      <w:r w:rsidRPr="00022181">
        <w:rPr>
          <w:i w:val="0"/>
          <w:noProof/>
        </w:rPr>
        <w:fldChar w:fldCharType="end"/>
      </w:r>
    </w:p>
    <w:p w14:paraId="61915093" w14:textId="77777777" w:rsidR="006B0219" w:rsidRPr="00022181" w:rsidRDefault="006B0219" w:rsidP="006B0219">
      <w:r w:rsidRPr="00022181">
        <w:rPr>
          <w:rFonts w:cs="Times New Roman"/>
          <w:sz w:val="20"/>
        </w:rPr>
        <w:fldChar w:fldCharType="end"/>
      </w:r>
    </w:p>
    <w:p w14:paraId="1ECCF717" w14:textId="77777777" w:rsidR="006B0219" w:rsidRPr="00022181" w:rsidRDefault="006B0219" w:rsidP="006B0219"/>
    <w:p w14:paraId="382FDF1C" w14:textId="77777777" w:rsidR="006B0219" w:rsidRPr="00022181" w:rsidRDefault="006B0219" w:rsidP="006B0219">
      <w:pPr>
        <w:sectPr w:rsidR="006B0219" w:rsidRPr="00022181" w:rsidSect="00CF5DC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1F8F0007" w14:textId="77777777" w:rsidR="006B0219" w:rsidRPr="00022181" w:rsidRDefault="006B0219" w:rsidP="006B0219">
      <w:pPr>
        <w:pStyle w:val="ActHead5"/>
      </w:pPr>
      <w:bookmarkStart w:id="1" w:name="_Toc52269092"/>
      <w:proofErr w:type="gramStart"/>
      <w:r w:rsidRPr="00022181">
        <w:rPr>
          <w:rStyle w:val="CharSectno"/>
        </w:rPr>
        <w:lastRenderedPageBreak/>
        <w:t>1</w:t>
      </w:r>
      <w:r w:rsidRPr="00022181">
        <w:t xml:space="preserve">  Name</w:t>
      </w:r>
      <w:bookmarkEnd w:id="1"/>
      <w:proofErr w:type="gramEnd"/>
    </w:p>
    <w:p w14:paraId="656EF73F" w14:textId="1924176D" w:rsidR="00B152FC" w:rsidRPr="00022181" w:rsidRDefault="006B0219" w:rsidP="00BE63F1">
      <w:pPr>
        <w:pStyle w:val="subsection"/>
      </w:pPr>
      <w:r w:rsidRPr="00022181">
        <w:tab/>
      </w:r>
      <w:r w:rsidR="00DC4AE5" w:rsidRPr="00022181">
        <w:tab/>
      </w:r>
      <w:r w:rsidRPr="00022181">
        <w:t xml:space="preserve">This instrument is the </w:t>
      </w:r>
      <w:bookmarkStart w:id="2" w:name="BKCheck15B_3"/>
      <w:bookmarkEnd w:id="2"/>
      <w:r w:rsidRPr="00022181">
        <w:rPr>
          <w:i/>
          <w:iCs/>
        </w:rPr>
        <w:t>National Redress Scheme for Institutional Child Sexual Abuse Amendment (202</w:t>
      </w:r>
      <w:r w:rsidR="006834F9" w:rsidRPr="00022181">
        <w:rPr>
          <w:i/>
          <w:iCs/>
        </w:rPr>
        <w:t>4</w:t>
      </w:r>
      <w:r w:rsidRPr="00022181">
        <w:rPr>
          <w:i/>
          <w:iCs/>
        </w:rPr>
        <w:t xml:space="preserve"> Measures No.</w:t>
      </w:r>
      <w:r w:rsidR="007B5908" w:rsidRPr="00022181">
        <w:rPr>
          <w:i/>
          <w:iCs/>
        </w:rPr>
        <w:t xml:space="preserve"> </w:t>
      </w:r>
      <w:r w:rsidR="006834F9" w:rsidRPr="00022181">
        <w:rPr>
          <w:i/>
          <w:iCs/>
        </w:rPr>
        <w:t>1</w:t>
      </w:r>
      <w:r w:rsidRPr="00022181">
        <w:rPr>
          <w:i/>
          <w:iCs/>
        </w:rPr>
        <w:t>) Declaration 202</w:t>
      </w:r>
      <w:r w:rsidR="006834F9" w:rsidRPr="00022181">
        <w:rPr>
          <w:i/>
          <w:iCs/>
        </w:rPr>
        <w:t>4</w:t>
      </w:r>
      <w:r w:rsidRPr="00022181">
        <w:t>.</w:t>
      </w:r>
    </w:p>
    <w:p w14:paraId="5676D318" w14:textId="77777777" w:rsidR="006B0219" w:rsidRPr="00022181" w:rsidRDefault="006B0219" w:rsidP="006101C0">
      <w:pPr>
        <w:pStyle w:val="ActHead5"/>
        <w:ind w:left="0" w:firstLine="0"/>
      </w:pPr>
      <w:bookmarkStart w:id="3" w:name="_Toc52269093"/>
      <w:proofErr w:type="gramStart"/>
      <w:r w:rsidRPr="00022181">
        <w:rPr>
          <w:rStyle w:val="CharSectno"/>
        </w:rPr>
        <w:t>2</w:t>
      </w:r>
      <w:r w:rsidRPr="00022181">
        <w:t xml:space="preserve">  Commencement</w:t>
      </w:r>
      <w:bookmarkEnd w:id="3"/>
      <w:proofErr w:type="gramEnd"/>
    </w:p>
    <w:p w14:paraId="278D361B" w14:textId="77777777" w:rsidR="006B0219" w:rsidRPr="00022181" w:rsidRDefault="006B0219" w:rsidP="006B0219">
      <w:pPr>
        <w:pStyle w:val="subsection"/>
      </w:pPr>
      <w:r w:rsidRPr="00022181">
        <w:tab/>
        <w:t>(1)</w:t>
      </w:r>
      <w:r w:rsidRPr="00022181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6F618358" w14:textId="77777777" w:rsidR="006B0219" w:rsidRPr="00022181" w:rsidRDefault="006B0219" w:rsidP="006B021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6B0219" w:rsidRPr="00022181" w14:paraId="0556D0CD" w14:textId="77777777" w:rsidTr="00B75287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0AF8C97F" w14:textId="77777777" w:rsidR="006B0219" w:rsidRPr="00022181" w:rsidRDefault="006B0219" w:rsidP="00B75287">
            <w:pPr>
              <w:pStyle w:val="TableHeading"/>
            </w:pPr>
            <w:r w:rsidRPr="00022181">
              <w:t>Commencement information</w:t>
            </w:r>
          </w:p>
        </w:tc>
      </w:tr>
      <w:tr w:rsidR="006B0219" w:rsidRPr="00022181" w14:paraId="157F5173" w14:textId="77777777" w:rsidTr="00B75287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E94FCC5" w14:textId="77777777" w:rsidR="006B0219" w:rsidRPr="00022181" w:rsidRDefault="006B0219" w:rsidP="00B75287">
            <w:pPr>
              <w:pStyle w:val="TableHeading"/>
            </w:pPr>
            <w:r w:rsidRPr="00022181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4B20986" w14:textId="77777777" w:rsidR="006B0219" w:rsidRPr="00022181" w:rsidRDefault="006B0219" w:rsidP="00B75287">
            <w:pPr>
              <w:pStyle w:val="TableHeading"/>
            </w:pPr>
            <w:r w:rsidRPr="00022181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D24528B" w14:textId="77777777" w:rsidR="006B0219" w:rsidRPr="00022181" w:rsidRDefault="006B0219" w:rsidP="00B75287">
            <w:pPr>
              <w:pStyle w:val="TableHeading"/>
            </w:pPr>
            <w:r w:rsidRPr="00022181">
              <w:t>Column 3</w:t>
            </w:r>
          </w:p>
        </w:tc>
      </w:tr>
      <w:tr w:rsidR="006B0219" w:rsidRPr="00022181" w14:paraId="4C7B8666" w14:textId="77777777" w:rsidTr="00B75287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0647009" w14:textId="77777777" w:rsidR="006B0219" w:rsidRPr="00022181" w:rsidRDefault="006B0219" w:rsidP="00B75287">
            <w:pPr>
              <w:pStyle w:val="TableHeading"/>
            </w:pPr>
            <w:r w:rsidRPr="00022181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82AD925" w14:textId="77777777" w:rsidR="006B0219" w:rsidRPr="00022181" w:rsidRDefault="006B0219" w:rsidP="00B75287">
            <w:pPr>
              <w:pStyle w:val="TableHeading"/>
            </w:pPr>
            <w:r w:rsidRPr="00022181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ED92C0B" w14:textId="77777777" w:rsidR="006B0219" w:rsidRPr="00022181" w:rsidRDefault="006B0219" w:rsidP="00B75287">
            <w:pPr>
              <w:pStyle w:val="TableHeading"/>
            </w:pPr>
            <w:r w:rsidRPr="00022181">
              <w:t>Date/Details</w:t>
            </w:r>
          </w:p>
        </w:tc>
      </w:tr>
      <w:tr w:rsidR="006B0219" w:rsidRPr="00022181" w14:paraId="5C4E2170" w14:textId="77777777" w:rsidTr="000F606B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9DFE02E" w14:textId="5DA7FFFB" w:rsidR="006B0219" w:rsidRPr="00022181" w:rsidRDefault="006B0219" w:rsidP="000F606B">
            <w:pPr>
              <w:pStyle w:val="Tabletext"/>
            </w:pPr>
            <w:r w:rsidRPr="00022181">
              <w:t xml:space="preserve">1.  </w:t>
            </w:r>
            <w:r w:rsidR="000F606B" w:rsidRPr="00022181">
              <w:t>Sections 1</w:t>
            </w:r>
            <w:r w:rsidR="00EE7B4C" w:rsidRPr="00022181">
              <w:t>,</w:t>
            </w:r>
            <w:r w:rsidR="000F606B" w:rsidRPr="00022181">
              <w:t xml:space="preserve"> </w:t>
            </w:r>
            <w:proofErr w:type="gramStart"/>
            <w:r w:rsidR="00EE7B4C" w:rsidRPr="00022181">
              <w:t>2  to</w:t>
            </w:r>
            <w:proofErr w:type="gramEnd"/>
            <w:r w:rsidR="00EE7B4C" w:rsidRPr="00022181">
              <w:t xml:space="preserve"> 6,</w:t>
            </w:r>
            <w:r w:rsidR="000F606B" w:rsidRPr="00022181">
              <w:t xml:space="preserve"> and anything in Schedule 1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CA8187B" w14:textId="77777777" w:rsidR="006B0219" w:rsidRPr="00022181" w:rsidRDefault="006B0219" w:rsidP="00B75287">
            <w:pPr>
              <w:pStyle w:val="Tabletext"/>
            </w:pPr>
            <w:r w:rsidRPr="00022181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7C0035F" w14:textId="77777777" w:rsidR="006B0219" w:rsidRPr="00022181" w:rsidRDefault="006B0219" w:rsidP="00B75287">
            <w:pPr>
              <w:pStyle w:val="Tabletext"/>
            </w:pPr>
          </w:p>
        </w:tc>
      </w:tr>
      <w:tr w:rsidR="000F606B" w:rsidRPr="00022181" w14:paraId="1AC0C782" w14:textId="77777777" w:rsidTr="005F6A51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659BEE" w14:textId="59E27098" w:rsidR="000F606B" w:rsidRPr="00022181" w:rsidRDefault="000F606B" w:rsidP="00AB51F0">
            <w:pPr>
              <w:pStyle w:val="Tabletext"/>
            </w:pPr>
            <w:r w:rsidRPr="00022181">
              <w:t>2</w:t>
            </w:r>
            <w:r w:rsidR="00192DAC" w:rsidRPr="00022181">
              <w:t>. Schedule 1, items</w:t>
            </w:r>
            <w:r w:rsidR="00DB72DC" w:rsidRPr="00022181">
              <w:t xml:space="preserve"> </w:t>
            </w:r>
            <w:r w:rsidR="00007BE9" w:rsidRPr="00022181">
              <w:t>3</w:t>
            </w:r>
            <w:r w:rsidR="00EE7B4C" w:rsidRPr="00022181">
              <w:t xml:space="preserve"> and</w:t>
            </w:r>
            <w:r w:rsidR="00007BE9" w:rsidRPr="00022181">
              <w:t xml:space="preserve"> 7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1BD5ED" w14:textId="77777777" w:rsidR="000F606B" w:rsidRPr="00022181" w:rsidRDefault="000F606B" w:rsidP="00B75287">
            <w:pPr>
              <w:pStyle w:val="Tabletext"/>
            </w:pPr>
            <w:r w:rsidRPr="00022181">
              <w:t>I</w:t>
            </w:r>
            <w:r w:rsidR="005763E0" w:rsidRPr="00022181">
              <w:t>m</w:t>
            </w:r>
            <w:r w:rsidRPr="00022181">
              <w:t>mediately after the commencement of the provisions covered by table item 1.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3EA9E1E" w14:textId="77777777" w:rsidR="000F606B" w:rsidRPr="00022181" w:rsidRDefault="000F606B" w:rsidP="00B75287">
            <w:pPr>
              <w:pStyle w:val="Tabletext"/>
            </w:pPr>
          </w:p>
        </w:tc>
      </w:tr>
    </w:tbl>
    <w:p w14:paraId="70B27B33" w14:textId="77777777" w:rsidR="006B0219" w:rsidRPr="00022181" w:rsidRDefault="006B0219" w:rsidP="006B0219">
      <w:pPr>
        <w:pStyle w:val="notetext"/>
      </w:pPr>
      <w:r w:rsidRPr="00022181">
        <w:rPr>
          <w:snapToGrid w:val="0"/>
          <w:lang w:eastAsia="en-US"/>
        </w:rPr>
        <w:t>Note:</w:t>
      </w:r>
      <w:r w:rsidRPr="00022181">
        <w:rPr>
          <w:snapToGrid w:val="0"/>
          <w:lang w:eastAsia="en-US"/>
        </w:rPr>
        <w:tab/>
        <w:t>This table relates only to the provisions of this instrument</w:t>
      </w:r>
      <w:r w:rsidRPr="00022181">
        <w:t xml:space="preserve"> </w:t>
      </w:r>
      <w:r w:rsidRPr="00022181">
        <w:rPr>
          <w:snapToGrid w:val="0"/>
          <w:lang w:eastAsia="en-US"/>
        </w:rPr>
        <w:t>as originally made. It will not be amended to deal with any later amendments of this instrument.</w:t>
      </w:r>
    </w:p>
    <w:p w14:paraId="0A2D3D7B" w14:textId="77777777" w:rsidR="006B0219" w:rsidRPr="00022181" w:rsidRDefault="006B0219" w:rsidP="006B0219">
      <w:pPr>
        <w:pStyle w:val="subsection"/>
      </w:pPr>
      <w:r w:rsidRPr="00022181">
        <w:tab/>
        <w:t>(2)</w:t>
      </w:r>
      <w:r w:rsidRPr="00022181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049C452B" w14:textId="77777777" w:rsidR="006B0219" w:rsidRPr="00022181" w:rsidRDefault="006B0219" w:rsidP="006B0219">
      <w:pPr>
        <w:pStyle w:val="ActHead5"/>
      </w:pPr>
      <w:bookmarkStart w:id="4" w:name="_Toc52269094"/>
      <w:proofErr w:type="gramStart"/>
      <w:r w:rsidRPr="00022181">
        <w:rPr>
          <w:rStyle w:val="CharSectno"/>
        </w:rPr>
        <w:t>3</w:t>
      </w:r>
      <w:r w:rsidRPr="00022181">
        <w:t xml:space="preserve">  Authority</w:t>
      </w:r>
      <w:bookmarkEnd w:id="4"/>
      <w:proofErr w:type="gramEnd"/>
    </w:p>
    <w:p w14:paraId="7A163FE9" w14:textId="50CD76B5" w:rsidR="006B0219" w:rsidRPr="00022181" w:rsidRDefault="006B0219" w:rsidP="006B0219">
      <w:pPr>
        <w:pStyle w:val="subsection"/>
      </w:pPr>
      <w:r w:rsidRPr="00022181">
        <w:tab/>
      </w:r>
      <w:r w:rsidRPr="00022181">
        <w:tab/>
        <w:t xml:space="preserve">This instrument is made under </w:t>
      </w:r>
      <w:r w:rsidR="001809CC" w:rsidRPr="00022181">
        <w:t>subsection 115(2), subsection 116(2), section 119</w:t>
      </w:r>
      <w:r w:rsidR="001373F5" w:rsidRPr="00022181">
        <w:t>,</w:t>
      </w:r>
      <w:r w:rsidR="001809CC" w:rsidRPr="00022181">
        <w:t xml:space="preserve"> </w:t>
      </w:r>
      <w:r w:rsidR="001373F5" w:rsidRPr="00022181">
        <w:t>sub</w:t>
      </w:r>
      <w:r w:rsidR="001809CC" w:rsidRPr="00022181">
        <w:t>section 134</w:t>
      </w:r>
      <w:r w:rsidR="001373F5" w:rsidRPr="00022181">
        <w:t>(1)</w:t>
      </w:r>
      <w:r w:rsidR="001809CC" w:rsidRPr="00022181">
        <w:t xml:space="preserve"> </w:t>
      </w:r>
      <w:r w:rsidR="001373F5" w:rsidRPr="00022181">
        <w:t xml:space="preserve">and subsection 137(1) </w:t>
      </w:r>
      <w:r w:rsidR="001809CC" w:rsidRPr="00022181">
        <w:t xml:space="preserve">of </w:t>
      </w:r>
      <w:r w:rsidRPr="00022181">
        <w:t xml:space="preserve">the </w:t>
      </w:r>
      <w:r w:rsidRPr="00022181">
        <w:rPr>
          <w:i/>
        </w:rPr>
        <w:t>National Redress Scheme for Institutional Child Sexual Abuse Act 2018</w:t>
      </w:r>
      <w:r w:rsidRPr="00022181">
        <w:t>.</w:t>
      </w:r>
    </w:p>
    <w:p w14:paraId="429EBDD0" w14:textId="77777777" w:rsidR="006B0219" w:rsidRPr="00022181" w:rsidRDefault="006B0219" w:rsidP="006B0219">
      <w:pPr>
        <w:pStyle w:val="ActHead5"/>
      </w:pPr>
      <w:bookmarkStart w:id="5" w:name="_Toc52269095"/>
      <w:proofErr w:type="gramStart"/>
      <w:r w:rsidRPr="00022181">
        <w:t>4  Schedules</w:t>
      </w:r>
      <w:bookmarkEnd w:id="5"/>
      <w:proofErr w:type="gramEnd"/>
    </w:p>
    <w:p w14:paraId="5EE4AB41" w14:textId="77777777" w:rsidR="006B0219" w:rsidRPr="00022181" w:rsidRDefault="006B0219" w:rsidP="006B0219">
      <w:pPr>
        <w:pStyle w:val="subsection"/>
      </w:pPr>
      <w:r w:rsidRPr="00022181">
        <w:tab/>
      </w:r>
      <w:r w:rsidRPr="00022181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058ABC86" w14:textId="77777777" w:rsidR="006B0219" w:rsidRPr="00022181" w:rsidRDefault="006B0219" w:rsidP="006B0219">
      <w:pPr>
        <w:pStyle w:val="ActHead6"/>
        <w:pageBreakBefore/>
      </w:pPr>
      <w:bookmarkStart w:id="6" w:name="_Toc52269096"/>
      <w:r w:rsidRPr="00022181">
        <w:rPr>
          <w:rStyle w:val="CharAmSchNo"/>
        </w:rPr>
        <w:lastRenderedPageBreak/>
        <w:t>Schedule 1</w:t>
      </w:r>
      <w:r w:rsidRPr="00022181">
        <w:t>—</w:t>
      </w:r>
      <w:r w:rsidRPr="00022181">
        <w:rPr>
          <w:rStyle w:val="CharAmSchText"/>
        </w:rPr>
        <w:t>Amendments</w:t>
      </w:r>
      <w:bookmarkEnd w:id="6"/>
    </w:p>
    <w:p w14:paraId="5489B3AA" w14:textId="0A89EF49" w:rsidR="00A06C11" w:rsidRPr="00022181" w:rsidRDefault="006B0219" w:rsidP="00B076DD">
      <w:pPr>
        <w:pStyle w:val="ActHead9"/>
        <w:ind w:left="0" w:firstLine="0"/>
      </w:pPr>
      <w:bookmarkStart w:id="7" w:name="_Toc52269097"/>
      <w:r w:rsidRPr="00022181">
        <w:t>National Redress Scheme for Institutional Child Sexual Abuse Declaration 2018</w:t>
      </w:r>
      <w:bookmarkEnd w:id="7"/>
    </w:p>
    <w:p w14:paraId="7C9433B3" w14:textId="77777777" w:rsidR="007A5DAF" w:rsidRPr="00022181" w:rsidRDefault="007A5DAF" w:rsidP="007A5DAF">
      <w:pPr>
        <w:pStyle w:val="ItemHead"/>
        <w:ind w:left="426" w:hanging="426"/>
      </w:pPr>
      <w:r w:rsidRPr="00022181">
        <w:t>1</w:t>
      </w:r>
      <w:r w:rsidRPr="00022181">
        <w:tab/>
        <w:t>Paragraph 8C(1)(a)</w:t>
      </w:r>
    </w:p>
    <w:p w14:paraId="77675D21" w14:textId="77777777" w:rsidR="007A5DAF" w:rsidRPr="00022181" w:rsidRDefault="007A5DAF" w:rsidP="007A5DAF">
      <w:pPr>
        <w:pStyle w:val="Item"/>
        <w:ind w:hanging="223"/>
      </w:pPr>
      <w:r w:rsidRPr="00022181">
        <w:t xml:space="preserve">Omit the paragraph, and substitute: </w:t>
      </w:r>
    </w:p>
    <w:p w14:paraId="346FBF0D" w14:textId="7D095AFC" w:rsidR="00C464F0" w:rsidRPr="00022181" w:rsidRDefault="00755A94" w:rsidP="00C464F0">
      <w:pPr>
        <w:pStyle w:val="Item"/>
        <w:numPr>
          <w:ilvl w:val="0"/>
          <w:numId w:val="48"/>
        </w:numPr>
      </w:pPr>
      <w:r w:rsidRPr="00022181">
        <w:t xml:space="preserve">A </w:t>
      </w:r>
      <w:r w:rsidR="007A5DAF" w:rsidRPr="00022181">
        <w:t xml:space="preserve">government entity within the meaning of section 276 of the </w:t>
      </w:r>
      <w:r w:rsidR="007A5DAF" w:rsidRPr="00022181">
        <w:rPr>
          <w:i/>
        </w:rPr>
        <w:t xml:space="preserve">Public Sector Act 2022 </w:t>
      </w:r>
      <w:r w:rsidR="007A5DAF" w:rsidRPr="00022181">
        <w:t>(Q</w:t>
      </w:r>
      <w:r w:rsidR="00C464F0" w:rsidRPr="00022181">
        <w:t>ld), other than an entity that:</w:t>
      </w:r>
    </w:p>
    <w:p w14:paraId="223BDC02" w14:textId="6AF478D2" w:rsidR="00C464F0" w:rsidRPr="00022181" w:rsidRDefault="007A5DAF" w:rsidP="00C464F0">
      <w:pPr>
        <w:pStyle w:val="Item"/>
        <w:numPr>
          <w:ilvl w:val="1"/>
          <w:numId w:val="48"/>
        </w:numPr>
        <w:ind w:left="2127" w:hanging="196"/>
      </w:pPr>
      <w:r w:rsidRPr="00022181">
        <w:t xml:space="preserve">is mentioned in </w:t>
      </w:r>
      <w:r w:rsidR="00B118D2" w:rsidRPr="00022181">
        <w:t xml:space="preserve">paragraphs </w:t>
      </w:r>
      <w:r w:rsidRPr="00022181">
        <w:t xml:space="preserve">276(1)(b) or (c) of the </w:t>
      </w:r>
      <w:r w:rsidRPr="00022181">
        <w:rPr>
          <w:i/>
        </w:rPr>
        <w:t xml:space="preserve">Public Sector Act 2022 </w:t>
      </w:r>
      <w:r w:rsidRPr="00022181">
        <w:t xml:space="preserve">(Qld); and </w:t>
      </w:r>
    </w:p>
    <w:p w14:paraId="0E4B7E01" w14:textId="7B685175" w:rsidR="007A5DAF" w:rsidRPr="00022181" w:rsidRDefault="00C464F0" w:rsidP="007538DE">
      <w:pPr>
        <w:pStyle w:val="Item"/>
        <w:numPr>
          <w:ilvl w:val="1"/>
          <w:numId w:val="48"/>
        </w:numPr>
        <w:ind w:left="2127" w:hanging="196"/>
      </w:pPr>
      <w:r w:rsidRPr="00022181">
        <w:t>u</w:t>
      </w:r>
      <w:r w:rsidR="007A5DAF" w:rsidRPr="00022181">
        <w:t>nder a Queensland Act, does not represent the State o</w:t>
      </w:r>
      <w:r w:rsidR="00854BEB" w:rsidRPr="00022181">
        <w:t xml:space="preserve">f </w:t>
      </w:r>
      <w:proofErr w:type="gramStart"/>
      <w:r w:rsidR="00854BEB" w:rsidRPr="00022181">
        <w:t>Queensland;</w:t>
      </w:r>
      <w:proofErr w:type="gramEnd"/>
      <w:r w:rsidR="007A5DAF" w:rsidRPr="00022181">
        <w:t xml:space="preserve"> </w:t>
      </w:r>
    </w:p>
    <w:p w14:paraId="400CD146" w14:textId="3B713019" w:rsidR="001C78AD" w:rsidRPr="00022181" w:rsidRDefault="001C78AD" w:rsidP="001C78AD">
      <w:pPr>
        <w:pStyle w:val="ItemHead"/>
        <w:ind w:left="426" w:hanging="426"/>
      </w:pPr>
      <w:r w:rsidRPr="00022181">
        <w:t>2</w:t>
      </w:r>
      <w:r w:rsidRPr="00022181">
        <w:tab/>
        <w:t>Section 11 (table item 173)</w:t>
      </w:r>
    </w:p>
    <w:p w14:paraId="004EFB97" w14:textId="1F71E421" w:rsidR="001C78AD" w:rsidRPr="00022181" w:rsidRDefault="001C78AD" w:rsidP="001C78AD">
      <w:pPr>
        <w:pStyle w:val="Item"/>
      </w:pPr>
      <w:r w:rsidRPr="00022181">
        <w:t xml:space="preserve">Omit. </w:t>
      </w:r>
    </w:p>
    <w:p w14:paraId="59CEDFB9" w14:textId="7022C5EB" w:rsidR="00CD7CF3" w:rsidRPr="00022181" w:rsidRDefault="004C7C86" w:rsidP="00CD7CF3">
      <w:pPr>
        <w:pStyle w:val="ItemHead"/>
        <w:ind w:left="426" w:hanging="426"/>
      </w:pPr>
      <w:r w:rsidRPr="00022181">
        <w:t>3</w:t>
      </w:r>
      <w:r w:rsidR="00CD7CF3" w:rsidRPr="00022181">
        <w:tab/>
        <w:t xml:space="preserve">Section 11 (at the end of the table) </w:t>
      </w:r>
    </w:p>
    <w:p w14:paraId="7069B417" w14:textId="77777777" w:rsidR="00CD7CF3" w:rsidRPr="00022181" w:rsidRDefault="00CD7CF3" w:rsidP="00CD7CF3">
      <w:pPr>
        <w:pStyle w:val="Item"/>
        <w:ind w:hanging="283"/>
      </w:pPr>
      <w:r w:rsidRPr="00022181">
        <w:t>Add:</w:t>
      </w:r>
    </w:p>
    <w:tbl>
      <w:tblPr>
        <w:tblW w:w="9042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789"/>
        <w:gridCol w:w="3402"/>
      </w:tblGrid>
      <w:tr w:rsidR="00CD7CF3" w:rsidRPr="00022181" w14:paraId="199E6781" w14:textId="77777777" w:rsidTr="00C81186">
        <w:trPr>
          <w:trHeight w:val="416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EC82C" w14:textId="156B4C28" w:rsidR="00CD7CF3" w:rsidRPr="00022181" w:rsidRDefault="00B076DD" w:rsidP="00437AA0">
            <w:pPr>
              <w:spacing w:line="240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 w:rsidRPr="00022181">
              <w:rPr>
                <w:rFonts w:eastAsia="Times New Roman" w:cs="Times New Roman"/>
                <w:color w:val="000000" w:themeColor="text1"/>
                <w:lang w:eastAsia="en-AU"/>
              </w:rPr>
              <w:t>175</w:t>
            </w:r>
          </w:p>
        </w:tc>
        <w:tc>
          <w:tcPr>
            <w:tcW w:w="4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21686" w14:textId="0416D23E" w:rsidR="00CD7CF3" w:rsidRPr="00022181" w:rsidRDefault="00B076DD" w:rsidP="00B076DD">
            <w:pPr>
              <w:spacing w:line="240" w:lineRule="auto"/>
              <w:ind w:firstLine="4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022181">
              <w:rPr>
                <w:rFonts w:eastAsia="Times New Roman" w:cs="Times New Roman"/>
                <w:color w:val="000000"/>
                <w:szCs w:val="22"/>
                <w:lang w:eastAsia="en-AU"/>
              </w:rPr>
              <w:t>The University of Queensland</w:t>
            </w:r>
            <w:r w:rsidR="004D0D60" w:rsidRPr="00022181">
              <w:rPr>
                <w:rFonts w:eastAsia="Times New Roman" w:cs="Times New Roman"/>
                <w:color w:val="000000"/>
                <w:szCs w:val="22"/>
                <w:lang w:eastAsia="en-AU"/>
              </w:rPr>
              <w:t xml:space="preserve"> institutions as at paragraph (</w:t>
            </w:r>
            <w:r w:rsidRPr="00022181">
              <w:rPr>
                <w:rFonts w:eastAsia="Times New Roman" w:cs="Times New Roman"/>
                <w:color w:val="000000"/>
                <w:szCs w:val="22"/>
                <w:lang w:eastAsia="en-AU"/>
              </w:rPr>
              <w:t>e</w:t>
            </w:r>
            <w:r w:rsidR="004D0D60" w:rsidRPr="00022181">
              <w:rPr>
                <w:rFonts w:eastAsia="Times New Roman" w:cs="Times New Roman"/>
                <w:color w:val="000000"/>
                <w:szCs w:val="22"/>
                <w:lang w:eastAsia="en-AU"/>
              </w:rPr>
              <w:t xml:space="preserve">) of Item </w:t>
            </w:r>
            <w:r w:rsidR="00854A3F" w:rsidRPr="00022181">
              <w:rPr>
                <w:rFonts w:eastAsia="Times New Roman" w:cs="Times New Roman"/>
                <w:color w:val="000000"/>
                <w:szCs w:val="22"/>
                <w:lang w:eastAsia="en-AU"/>
              </w:rPr>
              <w:t>7</w:t>
            </w:r>
            <w:r w:rsidRPr="00022181">
              <w:rPr>
                <w:rFonts w:eastAsia="Times New Roman" w:cs="Times New Roman"/>
                <w:color w:val="000000"/>
                <w:szCs w:val="22"/>
                <w:lang w:eastAsia="en-AU"/>
              </w:rPr>
              <w:t>12</w:t>
            </w:r>
            <w:r w:rsidR="004D0D60" w:rsidRPr="00022181">
              <w:rPr>
                <w:rFonts w:eastAsia="Times New Roman" w:cs="Times New Roman"/>
                <w:color w:val="000000"/>
                <w:szCs w:val="22"/>
                <w:lang w:eastAsia="en-AU"/>
              </w:rPr>
              <w:t xml:space="preserve"> of the </w:t>
            </w:r>
            <w:r w:rsidR="00854A3F" w:rsidRPr="00022181">
              <w:rPr>
                <w:rFonts w:eastAsia="Times New Roman" w:cs="Times New Roman"/>
                <w:color w:val="000000"/>
                <w:szCs w:val="22"/>
                <w:lang w:eastAsia="en-AU"/>
              </w:rPr>
              <w:t>T</w:t>
            </w:r>
            <w:r w:rsidR="004D0D60" w:rsidRPr="00022181">
              <w:rPr>
                <w:rFonts w:eastAsia="Times New Roman" w:cs="Times New Roman"/>
                <w:color w:val="000000"/>
                <w:szCs w:val="22"/>
                <w:lang w:eastAsia="en-AU"/>
              </w:rPr>
              <w:t>able in Schedule 1 to this instrument</w:t>
            </w:r>
          </w:p>
        </w:tc>
        <w:tc>
          <w:tcPr>
            <w:tcW w:w="3402" w:type="dxa"/>
          </w:tcPr>
          <w:p w14:paraId="6BE70B03" w14:textId="061F69DF" w:rsidR="00CD7CF3" w:rsidRPr="00022181" w:rsidRDefault="00B076DD" w:rsidP="00E13CB9">
            <w:pPr>
              <w:spacing w:line="240" w:lineRule="auto"/>
              <w:ind w:left="881"/>
              <w:rPr>
                <w:rFonts w:cs="Times New Roman"/>
                <w:lang w:eastAsia="en-AU"/>
              </w:rPr>
            </w:pPr>
            <w:r w:rsidRPr="00022181">
              <w:rPr>
                <w:rFonts w:cs="Times New Roman"/>
                <w:lang w:eastAsia="en-AU"/>
              </w:rPr>
              <w:t>The University of Queensland</w:t>
            </w:r>
          </w:p>
        </w:tc>
      </w:tr>
    </w:tbl>
    <w:p w14:paraId="5C4BC2B7" w14:textId="69BB3CD3" w:rsidR="001C78AD" w:rsidRPr="00022181" w:rsidRDefault="001C78AD" w:rsidP="00753574">
      <w:pPr>
        <w:pStyle w:val="ItemHead"/>
        <w:ind w:left="0" w:firstLine="0"/>
      </w:pPr>
    </w:p>
    <w:p w14:paraId="3F81CC36" w14:textId="535D68EE" w:rsidR="005E1560" w:rsidRPr="00022181" w:rsidRDefault="005E1560" w:rsidP="004C7C86">
      <w:pPr>
        <w:pStyle w:val="ItemHead"/>
        <w:numPr>
          <w:ilvl w:val="0"/>
          <w:numId w:val="49"/>
        </w:numPr>
        <w:ind w:left="426" w:hanging="426"/>
      </w:pPr>
      <w:r w:rsidRPr="00022181">
        <w:t>Subsection 15(1) (table item 2</w:t>
      </w:r>
      <w:r w:rsidR="005D183C" w:rsidRPr="00022181">
        <w:t>5</w:t>
      </w:r>
      <w:r w:rsidR="000C3D1B" w:rsidRPr="00022181">
        <w:t>8</w:t>
      </w:r>
      <w:r w:rsidR="00CA5C74" w:rsidRPr="00022181">
        <w:t>, column 1</w:t>
      </w:r>
      <w:r w:rsidRPr="00022181">
        <w:t>)</w:t>
      </w:r>
    </w:p>
    <w:p w14:paraId="71840510" w14:textId="19540E29" w:rsidR="005E1560" w:rsidRPr="00022181" w:rsidRDefault="00753574" w:rsidP="00C47863">
      <w:pPr>
        <w:pStyle w:val="Item"/>
        <w:ind w:left="426"/>
      </w:pPr>
      <w:r w:rsidRPr="00022181">
        <w:t>Omit</w:t>
      </w:r>
      <w:r w:rsidR="000B0036" w:rsidRPr="00022181">
        <w:t xml:space="preserve"> the words “paragraphs (a) and (b) of the”</w:t>
      </w:r>
      <w:r w:rsidRPr="00022181">
        <w:t>.</w:t>
      </w:r>
    </w:p>
    <w:p w14:paraId="0D82C275" w14:textId="18AF0049" w:rsidR="00B076DD" w:rsidRPr="00022181" w:rsidRDefault="00B076DD" w:rsidP="004C7C86">
      <w:pPr>
        <w:pStyle w:val="ItemHead"/>
        <w:numPr>
          <w:ilvl w:val="0"/>
          <w:numId w:val="49"/>
        </w:numPr>
        <w:ind w:left="426" w:hanging="426"/>
      </w:pPr>
      <w:r w:rsidRPr="00022181">
        <w:t>Subsection 15(1) (table item 259)</w:t>
      </w:r>
    </w:p>
    <w:p w14:paraId="7BC158E9" w14:textId="0D5BD188" w:rsidR="00B076DD" w:rsidRPr="00022181" w:rsidRDefault="00B076DD" w:rsidP="00B076DD">
      <w:pPr>
        <w:pStyle w:val="Item"/>
        <w:ind w:left="0" w:firstLine="426"/>
      </w:pPr>
      <w:r w:rsidRPr="00022181">
        <w:t>Omit</w:t>
      </w:r>
      <w:r w:rsidR="00CA5C74" w:rsidRPr="00022181">
        <w:t>.</w:t>
      </w:r>
    </w:p>
    <w:p w14:paraId="503844F8" w14:textId="52CF5E47" w:rsidR="00B076DD" w:rsidRPr="00022181" w:rsidRDefault="00B076DD" w:rsidP="004C7C86">
      <w:pPr>
        <w:pStyle w:val="ItemHead"/>
        <w:numPr>
          <w:ilvl w:val="0"/>
          <w:numId w:val="49"/>
        </w:numPr>
        <w:ind w:left="426" w:hanging="426"/>
      </w:pPr>
      <w:r w:rsidRPr="00022181">
        <w:t>Subsection 15(1) (table item 260, column 1)</w:t>
      </w:r>
    </w:p>
    <w:p w14:paraId="7D50A1EE" w14:textId="5BCB676C" w:rsidR="00B076DD" w:rsidRPr="00022181" w:rsidRDefault="00B076DD" w:rsidP="00B076DD">
      <w:pPr>
        <w:pStyle w:val="Item"/>
        <w:ind w:left="0" w:firstLine="426"/>
      </w:pPr>
      <w:r w:rsidRPr="00022181">
        <w:t>Omit the words “paragraph (a) of”.</w:t>
      </w:r>
    </w:p>
    <w:p w14:paraId="36147088" w14:textId="77777777" w:rsidR="00BC1DE5" w:rsidRPr="00022181" w:rsidRDefault="00BC1DE5" w:rsidP="004C7C86">
      <w:pPr>
        <w:pStyle w:val="ItemHead"/>
        <w:numPr>
          <w:ilvl w:val="0"/>
          <w:numId w:val="49"/>
        </w:numPr>
        <w:ind w:left="426" w:hanging="426"/>
      </w:pPr>
      <w:r w:rsidRPr="00022181">
        <w:t xml:space="preserve">Subsection 15(1) (at the end of the table) </w:t>
      </w:r>
    </w:p>
    <w:p w14:paraId="0258D98B" w14:textId="77777777" w:rsidR="00BC1DE5" w:rsidRPr="00022181" w:rsidRDefault="00BC1DE5" w:rsidP="00C47863">
      <w:pPr>
        <w:pStyle w:val="Item"/>
        <w:ind w:left="426"/>
      </w:pPr>
      <w:r w:rsidRPr="00022181">
        <w:t>Add:</w:t>
      </w:r>
    </w:p>
    <w:tbl>
      <w:tblPr>
        <w:tblW w:w="9214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4997"/>
        <w:gridCol w:w="3402"/>
      </w:tblGrid>
      <w:tr w:rsidR="008233DE" w:rsidRPr="00022181" w14:paraId="74A6881C" w14:textId="77777777" w:rsidTr="00C81186">
        <w:trPr>
          <w:trHeight w:val="416"/>
        </w:trPr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A5C5" w14:textId="3C7E34CA" w:rsidR="008233DE" w:rsidRPr="00022181" w:rsidRDefault="0010710F" w:rsidP="0026321D">
            <w:pPr>
              <w:spacing w:line="240" w:lineRule="auto"/>
              <w:ind w:left="426" w:hanging="426"/>
              <w:rPr>
                <w:rFonts w:ascii="&amp;quot" w:eastAsia="Times New Roman" w:hAnsi="&amp;quot" w:cs="Times New Roman"/>
                <w:color w:val="000000" w:themeColor="text1"/>
                <w:lang w:eastAsia="en-AU"/>
              </w:rPr>
            </w:pPr>
            <w:r w:rsidRPr="00022181">
              <w:rPr>
                <w:rFonts w:ascii="&amp;quot" w:eastAsia="Times New Roman" w:hAnsi="&amp;quot" w:cs="Times New Roman"/>
                <w:color w:val="000000" w:themeColor="text1"/>
                <w:lang w:eastAsia="en-AU"/>
              </w:rPr>
              <w:t>261</w:t>
            </w:r>
          </w:p>
        </w:tc>
        <w:tc>
          <w:tcPr>
            <w:tcW w:w="4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9404B" w14:textId="71FE5953" w:rsidR="008233DE" w:rsidRPr="00022181" w:rsidRDefault="0010710F" w:rsidP="0010710F">
            <w:pPr>
              <w:spacing w:line="240" w:lineRule="auto"/>
              <w:ind w:left="69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022181">
              <w:rPr>
                <w:rFonts w:eastAsia="Times New Roman" w:cs="Times New Roman"/>
                <w:color w:val="000000"/>
                <w:szCs w:val="22"/>
                <w:lang w:eastAsia="en-AU"/>
              </w:rPr>
              <w:t>The University of Queensland</w:t>
            </w:r>
            <w:r w:rsidR="008233DE" w:rsidRPr="00022181">
              <w:rPr>
                <w:rFonts w:eastAsia="Times New Roman" w:cs="Times New Roman"/>
                <w:color w:val="000000"/>
                <w:szCs w:val="22"/>
                <w:lang w:eastAsia="en-AU"/>
              </w:rPr>
              <w:t xml:space="preserve"> institutions as at</w:t>
            </w:r>
            <w:r w:rsidRPr="00022181">
              <w:rPr>
                <w:rFonts w:eastAsia="Times New Roman" w:cs="Times New Roman"/>
                <w:color w:val="000000"/>
                <w:szCs w:val="22"/>
                <w:lang w:eastAsia="en-AU"/>
              </w:rPr>
              <w:t xml:space="preserve"> paragraphs (a) to (d) of</w:t>
            </w:r>
            <w:r w:rsidR="008233DE" w:rsidRPr="00022181">
              <w:rPr>
                <w:rFonts w:eastAsia="Times New Roman" w:cs="Times New Roman"/>
                <w:color w:val="000000"/>
                <w:szCs w:val="22"/>
                <w:lang w:eastAsia="en-AU"/>
              </w:rPr>
              <w:t xml:space="preserve"> Item 7</w:t>
            </w:r>
            <w:r w:rsidRPr="00022181">
              <w:rPr>
                <w:rFonts w:eastAsia="Times New Roman" w:cs="Times New Roman"/>
                <w:color w:val="000000"/>
                <w:szCs w:val="22"/>
                <w:lang w:eastAsia="en-AU"/>
              </w:rPr>
              <w:t>12</w:t>
            </w:r>
            <w:r w:rsidR="008233DE" w:rsidRPr="00022181">
              <w:rPr>
                <w:rFonts w:eastAsia="Times New Roman" w:cs="Times New Roman"/>
                <w:color w:val="000000"/>
                <w:szCs w:val="22"/>
                <w:lang w:eastAsia="en-AU"/>
              </w:rPr>
              <w:t xml:space="preserve"> of the Table in Schedule 1 to this Instrument</w:t>
            </w:r>
          </w:p>
        </w:tc>
        <w:tc>
          <w:tcPr>
            <w:tcW w:w="3402" w:type="dxa"/>
          </w:tcPr>
          <w:p w14:paraId="3C647342" w14:textId="0D913F83" w:rsidR="008233DE" w:rsidRPr="00022181" w:rsidRDefault="0010710F" w:rsidP="00D6055A">
            <w:pPr>
              <w:spacing w:line="240" w:lineRule="auto"/>
              <w:ind w:right="5"/>
              <w:rPr>
                <w:lang w:eastAsia="en-AU"/>
              </w:rPr>
            </w:pPr>
            <w:r w:rsidRPr="00022181">
              <w:rPr>
                <w:lang w:eastAsia="en-AU"/>
              </w:rPr>
              <w:t>The University of Queensland</w:t>
            </w:r>
          </w:p>
        </w:tc>
      </w:tr>
      <w:tr w:rsidR="00CA5C74" w:rsidRPr="00022181" w14:paraId="3B1A6487" w14:textId="77777777" w:rsidTr="00C81186">
        <w:trPr>
          <w:trHeight w:val="416"/>
        </w:trPr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59FB9" w14:textId="57748FCB" w:rsidR="00CA5C74" w:rsidRPr="00022181" w:rsidRDefault="00CA5C74" w:rsidP="0026321D">
            <w:pPr>
              <w:spacing w:line="240" w:lineRule="auto"/>
              <w:ind w:left="426" w:hanging="426"/>
              <w:rPr>
                <w:rFonts w:ascii="&amp;quot" w:eastAsia="Times New Roman" w:hAnsi="&amp;quot" w:cs="Times New Roman"/>
                <w:color w:val="000000" w:themeColor="text1"/>
                <w:lang w:eastAsia="en-AU"/>
              </w:rPr>
            </w:pPr>
            <w:r w:rsidRPr="00022181">
              <w:rPr>
                <w:rFonts w:ascii="&amp;quot" w:eastAsia="Times New Roman" w:hAnsi="&amp;quot" w:cs="Times New Roman"/>
                <w:color w:val="000000" w:themeColor="text1"/>
                <w:lang w:eastAsia="en-AU"/>
              </w:rPr>
              <w:t>262</w:t>
            </w:r>
          </w:p>
        </w:tc>
        <w:tc>
          <w:tcPr>
            <w:tcW w:w="4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51C7" w14:textId="2C6A3967" w:rsidR="00CA5C74" w:rsidRPr="00022181" w:rsidRDefault="00CA5C74" w:rsidP="00950D11">
            <w:pPr>
              <w:spacing w:line="240" w:lineRule="auto"/>
              <w:ind w:left="69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022181">
              <w:rPr>
                <w:rFonts w:eastAsia="Times New Roman" w:cs="Times New Roman"/>
                <w:color w:val="000000"/>
                <w:szCs w:val="22"/>
                <w:lang w:eastAsia="en-AU"/>
              </w:rPr>
              <w:t>The Presentation Sisters Property Association institutions as at Item 713</w:t>
            </w:r>
            <w:r w:rsidR="00950D11" w:rsidRPr="00022181">
              <w:rPr>
                <w:rFonts w:eastAsia="Times New Roman" w:cs="Times New Roman"/>
                <w:color w:val="000000"/>
                <w:szCs w:val="22"/>
                <w:lang w:eastAsia="en-AU"/>
              </w:rPr>
              <w:t xml:space="preserve"> of the Table</w:t>
            </w:r>
            <w:r w:rsidRPr="00022181">
              <w:rPr>
                <w:rFonts w:eastAsia="Times New Roman" w:cs="Times New Roman"/>
                <w:color w:val="000000"/>
                <w:szCs w:val="22"/>
                <w:lang w:eastAsia="en-AU"/>
              </w:rPr>
              <w:t xml:space="preserve"> in Schedule 1 to this </w:t>
            </w:r>
            <w:r w:rsidR="00950D11" w:rsidRPr="00022181">
              <w:rPr>
                <w:rFonts w:eastAsia="Times New Roman" w:cs="Times New Roman"/>
                <w:color w:val="000000"/>
                <w:szCs w:val="22"/>
                <w:lang w:eastAsia="en-AU"/>
              </w:rPr>
              <w:t>I</w:t>
            </w:r>
            <w:r w:rsidRPr="00022181">
              <w:rPr>
                <w:rFonts w:eastAsia="Times New Roman" w:cs="Times New Roman"/>
                <w:color w:val="000000"/>
                <w:szCs w:val="22"/>
                <w:lang w:eastAsia="en-AU"/>
              </w:rPr>
              <w:t xml:space="preserve">nstrument. </w:t>
            </w:r>
          </w:p>
        </w:tc>
        <w:tc>
          <w:tcPr>
            <w:tcW w:w="3402" w:type="dxa"/>
          </w:tcPr>
          <w:p w14:paraId="2F070367" w14:textId="02D69E97" w:rsidR="00CA5C74" w:rsidRPr="00022181" w:rsidRDefault="00950D11" w:rsidP="00D6055A">
            <w:pPr>
              <w:spacing w:line="240" w:lineRule="auto"/>
              <w:ind w:right="5"/>
              <w:rPr>
                <w:lang w:eastAsia="en-AU"/>
              </w:rPr>
            </w:pPr>
            <w:r w:rsidRPr="00022181">
              <w:rPr>
                <w:lang w:eastAsia="en-AU"/>
              </w:rPr>
              <w:t>Presentation Sisters Property Association</w:t>
            </w:r>
          </w:p>
        </w:tc>
      </w:tr>
    </w:tbl>
    <w:p w14:paraId="692506BB" w14:textId="57EE64D5" w:rsidR="00E35790" w:rsidRPr="00022181" w:rsidRDefault="00E35790" w:rsidP="004C7C86">
      <w:pPr>
        <w:pStyle w:val="ItemHead"/>
        <w:numPr>
          <w:ilvl w:val="0"/>
          <w:numId w:val="49"/>
        </w:numPr>
        <w:ind w:left="426" w:hanging="426"/>
      </w:pPr>
      <w:r w:rsidRPr="00022181">
        <w:t>Schedule 1 (table item 705)</w:t>
      </w:r>
    </w:p>
    <w:p w14:paraId="6F9F31CB" w14:textId="6DE172A2" w:rsidR="00E35790" w:rsidRPr="00022181" w:rsidRDefault="00E35790" w:rsidP="00E35790">
      <w:pPr>
        <w:pStyle w:val="Item"/>
        <w:ind w:left="426"/>
      </w:pPr>
      <w:r w:rsidRPr="00022181">
        <w:t>Omit.</w:t>
      </w:r>
    </w:p>
    <w:p w14:paraId="70470AC9" w14:textId="16C39B2F" w:rsidR="00CD7CF3" w:rsidRPr="00022181" w:rsidRDefault="00CD7CF3" w:rsidP="004C7C86">
      <w:pPr>
        <w:pStyle w:val="ItemHead"/>
        <w:numPr>
          <w:ilvl w:val="0"/>
          <w:numId w:val="49"/>
        </w:numPr>
        <w:ind w:left="426" w:hanging="426"/>
      </w:pPr>
      <w:r w:rsidRPr="00022181">
        <w:t>Schedule 1 (at the end of the table)</w:t>
      </w:r>
    </w:p>
    <w:p w14:paraId="7075B0E3" w14:textId="77777777" w:rsidR="00CD7CF3" w:rsidRPr="00022181" w:rsidRDefault="00CD7CF3" w:rsidP="00C47863">
      <w:pPr>
        <w:pStyle w:val="Item"/>
        <w:tabs>
          <w:tab w:val="left" w:pos="426"/>
        </w:tabs>
        <w:spacing w:after="80"/>
        <w:ind w:left="425"/>
        <w:rPr>
          <w:szCs w:val="22"/>
        </w:rPr>
      </w:pPr>
      <w:r w:rsidRPr="00022181">
        <w:rPr>
          <w:szCs w:val="22"/>
        </w:rPr>
        <w:t>Add:</w:t>
      </w:r>
    </w:p>
    <w:tbl>
      <w:tblPr>
        <w:tblW w:w="91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0"/>
        <w:gridCol w:w="222"/>
      </w:tblGrid>
      <w:tr w:rsidR="00C53494" w:rsidRPr="00022181" w14:paraId="64C8CD39" w14:textId="77777777" w:rsidTr="00DA40B7">
        <w:trPr>
          <w:trHeight w:val="406"/>
        </w:trPr>
        <w:tc>
          <w:tcPr>
            <w:tcW w:w="89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tbl>
            <w:tblPr>
              <w:tblW w:w="9042" w:type="dxa"/>
              <w:tblBorders>
                <w:top w:val="single" w:sz="8" w:space="0" w:color="auto"/>
                <w:bottom w:val="single" w:sz="8" w:space="0" w:color="auto"/>
                <w:insideH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1"/>
              <w:gridCol w:w="4789"/>
              <w:gridCol w:w="3402"/>
            </w:tblGrid>
            <w:tr w:rsidR="00200604" w:rsidRPr="00022181" w14:paraId="640A06DE" w14:textId="77777777" w:rsidTr="00200604">
              <w:trPr>
                <w:trHeight w:val="416"/>
              </w:trPr>
              <w:tc>
                <w:tcPr>
                  <w:tcW w:w="851" w:type="dxa"/>
                  <w:tcBorders>
                    <w:top w:val="nil"/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B18FE7" w14:textId="7F488424" w:rsidR="00200604" w:rsidRPr="00022181" w:rsidRDefault="00DA40B7" w:rsidP="009135DA">
                  <w:pPr>
                    <w:spacing w:line="240" w:lineRule="auto"/>
                    <w:rPr>
                      <w:rFonts w:ascii="&amp;quot" w:eastAsia="Times New Roman" w:hAnsi="&amp;quot" w:cs="Times New Roman"/>
                      <w:color w:val="000000" w:themeColor="text1"/>
                      <w:lang w:eastAsia="en-AU"/>
                    </w:rPr>
                  </w:pPr>
                  <w:r w:rsidRPr="00022181">
                    <w:rPr>
                      <w:rFonts w:ascii="&amp;quot" w:eastAsia="Times New Roman" w:hAnsi="&amp;quot" w:cs="Times New Roman"/>
                      <w:color w:val="000000" w:themeColor="text1"/>
                      <w:lang w:eastAsia="en-AU"/>
                    </w:rPr>
                    <w:lastRenderedPageBreak/>
                    <w:t>706</w:t>
                  </w:r>
                </w:p>
              </w:tc>
              <w:tc>
                <w:tcPr>
                  <w:tcW w:w="4789" w:type="dxa"/>
                  <w:tcBorders>
                    <w:top w:val="nil"/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EA9ADD" w14:textId="3096C010" w:rsidR="00200604" w:rsidRPr="00022181" w:rsidRDefault="00DA40B7" w:rsidP="009135DA">
                  <w:pPr>
                    <w:spacing w:line="240" w:lineRule="auto"/>
                    <w:rPr>
                      <w:rFonts w:eastAsia="Times New Roman" w:cs="Times New Roman"/>
                      <w:color w:val="000000"/>
                      <w:szCs w:val="22"/>
                      <w:lang w:eastAsia="en-AU"/>
                    </w:rPr>
                  </w:pPr>
                  <w:r w:rsidRPr="00022181">
                    <w:rPr>
                      <w:rFonts w:eastAsia="Times New Roman" w:cs="Times New Roman"/>
                      <w:color w:val="000000"/>
                      <w:szCs w:val="22"/>
                      <w:lang w:eastAsia="en-AU"/>
                    </w:rPr>
                    <w:t>Althea Projects Incorporated</w:t>
                  </w:r>
                </w:p>
              </w:tc>
              <w:tc>
                <w:tcPr>
                  <w:tcW w:w="3402" w:type="dxa"/>
                  <w:tcBorders>
                    <w:top w:val="nil"/>
                    <w:bottom w:val="single" w:sz="4" w:space="0" w:color="auto"/>
                  </w:tcBorders>
                </w:tcPr>
                <w:p w14:paraId="2B43D333" w14:textId="77777777" w:rsidR="00200604" w:rsidRPr="00022181" w:rsidRDefault="00200604" w:rsidP="009135DA">
                  <w:pPr>
                    <w:spacing w:line="240" w:lineRule="auto"/>
                    <w:rPr>
                      <w:lang w:eastAsia="en-AU"/>
                    </w:rPr>
                  </w:pPr>
                </w:p>
              </w:tc>
            </w:tr>
            <w:tr w:rsidR="00200604" w:rsidRPr="00022181" w14:paraId="3D06D572" w14:textId="77777777" w:rsidTr="00200604">
              <w:trPr>
                <w:trHeight w:val="416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5C031C" w14:textId="383FE731" w:rsidR="00200604" w:rsidRPr="00022181" w:rsidRDefault="00DA40B7" w:rsidP="009135DA">
                  <w:pPr>
                    <w:spacing w:line="240" w:lineRule="auto"/>
                    <w:rPr>
                      <w:rFonts w:ascii="&amp;quot" w:eastAsia="Times New Roman" w:hAnsi="&amp;quot" w:cs="Times New Roman"/>
                      <w:color w:val="000000" w:themeColor="text1"/>
                      <w:lang w:eastAsia="en-AU"/>
                    </w:rPr>
                  </w:pPr>
                  <w:r w:rsidRPr="00022181">
                    <w:rPr>
                      <w:rFonts w:ascii="&amp;quot" w:eastAsia="Times New Roman" w:hAnsi="&amp;quot" w:cs="Times New Roman"/>
                      <w:color w:val="000000" w:themeColor="text1"/>
                      <w:lang w:eastAsia="en-AU"/>
                    </w:rPr>
                    <w:t>707</w:t>
                  </w:r>
                </w:p>
              </w:tc>
              <w:tc>
                <w:tcPr>
                  <w:tcW w:w="4789" w:type="dxa"/>
                  <w:tcBorders>
                    <w:top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F00AEC" w14:textId="41E254FE" w:rsidR="00200604" w:rsidRPr="00022181" w:rsidRDefault="00DA40B7" w:rsidP="009135DA">
                  <w:pPr>
                    <w:spacing w:line="240" w:lineRule="auto"/>
                    <w:rPr>
                      <w:rFonts w:eastAsia="Times New Roman" w:cs="Times New Roman"/>
                      <w:color w:val="000000"/>
                      <w:szCs w:val="22"/>
                      <w:lang w:eastAsia="en-AU"/>
                    </w:rPr>
                  </w:pPr>
                  <w:r w:rsidRPr="00022181">
                    <w:rPr>
                      <w:rFonts w:eastAsia="Times New Roman" w:cs="Times New Roman"/>
                      <w:color w:val="000000"/>
                      <w:szCs w:val="22"/>
                      <w:lang w:eastAsia="en-AU"/>
                    </w:rPr>
                    <w:t>Belmont Christian College Limited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14:paraId="03DFD54E" w14:textId="4A0B69AB" w:rsidR="00200604" w:rsidRPr="00022181" w:rsidRDefault="00200604" w:rsidP="009135DA">
                  <w:pPr>
                    <w:spacing w:line="240" w:lineRule="auto"/>
                    <w:rPr>
                      <w:lang w:eastAsia="en-AU"/>
                    </w:rPr>
                  </w:pPr>
                </w:p>
              </w:tc>
            </w:tr>
            <w:tr w:rsidR="00200604" w:rsidRPr="00022181" w14:paraId="6D85706D" w14:textId="77777777" w:rsidTr="00677693">
              <w:trPr>
                <w:trHeight w:val="416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375486" w14:textId="6225105D" w:rsidR="00200604" w:rsidRPr="00022181" w:rsidRDefault="00DA40B7" w:rsidP="009135DA">
                  <w:pPr>
                    <w:spacing w:line="240" w:lineRule="auto"/>
                    <w:rPr>
                      <w:rFonts w:ascii="&amp;quot" w:eastAsia="Times New Roman" w:hAnsi="&amp;quot" w:cs="Times New Roman"/>
                      <w:color w:val="000000" w:themeColor="text1"/>
                      <w:lang w:eastAsia="en-AU"/>
                    </w:rPr>
                  </w:pPr>
                  <w:r w:rsidRPr="00022181">
                    <w:rPr>
                      <w:rFonts w:ascii="&amp;quot" w:eastAsia="Times New Roman" w:hAnsi="&amp;quot" w:cs="Times New Roman"/>
                      <w:color w:val="000000" w:themeColor="text1"/>
                      <w:lang w:eastAsia="en-AU"/>
                    </w:rPr>
                    <w:t>708</w:t>
                  </w:r>
                </w:p>
              </w:tc>
              <w:tc>
                <w:tcPr>
                  <w:tcW w:w="4789" w:type="dxa"/>
                  <w:tcBorders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B277EA" w14:textId="75593485" w:rsidR="00200604" w:rsidRPr="00022181" w:rsidRDefault="00DA40B7" w:rsidP="009135DA">
                  <w:pPr>
                    <w:spacing w:line="240" w:lineRule="auto"/>
                    <w:rPr>
                      <w:rFonts w:eastAsia="Times New Roman" w:cs="Times New Roman"/>
                      <w:color w:val="000000"/>
                      <w:szCs w:val="22"/>
                      <w:lang w:eastAsia="en-AU"/>
                    </w:rPr>
                  </w:pPr>
                  <w:r w:rsidRPr="00022181">
                    <w:rPr>
                      <w:rFonts w:eastAsia="Times New Roman" w:cs="Times New Roman"/>
                      <w:color w:val="000000"/>
                      <w:szCs w:val="22"/>
                      <w:lang w:eastAsia="en-AU"/>
                    </w:rPr>
                    <w:t>Mueller College Limited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24AF20AE" w14:textId="0CA2C38E" w:rsidR="00200604" w:rsidRPr="00022181" w:rsidRDefault="00200604" w:rsidP="009135DA">
                  <w:pPr>
                    <w:spacing w:line="240" w:lineRule="auto"/>
                    <w:rPr>
                      <w:lang w:eastAsia="en-AU"/>
                    </w:rPr>
                  </w:pPr>
                </w:p>
              </w:tc>
            </w:tr>
            <w:tr w:rsidR="00200604" w:rsidRPr="00022181" w14:paraId="423B525B" w14:textId="77777777" w:rsidTr="00677693">
              <w:trPr>
                <w:trHeight w:val="416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36EECC" w14:textId="03A9DE62" w:rsidR="00200604" w:rsidRPr="00022181" w:rsidRDefault="00DA40B7" w:rsidP="009135DA">
                  <w:pPr>
                    <w:spacing w:line="240" w:lineRule="auto"/>
                    <w:rPr>
                      <w:rFonts w:ascii="&amp;quot" w:eastAsia="Times New Roman" w:hAnsi="&amp;quot" w:cs="Times New Roman"/>
                      <w:color w:val="000000" w:themeColor="text1"/>
                      <w:lang w:eastAsia="en-AU"/>
                    </w:rPr>
                  </w:pPr>
                  <w:r w:rsidRPr="00022181">
                    <w:rPr>
                      <w:rFonts w:ascii="&amp;quot" w:eastAsia="Times New Roman" w:hAnsi="&amp;quot" w:cs="Times New Roman"/>
                      <w:color w:val="000000" w:themeColor="text1"/>
                      <w:lang w:eastAsia="en-AU"/>
                    </w:rPr>
                    <w:t>709</w:t>
                  </w:r>
                </w:p>
              </w:tc>
              <w:tc>
                <w:tcPr>
                  <w:tcW w:w="4789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73E2D9" w14:textId="0BBC989E" w:rsidR="00200604" w:rsidRPr="00022181" w:rsidRDefault="00DA40B7" w:rsidP="009135DA">
                  <w:pPr>
                    <w:spacing w:line="240" w:lineRule="auto"/>
                    <w:rPr>
                      <w:rFonts w:eastAsia="Times New Roman" w:cs="Times New Roman"/>
                      <w:color w:val="000000"/>
                      <w:szCs w:val="22"/>
                      <w:lang w:eastAsia="en-AU"/>
                    </w:rPr>
                  </w:pPr>
                  <w:r w:rsidRPr="00022181">
                    <w:rPr>
                      <w:rFonts w:eastAsia="Times New Roman" w:cs="Times New Roman"/>
                      <w:color w:val="000000"/>
                      <w:szCs w:val="22"/>
                      <w:lang w:eastAsia="en-AU"/>
                    </w:rPr>
                    <w:t xml:space="preserve">St Margaret’s School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D27766" w14:textId="3439E5BD" w:rsidR="00200604" w:rsidRPr="00022181" w:rsidRDefault="00200604" w:rsidP="009135DA">
                  <w:pPr>
                    <w:spacing w:line="240" w:lineRule="auto"/>
                    <w:rPr>
                      <w:lang w:eastAsia="en-AU"/>
                    </w:rPr>
                  </w:pPr>
                </w:p>
              </w:tc>
            </w:tr>
            <w:tr w:rsidR="000861CC" w:rsidRPr="00022181" w14:paraId="25EA44E8" w14:textId="77777777" w:rsidTr="00677693">
              <w:trPr>
                <w:trHeight w:val="416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0D6F54" w14:textId="446A73A6" w:rsidR="000861CC" w:rsidRPr="00022181" w:rsidRDefault="000861CC" w:rsidP="009135DA">
                  <w:pPr>
                    <w:spacing w:line="240" w:lineRule="auto"/>
                    <w:rPr>
                      <w:rFonts w:ascii="&amp;quot" w:eastAsia="Times New Roman" w:hAnsi="&amp;quot" w:cs="Times New Roman"/>
                      <w:color w:val="000000" w:themeColor="text1"/>
                      <w:lang w:eastAsia="en-AU"/>
                    </w:rPr>
                  </w:pPr>
                  <w:r w:rsidRPr="00022181">
                    <w:rPr>
                      <w:rFonts w:ascii="&amp;quot" w:eastAsia="Times New Roman" w:hAnsi="&amp;quot" w:cs="Times New Roman"/>
                      <w:color w:val="000000" w:themeColor="text1"/>
                      <w:lang w:eastAsia="en-AU"/>
                    </w:rPr>
                    <w:t>710</w:t>
                  </w:r>
                </w:p>
              </w:tc>
              <w:tc>
                <w:tcPr>
                  <w:tcW w:w="4789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748C22" w14:textId="7E278E20" w:rsidR="000861CC" w:rsidRPr="00022181" w:rsidRDefault="000861CC" w:rsidP="009135DA">
                  <w:pPr>
                    <w:spacing w:line="240" w:lineRule="auto"/>
                    <w:rPr>
                      <w:rFonts w:eastAsia="Times New Roman" w:cs="Times New Roman"/>
                      <w:color w:val="000000"/>
                      <w:szCs w:val="22"/>
                      <w:lang w:eastAsia="en-AU"/>
                    </w:rPr>
                  </w:pPr>
                  <w:r w:rsidRPr="00022181">
                    <w:rPr>
                      <w:rFonts w:eastAsia="Times New Roman" w:cs="Times New Roman"/>
                      <w:color w:val="000000"/>
                      <w:szCs w:val="22"/>
                      <w:lang w:eastAsia="en-AU"/>
                    </w:rPr>
                    <w:t>Toongabbie Christian College Ltd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30CB0A" w14:textId="77777777" w:rsidR="000861CC" w:rsidRPr="00022181" w:rsidRDefault="000861CC" w:rsidP="009135DA">
                  <w:pPr>
                    <w:spacing w:line="240" w:lineRule="auto"/>
                    <w:rPr>
                      <w:lang w:eastAsia="en-AU"/>
                    </w:rPr>
                  </w:pPr>
                </w:p>
              </w:tc>
            </w:tr>
            <w:tr w:rsidR="000861CC" w:rsidRPr="00022181" w14:paraId="3D37F2B4" w14:textId="77777777" w:rsidTr="00677693">
              <w:trPr>
                <w:trHeight w:val="416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B7696D" w14:textId="49066E9F" w:rsidR="000861CC" w:rsidRPr="00022181" w:rsidRDefault="000861CC" w:rsidP="009135DA">
                  <w:pPr>
                    <w:spacing w:line="240" w:lineRule="auto"/>
                    <w:rPr>
                      <w:rFonts w:ascii="&amp;quot" w:eastAsia="Times New Roman" w:hAnsi="&amp;quot" w:cs="Times New Roman"/>
                      <w:color w:val="000000" w:themeColor="text1"/>
                      <w:lang w:eastAsia="en-AU"/>
                    </w:rPr>
                  </w:pPr>
                  <w:r w:rsidRPr="00022181">
                    <w:rPr>
                      <w:rFonts w:ascii="&amp;quot" w:eastAsia="Times New Roman" w:hAnsi="&amp;quot" w:cs="Times New Roman"/>
                      <w:color w:val="000000" w:themeColor="text1"/>
                      <w:lang w:eastAsia="en-AU"/>
                    </w:rPr>
                    <w:t>711</w:t>
                  </w:r>
                </w:p>
              </w:tc>
              <w:tc>
                <w:tcPr>
                  <w:tcW w:w="4789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545484" w14:textId="4E716DFA" w:rsidR="000861CC" w:rsidRPr="00022181" w:rsidRDefault="000861CC" w:rsidP="009135DA">
                  <w:pPr>
                    <w:spacing w:line="240" w:lineRule="auto"/>
                    <w:rPr>
                      <w:rFonts w:eastAsia="Times New Roman" w:cs="Times New Roman"/>
                      <w:color w:val="000000"/>
                      <w:szCs w:val="22"/>
                      <w:lang w:eastAsia="en-AU"/>
                    </w:rPr>
                  </w:pPr>
                  <w:r w:rsidRPr="00022181">
                    <w:rPr>
                      <w:rFonts w:eastAsia="Times New Roman" w:cs="Times New Roman"/>
                      <w:color w:val="000000"/>
                      <w:szCs w:val="22"/>
                      <w:lang w:eastAsia="en-AU"/>
                    </w:rPr>
                    <w:t>Mount Isa Amateur Netball Association</w:t>
                  </w:r>
                  <w:r w:rsidR="00755A94" w:rsidRPr="00022181">
                    <w:rPr>
                      <w:rFonts w:eastAsia="Times New Roman" w:cs="Times New Roman"/>
                      <w:color w:val="000000"/>
                      <w:szCs w:val="22"/>
                      <w:lang w:eastAsia="en-AU"/>
                    </w:rPr>
                    <w:t xml:space="preserve"> Inc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3AFE3B" w14:textId="77777777" w:rsidR="000861CC" w:rsidRPr="00022181" w:rsidRDefault="000861CC" w:rsidP="009135DA">
                  <w:pPr>
                    <w:spacing w:line="240" w:lineRule="auto"/>
                    <w:rPr>
                      <w:lang w:eastAsia="en-AU"/>
                    </w:rPr>
                  </w:pPr>
                </w:p>
              </w:tc>
            </w:tr>
          </w:tbl>
          <w:p w14:paraId="67774644" w14:textId="0206D606" w:rsidR="00C53494" w:rsidRPr="00022181" w:rsidRDefault="00C53494" w:rsidP="009135D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CF825B" w14:textId="784B7650" w:rsidR="00C53494" w:rsidRPr="00022181" w:rsidRDefault="00C53494" w:rsidP="009135DA">
            <w:pPr>
              <w:spacing w:line="240" w:lineRule="auto"/>
              <w:textAlignment w:val="center"/>
              <w:rPr>
                <w:rFonts w:cs="Times New Roman"/>
                <w:szCs w:val="22"/>
              </w:rPr>
            </w:pPr>
          </w:p>
        </w:tc>
      </w:tr>
    </w:tbl>
    <w:p w14:paraId="3B64A941" w14:textId="77777777" w:rsidR="00CD7CF3" w:rsidRPr="00022181" w:rsidRDefault="00CD7CF3" w:rsidP="004C7C86">
      <w:pPr>
        <w:pStyle w:val="ItemHead"/>
        <w:numPr>
          <w:ilvl w:val="0"/>
          <w:numId w:val="49"/>
        </w:numPr>
        <w:ind w:left="0" w:firstLine="0"/>
      </w:pPr>
      <w:r w:rsidRPr="00022181">
        <w:t>Schedule 1 (at the end of the table)</w:t>
      </w:r>
    </w:p>
    <w:p w14:paraId="1FBDEEF8" w14:textId="77777777" w:rsidR="00CD7CF3" w:rsidRPr="00022181" w:rsidRDefault="00CD7CF3" w:rsidP="009135DA">
      <w:pPr>
        <w:pStyle w:val="Item"/>
        <w:ind w:left="0" w:firstLine="720"/>
        <w:rPr>
          <w:szCs w:val="22"/>
        </w:rPr>
      </w:pPr>
      <w:r w:rsidRPr="00022181">
        <w:t>Add:</w:t>
      </w:r>
    </w:p>
    <w:tbl>
      <w:tblPr>
        <w:tblW w:w="8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283"/>
      </w:tblGrid>
      <w:tr w:rsidR="00694FFA" w:rsidRPr="00022181" w14:paraId="3949ADCA" w14:textId="77777777" w:rsidTr="009135DA">
        <w:trPr>
          <w:trHeight w:val="319"/>
        </w:trPr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861F9" w14:textId="6E22B67F" w:rsidR="00694FFA" w:rsidRPr="00022181" w:rsidRDefault="00A01591" w:rsidP="001743B5">
            <w:pPr>
              <w:spacing w:before="80"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022181">
              <w:rPr>
                <w:rFonts w:eastAsia="Times New Roman" w:cs="Times New Roman"/>
                <w:szCs w:val="22"/>
                <w:lang w:eastAsia="en-AU"/>
              </w:rPr>
              <w:t>712</w:t>
            </w:r>
          </w:p>
        </w:tc>
        <w:tc>
          <w:tcPr>
            <w:tcW w:w="7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BCDB8" w14:textId="77777777" w:rsidR="008233DE" w:rsidRPr="00022181" w:rsidRDefault="00A01591" w:rsidP="00A01591">
            <w:pPr>
              <w:tabs>
                <w:tab w:val="left" w:pos="636"/>
              </w:tabs>
              <w:spacing w:before="60" w:after="60" w:line="240" w:lineRule="auto"/>
              <w:textAlignment w:val="center"/>
              <w:rPr>
                <w:rFonts w:cs="Times New Roman"/>
                <w:szCs w:val="22"/>
              </w:rPr>
            </w:pPr>
            <w:r w:rsidRPr="00022181">
              <w:rPr>
                <w:rFonts w:cs="Times New Roman"/>
                <w:szCs w:val="22"/>
              </w:rPr>
              <w:t xml:space="preserve">The University of Queensland </w:t>
            </w:r>
          </w:p>
          <w:p w14:paraId="08ED7BB7" w14:textId="50BC6388" w:rsidR="00A01591" w:rsidRPr="00022181" w:rsidRDefault="00A01591" w:rsidP="00A01591">
            <w:pPr>
              <w:pStyle w:val="ListParagraph"/>
              <w:numPr>
                <w:ilvl w:val="0"/>
                <w:numId w:val="45"/>
              </w:numPr>
              <w:tabs>
                <w:tab w:val="left" w:pos="636"/>
              </w:tabs>
              <w:spacing w:before="60" w:after="60" w:line="240" w:lineRule="auto"/>
              <w:textAlignment w:val="center"/>
              <w:rPr>
                <w:rFonts w:cs="Times New Roman"/>
                <w:szCs w:val="22"/>
              </w:rPr>
            </w:pPr>
            <w:r w:rsidRPr="00022181">
              <w:rPr>
                <w:rFonts w:cs="Times New Roman"/>
                <w:szCs w:val="22"/>
              </w:rPr>
              <w:t xml:space="preserve"> The University of Queensland </w:t>
            </w:r>
          </w:p>
          <w:p w14:paraId="5158E270" w14:textId="551C5FDD" w:rsidR="00A01591" w:rsidRPr="00022181" w:rsidRDefault="00A01591" w:rsidP="00A01591">
            <w:pPr>
              <w:pStyle w:val="ListParagraph"/>
              <w:numPr>
                <w:ilvl w:val="0"/>
                <w:numId w:val="45"/>
              </w:numPr>
              <w:tabs>
                <w:tab w:val="left" w:pos="636"/>
              </w:tabs>
              <w:spacing w:before="60" w:after="60" w:line="240" w:lineRule="auto"/>
              <w:textAlignment w:val="center"/>
              <w:rPr>
                <w:rFonts w:cs="Times New Roman"/>
                <w:szCs w:val="22"/>
              </w:rPr>
            </w:pPr>
            <w:r w:rsidRPr="00022181">
              <w:rPr>
                <w:rFonts w:cs="Times New Roman"/>
                <w:szCs w:val="22"/>
              </w:rPr>
              <w:t xml:space="preserve"> UQ Sport Limited</w:t>
            </w:r>
          </w:p>
          <w:p w14:paraId="4F166AA9" w14:textId="77777777" w:rsidR="00A01591" w:rsidRPr="00022181" w:rsidRDefault="00A01591" w:rsidP="00A01591">
            <w:pPr>
              <w:pStyle w:val="ListParagraph"/>
              <w:numPr>
                <w:ilvl w:val="0"/>
                <w:numId w:val="45"/>
              </w:numPr>
              <w:tabs>
                <w:tab w:val="left" w:pos="636"/>
              </w:tabs>
              <w:spacing w:before="60" w:after="60" w:line="240" w:lineRule="auto"/>
              <w:textAlignment w:val="center"/>
              <w:rPr>
                <w:rFonts w:cs="Times New Roman"/>
                <w:szCs w:val="22"/>
              </w:rPr>
            </w:pPr>
            <w:r w:rsidRPr="00022181">
              <w:rPr>
                <w:rFonts w:cs="Times New Roman"/>
                <w:szCs w:val="22"/>
              </w:rPr>
              <w:t xml:space="preserve"> UQ College Limited</w:t>
            </w:r>
          </w:p>
          <w:p w14:paraId="19305A80" w14:textId="77777777" w:rsidR="00A01591" w:rsidRPr="00022181" w:rsidRDefault="00A01591" w:rsidP="00A01591">
            <w:pPr>
              <w:pStyle w:val="ListParagraph"/>
              <w:numPr>
                <w:ilvl w:val="0"/>
                <w:numId w:val="45"/>
              </w:numPr>
              <w:tabs>
                <w:tab w:val="left" w:pos="636"/>
              </w:tabs>
              <w:spacing w:before="60" w:after="60" w:line="240" w:lineRule="auto"/>
              <w:textAlignment w:val="center"/>
              <w:rPr>
                <w:rFonts w:cs="Times New Roman"/>
                <w:szCs w:val="22"/>
              </w:rPr>
            </w:pPr>
            <w:r w:rsidRPr="00022181">
              <w:rPr>
                <w:rFonts w:cs="Times New Roman"/>
                <w:szCs w:val="22"/>
              </w:rPr>
              <w:t xml:space="preserve"> UQ Health Care Limited</w:t>
            </w:r>
          </w:p>
          <w:p w14:paraId="41537203" w14:textId="59A30E89" w:rsidR="00A01591" w:rsidRPr="00022181" w:rsidRDefault="00A01591" w:rsidP="00A01591">
            <w:pPr>
              <w:pStyle w:val="ListParagraph"/>
              <w:numPr>
                <w:ilvl w:val="0"/>
                <w:numId w:val="45"/>
              </w:numPr>
              <w:tabs>
                <w:tab w:val="left" w:pos="636"/>
              </w:tabs>
              <w:spacing w:before="60" w:after="60" w:line="240" w:lineRule="auto"/>
              <w:textAlignment w:val="center"/>
              <w:rPr>
                <w:rFonts w:cs="Times New Roman"/>
                <w:szCs w:val="22"/>
              </w:rPr>
            </w:pPr>
            <w:r w:rsidRPr="00022181">
              <w:rPr>
                <w:rFonts w:cs="Times New Roman"/>
                <w:szCs w:val="22"/>
              </w:rPr>
              <w:t xml:space="preserve"> Queensland Agricultural College</w:t>
            </w:r>
          </w:p>
        </w:tc>
      </w:tr>
      <w:tr w:rsidR="008233DE" w:rsidRPr="006D43AC" w14:paraId="777F27BB" w14:textId="77777777" w:rsidTr="009135DA">
        <w:trPr>
          <w:trHeight w:val="319"/>
        </w:trPr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50861" w14:textId="4D415D15" w:rsidR="008233DE" w:rsidRPr="00022181" w:rsidRDefault="000C3D1B" w:rsidP="009C2753">
            <w:pPr>
              <w:spacing w:before="60"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022181">
              <w:rPr>
                <w:rFonts w:eastAsia="Times New Roman" w:cs="Times New Roman"/>
                <w:szCs w:val="22"/>
                <w:lang w:eastAsia="en-AU"/>
              </w:rPr>
              <w:t>713</w:t>
            </w:r>
          </w:p>
        </w:tc>
        <w:tc>
          <w:tcPr>
            <w:tcW w:w="7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BE43D" w14:textId="77777777" w:rsidR="000C3D1B" w:rsidRPr="00022181" w:rsidRDefault="000C3D1B" w:rsidP="000C3D1B">
            <w:pPr>
              <w:tabs>
                <w:tab w:val="left" w:pos="597"/>
                <w:tab w:val="left" w:pos="636"/>
              </w:tabs>
              <w:spacing w:line="240" w:lineRule="auto"/>
              <w:textAlignment w:val="center"/>
              <w:rPr>
                <w:rFonts w:cs="Times New Roman"/>
                <w:szCs w:val="22"/>
              </w:rPr>
            </w:pPr>
            <w:r w:rsidRPr="00022181">
              <w:rPr>
                <w:rFonts w:cs="Times New Roman"/>
                <w:szCs w:val="22"/>
              </w:rPr>
              <w:t xml:space="preserve">Presentation Sisters Property Association </w:t>
            </w:r>
          </w:p>
          <w:p w14:paraId="30A2AE0A" w14:textId="77777777" w:rsidR="000C3D1B" w:rsidRPr="00022181" w:rsidRDefault="000C3D1B" w:rsidP="000C3D1B">
            <w:pPr>
              <w:pStyle w:val="ListParagraph"/>
              <w:numPr>
                <w:ilvl w:val="0"/>
                <w:numId w:val="46"/>
              </w:numPr>
              <w:tabs>
                <w:tab w:val="left" w:pos="597"/>
                <w:tab w:val="left" w:pos="636"/>
              </w:tabs>
              <w:spacing w:line="240" w:lineRule="auto"/>
              <w:textAlignment w:val="center"/>
              <w:rPr>
                <w:rFonts w:cs="Times New Roman"/>
                <w:szCs w:val="22"/>
              </w:rPr>
            </w:pPr>
            <w:r w:rsidRPr="00022181">
              <w:rPr>
                <w:rFonts w:cs="Times New Roman"/>
                <w:szCs w:val="22"/>
              </w:rPr>
              <w:t xml:space="preserve"> Presentation Sisters Property Association </w:t>
            </w:r>
          </w:p>
          <w:p w14:paraId="061F3D4B" w14:textId="74084DA4" w:rsidR="000C3D1B" w:rsidRPr="00022181" w:rsidRDefault="000C3D1B" w:rsidP="000C3D1B">
            <w:pPr>
              <w:pStyle w:val="ListParagraph"/>
              <w:numPr>
                <w:ilvl w:val="0"/>
                <w:numId w:val="46"/>
              </w:numPr>
              <w:tabs>
                <w:tab w:val="left" w:pos="597"/>
                <w:tab w:val="left" w:pos="636"/>
              </w:tabs>
              <w:spacing w:line="240" w:lineRule="auto"/>
              <w:textAlignment w:val="center"/>
              <w:rPr>
                <w:rFonts w:cs="Times New Roman"/>
                <w:szCs w:val="22"/>
              </w:rPr>
            </w:pPr>
            <w:r w:rsidRPr="00022181">
              <w:rPr>
                <w:rFonts w:cs="Times New Roman"/>
                <w:szCs w:val="22"/>
              </w:rPr>
              <w:t xml:space="preserve"> St Mary’s College </w:t>
            </w:r>
          </w:p>
        </w:tc>
      </w:tr>
    </w:tbl>
    <w:p w14:paraId="366F2757" w14:textId="00E9495E" w:rsidR="006B0219" w:rsidRDefault="006B0219" w:rsidP="006B0219">
      <w:pPr>
        <w:pStyle w:val="ActHead9"/>
      </w:pPr>
    </w:p>
    <w:p w14:paraId="3D0CF8EC" w14:textId="076ED71C" w:rsidR="000415D2" w:rsidRPr="008130F0" w:rsidRDefault="000415D2" w:rsidP="00554381">
      <w:pPr>
        <w:pStyle w:val="Item"/>
        <w:ind w:left="360" w:firstLine="360"/>
      </w:pPr>
    </w:p>
    <w:sectPr w:rsidR="000415D2" w:rsidRPr="008130F0" w:rsidSect="00CF5DC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276" w:right="1274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F7E9" w14:textId="77777777" w:rsidR="00CF5DC5" w:rsidRDefault="00CF5DC5" w:rsidP="00B04ED8">
      <w:pPr>
        <w:spacing w:line="240" w:lineRule="auto"/>
      </w:pPr>
      <w:r>
        <w:separator/>
      </w:r>
    </w:p>
  </w:endnote>
  <w:endnote w:type="continuationSeparator" w:id="0">
    <w:p w14:paraId="380CA4AD" w14:textId="77777777" w:rsidR="00CF5DC5" w:rsidRDefault="00CF5DC5" w:rsidP="00B04ED8">
      <w:pPr>
        <w:spacing w:line="240" w:lineRule="auto"/>
      </w:pPr>
      <w:r>
        <w:continuationSeparator/>
      </w:r>
    </w:p>
  </w:endnote>
  <w:endnote w:type="continuationNotice" w:id="1">
    <w:p w14:paraId="6B79D0ED" w14:textId="77777777" w:rsidR="00CF5DC5" w:rsidRDefault="00CF5DC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2"/>
    </w:tblGrid>
    <w:tr w:rsidR="0094691B" w14:paraId="5974DB8D" w14:textId="77777777" w:rsidTr="00B75287">
      <w:tc>
        <w:tcPr>
          <w:tcW w:w="5000" w:type="pct"/>
        </w:tcPr>
        <w:p w14:paraId="500135AC" w14:textId="77777777" w:rsidR="0094691B" w:rsidRDefault="0094691B" w:rsidP="00B75287">
          <w:pPr>
            <w:rPr>
              <w:sz w:val="18"/>
            </w:rPr>
          </w:pPr>
        </w:p>
      </w:tc>
    </w:tr>
  </w:tbl>
  <w:p w14:paraId="7317A8C8" w14:textId="77777777" w:rsidR="0094691B" w:rsidRPr="005F1388" w:rsidRDefault="0094691B" w:rsidP="00B75287">
    <w:pPr>
      <w:pStyle w:val="Footer"/>
      <w:tabs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2"/>
    </w:tblGrid>
    <w:tr w:rsidR="0094691B" w14:paraId="4CE7E11F" w14:textId="77777777" w:rsidTr="00B75287">
      <w:tc>
        <w:tcPr>
          <w:tcW w:w="5000" w:type="pct"/>
        </w:tcPr>
        <w:p w14:paraId="02F35A9D" w14:textId="77777777" w:rsidR="0094691B" w:rsidRDefault="0094691B" w:rsidP="00B75287">
          <w:pPr>
            <w:rPr>
              <w:sz w:val="18"/>
            </w:rPr>
          </w:pPr>
        </w:p>
      </w:tc>
    </w:tr>
  </w:tbl>
  <w:p w14:paraId="76B442EB" w14:textId="77777777" w:rsidR="0094691B" w:rsidRPr="006D3667" w:rsidRDefault="0094691B" w:rsidP="00B752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70BA3" w14:textId="77777777" w:rsidR="0094691B" w:rsidRDefault="0094691B" w:rsidP="00B75287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2"/>
    </w:tblGrid>
    <w:tr w:rsidR="0094691B" w14:paraId="5D9B729F" w14:textId="77777777" w:rsidTr="00B75287">
      <w:tc>
        <w:tcPr>
          <w:tcW w:w="5000" w:type="pct"/>
        </w:tcPr>
        <w:p w14:paraId="22A63712" w14:textId="77777777" w:rsidR="0094691B" w:rsidRDefault="0094691B" w:rsidP="00B75287">
          <w:pPr>
            <w:rPr>
              <w:sz w:val="18"/>
            </w:rPr>
          </w:pPr>
        </w:p>
      </w:tc>
    </w:tr>
  </w:tbl>
  <w:p w14:paraId="2F8929BC" w14:textId="77777777" w:rsidR="0094691B" w:rsidRPr="00486382" w:rsidRDefault="0094691B" w:rsidP="00B7528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1BAB" w14:textId="77777777" w:rsidR="0094691B" w:rsidRPr="00E33C1C" w:rsidRDefault="0094691B" w:rsidP="00B7528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94691B" w14:paraId="25422A5C" w14:textId="77777777" w:rsidTr="00B75287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7A491A6D" w14:textId="77777777" w:rsidR="0094691B" w:rsidRDefault="0094691B" w:rsidP="00B7528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6187C759" w14:textId="626B897B" w:rsidR="0094691B" w:rsidRDefault="0094691B" w:rsidP="00B75287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E01E71">
            <w:rPr>
              <w:i/>
              <w:noProof/>
              <w:sz w:val="18"/>
            </w:rPr>
            <w:t>National Redress Scheme for Institutional Child Sexual Abuse Amendment (2024 Measures No. 1) Declaration 2024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30F795FF" w14:textId="77777777" w:rsidR="0094691B" w:rsidRDefault="0094691B" w:rsidP="00B75287">
          <w:pPr>
            <w:spacing w:line="0" w:lineRule="atLeast"/>
            <w:jc w:val="right"/>
            <w:rPr>
              <w:sz w:val="18"/>
            </w:rPr>
          </w:pPr>
        </w:p>
      </w:tc>
    </w:tr>
    <w:tr w:rsidR="0094691B" w14:paraId="55392C0D" w14:textId="77777777" w:rsidTr="00B7528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765FD346" w14:textId="77777777" w:rsidR="0094691B" w:rsidRDefault="0094691B" w:rsidP="00B75287">
          <w:pPr>
            <w:jc w:val="right"/>
            <w:rPr>
              <w:sz w:val="18"/>
            </w:rPr>
          </w:pPr>
        </w:p>
      </w:tc>
    </w:tr>
  </w:tbl>
  <w:p w14:paraId="0D5BBFE0" w14:textId="77777777" w:rsidR="0094691B" w:rsidRPr="00ED79B6" w:rsidRDefault="0094691B" w:rsidP="00B7528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5A9F" w14:textId="77777777" w:rsidR="0094691B" w:rsidRPr="00E33C1C" w:rsidRDefault="0094691B" w:rsidP="00B7528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94691B" w14:paraId="3A278C64" w14:textId="77777777" w:rsidTr="007052EC">
      <w:trPr>
        <w:trHeight w:val="87"/>
      </w:trPr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5DC44EE4" w14:textId="77777777" w:rsidR="0094691B" w:rsidRDefault="0094691B" w:rsidP="00B75287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4F136575" w14:textId="06915F60" w:rsidR="0094691B" w:rsidRPr="00B20990" w:rsidRDefault="00460BBB" w:rsidP="00D3029D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>National Redress Scheme for Institutional Child Sexual Abus</w:t>
          </w:r>
          <w:r w:rsidR="006834F9">
            <w:rPr>
              <w:i/>
              <w:sz w:val="18"/>
            </w:rPr>
            <w:t>e Amendment (2024</w:t>
          </w:r>
          <w:r w:rsidR="00376AEC">
            <w:rPr>
              <w:i/>
              <w:sz w:val="18"/>
            </w:rPr>
            <w:t xml:space="preserve"> Measures No. </w:t>
          </w:r>
          <w:r w:rsidR="006834F9">
            <w:rPr>
              <w:i/>
              <w:sz w:val="18"/>
            </w:rPr>
            <w:t>1) Declaration 2024</w:t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3628112C" w14:textId="19F53099" w:rsidR="0094691B" w:rsidRDefault="0094691B" w:rsidP="00B7528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54BEB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94691B" w14:paraId="65F54670" w14:textId="77777777" w:rsidTr="00B7528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1A41B624" w14:textId="77777777" w:rsidR="0094691B" w:rsidRDefault="0094691B" w:rsidP="00B75287">
          <w:pPr>
            <w:rPr>
              <w:sz w:val="18"/>
            </w:rPr>
          </w:pPr>
        </w:p>
      </w:tc>
    </w:tr>
  </w:tbl>
  <w:p w14:paraId="0D9C1BD8" w14:textId="77777777" w:rsidR="0094691B" w:rsidRPr="00ED79B6" w:rsidRDefault="0094691B" w:rsidP="00B7528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A719" w14:textId="77777777" w:rsidR="0094691B" w:rsidRDefault="0094691B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9FD6" w14:textId="77777777" w:rsidR="0094691B" w:rsidRPr="00E33C1C" w:rsidRDefault="0094691B" w:rsidP="00C553B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74"/>
      <w:gridCol w:w="6131"/>
      <w:gridCol w:w="607"/>
    </w:tblGrid>
    <w:tr w:rsidR="00460BBB" w14:paraId="634E392C" w14:textId="77777777" w:rsidTr="00D61557">
      <w:trPr>
        <w:trHeight w:val="87"/>
      </w:trPr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4823D0D3" w14:textId="77777777" w:rsidR="00460BBB" w:rsidRDefault="00460BBB" w:rsidP="00460BBB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210F00B3" w14:textId="4EE9E0CB" w:rsidR="00460BBB" w:rsidRPr="00B20990" w:rsidRDefault="00460BBB" w:rsidP="00D3029D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>National Redress Scheme for Institutional Child Sexual Abus</w:t>
          </w:r>
          <w:r w:rsidR="006834F9">
            <w:rPr>
              <w:i/>
              <w:sz w:val="18"/>
            </w:rPr>
            <w:t>e Amendment (2024</w:t>
          </w:r>
          <w:r w:rsidR="00376AEC">
            <w:rPr>
              <w:i/>
              <w:sz w:val="18"/>
            </w:rPr>
            <w:t xml:space="preserve"> Measures No. </w:t>
          </w:r>
          <w:r w:rsidR="006834F9">
            <w:rPr>
              <w:i/>
              <w:sz w:val="18"/>
            </w:rPr>
            <w:t>1) Declaration 2024</w:t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579AA8E5" w14:textId="04DA3502" w:rsidR="00460BBB" w:rsidRDefault="00460BBB" w:rsidP="00460BB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54BEB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460BBB" w14:paraId="176D7131" w14:textId="77777777" w:rsidTr="00D6155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4AF440F9" w14:textId="77777777" w:rsidR="00460BBB" w:rsidRDefault="00460BBB" w:rsidP="00460BBB">
          <w:pPr>
            <w:rPr>
              <w:sz w:val="18"/>
            </w:rPr>
          </w:pPr>
        </w:p>
      </w:tc>
    </w:tr>
  </w:tbl>
  <w:p w14:paraId="185945FD" w14:textId="77777777" w:rsidR="0094691B" w:rsidRPr="007052EC" w:rsidRDefault="0094691B" w:rsidP="007052EC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F377" w14:textId="77777777" w:rsidR="0094691B" w:rsidRDefault="00946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33C61" w14:textId="77777777" w:rsidR="00CF5DC5" w:rsidRDefault="00CF5DC5" w:rsidP="00B04ED8">
      <w:pPr>
        <w:spacing w:line="240" w:lineRule="auto"/>
      </w:pPr>
      <w:r>
        <w:separator/>
      </w:r>
    </w:p>
  </w:footnote>
  <w:footnote w:type="continuationSeparator" w:id="0">
    <w:p w14:paraId="27D9CBF9" w14:textId="77777777" w:rsidR="00CF5DC5" w:rsidRDefault="00CF5DC5" w:rsidP="00B04ED8">
      <w:pPr>
        <w:spacing w:line="240" w:lineRule="auto"/>
      </w:pPr>
      <w:r>
        <w:continuationSeparator/>
      </w:r>
    </w:p>
  </w:footnote>
  <w:footnote w:type="continuationNotice" w:id="1">
    <w:p w14:paraId="776A25EB" w14:textId="77777777" w:rsidR="00CF5DC5" w:rsidRDefault="00CF5DC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E054" w14:textId="77777777" w:rsidR="0094691B" w:rsidRPr="00ED79B6" w:rsidRDefault="0094691B" w:rsidP="00B75287">
    <w:pPr>
      <w:pBdr>
        <w:bottom w:val="single" w:sz="4" w:space="1" w:color="auto"/>
      </w:pBdr>
      <w:spacing w:before="100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20BA" w14:textId="77777777" w:rsidR="0094691B" w:rsidRPr="00ED79B6" w:rsidRDefault="0094691B" w:rsidP="00B75287">
    <w:pPr>
      <w:pBdr>
        <w:bottom w:val="single" w:sz="4" w:space="1" w:color="auto"/>
      </w:pBdr>
      <w:spacing w:before="100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A75C" w14:textId="77777777" w:rsidR="0094691B" w:rsidRPr="00ED79B6" w:rsidRDefault="0094691B" w:rsidP="00B7528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26A1" w14:textId="77777777" w:rsidR="0094691B" w:rsidRDefault="0094691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46C92" w14:textId="77777777" w:rsidR="0094691B" w:rsidRDefault="0094691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0E61" w14:textId="77777777" w:rsidR="0094691B" w:rsidRDefault="009469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19D"/>
    <w:multiLevelType w:val="hybridMultilevel"/>
    <w:tmpl w:val="ADC03298"/>
    <w:lvl w:ilvl="0" w:tplc="9770092E">
      <w:start w:val="3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0892"/>
    <w:multiLevelType w:val="hybridMultilevel"/>
    <w:tmpl w:val="B38CAE00"/>
    <w:lvl w:ilvl="0" w:tplc="F3860F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194C"/>
    <w:multiLevelType w:val="hybridMultilevel"/>
    <w:tmpl w:val="0DEA0D0A"/>
    <w:lvl w:ilvl="0" w:tplc="E45077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D952D6"/>
    <w:multiLevelType w:val="hybridMultilevel"/>
    <w:tmpl w:val="3EE44576"/>
    <w:lvl w:ilvl="0" w:tplc="093EDBF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FF6722"/>
    <w:multiLevelType w:val="hybridMultilevel"/>
    <w:tmpl w:val="F42A9F36"/>
    <w:lvl w:ilvl="0" w:tplc="BF02250E">
      <w:start w:val="3"/>
      <w:numFmt w:val="lowerLetter"/>
      <w:lvlText w:val="(a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E2FC4"/>
    <w:multiLevelType w:val="hybridMultilevel"/>
    <w:tmpl w:val="EB444A28"/>
    <w:lvl w:ilvl="0" w:tplc="D2627FB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101E30"/>
    <w:multiLevelType w:val="hybridMultilevel"/>
    <w:tmpl w:val="0DBC63A2"/>
    <w:lvl w:ilvl="0" w:tplc="1DCA10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94ECA"/>
    <w:multiLevelType w:val="hybridMultilevel"/>
    <w:tmpl w:val="E6E2E8B6"/>
    <w:lvl w:ilvl="0" w:tplc="287A4F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A77"/>
    <w:multiLevelType w:val="hybridMultilevel"/>
    <w:tmpl w:val="85A0B24A"/>
    <w:lvl w:ilvl="0" w:tplc="61EABA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2F2AF4"/>
    <w:multiLevelType w:val="hybridMultilevel"/>
    <w:tmpl w:val="13E8009A"/>
    <w:lvl w:ilvl="0" w:tplc="FFF4BD36">
      <w:start w:val="1"/>
      <w:numFmt w:val="lowerLetter"/>
      <w:lvlText w:val="(%1)"/>
      <w:lvlJc w:val="left"/>
      <w:pPr>
        <w:ind w:left="1571" w:hanging="360"/>
      </w:pPr>
      <w:rPr>
        <w:rFonts w:hint="default"/>
        <w:i w:val="0"/>
      </w:rPr>
    </w:lvl>
    <w:lvl w:ilvl="1" w:tplc="0C09001B">
      <w:start w:val="1"/>
      <w:numFmt w:val="lowerRoman"/>
      <w:lvlText w:val="%2."/>
      <w:lvlJc w:val="righ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5365EEA"/>
    <w:multiLevelType w:val="hybridMultilevel"/>
    <w:tmpl w:val="7124D332"/>
    <w:lvl w:ilvl="0" w:tplc="B1A6DC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E2860"/>
    <w:multiLevelType w:val="hybridMultilevel"/>
    <w:tmpl w:val="5EAEAE2A"/>
    <w:lvl w:ilvl="0" w:tplc="48B6EF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75D1D"/>
    <w:multiLevelType w:val="hybridMultilevel"/>
    <w:tmpl w:val="D30C1BBC"/>
    <w:lvl w:ilvl="0" w:tplc="BA6C61B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C912E2"/>
    <w:multiLevelType w:val="hybridMultilevel"/>
    <w:tmpl w:val="59D495D2"/>
    <w:lvl w:ilvl="0" w:tplc="C84A7A60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C30CA9"/>
    <w:multiLevelType w:val="hybridMultilevel"/>
    <w:tmpl w:val="F7E817FA"/>
    <w:lvl w:ilvl="0" w:tplc="AE965F00">
      <w:start w:val="1"/>
      <w:numFmt w:val="lowerLetter"/>
      <w:lvlText w:val="(%1)"/>
      <w:lvlJc w:val="left"/>
      <w:pPr>
        <w:ind w:left="720" w:hanging="360"/>
      </w:pPr>
      <w:rPr>
        <w:rFonts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91E1B"/>
    <w:multiLevelType w:val="hybridMultilevel"/>
    <w:tmpl w:val="D30C1BBC"/>
    <w:lvl w:ilvl="0" w:tplc="BA6C61B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DF5519"/>
    <w:multiLevelType w:val="hybridMultilevel"/>
    <w:tmpl w:val="B5365F4E"/>
    <w:lvl w:ilvl="0" w:tplc="A770FE60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52A25"/>
    <w:multiLevelType w:val="hybridMultilevel"/>
    <w:tmpl w:val="5D90D4BA"/>
    <w:lvl w:ilvl="0" w:tplc="6E9016E2">
      <w:start w:val="1"/>
      <w:numFmt w:val="lowerLetter"/>
      <w:lvlText w:val="(a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80431"/>
    <w:multiLevelType w:val="hybridMultilevel"/>
    <w:tmpl w:val="FC76F0A4"/>
    <w:lvl w:ilvl="0" w:tplc="52B0BCF4">
      <w:start w:val="1"/>
      <w:numFmt w:val="lowerLetter"/>
      <w:lvlText w:val="(a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31272"/>
    <w:multiLevelType w:val="hybridMultilevel"/>
    <w:tmpl w:val="548005BE"/>
    <w:lvl w:ilvl="0" w:tplc="9F1A38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3C49A2"/>
    <w:multiLevelType w:val="hybridMultilevel"/>
    <w:tmpl w:val="AEAC954C"/>
    <w:lvl w:ilvl="0" w:tplc="C84A7A6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41CB1"/>
    <w:multiLevelType w:val="hybridMultilevel"/>
    <w:tmpl w:val="CFEE6A2E"/>
    <w:lvl w:ilvl="0" w:tplc="B164EA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D51A3"/>
    <w:multiLevelType w:val="hybridMultilevel"/>
    <w:tmpl w:val="EBD02106"/>
    <w:lvl w:ilvl="0" w:tplc="3B521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A67C0"/>
    <w:multiLevelType w:val="hybridMultilevel"/>
    <w:tmpl w:val="BA3AD0A4"/>
    <w:lvl w:ilvl="0" w:tplc="091234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34CFA"/>
    <w:multiLevelType w:val="hybridMultilevel"/>
    <w:tmpl w:val="B1A81218"/>
    <w:lvl w:ilvl="0" w:tplc="CA2A32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A44BB"/>
    <w:multiLevelType w:val="hybridMultilevel"/>
    <w:tmpl w:val="ED7647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378F2"/>
    <w:multiLevelType w:val="hybridMultilevel"/>
    <w:tmpl w:val="51080714"/>
    <w:lvl w:ilvl="0" w:tplc="6E9016E2">
      <w:start w:val="1"/>
      <w:numFmt w:val="lowerLetter"/>
      <w:lvlText w:val="(a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00B23"/>
    <w:multiLevelType w:val="hybridMultilevel"/>
    <w:tmpl w:val="39B2BD28"/>
    <w:lvl w:ilvl="0" w:tplc="379A7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7194E"/>
    <w:multiLevelType w:val="hybridMultilevel"/>
    <w:tmpl w:val="D3BC59DE"/>
    <w:lvl w:ilvl="0" w:tplc="23D0299C">
      <w:start w:val="4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A1524"/>
    <w:multiLevelType w:val="hybridMultilevel"/>
    <w:tmpl w:val="966C3252"/>
    <w:lvl w:ilvl="0" w:tplc="3D1819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542936"/>
    <w:multiLevelType w:val="hybridMultilevel"/>
    <w:tmpl w:val="FA646EAA"/>
    <w:lvl w:ilvl="0" w:tplc="E3D632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D46DB"/>
    <w:multiLevelType w:val="hybridMultilevel"/>
    <w:tmpl w:val="117ADFD6"/>
    <w:lvl w:ilvl="0" w:tplc="3B56DC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25520"/>
    <w:multiLevelType w:val="hybridMultilevel"/>
    <w:tmpl w:val="0860C550"/>
    <w:lvl w:ilvl="0" w:tplc="D262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36175"/>
    <w:multiLevelType w:val="hybridMultilevel"/>
    <w:tmpl w:val="20C47F80"/>
    <w:lvl w:ilvl="0" w:tplc="E41EDA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96BD1"/>
    <w:multiLevelType w:val="hybridMultilevel"/>
    <w:tmpl w:val="83B2EBA0"/>
    <w:lvl w:ilvl="0" w:tplc="16483B2A">
      <w:start w:val="1"/>
      <w:numFmt w:val="lowerLetter"/>
      <w:lvlText w:val="(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01C5E94"/>
    <w:multiLevelType w:val="hybridMultilevel"/>
    <w:tmpl w:val="68D64D8E"/>
    <w:lvl w:ilvl="0" w:tplc="79CCEC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D4820"/>
    <w:multiLevelType w:val="hybridMultilevel"/>
    <w:tmpl w:val="531E1AF6"/>
    <w:lvl w:ilvl="0" w:tplc="4E78BE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0F767A"/>
    <w:multiLevelType w:val="hybridMultilevel"/>
    <w:tmpl w:val="6FC0B812"/>
    <w:lvl w:ilvl="0" w:tplc="8A9CEE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AD5610"/>
    <w:multiLevelType w:val="hybridMultilevel"/>
    <w:tmpl w:val="F46C8F5A"/>
    <w:lvl w:ilvl="0" w:tplc="3E106E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A3977"/>
    <w:multiLevelType w:val="hybridMultilevel"/>
    <w:tmpl w:val="712C3BB4"/>
    <w:lvl w:ilvl="0" w:tplc="3F54E5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8472B"/>
    <w:multiLevelType w:val="hybridMultilevel"/>
    <w:tmpl w:val="19BE04F8"/>
    <w:lvl w:ilvl="0" w:tplc="EE9462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983EA9"/>
    <w:multiLevelType w:val="hybridMultilevel"/>
    <w:tmpl w:val="53F2F424"/>
    <w:lvl w:ilvl="0" w:tplc="6D18A754">
      <w:start w:val="5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C208EF"/>
    <w:multiLevelType w:val="hybridMultilevel"/>
    <w:tmpl w:val="EB608212"/>
    <w:lvl w:ilvl="0" w:tplc="4ECC7C1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526C9C"/>
    <w:multiLevelType w:val="hybridMultilevel"/>
    <w:tmpl w:val="7E3A0FDE"/>
    <w:lvl w:ilvl="0" w:tplc="C84A7A6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62570"/>
    <w:multiLevelType w:val="hybridMultilevel"/>
    <w:tmpl w:val="ECB6B9EC"/>
    <w:lvl w:ilvl="0" w:tplc="2BCCA928">
      <w:start w:val="2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00EA2"/>
    <w:multiLevelType w:val="hybridMultilevel"/>
    <w:tmpl w:val="9496E9D8"/>
    <w:lvl w:ilvl="0" w:tplc="0100A4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46BF4"/>
    <w:multiLevelType w:val="hybridMultilevel"/>
    <w:tmpl w:val="D04CA9CC"/>
    <w:lvl w:ilvl="0" w:tplc="745212BE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F0DD6"/>
    <w:multiLevelType w:val="hybridMultilevel"/>
    <w:tmpl w:val="2DAEBA3C"/>
    <w:lvl w:ilvl="0" w:tplc="D262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840145">
    <w:abstractNumId w:val="37"/>
  </w:num>
  <w:num w:numId="2" w16cid:durableId="1442916519">
    <w:abstractNumId w:val="38"/>
  </w:num>
  <w:num w:numId="3" w16cid:durableId="2125149277">
    <w:abstractNumId w:val="16"/>
  </w:num>
  <w:num w:numId="4" w16cid:durableId="1478498650">
    <w:abstractNumId w:val="17"/>
  </w:num>
  <w:num w:numId="5" w16cid:durableId="739714843">
    <w:abstractNumId w:val="26"/>
  </w:num>
  <w:num w:numId="6" w16cid:durableId="218590403">
    <w:abstractNumId w:val="4"/>
  </w:num>
  <w:num w:numId="7" w16cid:durableId="2030140728">
    <w:abstractNumId w:val="18"/>
  </w:num>
  <w:num w:numId="8" w16cid:durableId="1002440121">
    <w:abstractNumId w:val="2"/>
  </w:num>
  <w:num w:numId="9" w16cid:durableId="312803845">
    <w:abstractNumId w:val="3"/>
  </w:num>
  <w:num w:numId="10" w16cid:durableId="2020350971">
    <w:abstractNumId w:val="8"/>
  </w:num>
  <w:num w:numId="11" w16cid:durableId="1565676344">
    <w:abstractNumId w:val="19"/>
  </w:num>
  <w:num w:numId="12" w16cid:durableId="916406801">
    <w:abstractNumId w:val="36"/>
  </w:num>
  <w:num w:numId="13" w16cid:durableId="9000199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2441932">
    <w:abstractNumId w:val="5"/>
  </w:num>
  <w:num w:numId="15" w16cid:durableId="1874072574">
    <w:abstractNumId w:val="29"/>
  </w:num>
  <w:num w:numId="16" w16cid:durableId="1359509774">
    <w:abstractNumId w:val="40"/>
  </w:num>
  <w:num w:numId="17" w16cid:durableId="1680279772">
    <w:abstractNumId w:val="15"/>
  </w:num>
  <w:num w:numId="18" w16cid:durableId="718750759">
    <w:abstractNumId w:val="39"/>
  </w:num>
  <w:num w:numId="19" w16cid:durableId="440149923">
    <w:abstractNumId w:val="32"/>
  </w:num>
  <w:num w:numId="20" w16cid:durableId="332994718">
    <w:abstractNumId w:val="47"/>
  </w:num>
  <w:num w:numId="21" w16cid:durableId="772700975">
    <w:abstractNumId w:val="43"/>
  </w:num>
  <w:num w:numId="22" w16cid:durableId="732003921">
    <w:abstractNumId w:val="46"/>
  </w:num>
  <w:num w:numId="23" w16cid:durableId="447623710">
    <w:abstractNumId w:val="22"/>
  </w:num>
  <w:num w:numId="24" w16cid:durableId="335502666">
    <w:abstractNumId w:val="27"/>
  </w:num>
  <w:num w:numId="25" w16cid:durableId="1756248388">
    <w:abstractNumId w:val="35"/>
  </w:num>
  <w:num w:numId="26" w16cid:durableId="202059163">
    <w:abstractNumId w:val="23"/>
  </w:num>
  <w:num w:numId="27" w16cid:durableId="256257465">
    <w:abstractNumId w:val="42"/>
  </w:num>
  <w:num w:numId="28" w16cid:durableId="199323133">
    <w:abstractNumId w:val="44"/>
  </w:num>
  <w:num w:numId="29" w16cid:durableId="1169364022">
    <w:abstractNumId w:val="13"/>
  </w:num>
  <w:num w:numId="30" w16cid:durableId="416362892">
    <w:abstractNumId w:val="7"/>
  </w:num>
  <w:num w:numId="31" w16cid:durableId="1628386944">
    <w:abstractNumId w:val="1"/>
  </w:num>
  <w:num w:numId="32" w16cid:durableId="1638366269">
    <w:abstractNumId w:val="25"/>
  </w:num>
  <w:num w:numId="33" w16cid:durableId="1092705700">
    <w:abstractNumId w:val="21"/>
  </w:num>
  <w:num w:numId="34" w16cid:durableId="21824713">
    <w:abstractNumId w:val="30"/>
  </w:num>
  <w:num w:numId="35" w16cid:durableId="1767576861">
    <w:abstractNumId w:val="14"/>
  </w:num>
  <w:num w:numId="36" w16cid:durableId="709188531">
    <w:abstractNumId w:val="6"/>
  </w:num>
  <w:num w:numId="37" w16cid:durableId="181551880">
    <w:abstractNumId w:val="24"/>
  </w:num>
  <w:num w:numId="38" w16cid:durableId="1078478821">
    <w:abstractNumId w:val="12"/>
  </w:num>
  <w:num w:numId="39" w16cid:durableId="331301734">
    <w:abstractNumId w:val="31"/>
  </w:num>
  <w:num w:numId="40" w16cid:durableId="627055607">
    <w:abstractNumId w:val="11"/>
  </w:num>
  <w:num w:numId="41" w16cid:durableId="430125197">
    <w:abstractNumId w:val="33"/>
  </w:num>
  <w:num w:numId="42" w16cid:durableId="1320844202">
    <w:abstractNumId w:val="20"/>
  </w:num>
  <w:num w:numId="43" w16cid:durableId="1761373241">
    <w:abstractNumId w:val="41"/>
  </w:num>
  <w:num w:numId="44" w16cid:durableId="1336573056">
    <w:abstractNumId w:val="34"/>
  </w:num>
  <w:num w:numId="45" w16cid:durableId="203641180">
    <w:abstractNumId w:val="45"/>
  </w:num>
  <w:num w:numId="46" w16cid:durableId="214128861">
    <w:abstractNumId w:val="10"/>
  </w:num>
  <w:num w:numId="47" w16cid:durableId="1582830326">
    <w:abstractNumId w:val="0"/>
  </w:num>
  <w:num w:numId="48" w16cid:durableId="965547969">
    <w:abstractNumId w:val="9"/>
  </w:num>
  <w:num w:numId="49" w16cid:durableId="757487935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219"/>
    <w:rsid w:val="000003C2"/>
    <w:rsid w:val="0000131A"/>
    <w:rsid w:val="00001E87"/>
    <w:rsid w:val="000028F1"/>
    <w:rsid w:val="000037F9"/>
    <w:rsid w:val="000047E7"/>
    <w:rsid w:val="000049CE"/>
    <w:rsid w:val="00005633"/>
    <w:rsid w:val="00005A9E"/>
    <w:rsid w:val="00006AA2"/>
    <w:rsid w:val="0000722D"/>
    <w:rsid w:val="00007BE9"/>
    <w:rsid w:val="0001013F"/>
    <w:rsid w:val="00011AF6"/>
    <w:rsid w:val="00011BC0"/>
    <w:rsid w:val="00012105"/>
    <w:rsid w:val="0001278F"/>
    <w:rsid w:val="00012D20"/>
    <w:rsid w:val="000133BE"/>
    <w:rsid w:val="0001367C"/>
    <w:rsid w:val="000138FD"/>
    <w:rsid w:val="0001451E"/>
    <w:rsid w:val="00014E69"/>
    <w:rsid w:val="0001589C"/>
    <w:rsid w:val="00015A9D"/>
    <w:rsid w:val="0001706E"/>
    <w:rsid w:val="000171F3"/>
    <w:rsid w:val="00020090"/>
    <w:rsid w:val="00021A80"/>
    <w:rsid w:val="00021FD6"/>
    <w:rsid w:val="00022181"/>
    <w:rsid w:val="00022C37"/>
    <w:rsid w:val="00023021"/>
    <w:rsid w:val="0002323D"/>
    <w:rsid w:val="00023410"/>
    <w:rsid w:val="00023557"/>
    <w:rsid w:val="00024601"/>
    <w:rsid w:val="00024D74"/>
    <w:rsid w:val="00024E36"/>
    <w:rsid w:val="0002540C"/>
    <w:rsid w:val="00025DC9"/>
    <w:rsid w:val="000265AE"/>
    <w:rsid w:val="000266B6"/>
    <w:rsid w:val="00026F6B"/>
    <w:rsid w:val="00032193"/>
    <w:rsid w:val="000326A4"/>
    <w:rsid w:val="00032787"/>
    <w:rsid w:val="000328BF"/>
    <w:rsid w:val="00034EFF"/>
    <w:rsid w:val="00035465"/>
    <w:rsid w:val="000360FC"/>
    <w:rsid w:val="00036651"/>
    <w:rsid w:val="00036A9C"/>
    <w:rsid w:val="00036E2F"/>
    <w:rsid w:val="0003765F"/>
    <w:rsid w:val="000404CC"/>
    <w:rsid w:val="000415D2"/>
    <w:rsid w:val="00041F5C"/>
    <w:rsid w:val="0004221F"/>
    <w:rsid w:val="000423A9"/>
    <w:rsid w:val="000424CA"/>
    <w:rsid w:val="0004266A"/>
    <w:rsid w:val="000428BF"/>
    <w:rsid w:val="0004311D"/>
    <w:rsid w:val="00043E71"/>
    <w:rsid w:val="0004510F"/>
    <w:rsid w:val="000452E4"/>
    <w:rsid w:val="00045F91"/>
    <w:rsid w:val="00046176"/>
    <w:rsid w:val="000462CE"/>
    <w:rsid w:val="000462E7"/>
    <w:rsid w:val="00046346"/>
    <w:rsid w:val="00046ECC"/>
    <w:rsid w:val="000474FC"/>
    <w:rsid w:val="000478C7"/>
    <w:rsid w:val="0005006E"/>
    <w:rsid w:val="00050408"/>
    <w:rsid w:val="000509EA"/>
    <w:rsid w:val="000515FD"/>
    <w:rsid w:val="00051E55"/>
    <w:rsid w:val="0005233D"/>
    <w:rsid w:val="00052D12"/>
    <w:rsid w:val="00052F41"/>
    <w:rsid w:val="000543B6"/>
    <w:rsid w:val="00055087"/>
    <w:rsid w:val="00055367"/>
    <w:rsid w:val="00055892"/>
    <w:rsid w:val="00055C48"/>
    <w:rsid w:val="000564C6"/>
    <w:rsid w:val="00056755"/>
    <w:rsid w:val="00056874"/>
    <w:rsid w:val="000578CB"/>
    <w:rsid w:val="0006013C"/>
    <w:rsid w:val="000602FC"/>
    <w:rsid w:val="00060FCC"/>
    <w:rsid w:val="000613D4"/>
    <w:rsid w:val="00061678"/>
    <w:rsid w:val="00061A8E"/>
    <w:rsid w:val="000620A9"/>
    <w:rsid w:val="00062B2E"/>
    <w:rsid w:val="00063109"/>
    <w:rsid w:val="000636C3"/>
    <w:rsid w:val="00063C11"/>
    <w:rsid w:val="00063D09"/>
    <w:rsid w:val="000645CF"/>
    <w:rsid w:val="000648D2"/>
    <w:rsid w:val="00065F65"/>
    <w:rsid w:val="00067928"/>
    <w:rsid w:val="00067D33"/>
    <w:rsid w:val="0007069D"/>
    <w:rsid w:val="00070756"/>
    <w:rsid w:val="00070A6D"/>
    <w:rsid w:val="00070E0F"/>
    <w:rsid w:val="00072E64"/>
    <w:rsid w:val="00073795"/>
    <w:rsid w:val="00073A7A"/>
    <w:rsid w:val="0007448B"/>
    <w:rsid w:val="000770B6"/>
    <w:rsid w:val="000774FE"/>
    <w:rsid w:val="00080635"/>
    <w:rsid w:val="00080670"/>
    <w:rsid w:val="000825BD"/>
    <w:rsid w:val="00082C7D"/>
    <w:rsid w:val="00082EEB"/>
    <w:rsid w:val="00083D92"/>
    <w:rsid w:val="00083E53"/>
    <w:rsid w:val="000843D6"/>
    <w:rsid w:val="000861CC"/>
    <w:rsid w:val="00087559"/>
    <w:rsid w:val="000877B5"/>
    <w:rsid w:val="00087D38"/>
    <w:rsid w:val="0009036A"/>
    <w:rsid w:val="00091838"/>
    <w:rsid w:val="00092462"/>
    <w:rsid w:val="000944D9"/>
    <w:rsid w:val="0009505D"/>
    <w:rsid w:val="00095669"/>
    <w:rsid w:val="00095BFA"/>
    <w:rsid w:val="00095D28"/>
    <w:rsid w:val="00096BCF"/>
    <w:rsid w:val="000A0DDC"/>
    <w:rsid w:val="000A0F44"/>
    <w:rsid w:val="000A292D"/>
    <w:rsid w:val="000A2B9F"/>
    <w:rsid w:val="000A2D34"/>
    <w:rsid w:val="000A321C"/>
    <w:rsid w:val="000A338F"/>
    <w:rsid w:val="000A3502"/>
    <w:rsid w:val="000A49A9"/>
    <w:rsid w:val="000A4D25"/>
    <w:rsid w:val="000A4E33"/>
    <w:rsid w:val="000A5109"/>
    <w:rsid w:val="000A774C"/>
    <w:rsid w:val="000A78C0"/>
    <w:rsid w:val="000B0036"/>
    <w:rsid w:val="000B0C8A"/>
    <w:rsid w:val="000B20FD"/>
    <w:rsid w:val="000B2947"/>
    <w:rsid w:val="000B3DB7"/>
    <w:rsid w:val="000B55AC"/>
    <w:rsid w:val="000B5A54"/>
    <w:rsid w:val="000B7909"/>
    <w:rsid w:val="000C0392"/>
    <w:rsid w:val="000C04BC"/>
    <w:rsid w:val="000C1173"/>
    <w:rsid w:val="000C1696"/>
    <w:rsid w:val="000C1869"/>
    <w:rsid w:val="000C19A5"/>
    <w:rsid w:val="000C20C8"/>
    <w:rsid w:val="000C21A8"/>
    <w:rsid w:val="000C336F"/>
    <w:rsid w:val="000C34CA"/>
    <w:rsid w:val="000C3D1B"/>
    <w:rsid w:val="000C3E1D"/>
    <w:rsid w:val="000C443C"/>
    <w:rsid w:val="000C468F"/>
    <w:rsid w:val="000C4DAF"/>
    <w:rsid w:val="000C5DC9"/>
    <w:rsid w:val="000C607A"/>
    <w:rsid w:val="000C6301"/>
    <w:rsid w:val="000C6625"/>
    <w:rsid w:val="000C723B"/>
    <w:rsid w:val="000D016F"/>
    <w:rsid w:val="000D07FC"/>
    <w:rsid w:val="000D0C46"/>
    <w:rsid w:val="000D25F3"/>
    <w:rsid w:val="000D2F73"/>
    <w:rsid w:val="000D34E1"/>
    <w:rsid w:val="000D3544"/>
    <w:rsid w:val="000D357D"/>
    <w:rsid w:val="000D37C4"/>
    <w:rsid w:val="000D47CF"/>
    <w:rsid w:val="000D4F59"/>
    <w:rsid w:val="000D5EF0"/>
    <w:rsid w:val="000D676D"/>
    <w:rsid w:val="000D6DFB"/>
    <w:rsid w:val="000D7C11"/>
    <w:rsid w:val="000D7E33"/>
    <w:rsid w:val="000E0928"/>
    <w:rsid w:val="000E0EC6"/>
    <w:rsid w:val="000E0F2B"/>
    <w:rsid w:val="000E0F7B"/>
    <w:rsid w:val="000E1E62"/>
    <w:rsid w:val="000E20B0"/>
    <w:rsid w:val="000E2472"/>
    <w:rsid w:val="000E2C75"/>
    <w:rsid w:val="000E3693"/>
    <w:rsid w:val="000E3D96"/>
    <w:rsid w:val="000E3E86"/>
    <w:rsid w:val="000E4BDF"/>
    <w:rsid w:val="000E5C9F"/>
    <w:rsid w:val="000E5CA1"/>
    <w:rsid w:val="000E6597"/>
    <w:rsid w:val="000E779B"/>
    <w:rsid w:val="000E7EDD"/>
    <w:rsid w:val="000F1C1A"/>
    <w:rsid w:val="000F2770"/>
    <w:rsid w:val="000F2D88"/>
    <w:rsid w:val="000F3679"/>
    <w:rsid w:val="000F373B"/>
    <w:rsid w:val="000F37C9"/>
    <w:rsid w:val="000F43F6"/>
    <w:rsid w:val="000F48B8"/>
    <w:rsid w:val="000F4E62"/>
    <w:rsid w:val="000F5210"/>
    <w:rsid w:val="000F606B"/>
    <w:rsid w:val="000F6B69"/>
    <w:rsid w:val="000F6BC1"/>
    <w:rsid w:val="000F7135"/>
    <w:rsid w:val="000F7969"/>
    <w:rsid w:val="000F7AB2"/>
    <w:rsid w:val="00101074"/>
    <w:rsid w:val="001013ED"/>
    <w:rsid w:val="00102656"/>
    <w:rsid w:val="001027FE"/>
    <w:rsid w:val="0010287A"/>
    <w:rsid w:val="00103495"/>
    <w:rsid w:val="001037BF"/>
    <w:rsid w:val="00103F52"/>
    <w:rsid w:val="00104A1E"/>
    <w:rsid w:val="00104A45"/>
    <w:rsid w:val="00105943"/>
    <w:rsid w:val="00105F21"/>
    <w:rsid w:val="0010710F"/>
    <w:rsid w:val="001075A8"/>
    <w:rsid w:val="00107EF9"/>
    <w:rsid w:val="001107DD"/>
    <w:rsid w:val="00110E48"/>
    <w:rsid w:val="00110EE2"/>
    <w:rsid w:val="00111123"/>
    <w:rsid w:val="00111D2B"/>
    <w:rsid w:val="0011231C"/>
    <w:rsid w:val="00112486"/>
    <w:rsid w:val="00112E4E"/>
    <w:rsid w:val="0011733F"/>
    <w:rsid w:val="00123EC0"/>
    <w:rsid w:val="001244A1"/>
    <w:rsid w:val="0012514B"/>
    <w:rsid w:val="001264E6"/>
    <w:rsid w:val="001268A8"/>
    <w:rsid w:val="00126C7C"/>
    <w:rsid w:val="001302F0"/>
    <w:rsid w:val="00130ECF"/>
    <w:rsid w:val="00131D43"/>
    <w:rsid w:val="001323B5"/>
    <w:rsid w:val="00132D10"/>
    <w:rsid w:val="0013395C"/>
    <w:rsid w:val="00134A52"/>
    <w:rsid w:val="00134A89"/>
    <w:rsid w:val="001350F3"/>
    <w:rsid w:val="001351C2"/>
    <w:rsid w:val="001357C9"/>
    <w:rsid w:val="00136462"/>
    <w:rsid w:val="001373F5"/>
    <w:rsid w:val="0014002A"/>
    <w:rsid w:val="001416D5"/>
    <w:rsid w:val="001418D0"/>
    <w:rsid w:val="0014401A"/>
    <w:rsid w:val="00144C2E"/>
    <w:rsid w:val="00144EE6"/>
    <w:rsid w:val="00146F93"/>
    <w:rsid w:val="00147622"/>
    <w:rsid w:val="0014778C"/>
    <w:rsid w:val="00147DE8"/>
    <w:rsid w:val="00147EE1"/>
    <w:rsid w:val="00150C86"/>
    <w:rsid w:val="00150D74"/>
    <w:rsid w:val="00152139"/>
    <w:rsid w:val="00152715"/>
    <w:rsid w:val="00153440"/>
    <w:rsid w:val="00154004"/>
    <w:rsid w:val="0015405A"/>
    <w:rsid w:val="00154344"/>
    <w:rsid w:val="001548F8"/>
    <w:rsid w:val="00157062"/>
    <w:rsid w:val="00157216"/>
    <w:rsid w:val="0015725F"/>
    <w:rsid w:val="001574F4"/>
    <w:rsid w:val="00157A82"/>
    <w:rsid w:val="00161715"/>
    <w:rsid w:val="001621FC"/>
    <w:rsid w:val="00162410"/>
    <w:rsid w:val="00162D61"/>
    <w:rsid w:val="00164AAF"/>
    <w:rsid w:val="00165623"/>
    <w:rsid w:val="00165818"/>
    <w:rsid w:val="00165CF4"/>
    <w:rsid w:val="0016624E"/>
    <w:rsid w:val="00167BE4"/>
    <w:rsid w:val="00167D3D"/>
    <w:rsid w:val="001726F0"/>
    <w:rsid w:val="00173769"/>
    <w:rsid w:val="0017407C"/>
    <w:rsid w:val="001743B5"/>
    <w:rsid w:val="0017487B"/>
    <w:rsid w:val="00175364"/>
    <w:rsid w:val="0017539B"/>
    <w:rsid w:val="00175B1C"/>
    <w:rsid w:val="00176227"/>
    <w:rsid w:val="00177800"/>
    <w:rsid w:val="00177934"/>
    <w:rsid w:val="001809CC"/>
    <w:rsid w:val="00180AB2"/>
    <w:rsid w:val="001816D9"/>
    <w:rsid w:val="001818A1"/>
    <w:rsid w:val="001818C9"/>
    <w:rsid w:val="001825C4"/>
    <w:rsid w:val="00182C28"/>
    <w:rsid w:val="00183076"/>
    <w:rsid w:val="0018390B"/>
    <w:rsid w:val="00183CAF"/>
    <w:rsid w:val="00186B7E"/>
    <w:rsid w:val="001873D2"/>
    <w:rsid w:val="00190084"/>
    <w:rsid w:val="00190208"/>
    <w:rsid w:val="00190714"/>
    <w:rsid w:val="001908DD"/>
    <w:rsid w:val="00190C23"/>
    <w:rsid w:val="0019163F"/>
    <w:rsid w:val="001918C7"/>
    <w:rsid w:val="00192C39"/>
    <w:rsid w:val="00192DAC"/>
    <w:rsid w:val="001931D5"/>
    <w:rsid w:val="001933E3"/>
    <w:rsid w:val="00193680"/>
    <w:rsid w:val="00193B85"/>
    <w:rsid w:val="00193D10"/>
    <w:rsid w:val="00194448"/>
    <w:rsid w:val="001954E2"/>
    <w:rsid w:val="00197575"/>
    <w:rsid w:val="001A19F9"/>
    <w:rsid w:val="001A467F"/>
    <w:rsid w:val="001A51B7"/>
    <w:rsid w:val="001A56FC"/>
    <w:rsid w:val="001A608B"/>
    <w:rsid w:val="001A6236"/>
    <w:rsid w:val="001A74B4"/>
    <w:rsid w:val="001B29F8"/>
    <w:rsid w:val="001B3DCC"/>
    <w:rsid w:val="001B4918"/>
    <w:rsid w:val="001B5F85"/>
    <w:rsid w:val="001B64E7"/>
    <w:rsid w:val="001B6EA3"/>
    <w:rsid w:val="001B7B46"/>
    <w:rsid w:val="001C0009"/>
    <w:rsid w:val="001C05A4"/>
    <w:rsid w:val="001C0EED"/>
    <w:rsid w:val="001C1852"/>
    <w:rsid w:val="001C18B2"/>
    <w:rsid w:val="001C201D"/>
    <w:rsid w:val="001C2840"/>
    <w:rsid w:val="001C29E4"/>
    <w:rsid w:val="001C346F"/>
    <w:rsid w:val="001C3B3D"/>
    <w:rsid w:val="001C4057"/>
    <w:rsid w:val="001C4AA5"/>
    <w:rsid w:val="001C5097"/>
    <w:rsid w:val="001C6CE1"/>
    <w:rsid w:val="001C6DB4"/>
    <w:rsid w:val="001C6EF3"/>
    <w:rsid w:val="001C71DF"/>
    <w:rsid w:val="001C72EA"/>
    <w:rsid w:val="001C78AD"/>
    <w:rsid w:val="001D0E11"/>
    <w:rsid w:val="001D1A35"/>
    <w:rsid w:val="001D1DFB"/>
    <w:rsid w:val="001D24A4"/>
    <w:rsid w:val="001D295C"/>
    <w:rsid w:val="001D5AA2"/>
    <w:rsid w:val="001D6252"/>
    <w:rsid w:val="001D642C"/>
    <w:rsid w:val="001D79F4"/>
    <w:rsid w:val="001D7DE2"/>
    <w:rsid w:val="001E05B7"/>
    <w:rsid w:val="001E07CF"/>
    <w:rsid w:val="001E1739"/>
    <w:rsid w:val="001E1DF0"/>
    <w:rsid w:val="001E1E16"/>
    <w:rsid w:val="001E2793"/>
    <w:rsid w:val="001E2EEE"/>
    <w:rsid w:val="001E3549"/>
    <w:rsid w:val="001E4211"/>
    <w:rsid w:val="001E4748"/>
    <w:rsid w:val="001E4DD7"/>
    <w:rsid w:val="001E55B3"/>
    <w:rsid w:val="001E55E5"/>
    <w:rsid w:val="001E59CD"/>
    <w:rsid w:val="001E630D"/>
    <w:rsid w:val="001E69B2"/>
    <w:rsid w:val="001E6F2B"/>
    <w:rsid w:val="001E7614"/>
    <w:rsid w:val="001F0199"/>
    <w:rsid w:val="001F279B"/>
    <w:rsid w:val="001F2B52"/>
    <w:rsid w:val="001F3758"/>
    <w:rsid w:val="001F46F1"/>
    <w:rsid w:val="001F4AEC"/>
    <w:rsid w:val="001F4F5D"/>
    <w:rsid w:val="001F5651"/>
    <w:rsid w:val="001F573F"/>
    <w:rsid w:val="001F641B"/>
    <w:rsid w:val="002001F6"/>
    <w:rsid w:val="00200366"/>
    <w:rsid w:val="0020047F"/>
    <w:rsid w:val="0020048F"/>
    <w:rsid w:val="00200604"/>
    <w:rsid w:val="00201B37"/>
    <w:rsid w:val="00202830"/>
    <w:rsid w:val="00203F17"/>
    <w:rsid w:val="00203F6B"/>
    <w:rsid w:val="002043F9"/>
    <w:rsid w:val="00204693"/>
    <w:rsid w:val="002047A8"/>
    <w:rsid w:val="00204C55"/>
    <w:rsid w:val="002051E9"/>
    <w:rsid w:val="00205272"/>
    <w:rsid w:val="00206399"/>
    <w:rsid w:val="0020680B"/>
    <w:rsid w:val="00206C5E"/>
    <w:rsid w:val="00207A4B"/>
    <w:rsid w:val="00207DFE"/>
    <w:rsid w:val="002105FA"/>
    <w:rsid w:val="00210BF0"/>
    <w:rsid w:val="00210EBB"/>
    <w:rsid w:val="00210F61"/>
    <w:rsid w:val="0021103E"/>
    <w:rsid w:val="0021115C"/>
    <w:rsid w:val="00211A97"/>
    <w:rsid w:val="00211D32"/>
    <w:rsid w:val="00211FB4"/>
    <w:rsid w:val="00212078"/>
    <w:rsid w:val="0021259C"/>
    <w:rsid w:val="00214043"/>
    <w:rsid w:val="0021427E"/>
    <w:rsid w:val="002153D7"/>
    <w:rsid w:val="00216F4A"/>
    <w:rsid w:val="00217369"/>
    <w:rsid w:val="00217C62"/>
    <w:rsid w:val="0022017E"/>
    <w:rsid w:val="0022038D"/>
    <w:rsid w:val="00220C84"/>
    <w:rsid w:val="00220E0F"/>
    <w:rsid w:val="002213BB"/>
    <w:rsid w:val="002213FE"/>
    <w:rsid w:val="00222ECB"/>
    <w:rsid w:val="00223775"/>
    <w:rsid w:val="002241AD"/>
    <w:rsid w:val="00225036"/>
    <w:rsid w:val="0022558C"/>
    <w:rsid w:val="00226CDC"/>
    <w:rsid w:val="0022705A"/>
    <w:rsid w:val="00227C36"/>
    <w:rsid w:val="00230201"/>
    <w:rsid w:val="0023056C"/>
    <w:rsid w:val="00231CBF"/>
    <w:rsid w:val="00232F90"/>
    <w:rsid w:val="002330C2"/>
    <w:rsid w:val="00233E69"/>
    <w:rsid w:val="00234410"/>
    <w:rsid w:val="002347CB"/>
    <w:rsid w:val="00234AB7"/>
    <w:rsid w:val="00234C29"/>
    <w:rsid w:val="00234DB4"/>
    <w:rsid w:val="002359FE"/>
    <w:rsid w:val="00235B23"/>
    <w:rsid w:val="00235ECF"/>
    <w:rsid w:val="0023702D"/>
    <w:rsid w:val="002373CD"/>
    <w:rsid w:val="002376B5"/>
    <w:rsid w:val="00240268"/>
    <w:rsid w:val="00240BF4"/>
    <w:rsid w:val="00242084"/>
    <w:rsid w:val="00242294"/>
    <w:rsid w:val="00242551"/>
    <w:rsid w:val="00242DC6"/>
    <w:rsid w:val="002444B4"/>
    <w:rsid w:val="00245F34"/>
    <w:rsid w:val="00247AB9"/>
    <w:rsid w:val="002500CA"/>
    <w:rsid w:val="00250AEA"/>
    <w:rsid w:val="00250D0F"/>
    <w:rsid w:val="00251455"/>
    <w:rsid w:val="00251CB4"/>
    <w:rsid w:val="00252471"/>
    <w:rsid w:val="0025248F"/>
    <w:rsid w:val="00253473"/>
    <w:rsid w:val="00253CA2"/>
    <w:rsid w:val="00254713"/>
    <w:rsid w:val="0025487B"/>
    <w:rsid w:val="00255357"/>
    <w:rsid w:val="00255FBC"/>
    <w:rsid w:val="0025649A"/>
    <w:rsid w:val="00256B95"/>
    <w:rsid w:val="002571BA"/>
    <w:rsid w:val="00260865"/>
    <w:rsid w:val="00260C8C"/>
    <w:rsid w:val="00261375"/>
    <w:rsid w:val="002615C6"/>
    <w:rsid w:val="00261E63"/>
    <w:rsid w:val="00262060"/>
    <w:rsid w:val="00262509"/>
    <w:rsid w:val="0026321D"/>
    <w:rsid w:val="00263341"/>
    <w:rsid w:val="0026444A"/>
    <w:rsid w:val="00264459"/>
    <w:rsid w:val="0026543D"/>
    <w:rsid w:val="00265BA0"/>
    <w:rsid w:val="00265DDC"/>
    <w:rsid w:val="00267655"/>
    <w:rsid w:val="00267CD4"/>
    <w:rsid w:val="00270C49"/>
    <w:rsid w:val="00274F5C"/>
    <w:rsid w:val="00275E3B"/>
    <w:rsid w:val="00275EFE"/>
    <w:rsid w:val="0027605D"/>
    <w:rsid w:val="00276992"/>
    <w:rsid w:val="00276C17"/>
    <w:rsid w:val="00276F18"/>
    <w:rsid w:val="00281582"/>
    <w:rsid w:val="002816C7"/>
    <w:rsid w:val="00281788"/>
    <w:rsid w:val="00281E79"/>
    <w:rsid w:val="0028282B"/>
    <w:rsid w:val="00282840"/>
    <w:rsid w:val="00282B57"/>
    <w:rsid w:val="00283022"/>
    <w:rsid w:val="0028398C"/>
    <w:rsid w:val="00284CAD"/>
    <w:rsid w:val="00284DC9"/>
    <w:rsid w:val="002852B3"/>
    <w:rsid w:val="00285375"/>
    <w:rsid w:val="002871EA"/>
    <w:rsid w:val="002877E5"/>
    <w:rsid w:val="002879C6"/>
    <w:rsid w:val="00287B40"/>
    <w:rsid w:val="00287CF8"/>
    <w:rsid w:val="00290004"/>
    <w:rsid w:val="00290201"/>
    <w:rsid w:val="00291224"/>
    <w:rsid w:val="00291701"/>
    <w:rsid w:val="00293117"/>
    <w:rsid w:val="0029387A"/>
    <w:rsid w:val="002938A9"/>
    <w:rsid w:val="0029521B"/>
    <w:rsid w:val="00295785"/>
    <w:rsid w:val="002962BF"/>
    <w:rsid w:val="00296471"/>
    <w:rsid w:val="002978EE"/>
    <w:rsid w:val="002A05BA"/>
    <w:rsid w:val="002A22BD"/>
    <w:rsid w:val="002A22DE"/>
    <w:rsid w:val="002A3DA2"/>
    <w:rsid w:val="002A4911"/>
    <w:rsid w:val="002A4A6F"/>
    <w:rsid w:val="002A51A5"/>
    <w:rsid w:val="002A5D24"/>
    <w:rsid w:val="002A5D62"/>
    <w:rsid w:val="002A7515"/>
    <w:rsid w:val="002A78CC"/>
    <w:rsid w:val="002A7CF6"/>
    <w:rsid w:val="002B03FF"/>
    <w:rsid w:val="002B1184"/>
    <w:rsid w:val="002B177C"/>
    <w:rsid w:val="002B1EF0"/>
    <w:rsid w:val="002B2A1C"/>
    <w:rsid w:val="002B2AA9"/>
    <w:rsid w:val="002B6A14"/>
    <w:rsid w:val="002B6C3C"/>
    <w:rsid w:val="002B6FDA"/>
    <w:rsid w:val="002B76E1"/>
    <w:rsid w:val="002B7A22"/>
    <w:rsid w:val="002B7A91"/>
    <w:rsid w:val="002C0491"/>
    <w:rsid w:val="002C1394"/>
    <w:rsid w:val="002C2748"/>
    <w:rsid w:val="002C2D8E"/>
    <w:rsid w:val="002C3CBB"/>
    <w:rsid w:val="002C3F63"/>
    <w:rsid w:val="002C433B"/>
    <w:rsid w:val="002C4622"/>
    <w:rsid w:val="002C4771"/>
    <w:rsid w:val="002C4C78"/>
    <w:rsid w:val="002C59F6"/>
    <w:rsid w:val="002C61E2"/>
    <w:rsid w:val="002D0C90"/>
    <w:rsid w:val="002D2752"/>
    <w:rsid w:val="002D37D9"/>
    <w:rsid w:val="002D3804"/>
    <w:rsid w:val="002D45DA"/>
    <w:rsid w:val="002D502E"/>
    <w:rsid w:val="002D6269"/>
    <w:rsid w:val="002D7A57"/>
    <w:rsid w:val="002E072A"/>
    <w:rsid w:val="002E135E"/>
    <w:rsid w:val="002E2363"/>
    <w:rsid w:val="002E24DD"/>
    <w:rsid w:val="002E3719"/>
    <w:rsid w:val="002E4044"/>
    <w:rsid w:val="002E47B3"/>
    <w:rsid w:val="002E4F67"/>
    <w:rsid w:val="002E5B5E"/>
    <w:rsid w:val="002E66C2"/>
    <w:rsid w:val="002E77A8"/>
    <w:rsid w:val="002E7880"/>
    <w:rsid w:val="002E7BC4"/>
    <w:rsid w:val="002E7DAA"/>
    <w:rsid w:val="002F0139"/>
    <w:rsid w:val="002F059D"/>
    <w:rsid w:val="002F0677"/>
    <w:rsid w:val="002F0D30"/>
    <w:rsid w:val="002F1B0D"/>
    <w:rsid w:val="002F1B20"/>
    <w:rsid w:val="002F1E7F"/>
    <w:rsid w:val="002F2289"/>
    <w:rsid w:val="002F27A7"/>
    <w:rsid w:val="002F3330"/>
    <w:rsid w:val="002F3720"/>
    <w:rsid w:val="002F3C4D"/>
    <w:rsid w:val="002F58CF"/>
    <w:rsid w:val="002F65BA"/>
    <w:rsid w:val="002F6605"/>
    <w:rsid w:val="002F67ED"/>
    <w:rsid w:val="002F6D8E"/>
    <w:rsid w:val="002F6F2F"/>
    <w:rsid w:val="002F7C0F"/>
    <w:rsid w:val="00300210"/>
    <w:rsid w:val="00301DBB"/>
    <w:rsid w:val="00301F1F"/>
    <w:rsid w:val="0030244E"/>
    <w:rsid w:val="00303F29"/>
    <w:rsid w:val="00304EC6"/>
    <w:rsid w:val="00305AE1"/>
    <w:rsid w:val="00305C23"/>
    <w:rsid w:val="003061C6"/>
    <w:rsid w:val="00306442"/>
    <w:rsid w:val="003066A8"/>
    <w:rsid w:val="00306C41"/>
    <w:rsid w:val="00307B63"/>
    <w:rsid w:val="003101D3"/>
    <w:rsid w:val="0031083F"/>
    <w:rsid w:val="003108A4"/>
    <w:rsid w:val="003109B0"/>
    <w:rsid w:val="00310F45"/>
    <w:rsid w:val="00313443"/>
    <w:rsid w:val="00313698"/>
    <w:rsid w:val="00313A3C"/>
    <w:rsid w:val="00316F5C"/>
    <w:rsid w:val="003200B3"/>
    <w:rsid w:val="0032029F"/>
    <w:rsid w:val="00320701"/>
    <w:rsid w:val="00321B12"/>
    <w:rsid w:val="00322CD3"/>
    <w:rsid w:val="00323BB7"/>
    <w:rsid w:val="00323C48"/>
    <w:rsid w:val="003246A0"/>
    <w:rsid w:val="003246C6"/>
    <w:rsid w:val="00326E3B"/>
    <w:rsid w:val="00327B58"/>
    <w:rsid w:val="00327FE2"/>
    <w:rsid w:val="00330460"/>
    <w:rsid w:val="00332753"/>
    <w:rsid w:val="00332AA0"/>
    <w:rsid w:val="00332B69"/>
    <w:rsid w:val="0033310F"/>
    <w:rsid w:val="00333697"/>
    <w:rsid w:val="00333F57"/>
    <w:rsid w:val="003348B5"/>
    <w:rsid w:val="00334DAD"/>
    <w:rsid w:val="00335535"/>
    <w:rsid w:val="00335C0B"/>
    <w:rsid w:val="00335F4F"/>
    <w:rsid w:val="00336440"/>
    <w:rsid w:val="003373B5"/>
    <w:rsid w:val="00340D78"/>
    <w:rsid w:val="0034195A"/>
    <w:rsid w:val="00341BFB"/>
    <w:rsid w:val="0034331E"/>
    <w:rsid w:val="003435D1"/>
    <w:rsid w:val="00343AEE"/>
    <w:rsid w:val="00343BEA"/>
    <w:rsid w:val="003441F6"/>
    <w:rsid w:val="0034508A"/>
    <w:rsid w:val="00346EB9"/>
    <w:rsid w:val="00347B91"/>
    <w:rsid w:val="0035036F"/>
    <w:rsid w:val="003510A2"/>
    <w:rsid w:val="00351671"/>
    <w:rsid w:val="00354742"/>
    <w:rsid w:val="00354A5B"/>
    <w:rsid w:val="00354CA2"/>
    <w:rsid w:val="003551D4"/>
    <w:rsid w:val="003557C1"/>
    <w:rsid w:val="0035605A"/>
    <w:rsid w:val="00360FC1"/>
    <w:rsid w:val="00362F22"/>
    <w:rsid w:val="003635F5"/>
    <w:rsid w:val="0036365D"/>
    <w:rsid w:val="00364B37"/>
    <w:rsid w:val="00365376"/>
    <w:rsid w:val="0036590D"/>
    <w:rsid w:val="003678B2"/>
    <w:rsid w:val="003706A4"/>
    <w:rsid w:val="00371279"/>
    <w:rsid w:val="0037168A"/>
    <w:rsid w:val="00371770"/>
    <w:rsid w:val="0037197B"/>
    <w:rsid w:val="00372478"/>
    <w:rsid w:val="00372AF9"/>
    <w:rsid w:val="00372EE7"/>
    <w:rsid w:val="00372FBA"/>
    <w:rsid w:val="0037329F"/>
    <w:rsid w:val="00373859"/>
    <w:rsid w:val="00373A26"/>
    <w:rsid w:val="00373F85"/>
    <w:rsid w:val="00374A03"/>
    <w:rsid w:val="00375010"/>
    <w:rsid w:val="003750B2"/>
    <w:rsid w:val="0037655A"/>
    <w:rsid w:val="00376AEC"/>
    <w:rsid w:val="003770B8"/>
    <w:rsid w:val="00377146"/>
    <w:rsid w:val="00380129"/>
    <w:rsid w:val="00380147"/>
    <w:rsid w:val="003806AE"/>
    <w:rsid w:val="00381463"/>
    <w:rsid w:val="00381485"/>
    <w:rsid w:val="003819D8"/>
    <w:rsid w:val="00382A37"/>
    <w:rsid w:val="00382A7D"/>
    <w:rsid w:val="00382B92"/>
    <w:rsid w:val="00382DE1"/>
    <w:rsid w:val="00382E44"/>
    <w:rsid w:val="003835D9"/>
    <w:rsid w:val="00384373"/>
    <w:rsid w:val="003843BC"/>
    <w:rsid w:val="003845D7"/>
    <w:rsid w:val="003847B8"/>
    <w:rsid w:val="00384961"/>
    <w:rsid w:val="00384BC6"/>
    <w:rsid w:val="003855CB"/>
    <w:rsid w:val="0038669A"/>
    <w:rsid w:val="00386A45"/>
    <w:rsid w:val="003878D6"/>
    <w:rsid w:val="003902A2"/>
    <w:rsid w:val="003902FB"/>
    <w:rsid w:val="003904C6"/>
    <w:rsid w:val="00391B9B"/>
    <w:rsid w:val="003922F6"/>
    <w:rsid w:val="00393314"/>
    <w:rsid w:val="00393CDF"/>
    <w:rsid w:val="00393FD5"/>
    <w:rsid w:val="00394027"/>
    <w:rsid w:val="0039583D"/>
    <w:rsid w:val="00395999"/>
    <w:rsid w:val="003960BD"/>
    <w:rsid w:val="00397494"/>
    <w:rsid w:val="00397B87"/>
    <w:rsid w:val="003A02BB"/>
    <w:rsid w:val="003A1775"/>
    <w:rsid w:val="003A3755"/>
    <w:rsid w:val="003A389D"/>
    <w:rsid w:val="003A413E"/>
    <w:rsid w:val="003A4352"/>
    <w:rsid w:val="003A4586"/>
    <w:rsid w:val="003A51A6"/>
    <w:rsid w:val="003A6444"/>
    <w:rsid w:val="003A6EF3"/>
    <w:rsid w:val="003A7D61"/>
    <w:rsid w:val="003B05B2"/>
    <w:rsid w:val="003B08F9"/>
    <w:rsid w:val="003B12AC"/>
    <w:rsid w:val="003B19FD"/>
    <w:rsid w:val="003B1BB6"/>
    <w:rsid w:val="003B1C3E"/>
    <w:rsid w:val="003B1C88"/>
    <w:rsid w:val="003B2214"/>
    <w:rsid w:val="003B2B69"/>
    <w:rsid w:val="003B2BB8"/>
    <w:rsid w:val="003B30D8"/>
    <w:rsid w:val="003B341F"/>
    <w:rsid w:val="003B5800"/>
    <w:rsid w:val="003B595F"/>
    <w:rsid w:val="003B63A1"/>
    <w:rsid w:val="003B72E0"/>
    <w:rsid w:val="003B74D8"/>
    <w:rsid w:val="003C0064"/>
    <w:rsid w:val="003C065D"/>
    <w:rsid w:val="003C0E08"/>
    <w:rsid w:val="003C223B"/>
    <w:rsid w:val="003C2625"/>
    <w:rsid w:val="003C29A9"/>
    <w:rsid w:val="003C2EEC"/>
    <w:rsid w:val="003C362C"/>
    <w:rsid w:val="003C3DCA"/>
    <w:rsid w:val="003C4BFF"/>
    <w:rsid w:val="003C5150"/>
    <w:rsid w:val="003C53DF"/>
    <w:rsid w:val="003C5D24"/>
    <w:rsid w:val="003C640A"/>
    <w:rsid w:val="003C6415"/>
    <w:rsid w:val="003C669B"/>
    <w:rsid w:val="003C6F7D"/>
    <w:rsid w:val="003D045E"/>
    <w:rsid w:val="003D0B6A"/>
    <w:rsid w:val="003D0C48"/>
    <w:rsid w:val="003D27D0"/>
    <w:rsid w:val="003D2B00"/>
    <w:rsid w:val="003D31FB"/>
    <w:rsid w:val="003D34FF"/>
    <w:rsid w:val="003D3927"/>
    <w:rsid w:val="003D4F49"/>
    <w:rsid w:val="003D50AD"/>
    <w:rsid w:val="003D5521"/>
    <w:rsid w:val="003D580A"/>
    <w:rsid w:val="003D777A"/>
    <w:rsid w:val="003E03F6"/>
    <w:rsid w:val="003E0763"/>
    <w:rsid w:val="003E2BAC"/>
    <w:rsid w:val="003E5C96"/>
    <w:rsid w:val="003E632C"/>
    <w:rsid w:val="003E6D50"/>
    <w:rsid w:val="003E7C99"/>
    <w:rsid w:val="003E7D06"/>
    <w:rsid w:val="003F00CB"/>
    <w:rsid w:val="003F01E4"/>
    <w:rsid w:val="003F03CC"/>
    <w:rsid w:val="003F03F2"/>
    <w:rsid w:val="003F040C"/>
    <w:rsid w:val="003F0560"/>
    <w:rsid w:val="003F0E30"/>
    <w:rsid w:val="003F2114"/>
    <w:rsid w:val="003F2179"/>
    <w:rsid w:val="003F2A4D"/>
    <w:rsid w:val="003F2BC0"/>
    <w:rsid w:val="003F2C36"/>
    <w:rsid w:val="003F61EE"/>
    <w:rsid w:val="003F79F2"/>
    <w:rsid w:val="00400DAF"/>
    <w:rsid w:val="00400E39"/>
    <w:rsid w:val="0040109A"/>
    <w:rsid w:val="004024EF"/>
    <w:rsid w:val="00402EEC"/>
    <w:rsid w:val="004034D1"/>
    <w:rsid w:val="0040356B"/>
    <w:rsid w:val="00403C7A"/>
    <w:rsid w:val="00404FF6"/>
    <w:rsid w:val="0040595C"/>
    <w:rsid w:val="00407DBD"/>
    <w:rsid w:val="00407E79"/>
    <w:rsid w:val="00410B0E"/>
    <w:rsid w:val="00410CF6"/>
    <w:rsid w:val="00411DE0"/>
    <w:rsid w:val="00411F4E"/>
    <w:rsid w:val="00413E08"/>
    <w:rsid w:val="0041553E"/>
    <w:rsid w:val="0041582C"/>
    <w:rsid w:val="00416692"/>
    <w:rsid w:val="00417CDF"/>
    <w:rsid w:val="004208DA"/>
    <w:rsid w:val="00420C82"/>
    <w:rsid w:val="004214A4"/>
    <w:rsid w:val="00423BE3"/>
    <w:rsid w:val="00423D0B"/>
    <w:rsid w:val="004243F9"/>
    <w:rsid w:val="00424B27"/>
    <w:rsid w:val="004253AF"/>
    <w:rsid w:val="004253C2"/>
    <w:rsid w:val="00425601"/>
    <w:rsid w:val="00425AA1"/>
    <w:rsid w:val="00425DC1"/>
    <w:rsid w:val="00427B69"/>
    <w:rsid w:val="004311F8"/>
    <w:rsid w:val="004313F4"/>
    <w:rsid w:val="0043144C"/>
    <w:rsid w:val="00431ABB"/>
    <w:rsid w:val="004324AB"/>
    <w:rsid w:val="00432CE1"/>
    <w:rsid w:val="004356A9"/>
    <w:rsid w:val="0043655B"/>
    <w:rsid w:val="00436642"/>
    <w:rsid w:val="00437BB6"/>
    <w:rsid w:val="00440290"/>
    <w:rsid w:val="00440C44"/>
    <w:rsid w:val="004414AE"/>
    <w:rsid w:val="00441886"/>
    <w:rsid w:val="0044238B"/>
    <w:rsid w:val="004435A4"/>
    <w:rsid w:val="00443C48"/>
    <w:rsid w:val="00444B39"/>
    <w:rsid w:val="004450DB"/>
    <w:rsid w:val="00445728"/>
    <w:rsid w:val="004457F3"/>
    <w:rsid w:val="00445EFF"/>
    <w:rsid w:val="004469A2"/>
    <w:rsid w:val="00447084"/>
    <w:rsid w:val="004509DF"/>
    <w:rsid w:val="00450A07"/>
    <w:rsid w:val="0045127A"/>
    <w:rsid w:val="004512D6"/>
    <w:rsid w:val="00451AAF"/>
    <w:rsid w:val="00451DC0"/>
    <w:rsid w:val="00451E62"/>
    <w:rsid w:val="004521AB"/>
    <w:rsid w:val="004523AC"/>
    <w:rsid w:val="00452538"/>
    <w:rsid w:val="004529E1"/>
    <w:rsid w:val="00452F55"/>
    <w:rsid w:val="0045301B"/>
    <w:rsid w:val="004542CF"/>
    <w:rsid w:val="00454529"/>
    <w:rsid w:val="00456C66"/>
    <w:rsid w:val="004602A1"/>
    <w:rsid w:val="00460BBB"/>
    <w:rsid w:val="00461215"/>
    <w:rsid w:val="00461DDC"/>
    <w:rsid w:val="00462C01"/>
    <w:rsid w:val="0046344A"/>
    <w:rsid w:val="00464D97"/>
    <w:rsid w:val="00465A71"/>
    <w:rsid w:val="00465C18"/>
    <w:rsid w:val="00465F08"/>
    <w:rsid w:val="0046682E"/>
    <w:rsid w:val="004668EF"/>
    <w:rsid w:val="00466E13"/>
    <w:rsid w:val="00467F7A"/>
    <w:rsid w:val="0047065C"/>
    <w:rsid w:val="00470EBD"/>
    <w:rsid w:val="00471190"/>
    <w:rsid w:val="004717E1"/>
    <w:rsid w:val="00471B20"/>
    <w:rsid w:val="00471F7B"/>
    <w:rsid w:val="00473BF6"/>
    <w:rsid w:val="00474800"/>
    <w:rsid w:val="00474B47"/>
    <w:rsid w:val="004761E2"/>
    <w:rsid w:val="00476282"/>
    <w:rsid w:val="004800ED"/>
    <w:rsid w:val="00480D90"/>
    <w:rsid w:val="0048269A"/>
    <w:rsid w:val="004829AB"/>
    <w:rsid w:val="004833F5"/>
    <w:rsid w:val="004841CB"/>
    <w:rsid w:val="0048428C"/>
    <w:rsid w:val="00484311"/>
    <w:rsid w:val="004847CC"/>
    <w:rsid w:val="00484E3C"/>
    <w:rsid w:val="00484E83"/>
    <w:rsid w:val="00484F9B"/>
    <w:rsid w:val="00484FC4"/>
    <w:rsid w:val="00485DC0"/>
    <w:rsid w:val="00485E68"/>
    <w:rsid w:val="004862A5"/>
    <w:rsid w:val="00486E4D"/>
    <w:rsid w:val="00486FEE"/>
    <w:rsid w:val="0048762D"/>
    <w:rsid w:val="004876F3"/>
    <w:rsid w:val="00487F35"/>
    <w:rsid w:val="00490BC7"/>
    <w:rsid w:val="00490C77"/>
    <w:rsid w:val="00490CF0"/>
    <w:rsid w:val="004913D3"/>
    <w:rsid w:val="00491DC7"/>
    <w:rsid w:val="00491DD9"/>
    <w:rsid w:val="004941D9"/>
    <w:rsid w:val="004951BC"/>
    <w:rsid w:val="00495C52"/>
    <w:rsid w:val="004965E1"/>
    <w:rsid w:val="004969F1"/>
    <w:rsid w:val="00496B47"/>
    <w:rsid w:val="00496F31"/>
    <w:rsid w:val="004976DA"/>
    <w:rsid w:val="00497E2D"/>
    <w:rsid w:val="004A02C2"/>
    <w:rsid w:val="004A0489"/>
    <w:rsid w:val="004A04AB"/>
    <w:rsid w:val="004A0FB3"/>
    <w:rsid w:val="004A1B47"/>
    <w:rsid w:val="004A20EC"/>
    <w:rsid w:val="004A311D"/>
    <w:rsid w:val="004A3174"/>
    <w:rsid w:val="004A3AC5"/>
    <w:rsid w:val="004A3D86"/>
    <w:rsid w:val="004A41C3"/>
    <w:rsid w:val="004A53A9"/>
    <w:rsid w:val="004A5558"/>
    <w:rsid w:val="004A5EA8"/>
    <w:rsid w:val="004A60FB"/>
    <w:rsid w:val="004A61B3"/>
    <w:rsid w:val="004B036D"/>
    <w:rsid w:val="004B04D9"/>
    <w:rsid w:val="004B1475"/>
    <w:rsid w:val="004B147D"/>
    <w:rsid w:val="004B1877"/>
    <w:rsid w:val="004B1DBB"/>
    <w:rsid w:val="004B2676"/>
    <w:rsid w:val="004B2752"/>
    <w:rsid w:val="004B2A8B"/>
    <w:rsid w:val="004B3545"/>
    <w:rsid w:val="004B37DC"/>
    <w:rsid w:val="004B3ABF"/>
    <w:rsid w:val="004B46A6"/>
    <w:rsid w:val="004B54B1"/>
    <w:rsid w:val="004B54CA"/>
    <w:rsid w:val="004B5CA5"/>
    <w:rsid w:val="004B7AE0"/>
    <w:rsid w:val="004C0DDC"/>
    <w:rsid w:val="004C1E3F"/>
    <w:rsid w:val="004C2C54"/>
    <w:rsid w:val="004C3AAC"/>
    <w:rsid w:val="004C4BE9"/>
    <w:rsid w:val="004C5307"/>
    <w:rsid w:val="004C54C7"/>
    <w:rsid w:val="004C5D04"/>
    <w:rsid w:val="004C7239"/>
    <w:rsid w:val="004C7C86"/>
    <w:rsid w:val="004C7CC0"/>
    <w:rsid w:val="004D03D1"/>
    <w:rsid w:val="004D0D59"/>
    <w:rsid w:val="004D0D60"/>
    <w:rsid w:val="004D0EF4"/>
    <w:rsid w:val="004D1A2E"/>
    <w:rsid w:val="004D1CD9"/>
    <w:rsid w:val="004D22DC"/>
    <w:rsid w:val="004D2B68"/>
    <w:rsid w:val="004D35FC"/>
    <w:rsid w:val="004D4075"/>
    <w:rsid w:val="004D65F9"/>
    <w:rsid w:val="004D7EEC"/>
    <w:rsid w:val="004E058A"/>
    <w:rsid w:val="004E14D8"/>
    <w:rsid w:val="004E1D91"/>
    <w:rsid w:val="004E35E0"/>
    <w:rsid w:val="004E3D2F"/>
    <w:rsid w:val="004E44EE"/>
    <w:rsid w:val="004E4BE6"/>
    <w:rsid w:val="004E5CBF"/>
    <w:rsid w:val="004E77A1"/>
    <w:rsid w:val="004E7953"/>
    <w:rsid w:val="004F0DCE"/>
    <w:rsid w:val="004F20E9"/>
    <w:rsid w:val="004F2430"/>
    <w:rsid w:val="004F2741"/>
    <w:rsid w:val="004F2EAF"/>
    <w:rsid w:val="004F30B5"/>
    <w:rsid w:val="004F3CB5"/>
    <w:rsid w:val="004F3DB2"/>
    <w:rsid w:val="004F3F8E"/>
    <w:rsid w:val="004F45FF"/>
    <w:rsid w:val="004F6931"/>
    <w:rsid w:val="004F6B6C"/>
    <w:rsid w:val="004F7A88"/>
    <w:rsid w:val="00500409"/>
    <w:rsid w:val="0050096A"/>
    <w:rsid w:val="0050160A"/>
    <w:rsid w:val="00501A81"/>
    <w:rsid w:val="00501F63"/>
    <w:rsid w:val="00502BCE"/>
    <w:rsid w:val="00502C20"/>
    <w:rsid w:val="00503DC6"/>
    <w:rsid w:val="00504B0B"/>
    <w:rsid w:val="00505AB7"/>
    <w:rsid w:val="00511677"/>
    <w:rsid w:val="0051199A"/>
    <w:rsid w:val="005135FF"/>
    <w:rsid w:val="005137A2"/>
    <w:rsid w:val="0051487B"/>
    <w:rsid w:val="00514993"/>
    <w:rsid w:val="00514B78"/>
    <w:rsid w:val="005155AC"/>
    <w:rsid w:val="00517586"/>
    <w:rsid w:val="00517A74"/>
    <w:rsid w:val="00520664"/>
    <w:rsid w:val="0052193E"/>
    <w:rsid w:val="005221E7"/>
    <w:rsid w:val="0052264B"/>
    <w:rsid w:val="0052273D"/>
    <w:rsid w:val="0052414E"/>
    <w:rsid w:val="00524F8A"/>
    <w:rsid w:val="005250C2"/>
    <w:rsid w:val="005254EE"/>
    <w:rsid w:val="0052551E"/>
    <w:rsid w:val="0052596B"/>
    <w:rsid w:val="00525C8B"/>
    <w:rsid w:val="0052646E"/>
    <w:rsid w:val="00531AFF"/>
    <w:rsid w:val="0053212D"/>
    <w:rsid w:val="00532BAC"/>
    <w:rsid w:val="00533D61"/>
    <w:rsid w:val="00533D6B"/>
    <w:rsid w:val="00534769"/>
    <w:rsid w:val="00534F76"/>
    <w:rsid w:val="00535177"/>
    <w:rsid w:val="005352B0"/>
    <w:rsid w:val="005354A3"/>
    <w:rsid w:val="0053628D"/>
    <w:rsid w:val="00537162"/>
    <w:rsid w:val="005376C2"/>
    <w:rsid w:val="00537BAA"/>
    <w:rsid w:val="00540C9F"/>
    <w:rsid w:val="00541130"/>
    <w:rsid w:val="0054196D"/>
    <w:rsid w:val="00541E5F"/>
    <w:rsid w:val="00542D80"/>
    <w:rsid w:val="00543CA8"/>
    <w:rsid w:val="005442B4"/>
    <w:rsid w:val="005443CB"/>
    <w:rsid w:val="0054583E"/>
    <w:rsid w:val="00545AEC"/>
    <w:rsid w:val="00545DB7"/>
    <w:rsid w:val="005468D3"/>
    <w:rsid w:val="005470E9"/>
    <w:rsid w:val="00547798"/>
    <w:rsid w:val="005509AC"/>
    <w:rsid w:val="00550A4E"/>
    <w:rsid w:val="00550E61"/>
    <w:rsid w:val="00553A04"/>
    <w:rsid w:val="00553B8A"/>
    <w:rsid w:val="00554381"/>
    <w:rsid w:val="00554578"/>
    <w:rsid w:val="0055484D"/>
    <w:rsid w:val="00557646"/>
    <w:rsid w:val="00557F1A"/>
    <w:rsid w:val="00560A2F"/>
    <w:rsid w:val="00560AF8"/>
    <w:rsid w:val="00560D9D"/>
    <w:rsid w:val="00560F5C"/>
    <w:rsid w:val="00561269"/>
    <w:rsid w:val="005624EA"/>
    <w:rsid w:val="00562655"/>
    <w:rsid w:val="0056312D"/>
    <w:rsid w:val="00563480"/>
    <w:rsid w:val="00563492"/>
    <w:rsid w:val="005634AF"/>
    <w:rsid w:val="005659B8"/>
    <w:rsid w:val="00565E55"/>
    <w:rsid w:val="00566D28"/>
    <w:rsid w:val="00567923"/>
    <w:rsid w:val="0057015C"/>
    <w:rsid w:val="00571647"/>
    <w:rsid w:val="00572572"/>
    <w:rsid w:val="005726C1"/>
    <w:rsid w:val="0057286A"/>
    <w:rsid w:val="00572916"/>
    <w:rsid w:val="00572919"/>
    <w:rsid w:val="005733AF"/>
    <w:rsid w:val="00573443"/>
    <w:rsid w:val="00573916"/>
    <w:rsid w:val="00574772"/>
    <w:rsid w:val="00574B79"/>
    <w:rsid w:val="00574BA7"/>
    <w:rsid w:val="00574D4A"/>
    <w:rsid w:val="005751B7"/>
    <w:rsid w:val="00575B79"/>
    <w:rsid w:val="005763E0"/>
    <w:rsid w:val="005767E9"/>
    <w:rsid w:val="00577674"/>
    <w:rsid w:val="00580197"/>
    <w:rsid w:val="005806B8"/>
    <w:rsid w:val="00582A51"/>
    <w:rsid w:val="00582A99"/>
    <w:rsid w:val="00582BD0"/>
    <w:rsid w:val="00584746"/>
    <w:rsid w:val="00584934"/>
    <w:rsid w:val="005849E5"/>
    <w:rsid w:val="0058549C"/>
    <w:rsid w:val="00586114"/>
    <w:rsid w:val="00587AB4"/>
    <w:rsid w:val="0059002A"/>
    <w:rsid w:val="00590853"/>
    <w:rsid w:val="00591B68"/>
    <w:rsid w:val="00591C5E"/>
    <w:rsid w:val="005932A8"/>
    <w:rsid w:val="00593C38"/>
    <w:rsid w:val="00594EE3"/>
    <w:rsid w:val="00595F51"/>
    <w:rsid w:val="0059677C"/>
    <w:rsid w:val="005A0DA1"/>
    <w:rsid w:val="005A16F8"/>
    <w:rsid w:val="005A303A"/>
    <w:rsid w:val="005A3FB9"/>
    <w:rsid w:val="005A4191"/>
    <w:rsid w:val="005A559A"/>
    <w:rsid w:val="005A5E18"/>
    <w:rsid w:val="005A6509"/>
    <w:rsid w:val="005A6C28"/>
    <w:rsid w:val="005A6E48"/>
    <w:rsid w:val="005A7332"/>
    <w:rsid w:val="005A77E9"/>
    <w:rsid w:val="005A7823"/>
    <w:rsid w:val="005A7D7C"/>
    <w:rsid w:val="005B0404"/>
    <w:rsid w:val="005B040F"/>
    <w:rsid w:val="005B108A"/>
    <w:rsid w:val="005B3038"/>
    <w:rsid w:val="005B63FF"/>
    <w:rsid w:val="005B72C7"/>
    <w:rsid w:val="005B7756"/>
    <w:rsid w:val="005B7BBC"/>
    <w:rsid w:val="005B7CEA"/>
    <w:rsid w:val="005C0D2C"/>
    <w:rsid w:val="005C146B"/>
    <w:rsid w:val="005C198F"/>
    <w:rsid w:val="005C2B5C"/>
    <w:rsid w:val="005C2F3E"/>
    <w:rsid w:val="005C31C2"/>
    <w:rsid w:val="005C3AA9"/>
    <w:rsid w:val="005C3C45"/>
    <w:rsid w:val="005C3C78"/>
    <w:rsid w:val="005C4620"/>
    <w:rsid w:val="005C51F2"/>
    <w:rsid w:val="005C5CA2"/>
    <w:rsid w:val="005C5FED"/>
    <w:rsid w:val="005C6035"/>
    <w:rsid w:val="005C7FC1"/>
    <w:rsid w:val="005C7FD1"/>
    <w:rsid w:val="005D01F3"/>
    <w:rsid w:val="005D10FE"/>
    <w:rsid w:val="005D1675"/>
    <w:rsid w:val="005D183C"/>
    <w:rsid w:val="005D33DF"/>
    <w:rsid w:val="005D3C6D"/>
    <w:rsid w:val="005D50B3"/>
    <w:rsid w:val="005D5F71"/>
    <w:rsid w:val="005D65DB"/>
    <w:rsid w:val="005D66B2"/>
    <w:rsid w:val="005E0118"/>
    <w:rsid w:val="005E0B82"/>
    <w:rsid w:val="005E1428"/>
    <w:rsid w:val="005E1560"/>
    <w:rsid w:val="005E4474"/>
    <w:rsid w:val="005F0E26"/>
    <w:rsid w:val="005F15DA"/>
    <w:rsid w:val="005F2228"/>
    <w:rsid w:val="005F4FD3"/>
    <w:rsid w:val="005F540D"/>
    <w:rsid w:val="005F5EC2"/>
    <w:rsid w:val="005F6A51"/>
    <w:rsid w:val="005F73EA"/>
    <w:rsid w:val="00600709"/>
    <w:rsid w:val="00600CBC"/>
    <w:rsid w:val="00600D08"/>
    <w:rsid w:val="00600FE0"/>
    <w:rsid w:val="00601876"/>
    <w:rsid w:val="006024E6"/>
    <w:rsid w:val="00602D58"/>
    <w:rsid w:val="00602D76"/>
    <w:rsid w:val="006035C2"/>
    <w:rsid w:val="00603CFF"/>
    <w:rsid w:val="00603F3D"/>
    <w:rsid w:val="006069D6"/>
    <w:rsid w:val="006076C3"/>
    <w:rsid w:val="00607E7B"/>
    <w:rsid w:val="006100D0"/>
    <w:rsid w:val="006101C0"/>
    <w:rsid w:val="00610438"/>
    <w:rsid w:val="006108E0"/>
    <w:rsid w:val="006109B6"/>
    <w:rsid w:val="006109CE"/>
    <w:rsid w:val="00612112"/>
    <w:rsid w:val="00612168"/>
    <w:rsid w:val="00615766"/>
    <w:rsid w:val="0061584E"/>
    <w:rsid w:val="006163F8"/>
    <w:rsid w:val="00620197"/>
    <w:rsid w:val="0062149E"/>
    <w:rsid w:val="006216E1"/>
    <w:rsid w:val="00621CCF"/>
    <w:rsid w:val="00621FC5"/>
    <w:rsid w:val="00622D55"/>
    <w:rsid w:val="00622D7D"/>
    <w:rsid w:val="00623815"/>
    <w:rsid w:val="00624077"/>
    <w:rsid w:val="006241FA"/>
    <w:rsid w:val="00624507"/>
    <w:rsid w:val="0062478F"/>
    <w:rsid w:val="00625304"/>
    <w:rsid w:val="0062661C"/>
    <w:rsid w:val="00626A7D"/>
    <w:rsid w:val="00626E31"/>
    <w:rsid w:val="00633777"/>
    <w:rsid w:val="00633E42"/>
    <w:rsid w:val="00634D92"/>
    <w:rsid w:val="00635125"/>
    <w:rsid w:val="006363E2"/>
    <w:rsid w:val="00637B02"/>
    <w:rsid w:val="00637EB8"/>
    <w:rsid w:val="006400F6"/>
    <w:rsid w:val="00640C52"/>
    <w:rsid w:val="006427C4"/>
    <w:rsid w:val="00642842"/>
    <w:rsid w:val="0064294B"/>
    <w:rsid w:val="00643ABB"/>
    <w:rsid w:val="006440B4"/>
    <w:rsid w:val="0064468C"/>
    <w:rsid w:val="006447FF"/>
    <w:rsid w:val="00645AE1"/>
    <w:rsid w:val="006474BC"/>
    <w:rsid w:val="00650190"/>
    <w:rsid w:val="006505D0"/>
    <w:rsid w:val="006518D1"/>
    <w:rsid w:val="00652ADE"/>
    <w:rsid w:val="006532E5"/>
    <w:rsid w:val="00654646"/>
    <w:rsid w:val="00654973"/>
    <w:rsid w:val="00654C8E"/>
    <w:rsid w:val="00655721"/>
    <w:rsid w:val="006559E4"/>
    <w:rsid w:val="00655BAC"/>
    <w:rsid w:val="00655C20"/>
    <w:rsid w:val="00655CC0"/>
    <w:rsid w:val="0065691F"/>
    <w:rsid w:val="006571F3"/>
    <w:rsid w:val="006571FE"/>
    <w:rsid w:val="00657763"/>
    <w:rsid w:val="00660059"/>
    <w:rsid w:val="00660CD1"/>
    <w:rsid w:val="00660F75"/>
    <w:rsid w:val="00661821"/>
    <w:rsid w:val="00662AA3"/>
    <w:rsid w:val="006633C5"/>
    <w:rsid w:val="0066391A"/>
    <w:rsid w:val="0066409C"/>
    <w:rsid w:val="00664C8C"/>
    <w:rsid w:val="00664E63"/>
    <w:rsid w:val="006662DE"/>
    <w:rsid w:val="00666E2C"/>
    <w:rsid w:val="00667651"/>
    <w:rsid w:val="0066797E"/>
    <w:rsid w:val="00667AA9"/>
    <w:rsid w:val="00667FAF"/>
    <w:rsid w:val="00670526"/>
    <w:rsid w:val="0067092E"/>
    <w:rsid w:val="006709E4"/>
    <w:rsid w:val="00670B50"/>
    <w:rsid w:val="00671FBB"/>
    <w:rsid w:val="006725C9"/>
    <w:rsid w:val="00672B33"/>
    <w:rsid w:val="006738EE"/>
    <w:rsid w:val="00674654"/>
    <w:rsid w:val="00675174"/>
    <w:rsid w:val="00676743"/>
    <w:rsid w:val="0067694A"/>
    <w:rsid w:val="00676A9C"/>
    <w:rsid w:val="0067715A"/>
    <w:rsid w:val="00677693"/>
    <w:rsid w:val="006801EC"/>
    <w:rsid w:val="00680A21"/>
    <w:rsid w:val="00681046"/>
    <w:rsid w:val="006813DE"/>
    <w:rsid w:val="0068160B"/>
    <w:rsid w:val="00681F9B"/>
    <w:rsid w:val="00683030"/>
    <w:rsid w:val="006830AD"/>
    <w:rsid w:val="006834F9"/>
    <w:rsid w:val="00683A84"/>
    <w:rsid w:val="00683B5D"/>
    <w:rsid w:val="00684678"/>
    <w:rsid w:val="00684D0F"/>
    <w:rsid w:val="00685314"/>
    <w:rsid w:val="006854FA"/>
    <w:rsid w:val="00685A09"/>
    <w:rsid w:val="00685A2A"/>
    <w:rsid w:val="00686451"/>
    <w:rsid w:val="006867CF"/>
    <w:rsid w:val="00690E17"/>
    <w:rsid w:val="0069133F"/>
    <w:rsid w:val="00691E07"/>
    <w:rsid w:val="00691F57"/>
    <w:rsid w:val="00692F9F"/>
    <w:rsid w:val="00693281"/>
    <w:rsid w:val="00693E3A"/>
    <w:rsid w:val="00694FFA"/>
    <w:rsid w:val="006956A6"/>
    <w:rsid w:val="00696711"/>
    <w:rsid w:val="00696DEB"/>
    <w:rsid w:val="00696F1C"/>
    <w:rsid w:val="00697036"/>
    <w:rsid w:val="0069758D"/>
    <w:rsid w:val="006A01C2"/>
    <w:rsid w:val="006A0275"/>
    <w:rsid w:val="006A0436"/>
    <w:rsid w:val="006A1CEE"/>
    <w:rsid w:val="006A3C02"/>
    <w:rsid w:val="006A3F64"/>
    <w:rsid w:val="006A40E9"/>
    <w:rsid w:val="006A48A2"/>
    <w:rsid w:val="006A4CE7"/>
    <w:rsid w:val="006A5245"/>
    <w:rsid w:val="006A53BA"/>
    <w:rsid w:val="006A7099"/>
    <w:rsid w:val="006A7C0C"/>
    <w:rsid w:val="006B0219"/>
    <w:rsid w:val="006B1DF4"/>
    <w:rsid w:val="006B2178"/>
    <w:rsid w:val="006B25C0"/>
    <w:rsid w:val="006B2E2E"/>
    <w:rsid w:val="006B3642"/>
    <w:rsid w:val="006B3780"/>
    <w:rsid w:val="006B4135"/>
    <w:rsid w:val="006B5049"/>
    <w:rsid w:val="006B55C8"/>
    <w:rsid w:val="006B59A2"/>
    <w:rsid w:val="006B5BDF"/>
    <w:rsid w:val="006B6413"/>
    <w:rsid w:val="006B71EB"/>
    <w:rsid w:val="006B7949"/>
    <w:rsid w:val="006B7977"/>
    <w:rsid w:val="006B7CD2"/>
    <w:rsid w:val="006B7F6E"/>
    <w:rsid w:val="006C029F"/>
    <w:rsid w:val="006C040E"/>
    <w:rsid w:val="006C0DBD"/>
    <w:rsid w:val="006C12AD"/>
    <w:rsid w:val="006C2CF9"/>
    <w:rsid w:val="006C2F6E"/>
    <w:rsid w:val="006C2FDD"/>
    <w:rsid w:val="006C3D6B"/>
    <w:rsid w:val="006C5C75"/>
    <w:rsid w:val="006C5CF7"/>
    <w:rsid w:val="006C6737"/>
    <w:rsid w:val="006C7895"/>
    <w:rsid w:val="006C7B6B"/>
    <w:rsid w:val="006D0876"/>
    <w:rsid w:val="006D1E28"/>
    <w:rsid w:val="006D2EF4"/>
    <w:rsid w:val="006D30D5"/>
    <w:rsid w:val="006D3C0E"/>
    <w:rsid w:val="006D432F"/>
    <w:rsid w:val="006D43AC"/>
    <w:rsid w:val="006D4C8A"/>
    <w:rsid w:val="006D5023"/>
    <w:rsid w:val="006D506C"/>
    <w:rsid w:val="006D51EB"/>
    <w:rsid w:val="006D5A9B"/>
    <w:rsid w:val="006D6AE4"/>
    <w:rsid w:val="006D6DB7"/>
    <w:rsid w:val="006D6F16"/>
    <w:rsid w:val="006D7171"/>
    <w:rsid w:val="006D7556"/>
    <w:rsid w:val="006D7659"/>
    <w:rsid w:val="006E07CD"/>
    <w:rsid w:val="006E1AE5"/>
    <w:rsid w:val="006E1C97"/>
    <w:rsid w:val="006E1E26"/>
    <w:rsid w:val="006E20DF"/>
    <w:rsid w:val="006E2AED"/>
    <w:rsid w:val="006E6382"/>
    <w:rsid w:val="006E708C"/>
    <w:rsid w:val="006F0898"/>
    <w:rsid w:val="006F0CEB"/>
    <w:rsid w:val="006F0D93"/>
    <w:rsid w:val="006F17AA"/>
    <w:rsid w:val="006F17AB"/>
    <w:rsid w:val="006F1FE4"/>
    <w:rsid w:val="006F2BC9"/>
    <w:rsid w:val="006F2D32"/>
    <w:rsid w:val="006F2E52"/>
    <w:rsid w:val="006F3352"/>
    <w:rsid w:val="006F3465"/>
    <w:rsid w:val="006F51AB"/>
    <w:rsid w:val="006F5745"/>
    <w:rsid w:val="006F6C99"/>
    <w:rsid w:val="006F70DC"/>
    <w:rsid w:val="007006DC"/>
    <w:rsid w:val="007009C2"/>
    <w:rsid w:val="00701AD6"/>
    <w:rsid w:val="00702BF2"/>
    <w:rsid w:val="0070489E"/>
    <w:rsid w:val="00704B2D"/>
    <w:rsid w:val="007052EC"/>
    <w:rsid w:val="00705907"/>
    <w:rsid w:val="00705D4E"/>
    <w:rsid w:val="00707747"/>
    <w:rsid w:val="00710426"/>
    <w:rsid w:val="00710901"/>
    <w:rsid w:val="00711FC1"/>
    <w:rsid w:val="00712C9C"/>
    <w:rsid w:val="0071322C"/>
    <w:rsid w:val="00713602"/>
    <w:rsid w:val="00713E02"/>
    <w:rsid w:val="00714091"/>
    <w:rsid w:val="007148D6"/>
    <w:rsid w:val="00714CF9"/>
    <w:rsid w:val="0071507F"/>
    <w:rsid w:val="007159D8"/>
    <w:rsid w:val="00716CD7"/>
    <w:rsid w:val="00717384"/>
    <w:rsid w:val="00717852"/>
    <w:rsid w:val="0072050F"/>
    <w:rsid w:val="00721602"/>
    <w:rsid w:val="00722839"/>
    <w:rsid w:val="00722890"/>
    <w:rsid w:val="00722BA9"/>
    <w:rsid w:val="00722C22"/>
    <w:rsid w:val="00722E2A"/>
    <w:rsid w:val="0072354B"/>
    <w:rsid w:val="00723AC7"/>
    <w:rsid w:val="0072441D"/>
    <w:rsid w:val="007249C9"/>
    <w:rsid w:val="00724BD6"/>
    <w:rsid w:val="00724FB6"/>
    <w:rsid w:val="00725220"/>
    <w:rsid w:val="00727895"/>
    <w:rsid w:val="00727E22"/>
    <w:rsid w:val="0073014C"/>
    <w:rsid w:val="0073330B"/>
    <w:rsid w:val="00733330"/>
    <w:rsid w:val="00733F61"/>
    <w:rsid w:val="00735146"/>
    <w:rsid w:val="00735269"/>
    <w:rsid w:val="00735774"/>
    <w:rsid w:val="00736423"/>
    <w:rsid w:val="007376F3"/>
    <w:rsid w:val="00740840"/>
    <w:rsid w:val="007414A7"/>
    <w:rsid w:val="007422CA"/>
    <w:rsid w:val="00742CB8"/>
    <w:rsid w:val="00744477"/>
    <w:rsid w:val="007445F3"/>
    <w:rsid w:val="00744924"/>
    <w:rsid w:val="0074530D"/>
    <w:rsid w:val="0074582C"/>
    <w:rsid w:val="007459C5"/>
    <w:rsid w:val="00745C14"/>
    <w:rsid w:val="00752F5A"/>
    <w:rsid w:val="00752F9E"/>
    <w:rsid w:val="00753574"/>
    <w:rsid w:val="007538DE"/>
    <w:rsid w:val="00753ABA"/>
    <w:rsid w:val="00754228"/>
    <w:rsid w:val="007547CB"/>
    <w:rsid w:val="00754B3A"/>
    <w:rsid w:val="0075546F"/>
    <w:rsid w:val="007554CD"/>
    <w:rsid w:val="00755A94"/>
    <w:rsid w:val="00756B78"/>
    <w:rsid w:val="00756E25"/>
    <w:rsid w:val="007601DD"/>
    <w:rsid w:val="0076078F"/>
    <w:rsid w:val="00760914"/>
    <w:rsid w:val="00761641"/>
    <w:rsid w:val="00761CB9"/>
    <w:rsid w:val="00762D96"/>
    <w:rsid w:val="0076386F"/>
    <w:rsid w:val="0076433B"/>
    <w:rsid w:val="0076450C"/>
    <w:rsid w:val="00764840"/>
    <w:rsid w:val="00765684"/>
    <w:rsid w:val="00765769"/>
    <w:rsid w:val="0076613F"/>
    <w:rsid w:val="007663AB"/>
    <w:rsid w:val="00766EAE"/>
    <w:rsid w:val="007677B5"/>
    <w:rsid w:val="00767E30"/>
    <w:rsid w:val="00770AB6"/>
    <w:rsid w:val="00772271"/>
    <w:rsid w:val="00772B66"/>
    <w:rsid w:val="00772D77"/>
    <w:rsid w:val="00772E1E"/>
    <w:rsid w:val="007730A0"/>
    <w:rsid w:val="007733EE"/>
    <w:rsid w:val="00773505"/>
    <w:rsid w:val="007737DD"/>
    <w:rsid w:val="00774E43"/>
    <w:rsid w:val="00775527"/>
    <w:rsid w:val="0077553F"/>
    <w:rsid w:val="00775EEB"/>
    <w:rsid w:val="00776AB3"/>
    <w:rsid w:val="00777E5F"/>
    <w:rsid w:val="00780927"/>
    <w:rsid w:val="007809CD"/>
    <w:rsid w:val="00780C9B"/>
    <w:rsid w:val="00782065"/>
    <w:rsid w:val="00782259"/>
    <w:rsid w:val="0078244C"/>
    <w:rsid w:val="007825B3"/>
    <w:rsid w:val="00782A90"/>
    <w:rsid w:val="00782C45"/>
    <w:rsid w:val="00783431"/>
    <w:rsid w:val="00783717"/>
    <w:rsid w:val="00784644"/>
    <w:rsid w:val="00784A5D"/>
    <w:rsid w:val="00785261"/>
    <w:rsid w:val="00785784"/>
    <w:rsid w:val="007857AB"/>
    <w:rsid w:val="00790DBD"/>
    <w:rsid w:val="00791562"/>
    <w:rsid w:val="00791C0E"/>
    <w:rsid w:val="00792736"/>
    <w:rsid w:val="0079278A"/>
    <w:rsid w:val="00792964"/>
    <w:rsid w:val="007932FB"/>
    <w:rsid w:val="00793A91"/>
    <w:rsid w:val="00795348"/>
    <w:rsid w:val="0079539B"/>
    <w:rsid w:val="007964B3"/>
    <w:rsid w:val="007978B1"/>
    <w:rsid w:val="007A1261"/>
    <w:rsid w:val="007A2445"/>
    <w:rsid w:val="007A49E6"/>
    <w:rsid w:val="007A4E2F"/>
    <w:rsid w:val="007A55BD"/>
    <w:rsid w:val="007A56DD"/>
    <w:rsid w:val="007A5C16"/>
    <w:rsid w:val="007A5DAF"/>
    <w:rsid w:val="007A77DE"/>
    <w:rsid w:val="007B0104"/>
    <w:rsid w:val="007B0256"/>
    <w:rsid w:val="007B0DE3"/>
    <w:rsid w:val="007B185C"/>
    <w:rsid w:val="007B458A"/>
    <w:rsid w:val="007B4FD0"/>
    <w:rsid w:val="007B5908"/>
    <w:rsid w:val="007B7071"/>
    <w:rsid w:val="007B7BF6"/>
    <w:rsid w:val="007C0193"/>
    <w:rsid w:val="007C1224"/>
    <w:rsid w:val="007C1E85"/>
    <w:rsid w:val="007C1F5B"/>
    <w:rsid w:val="007C2AB4"/>
    <w:rsid w:val="007C2F14"/>
    <w:rsid w:val="007C3377"/>
    <w:rsid w:val="007C3F61"/>
    <w:rsid w:val="007C47E9"/>
    <w:rsid w:val="007C551C"/>
    <w:rsid w:val="007C57CF"/>
    <w:rsid w:val="007C6D96"/>
    <w:rsid w:val="007D16CE"/>
    <w:rsid w:val="007D18F7"/>
    <w:rsid w:val="007D2235"/>
    <w:rsid w:val="007D297D"/>
    <w:rsid w:val="007D2FBA"/>
    <w:rsid w:val="007D34E1"/>
    <w:rsid w:val="007D38E4"/>
    <w:rsid w:val="007D434E"/>
    <w:rsid w:val="007D4F85"/>
    <w:rsid w:val="007D6042"/>
    <w:rsid w:val="007D684D"/>
    <w:rsid w:val="007D6D30"/>
    <w:rsid w:val="007D7493"/>
    <w:rsid w:val="007D7746"/>
    <w:rsid w:val="007D7BB6"/>
    <w:rsid w:val="007E00E3"/>
    <w:rsid w:val="007E07FB"/>
    <w:rsid w:val="007E15B9"/>
    <w:rsid w:val="007E1FE7"/>
    <w:rsid w:val="007E252B"/>
    <w:rsid w:val="007E43CA"/>
    <w:rsid w:val="007E448A"/>
    <w:rsid w:val="007E48E7"/>
    <w:rsid w:val="007E56DA"/>
    <w:rsid w:val="007E5979"/>
    <w:rsid w:val="007E62EF"/>
    <w:rsid w:val="007E63AB"/>
    <w:rsid w:val="007E64F8"/>
    <w:rsid w:val="007E6CDC"/>
    <w:rsid w:val="007E7E42"/>
    <w:rsid w:val="007E7F9F"/>
    <w:rsid w:val="007F0C67"/>
    <w:rsid w:val="007F1A9A"/>
    <w:rsid w:val="007F3273"/>
    <w:rsid w:val="007F3518"/>
    <w:rsid w:val="007F41D0"/>
    <w:rsid w:val="007F45CE"/>
    <w:rsid w:val="007F4704"/>
    <w:rsid w:val="007F532C"/>
    <w:rsid w:val="007F5EE4"/>
    <w:rsid w:val="007F6E8F"/>
    <w:rsid w:val="007F772E"/>
    <w:rsid w:val="008001FF"/>
    <w:rsid w:val="008008BA"/>
    <w:rsid w:val="008019DD"/>
    <w:rsid w:val="00802398"/>
    <w:rsid w:val="008030A2"/>
    <w:rsid w:val="008039ED"/>
    <w:rsid w:val="00805398"/>
    <w:rsid w:val="0080605D"/>
    <w:rsid w:val="00806469"/>
    <w:rsid w:val="0080710B"/>
    <w:rsid w:val="00807203"/>
    <w:rsid w:val="00807C09"/>
    <w:rsid w:val="0081033F"/>
    <w:rsid w:val="00810A5F"/>
    <w:rsid w:val="00810FC9"/>
    <w:rsid w:val="00811547"/>
    <w:rsid w:val="008117C8"/>
    <w:rsid w:val="008130F0"/>
    <w:rsid w:val="0081354D"/>
    <w:rsid w:val="00813DAE"/>
    <w:rsid w:val="00813E96"/>
    <w:rsid w:val="0081566F"/>
    <w:rsid w:val="00815733"/>
    <w:rsid w:val="0081588F"/>
    <w:rsid w:val="00816ED1"/>
    <w:rsid w:val="00816F24"/>
    <w:rsid w:val="00817E1B"/>
    <w:rsid w:val="00822850"/>
    <w:rsid w:val="008233DE"/>
    <w:rsid w:val="0082439B"/>
    <w:rsid w:val="0082497F"/>
    <w:rsid w:val="00824B0A"/>
    <w:rsid w:val="00824E9F"/>
    <w:rsid w:val="008254CD"/>
    <w:rsid w:val="0082672F"/>
    <w:rsid w:val="00827503"/>
    <w:rsid w:val="008303F6"/>
    <w:rsid w:val="008304FA"/>
    <w:rsid w:val="00831345"/>
    <w:rsid w:val="0083177B"/>
    <w:rsid w:val="00831809"/>
    <w:rsid w:val="00831834"/>
    <w:rsid w:val="0083235A"/>
    <w:rsid w:val="008324F7"/>
    <w:rsid w:val="008325A3"/>
    <w:rsid w:val="0083393C"/>
    <w:rsid w:val="00834616"/>
    <w:rsid w:val="0083531A"/>
    <w:rsid w:val="00835949"/>
    <w:rsid w:val="008377A1"/>
    <w:rsid w:val="00837934"/>
    <w:rsid w:val="00837DF6"/>
    <w:rsid w:val="0084007B"/>
    <w:rsid w:val="008400C7"/>
    <w:rsid w:val="00841B8A"/>
    <w:rsid w:val="008423CA"/>
    <w:rsid w:val="0084265C"/>
    <w:rsid w:val="00842A9A"/>
    <w:rsid w:val="008437E3"/>
    <w:rsid w:val="00844014"/>
    <w:rsid w:val="00844494"/>
    <w:rsid w:val="0084454D"/>
    <w:rsid w:val="008453FB"/>
    <w:rsid w:val="0084786D"/>
    <w:rsid w:val="00847A96"/>
    <w:rsid w:val="008504FE"/>
    <w:rsid w:val="0085081D"/>
    <w:rsid w:val="0085116B"/>
    <w:rsid w:val="00851679"/>
    <w:rsid w:val="008524F1"/>
    <w:rsid w:val="00852715"/>
    <w:rsid w:val="0085376F"/>
    <w:rsid w:val="00853CEA"/>
    <w:rsid w:val="008541DA"/>
    <w:rsid w:val="00854A3F"/>
    <w:rsid w:val="00854BEB"/>
    <w:rsid w:val="0085689A"/>
    <w:rsid w:val="008570B7"/>
    <w:rsid w:val="00857170"/>
    <w:rsid w:val="00857267"/>
    <w:rsid w:val="00857589"/>
    <w:rsid w:val="008606C1"/>
    <w:rsid w:val="00860EEE"/>
    <w:rsid w:val="008614B6"/>
    <w:rsid w:val="00861552"/>
    <w:rsid w:val="00861924"/>
    <w:rsid w:val="00862993"/>
    <w:rsid w:val="00863FB4"/>
    <w:rsid w:val="00864054"/>
    <w:rsid w:val="00864247"/>
    <w:rsid w:val="00865C51"/>
    <w:rsid w:val="0086652B"/>
    <w:rsid w:val="00867200"/>
    <w:rsid w:val="008675DF"/>
    <w:rsid w:val="0087062E"/>
    <w:rsid w:val="00870D91"/>
    <w:rsid w:val="00871413"/>
    <w:rsid w:val="00871C6B"/>
    <w:rsid w:val="00872B0F"/>
    <w:rsid w:val="00873577"/>
    <w:rsid w:val="00873782"/>
    <w:rsid w:val="00874545"/>
    <w:rsid w:val="0087459A"/>
    <w:rsid w:val="0087552D"/>
    <w:rsid w:val="0087589A"/>
    <w:rsid w:val="00875C25"/>
    <w:rsid w:val="00875E39"/>
    <w:rsid w:val="00875EF7"/>
    <w:rsid w:val="00875F51"/>
    <w:rsid w:val="0087676F"/>
    <w:rsid w:val="008767CB"/>
    <w:rsid w:val="008779BC"/>
    <w:rsid w:val="00877AC6"/>
    <w:rsid w:val="00881171"/>
    <w:rsid w:val="00883FBD"/>
    <w:rsid w:val="00886297"/>
    <w:rsid w:val="00886309"/>
    <w:rsid w:val="0088646E"/>
    <w:rsid w:val="0088685E"/>
    <w:rsid w:val="00886F34"/>
    <w:rsid w:val="00887A29"/>
    <w:rsid w:val="00887A53"/>
    <w:rsid w:val="00887E63"/>
    <w:rsid w:val="00890256"/>
    <w:rsid w:val="00891C6D"/>
    <w:rsid w:val="00892053"/>
    <w:rsid w:val="008925C2"/>
    <w:rsid w:val="00893069"/>
    <w:rsid w:val="0089337A"/>
    <w:rsid w:val="00893FBE"/>
    <w:rsid w:val="0089506A"/>
    <w:rsid w:val="0089522A"/>
    <w:rsid w:val="00895375"/>
    <w:rsid w:val="0089592D"/>
    <w:rsid w:val="00895DF6"/>
    <w:rsid w:val="008968E0"/>
    <w:rsid w:val="0089710C"/>
    <w:rsid w:val="008972F0"/>
    <w:rsid w:val="00897AAB"/>
    <w:rsid w:val="00897D90"/>
    <w:rsid w:val="008A1558"/>
    <w:rsid w:val="008A1D1D"/>
    <w:rsid w:val="008A1FD8"/>
    <w:rsid w:val="008A2274"/>
    <w:rsid w:val="008A3462"/>
    <w:rsid w:val="008A3B03"/>
    <w:rsid w:val="008A3B0F"/>
    <w:rsid w:val="008A53D5"/>
    <w:rsid w:val="008A55C0"/>
    <w:rsid w:val="008A6424"/>
    <w:rsid w:val="008B145C"/>
    <w:rsid w:val="008B1857"/>
    <w:rsid w:val="008B21D9"/>
    <w:rsid w:val="008B27C2"/>
    <w:rsid w:val="008B2E73"/>
    <w:rsid w:val="008B5C28"/>
    <w:rsid w:val="008C041B"/>
    <w:rsid w:val="008C11E2"/>
    <w:rsid w:val="008C1FAF"/>
    <w:rsid w:val="008C2AF1"/>
    <w:rsid w:val="008C4136"/>
    <w:rsid w:val="008C4F38"/>
    <w:rsid w:val="008C54A5"/>
    <w:rsid w:val="008C5A61"/>
    <w:rsid w:val="008C7A07"/>
    <w:rsid w:val="008C7F50"/>
    <w:rsid w:val="008D02CC"/>
    <w:rsid w:val="008D0BD0"/>
    <w:rsid w:val="008D0E05"/>
    <w:rsid w:val="008D19B7"/>
    <w:rsid w:val="008D1BAD"/>
    <w:rsid w:val="008D1C1B"/>
    <w:rsid w:val="008D1EF9"/>
    <w:rsid w:val="008D1FDC"/>
    <w:rsid w:val="008D50D7"/>
    <w:rsid w:val="008D6984"/>
    <w:rsid w:val="008D6B0F"/>
    <w:rsid w:val="008E04E3"/>
    <w:rsid w:val="008E0B9B"/>
    <w:rsid w:val="008E1403"/>
    <w:rsid w:val="008E154C"/>
    <w:rsid w:val="008E37EF"/>
    <w:rsid w:val="008E384F"/>
    <w:rsid w:val="008E40DC"/>
    <w:rsid w:val="008E448D"/>
    <w:rsid w:val="008E4994"/>
    <w:rsid w:val="008E4B50"/>
    <w:rsid w:val="008E5086"/>
    <w:rsid w:val="008E67E2"/>
    <w:rsid w:val="008E7CDC"/>
    <w:rsid w:val="008F01C3"/>
    <w:rsid w:val="008F02D0"/>
    <w:rsid w:val="008F1F68"/>
    <w:rsid w:val="008F3A28"/>
    <w:rsid w:val="008F49DF"/>
    <w:rsid w:val="008F5139"/>
    <w:rsid w:val="008F65E0"/>
    <w:rsid w:val="00900841"/>
    <w:rsid w:val="00900B3A"/>
    <w:rsid w:val="00901B3E"/>
    <w:rsid w:val="0090266D"/>
    <w:rsid w:val="009028F4"/>
    <w:rsid w:val="00902E02"/>
    <w:rsid w:val="00902ECE"/>
    <w:rsid w:val="0090334B"/>
    <w:rsid w:val="00904A1C"/>
    <w:rsid w:val="00906523"/>
    <w:rsid w:val="00906794"/>
    <w:rsid w:val="00906F0A"/>
    <w:rsid w:val="0090719C"/>
    <w:rsid w:val="00910119"/>
    <w:rsid w:val="00910707"/>
    <w:rsid w:val="0091083C"/>
    <w:rsid w:val="009112E9"/>
    <w:rsid w:val="00911E87"/>
    <w:rsid w:val="009126C8"/>
    <w:rsid w:val="009129A4"/>
    <w:rsid w:val="009135DA"/>
    <w:rsid w:val="00914851"/>
    <w:rsid w:val="00914EA0"/>
    <w:rsid w:val="00915526"/>
    <w:rsid w:val="0091758D"/>
    <w:rsid w:val="0092128B"/>
    <w:rsid w:val="009222D7"/>
    <w:rsid w:val="0092233B"/>
    <w:rsid w:val="00922598"/>
    <w:rsid w:val="009225F0"/>
    <w:rsid w:val="00922ED1"/>
    <w:rsid w:val="009230AD"/>
    <w:rsid w:val="009238ED"/>
    <w:rsid w:val="00923C9B"/>
    <w:rsid w:val="00924249"/>
    <w:rsid w:val="00924693"/>
    <w:rsid w:val="00924C9D"/>
    <w:rsid w:val="009261F3"/>
    <w:rsid w:val="00926259"/>
    <w:rsid w:val="00927423"/>
    <w:rsid w:val="00930490"/>
    <w:rsid w:val="00931776"/>
    <w:rsid w:val="0093186E"/>
    <w:rsid w:val="00931F26"/>
    <w:rsid w:val="00932352"/>
    <w:rsid w:val="0093277E"/>
    <w:rsid w:val="00934241"/>
    <w:rsid w:val="0093427A"/>
    <w:rsid w:val="0093462C"/>
    <w:rsid w:val="00934F77"/>
    <w:rsid w:val="00935078"/>
    <w:rsid w:val="00936A96"/>
    <w:rsid w:val="00936DE0"/>
    <w:rsid w:val="00936FD3"/>
    <w:rsid w:val="009377C6"/>
    <w:rsid w:val="00937A4C"/>
    <w:rsid w:val="009400E7"/>
    <w:rsid w:val="00940FF4"/>
    <w:rsid w:val="0094193F"/>
    <w:rsid w:val="00942067"/>
    <w:rsid w:val="00942B4F"/>
    <w:rsid w:val="00942DFD"/>
    <w:rsid w:val="00943219"/>
    <w:rsid w:val="00943F9F"/>
    <w:rsid w:val="0094427F"/>
    <w:rsid w:val="00944385"/>
    <w:rsid w:val="00944551"/>
    <w:rsid w:val="00944E9B"/>
    <w:rsid w:val="00944F89"/>
    <w:rsid w:val="0094508F"/>
    <w:rsid w:val="00945A15"/>
    <w:rsid w:val="00945F7C"/>
    <w:rsid w:val="00946015"/>
    <w:rsid w:val="0094691B"/>
    <w:rsid w:val="009476F3"/>
    <w:rsid w:val="0094782C"/>
    <w:rsid w:val="0095089F"/>
    <w:rsid w:val="00950D11"/>
    <w:rsid w:val="009518F4"/>
    <w:rsid w:val="00951E81"/>
    <w:rsid w:val="00952A2C"/>
    <w:rsid w:val="00952B4C"/>
    <w:rsid w:val="00953795"/>
    <w:rsid w:val="009537CD"/>
    <w:rsid w:val="009538FD"/>
    <w:rsid w:val="00955543"/>
    <w:rsid w:val="00956616"/>
    <w:rsid w:val="00956FB5"/>
    <w:rsid w:val="009571C5"/>
    <w:rsid w:val="009605FA"/>
    <w:rsid w:val="00963073"/>
    <w:rsid w:val="0096315C"/>
    <w:rsid w:val="0096355A"/>
    <w:rsid w:val="00964052"/>
    <w:rsid w:val="009651A9"/>
    <w:rsid w:val="00965BC0"/>
    <w:rsid w:val="009702C6"/>
    <w:rsid w:val="00971450"/>
    <w:rsid w:val="0097161C"/>
    <w:rsid w:val="00971685"/>
    <w:rsid w:val="009720B4"/>
    <w:rsid w:val="00972A62"/>
    <w:rsid w:val="0097334F"/>
    <w:rsid w:val="0097397B"/>
    <w:rsid w:val="00974189"/>
    <w:rsid w:val="00975918"/>
    <w:rsid w:val="00976DC9"/>
    <w:rsid w:val="00977013"/>
    <w:rsid w:val="009770FD"/>
    <w:rsid w:val="00977B52"/>
    <w:rsid w:val="0098009E"/>
    <w:rsid w:val="0098069B"/>
    <w:rsid w:val="00980849"/>
    <w:rsid w:val="009819F8"/>
    <w:rsid w:val="009841E3"/>
    <w:rsid w:val="009847F7"/>
    <w:rsid w:val="00984C1B"/>
    <w:rsid w:val="00986FB7"/>
    <w:rsid w:val="0098726E"/>
    <w:rsid w:val="00987854"/>
    <w:rsid w:val="00987C21"/>
    <w:rsid w:val="00990BAB"/>
    <w:rsid w:val="0099165D"/>
    <w:rsid w:val="00992210"/>
    <w:rsid w:val="009922FB"/>
    <w:rsid w:val="00992B5B"/>
    <w:rsid w:val="00992D3F"/>
    <w:rsid w:val="00993A9F"/>
    <w:rsid w:val="00993C3D"/>
    <w:rsid w:val="0099424E"/>
    <w:rsid w:val="009949FA"/>
    <w:rsid w:val="00995E13"/>
    <w:rsid w:val="00996165"/>
    <w:rsid w:val="00996A40"/>
    <w:rsid w:val="009A0EE5"/>
    <w:rsid w:val="009A1337"/>
    <w:rsid w:val="009A14B7"/>
    <w:rsid w:val="009A1ED5"/>
    <w:rsid w:val="009A2465"/>
    <w:rsid w:val="009A316D"/>
    <w:rsid w:val="009A430E"/>
    <w:rsid w:val="009A449A"/>
    <w:rsid w:val="009A5C58"/>
    <w:rsid w:val="009A62B9"/>
    <w:rsid w:val="009A78D7"/>
    <w:rsid w:val="009A7A10"/>
    <w:rsid w:val="009B0A7D"/>
    <w:rsid w:val="009B14AA"/>
    <w:rsid w:val="009B2A29"/>
    <w:rsid w:val="009B3991"/>
    <w:rsid w:val="009B6506"/>
    <w:rsid w:val="009B6D6F"/>
    <w:rsid w:val="009B7FCF"/>
    <w:rsid w:val="009C0A39"/>
    <w:rsid w:val="009C0A54"/>
    <w:rsid w:val="009C0B92"/>
    <w:rsid w:val="009C219B"/>
    <w:rsid w:val="009C2753"/>
    <w:rsid w:val="009C417D"/>
    <w:rsid w:val="009C5A4F"/>
    <w:rsid w:val="009C5F5B"/>
    <w:rsid w:val="009C6C2E"/>
    <w:rsid w:val="009D01B8"/>
    <w:rsid w:val="009D0EF8"/>
    <w:rsid w:val="009D1435"/>
    <w:rsid w:val="009D1E97"/>
    <w:rsid w:val="009D28AA"/>
    <w:rsid w:val="009D2B33"/>
    <w:rsid w:val="009D47AE"/>
    <w:rsid w:val="009D482D"/>
    <w:rsid w:val="009D486E"/>
    <w:rsid w:val="009D5F2D"/>
    <w:rsid w:val="009D6092"/>
    <w:rsid w:val="009E00B2"/>
    <w:rsid w:val="009E27B4"/>
    <w:rsid w:val="009E27CB"/>
    <w:rsid w:val="009E4B56"/>
    <w:rsid w:val="009E56BC"/>
    <w:rsid w:val="009E6538"/>
    <w:rsid w:val="009E6C74"/>
    <w:rsid w:val="009E7953"/>
    <w:rsid w:val="009F0619"/>
    <w:rsid w:val="009F0EAC"/>
    <w:rsid w:val="009F1E15"/>
    <w:rsid w:val="009F3E2F"/>
    <w:rsid w:val="009F4BD3"/>
    <w:rsid w:val="009F5608"/>
    <w:rsid w:val="009F562D"/>
    <w:rsid w:val="009F565C"/>
    <w:rsid w:val="009F5D6C"/>
    <w:rsid w:val="009F6422"/>
    <w:rsid w:val="00A0012E"/>
    <w:rsid w:val="00A00EDE"/>
    <w:rsid w:val="00A00F9D"/>
    <w:rsid w:val="00A01591"/>
    <w:rsid w:val="00A02C27"/>
    <w:rsid w:val="00A02DB5"/>
    <w:rsid w:val="00A03CE6"/>
    <w:rsid w:val="00A04758"/>
    <w:rsid w:val="00A04851"/>
    <w:rsid w:val="00A05A7F"/>
    <w:rsid w:val="00A05E4C"/>
    <w:rsid w:val="00A061AD"/>
    <w:rsid w:val="00A0666D"/>
    <w:rsid w:val="00A0698C"/>
    <w:rsid w:val="00A06C11"/>
    <w:rsid w:val="00A07029"/>
    <w:rsid w:val="00A07324"/>
    <w:rsid w:val="00A101D7"/>
    <w:rsid w:val="00A101E9"/>
    <w:rsid w:val="00A1088D"/>
    <w:rsid w:val="00A10C8A"/>
    <w:rsid w:val="00A1168A"/>
    <w:rsid w:val="00A12080"/>
    <w:rsid w:val="00A1228A"/>
    <w:rsid w:val="00A128C8"/>
    <w:rsid w:val="00A12ED3"/>
    <w:rsid w:val="00A1300C"/>
    <w:rsid w:val="00A147D4"/>
    <w:rsid w:val="00A14D1D"/>
    <w:rsid w:val="00A15F10"/>
    <w:rsid w:val="00A16171"/>
    <w:rsid w:val="00A16DB1"/>
    <w:rsid w:val="00A17F06"/>
    <w:rsid w:val="00A212DB"/>
    <w:rsid w:val="00A215FB"/>
    <w:rsid w:val="00A21665"/>
    <w:rsid w:val="00A227D4"/>
    <w:rsid w:val="00A22F41"/>
    <w:rsid w:val="00A2360C"/>
    <w:rsid w:val="00A240AD"/>
    <w:rsid w:val="00A24B4E"/>
    <w:rsid w:val="00A253E8"/>
    <w:rsid w:val="00A2573B"/>
    <w:rsid w:val="00A26B81"/>
    <w:rsid w:val="00A26DEA"/>
    <w:rsid w:val="00A272EF"/>
    <w:rsid w:val="00A30E3B"/>
    <w:rsid w:val="00A3134C"/>
    <w:rsid w:val="00A3191F"/>
    <w:rsid w:val="00A322F0"/>
    <w:rsid w:val="00A32457"/>
    <w:rsid w:val="00A332CC"/>
    <w:rsid w:val="00A3399C"/>
    <w:rsid w:val="00A3482C"/>
    <w:rsid w:val="00A35C84"/>
    <w:rsid w:val="00A3655E"/>
    <w:rsid w:val="00A36BA5"/>
    <w:rsid w:val="00A36E1F"/>
    <w:rsid w:val="00A3702C"/>
    <w:rsid w:val="00A37225"/>
    <w:rsid w:val="00A41250"/>
    <w:rsid w:val="00A419DB"/>
    <w:rsid w:val="00A41ABF"/>
    <w:rsid w:val="00A421F2"/>
    <w:rsid w:val="00A428A3"/>
    <w:rsid w:val="00A4297F"/>
    <w:rsid w:val="00A43FEE"/>
    <w:rsid w:val="00A44291"/>
    <w:rsid w:val="00A44FC0"/>
    <w:rsid w:val="00A45750"/>
    <w:rsid w:val="00A4587D"/>
    <w:rsid w:val="00A45FF7"/>
    <w:rsid w:val="00A46E58"/>
    <w:rsid w:val="00A47443"/>
    <w:rsid w:val="00A47A33"/>
    <w:rsid w:val="00A50135"/>
    <w:rsid w:val="00A51639"/>
    <w:rsid w:val="00A51DF7"/>
    <w:rsid w:val="00A526E8"/>
    <w:rsid w:val="00A528B0"/>
    <w:rsid w:val="00A52CA2"/>
    <w:rsid w:val="00A53A2C"/>
    <w:rsid w:val="00A53AD6"/>
    <w:rsid w:val="00A56AA9"/>
    <w:rsid w:val="00A57A6B"/>
    <w:rsid w:val="00A61087"/>
    <w:rsid w:val="00A61403"/>
    <w:rsid w:val="00A61440"/>
    <w:rsid w:val="00A61AD4"/>
    <w:rsid w:val="00A6249F"/>
    <w:rsid w:val="00A6275E"/>
    <w:rsid w:val="00A63207"/>
    <w:rsid w:val="00A634D2"/>
    <w:rsid w:val="00A639EC"/>
    <w:rsid w:val="00A63A7B"/>
    <w:rsid w:val="00A64071"/>
    <w:rsid w:val="00A64333"/>
    <w:rsid w:val="00A647C0"/>
    <w:rsid w:val="00A707BA"/>
    <w:rsid w:val="00A70966"/>
    <w:rsid w:val="00A70A3B"/>
    <w:rsid w:val="00A72E1D"/>
    <w:rsid w:val="00A7394B"/>
    <w:rsid w:val="00A74737"/>
    <w:rsid w:val="00A751C1"/>
    <w:rsid w:val="00A7581D"/>
    <w:rsid w:val="00A767C2"/>
    <w:rsid w:val="00A767DE"/>
    <w:rsid w:val="00A770A9"/>
    <w:rsid w:val="00A771BE"/>
    <w:rsid w:val="00A77DC8"/>
    <w:rsid w:val="00A8048E"/>
    <w:rsid w:val="00A804D3"/>
    <w:rsid w:val="00A81C4C"/>
    <w:rsid w:val="00A81D2A"/>
    <w:rsid w:val="00A81F05"/>
    <w:rsid w:val="00A83BD3"/>
    <w:rsid w:val="00A83BE9"/>
    <w:rsid w:val="00A84E86"/>
    <w:rsid w:val="00A870E5"/>
    <w:rsid w:val="00A871DC"/>
    <w:rsid w:val="00A87243"/>
    <w:rsid w:val="00A873FB"/>
    <w:rsid w:val="00A90AF9"/>
    <w:rsid w:val="00A912EE"/>
    <w:rsid w:val="00A9191F"/>
    <w:rsid w:val="00A91AF9"/>
    <w:rsid w:val="00A91C2B"/>
    <w:rsid w:val="00A92655"/>
    <w:rsid w:val="00A92975"/>
    <w:rsid w:val="00A93590"/>
    <w:rsid w:val="00A935D2"/>
    <w:rsid w:val="00A93805"/>
    <w:rsid w:val="00A93EF3"/>
    <w:rsid w:val="00A9621E"/>
    <w:rsid w:val="00A9733A"/>
    <w:rsid w:val="00A979D3"/>
    <w:rsid w:val="00AA038A"/>
    <w:rsid w:val="00AA0EB9"/>
    <w:rsid w:val="00AA18AA"/>
    <w:rsid w:val="00AA200B"/>
    <w:rsid w:val="00AA3632"/>
    <w:rsid w:val="00AA37BC"/>
    <w:rsid w:val="00AA3A9A"/>
    <w:rsid w:val="00AA5B92"/>
    <w:rsid w:val="00AA67DD"/>
    <w:rsid w:val="00AA685D"/>
    <w:rsid w:val="00AA6BD4"/>
    <w:rsid w:val="00AA6F0B"/>
    <w:rsid w:val="00AA7D88"/>
    <w:rsid w:val="00AA7F0B"/>
    <w:rsid w:val="00AB002E"/>
    <w:rsid w:val="00AB008F"/>
    <w:rsid w:val="00AB040E"/>
    <w:rsid w:val="00AB1F0E"/>
    <w:rsid w:val="00AB20C3"/>
    <w:rsid w:val="00AB2B46"/>
    <w:rsid w:val="00AB3C0F"/>
    <w:rsid w:val="00AB41DF"/>
    <w:rsid w:val="00AB51F0"/>
    <w:rsid w:val="00AB6797"/>
    <w:rsid w:val="00AB72E5"/>
    <w:rsid w:val="00AB75CE"/>
    <w:rsid w:val="00AB7EE4"/>
    <w:rsid w:val="00AB7F9C"/>
    <w:rsid w:val="00AC02DB"/>
    <w:rsid w:val="00AC211C"/>
    <w:rsid w:val="00AC291E"/>
    <w:rsid w:val="00AC30F9"/>
    <w:rsid w:val="00AC32AF"/>
    <w:rsid w:val="00AC3B8F"/>
    <w:rsid w:val="00AC4C8B"/>
    <w:rsid w:val="00AC4DA0"/>
    <w:rsid w:val="00AC5F2F"/>
    <w:rsid w:val="00AC60B8"/>
    <w:rsid w:val="00AC7033"/>
    <w:rsid w:val="00AC7F63"/>
    <w:rsid w:val="00AD06AD"/>
    <w:rsid w:val="00AD251F"/>
    <w:rsid w:val="00AD2D7C"/>
    <w:rsid w:val="00AD3165"/>
    <w:rsid w:val="00AD3415"/>
    <w:rsid w:val="00AD4C15"/>
    <w:rsid w:val="00AE23D0"/>
    <w:rsid w:val="00AE2491"/>
    <w:rsid w:val="00AE3CDA"/>
    <w:rsid w:val="00AE5E69"/>
    <w:rsid w:val="00AE6285"/>
    <w:rsid w:val="00AE62AD"/>
    <w:rsid w:val="00AF180F"/>
    <w:rsid w:val="00AF2746"/>
    <w:rsid w:val="00AF2D8E"/>
    <w:rsid w:val="00AF353D"/>
    <w:rsid w:val="00AF3A50"/>
    <w:rsid w:val="00AF3F2E"/>
    <w:rsid w:val="00AF439F"/>
    <w:rsid w:val="00AF470F"/>
    <w:rsid w:val="00AF4A4A"/>
    <w:rsid w:val="00AF4AEB"/>
    <w:rsid w:val="00AF503D"/>
    <w:rsid w:val="00AF575B"/>
    <w:rsid w:val="00AF5B1B"/>
    <w:rsid w:val="00AF682B"/>
    <w:rsid w:val="00AF7494"/>
    <w:rsid w:val="00AF7733"/>
    <w:rsid w:val="00AF7E8E"/>
    <w:rsid w:val="00B018F1"/>
    <w:rsid w:val="00B02DD5"/>
    <w:rsid w:val="00B040FE"/>
    <w:rsid w:val="00B04765"/>
    <w:rsid w:val="00B04ED8"/>
    <w:rsid w:val="00B076DD"/>
    <w:rsid w:val="00B109A5"/>
    <w:rsid w:val="00B1128D"/>
    <w:rsid w:val="00B112F5"/>
    <w:rsid w:val="00B1189F"/>
    <w:rsid w:val="00B118D2"/>
    <w:rsid w:val="00B1244B"/>
    <w:rsid w:val="00B12773"/>
    <w:rsid w:val="00B13564"/>
    <w:rsid w:val="00B14540"/>
    <w:rsid w:val="00B1476A"/>
    <w:rsid w:val="00B149DE"/>
    <w:rsid w:val="00B152FC"/>
    <w:rsid w:val="00B163F5"/>
    <w:rsid w:val="00B16D6F"/>
    <w:rsid w:val="00B16FDD"/>
    <w:rsid w:val="00B207C4"/>
    <w:rsid w:val="00B223EE"/>
    <w:rsid w:val="00B22700"/>
    <w:rsid w:val="00B23173"/>
    <w:rsid w:val="00B234FB"/>
    <w:rsid w:val="00B23762"/>
    <w:rsid w:val="00B23A19"/>
    <w:rsid w:val="00B23BCB"/>
    <w:rsid w:val="00B243D1"/>
    <w:rsid w:val="00B25470"/>
    <w:rsid w:val="00B25A60"/>
    <w:rsid w:val="00B26380"/>
    <w:rsid w:val="00B27AEE"/>
    <w:rsid w:val="00B30638"/>
    <w:rsid w:val="00B3128E"/>
    <w:rsid w:val="00B321B2"/>
    <w:rsid w:val="00B328D1"/>
    <w:rsid w:val="00B32ECE"/>
    <w:rsid w:val="00B336F3"/>
    <w:rsid w:val="00B33AB9"/>
    <w:rsid w:val="00B33CB7"/>
    <w:rsid w:val="00B34575"/>
    <w:rsid w:val="00B3479D"/>
    <w:rsid w:val="00B3484F"/>
    <w:rsid w:val="00B34A1A"/>
    <w:rsid w:val="00B3562E"/>
    <w:rsid w:val="00B35CD2"/>
    <w:rsid w:val="00B37507"/>
    <w:rsid w:val="00B37AAE"/>
    <w:rsid w:val="00B37F50"/>
    <w:rsid w:val="00B40748"/>
    <w:rsid w:val="00B40B3B"/>
    <w:rsid w:val="00B40E91"/>
    <w:rsid w:val="00B41063"/>
    <w:rsid w:val="00B41156"/>
    <w:rsid w:val="00B414B2"/>
    <w:rsid w:val="00B415FE"/>
    <w:rsid w:val="00B4187E"/>
    <w:rsid w:val="00B41EA8"/>
    <w:rsid w:val="00B42B5D"/>
    <w:rsid w:val="00B43D7A"/>
    <w:rsid w:val="00B44715"/>
    <w:rsid w:val="00B44933"/>
    <w:rsid w:val="00B45046"/>
    <w:rsid w:val="00B45134"/>
    <w:rsid w:val="00B4590A"/>
    <w:rsid w:val="00B46B79"/>
    <w:rsid w:val="00B46BCA"/>
    <w:rsid w:val="00B46D14"/>
    <w:rsid w:val="00B4703C"/>
    <w:rsid w:val="00B47C57"/>
    <w:rsid w:val="00B50158"/>
    <w:rsid w:val="00B5045B"/>
    <w:rsid w:val="00B50714"/>
    <w:rsid w:val="00B5130B"/>
    <w:rsid w:val="00B513C0"/>
    <w:rsid w:val="00B517DA"/>
    <w:rsid w:val="00B51C31"/>
    <w:rsid w:val="00B51E5A"/>
    <w:rsid w:val="00B5402D"/>
    <w:rsid w:val="00B54725"/>
    <w:rsid w:val="00B56D1F"/>
    <w:rsid w:val="00B56E81"/>
    <w:rsid w:val="00B571DF"/>
    <w:rsid w:val="00B5739B"/>
    <w:rsid w:val="00B5789A"/>
    <w:rsid w:val="00B60CDD"/>
    <w:rsid w:val="00B6198F"/>
    <w:rsid w:val="00B62026"/>
    <w:rsid w:val="00B63A01"/>
    <w:rsid w:val="00B63E98"/>
    <w:rsid w:val="00B6416C"/>
    <w:rsid w:val="00B642B8"/>
    <w:rsid w:val="00B65B21"/>
    <w:rsid w:val="00B66229"/>
    <w:rsid w:val="00B662BA"/>
    <w:rsid w:val="00B6695E"/>
    <w:rsid w:val="00B66EA0"/>
    <w:rsid w:val="00B6738A"/>
    <w:rsid w:val="00B67BFA"/>
    <w:rsid w:val="00B70EE3"/>
    <w:rsid w:val="00B72095"/>
    <w:rsid w:val="00B72581"/>
    <w:rsid w:val="00B725AB"/>
    <w:rsid w:val="00B728A4"/>
    <w:rsid w:val="00B73225"/>
    <w:rsid w:val="00B73347"/>
    <w:rsid w:val="00B7424B"/>
    <w:rsid w:val="00B750AF"/>
    <w:rsid w:val="00B75287"/>
    <w:rsid w:val="00B76D8B"/>
    <w:rsid w:val="00B77C15"/>
    <w:rsid w:val="00B77E7A"/>
    <w:rsid w:val="00B805A9"/>
    <w:rsid w:val="00B8061F"/>
    <w:rsid w:val="00B80BF1"/>
    <w:rsid w:val="00B80E4A"/>
    <w:rsid w:val="00B810E6"/>
    <w:rsid w:val="00B82E49"/>
    <w:rsid w:val="00B835D9"/>
    <w:rsid w:val="00B847E6"/>
    <w:rsid w:val="00B8500D"/>
    <w:rsid w:val="00B85797"/>
    <w:rsid w:val="00B87E66"/>
    <w:rsid w:val="00B9038B"/>
    <w:rsid w:val="00B90797"/>
    <w:rsid w:val="00B91743"/>
    <w:rsid w:val="00B91875"/>
    <w:rsid w:val="00B918AC"/>
    <w:rsid w:val="00B91AC4"/>
    <w:rsid w:val="00B91E3E"/>
    <w:rsid w:val="00B93126"/>
    <w:rsid w:val="00B9433E"/>
    <w:rsid w:val="00B94490"/>
    <w:rsid w:val="00B951E3"/>
    <w:rsid w:val="00B955E5"/>
    <w:rsid w:val="00B9596B"/>
    <w:rsid w:val="00B95CF0"/>
    <w:rsid w:val="00B96F6B"/>
    <w:rsid w:val="00B96FE6"/>
    <w:rsid w:val="00B9704A"/>
    <w:rsid w:val="00BA05E0"/>
    <w:rsid w:val="00BA09E1"/>
    <w:rsid w:val="00BA1345"/>
    <w:rsid w:val="00BA2C98"/>
    <w:rsid w:val="00BA2DB9"/>
    <w:rsid w:val="00BA40C8"/>
    <w:rsid w:val="00BA4446"/>
    <w:rsid w:val="00BA4511"/>
    <w:rsid w:val="00BA4F5E"/>
    <w:rsid w:val="00BA50EA"/>
    <w:rsid w:val="00BA65A7"/>
    <w:rsid w:val="00BA6ADA"/>
    <w:rsid w:val="00BB0D33"/>
    <w:rsid w:val="00BB1A72"/>
    <w:rsid w:val="00BB23AA"/>
    <w:rsid w:val="00BB556C"/>
    <w:rsid w:val="00BB5B6F"/>
    <w:rsid w:val="00BB70A7"/>
    <w:rsid w:val="00BB7F0A"/>
    <w:rsid w:val="00BC0394"/>
    <w:rsid w:val="00BC0DB4"/>
    <w:rsid w:val="00BC1D89"/>
    <w:rsid w:val="00BC1DE5"/>
    <w:rsid w:val="00BC1F15"/>
    <w:rsid w:val="00BC3FBA"/>
    <w:rsid w:val="00BC417E"/>
    <w:rsid w:val="00BC490D"/>
    <w:rsid w:val="00BC5749"/>
    <w:rsid w:val="00BC608F"/>
    <w:rsid w:val="00BC61F6"/>
    <w:rsid w:val="00BC6360"/>
    <w:rsid w:val="00BC6DB5"/>
    <w:rsid w:val="00BC7332"/>
    <w:rsid w:val="00BD0183"/>
    <w:rsid w:val="00BD1B4C"/>
    <w:rsid w:val="00BD20BB"/>
    <w:rsid w:val="00BD337A"/>
    <w:rsid w:val="00BD5F3B"/>
    <w:rsid w:val="00BD7A0B"/>
    <w:rsid w:val="00BE002B"/>
    <w:rsid w:val="00BE0BCA"/>
    <w:rsid w:val="00BE105B"/>
    <w:rsid w:val="00BE109A"/>
    <w:rsid w:val="00BE28E4"/>
    <w:rsid w:val="00BE37E9"/>
    <w:rsid w:val="00BE4663"/>
    <w:rsid w:val="00BE4927"/>
    <w:rsid w:val="00BE4CBA"/>
    <w:rsid w:val="00BE569D"/>
    <w:rsid w:val="00BE5E2A"/>
    <w:rsid w:val="00BE63F1"/>
    <w:rsid w:val="00BE6DE1"/>
    <w:rsid w:val="00BE7148"/>
    <w:rsid w:val="00BE76FD"/>
    <w:rsid w:val="00BE7EF6"/>
    <w:rsid w:val="00BF1D4D"/>
    <w:rsid w:val="00BF1FD3"/>
    <w:rsid w:val="00BF202E"/>
    <w:rsid w:val="00BF2485"/>
    <w:rsid w:val="00BF2838"/>
    <w:rsid w:val="00BF2C63"/>
    <w:rsid w:val="00BF42C6"/>
    <w:rsid w:val="00BF4BA7"/>
    <w:rsid w:val="00BF71D2"/>
    <w:rsid w:val="00BF73DF"/>
    <w:rsid w:val="00C00274"/>
    <w:rsid w:val="00C00489"/>
    <w:rsid w:val="00C006B1"/>
    <w:rsid w:val="00C007D3"/>
    <w:rsid w:val="00C00BE6"/>
    <w:rsid w:val="00C0263F"/>
    <w:rsid w:val="00C02BE8"/>
    <w:rsid w:val="00C03908"/>
    <w:rsid w:val="00C0470C"/>
    <w:rsid w:val="00C04F72"/>
    <w:rsid w:val="00C067BC"/>
    <w:rsid w:val="00C07130"/>
    <w:rsid w:val="00C075A3"/>
    <w:rsid w:val="00C10A5C"/>
    <w:rsid w:val="00C1336A"/>
    <w:rsid w:val="00C13767"/>
    <w:rsid w:val="00C13C4D"/>
    <w:rsid w:val="00C14019"/>
    <w:rsid w:val="00C15061"/>
    <w:rsid w:val="00C15439"/>
    <w:rsid w:val="00C1595D"/>
    <w:rsid w:val="00C166E0"/>
    <w:rsid w:val="00C178F8"/>
    <w:rsid w:val="00C2071F"/>
    <w:rsid w:val="00C21B3C"/>
    <w:rsid w:val="00C22350"/>
    <w:rsid w:val="00C230D9"/>
    <w:rsid w:val="00C25100"/>
    <w:rsid w:val="00C25D72"/>
    <w:rsid w:val="00C2778F"/>
    <w:rsid w:val="00C27EAB"/>
    <w:rsid w:val="00C301B6"/>
    <w:rsid w:val="00C31FF7"/>
    <w:rsid w:val="00C3223E"/>
    <w:rsid w:val="00C32A57"/>
    <w:rsid w:val="00C32FB5"/>
    <w:rsid w:val="00C33430"/>
    <w:rsid w:val="00C3365E"/>
    <w:rsid w:val="00C33A16"/>
    <w:rsid w:val="00C33BCD"/>
    <w:rsid w:val="00C340D5"/>
    <w:rsid w:val="00C34A51"/>
    <w:rsid w:val="00C34D5C"/>
    <w:rsid w:val="00C34DF5"/>
    <w:rsid w:val="00C35300"/>
    <w:rsid w:val="00C356B1"/>
    <w:rsid w:val="00C3610D"/>
    <w:rsid w:val="00C3651A"/>
    <w:rsid w:val="00C36F12"/>
    <w:rsid w:val="00C36F88"/>
    <w:rsid w:val="00C374B7"/>
    <w:rsid w:val="00C37681"/>
    <w:rsid w:val="00C37FCE"/>
    <w:rsid w:val="00C40128"/>
    <w:rsid w:val="00C40B03"/>
    <w:rsid w:val="00C43D24"/>
    <w:rsid w:val="00C448FA"/>
    <w:rsid w:val="00C45362"/>
    <w:rsid w:val="00C457C1"/>
    <w:rsid w:val="00C4599E"/>
    <w:rsid w:val="00C464F0"/>
    <w:rsid w:val="00C46882"/>
    <w:rsid w:val="00C47514"/>
    <w:rsid w:val="00C47863"/>
    <w:rsid w:val="00C47A48"/>
    <w:rsid w:val="00C5123C"/>
    <w:rsid w:val="00C514B8"/>
    <w:rsid w:val="00C532F8"/>
    <w:rsid w:val="00C53328"/>
    <w:rsid w:val="00C53494"/>
    <w:rsid w:val="00C53A24"/>
    <w:rsid w:val="00C54339"/>
    <w:rsid w:val="00C544DC"/>
    <w:rsid w:val="00C54630"/>
    <w:rsid w:val="00C553B6"/>
    <w:rsid w:val="00C566DF"/>
    <w:rsid w:val="00C56897"/>
    <w:rsid w:val="00C579E6"/>
    <w:rsid w:val="00C57A5A"/>
    <w:rsid w:val="00C60652"/>
    <w:rsid w:val="00C6115D"/>
    <w:rsid w:val="00C61939"/>
    <w:rsid w:val="00C62EAB"/>
    <w:rsid w:val="00C631DE"/>
    <w:rsid w:val="00C6357A"/>
    <w:rsid w:val="00C640B5"/>
    <w:rsid w:val="00C6464B"/>
    <w:rsid w:val="00C650BA"/>
    <w:rsid w:val="00C66741"/>
    <w:rsid w:val="00C67153"/>
    <w:rsid w:val="00C730C4"/>
    <w:rsid w:val="00C731E2"/>
    <w:rsid w:val="00C73689"/>
    <w:rsid w:val="00C7554F"/>
    <w:rsid w:val="00C75C2C"/>
    <w:rsid w:val="00C76BC7"/>
    <w:rsid w:val="00C76C88"/>
    <w:rsid w:val="00C76CA6"/>
    <w:rsid w:val="00C770E7"/>
    <w:rsid w:val="00C77257"/>
    <w:rsid w:val="00C7776E"/>
    <w:rsid w:val="00C77C15"/>
    <w:rsid w:val="00C8050C"/>
    <w:rsid w:val="00C8081E"/>
    <w:rsid w:val="00C80CDB"/>
    <w:rsid w:val="00C81186"/>
    <w:rsid w:val="00C812A1"/>
    <w:rsid w:val="00C814C3"/>
    <w:rsid w:val="00C817E6"/>
    <w:rsid w:val="00C81CB9"/>
    <w:rsid w:val="00C82B64"/>
    <w:rsid w:val="00C8373F"/>
    <w:rsid w:val="00C84825"/>
    <w:rsid w:val="00C84D79"/>
    <w:rsid w:val="00C84DD7"/>
    <w:rsid w:val="00C854BA"/>
    <w:rsid w:val="00C862CD"/>
    <w:rsid w:val="00C8677C"/>
    <w:rsid w:val="00C8715C"/>
    <w:rsid w:val="00C87D32"/>
    <w:rsid w:val="00C87FC9"/>
    <w:rsid w:val="00C9055A"/>
    <w:rsid w:val="00C909A7"/>
    <w:rsid w:val="00C90EBC"/>
    <w:rsid w:val="00C910EB"/>
    <w:rsid w:val="00C918CB"/>
    <w:rsid w:val="00C92DC2"/>
    <w:rsid w:val="00C938B9"/>
    <w:rsid w:val="00C94249"/>
    <w:rsid w:val="00C94990"/>
    <w:rsid w:val="00C9598F"/>
    <w:rsid w:val="00C9672A"/>
    <w:rsid w:val="00C9721F"/>
    <w:rsid w:val="00C972A3"/>
    <w:rsid w:val="00CA0616"/>
    <w:rsid w:val="00CA147C"/>
    <w:rsid w:val="00CA2486"/>
    <w:rsid w:val="00CA27B7"/>
    <w:rsid w:val="00CA298D"/>
    <w:rsid w:val="00CA2DBB"/>
    <w:rsid w:val="00CA3208"/>
    <w:rsid w:val="00CA37DB"/>
    <w:rsid w:val="00CA3ECE"/>
    <w:rsid w:val="00CA4873"/>
    <w:rsid w:val="00CA56EE"/>
    <w:rsid w:val="00CA59C5"/>
    <w:rsid w:val="00CA5BF1"/>
    <w:rsid w:val="00CA5C74"/>
    <w:rsid w:val="00CA617B"/>
    <w:rsid w:val="00CA6D96"/>
    <w:rsid w:val="00CA6FBA"/>
    <w:rsid w:val="00CA715A"/>
    <w:rsid w:val="00CA7199"/>
    <w:rsid w:val="00CA7C11"/>
    <w:rsid w:val="00CB085A"/>
    <w:rsid w:val="00CB0897"/>
    <w:rsid w:val="00CB143D"/>
    <w:rsid w:val="00CB248E"/>
    <w:rsid w:val="00CB40CB"/>
    <w:rsid w:val="00CB52C4"/>
    <w:rsid w:val="00CB5863"/>
    <w:rsid w:val="00CB6A29"/>
    <w:rsid w:val="00CB6BB3"/>
    <w:rsid w:val="00CB7876"/>
    <w:rsid w:val="00CB78BF"/>
    <w:rsid w:val="00CB7E63"/>
    <w:rsid w:val="00CC03A0"/>
    <w:rsid w:val="00CC0AE4"/>
    <w:rsid w:val="00CC14F9"/>
    <w:rsid w:val="00CC1A08"/>
    <w:rsid w:val="00CC1AA6"/>
    <w:rsid w:val="00CC25E3"/>
    <w:rsid w:val="00CC26E6"/>
    <w:rsid w:val="00CC2A7F"/>
    <w:rsid w:val="00CC30E8"/>
    <w:rsid w:val="00CC4AEC"/>
    <w:rsid w:val="00CC62A8"/>
    <w:rsid w:val="00CC65DC"/>
    <w:rsid w:val="00CD0522"/>
    <w:rsid w:val="00CD0B9C"/>
    <w:rsid w:val="00CD10D6"/>
    <w:rsid w:val="00CD1C8C"/>
    <w:rsid w:val="00CD2730"/>
    <w:rsid w:val="00CD3362"/>
    <w:rsid w:val="00CD3DE2"/>
    <w:rsid w:val="00CD43A4"/>
    <w:rsid w:val="00CD5573"/>
    <w:rsid w:val="00CD5B5A"/>
    <w:rsid w:val="00CD5EBB"/>
    <w:rsid w:val="00CD60E8"/>
    <w:rsid w:val="00CD7CF3"/>
    <w:rsid w:val="00CE0B78"/>
    <w:rsid w:val="00CE1F1E"/>
    <w:rsid w:val="00CE3215"/>
    <w:rsid w:val="00CE551A"/>
    <w:rsid w:val="00CE5A68"/>
    <w:rsid w:val="00CE5DF2"/>
    <w:rsid w:val="00CE5FED"/>
    <w:rsid w:val="00CE6023"/>
    <w:rsid w:val="00CE6FF7"/>
    <w:rsid w:val="00CE705C"/>
    <w:rsid w:val="00CE7598"/>
    <w:rsid w:val="00CF0229"/>
    <w:rsid w:val="00CF06EB"/>
    <w:rsid w:val="00CF149B"/>
    <w:rsid w:val="00CF34EF"/>
    <w:rsid w:val="00CF3C97"/>
    <w:rsid w:val="00CF3EBA"/>
    <w:rsid w:val="00CF3FBE"/>
    <w:rsid w:val="00CF551B"/>
    <w:rsid w:val="00CF5D1D"/>
    <w:rsid w:val="00CF5DC5"/>
    <w:rsid w:val="00CF6121"/>
    <w:rsid w:val="00CF7F29"/>
    <w:rsid w:val="00D007C0"/>
    <w:rsid w:val="00D0099A"/>
    <w:rsid w:val="00D00A11"/>
    <w:rsid w:val="00D017C5"/>
    <w:rsid w:val="00D01AEF"/>
    <w:rsid w:val="00D01C75"/>
    <w:rsid w:val="00D03449"/>
    <w:rsid w:val="00D056BE"/>
    <w:rsid w:val="00D06720"/>
    <w:rsid w:val="00D067D0"/>
    <w:rsid w:val="00D07016"/>
    <w:rsid w:val="00D07687"/>
    <w:rsid w:val="00D07B08"/>
    <w:rsid w:val="00D109F0"/>
    <w:rsid w:val="00D10B8E"/>
    <w:rsid w:val="00D11CB4"/>
    <w:rsid w:val="00D11DB4"/>
    <w:rsid w:val="00D11E9E"/>
    <w:rsid w:val="00D12248"/>
    <w:rsid w:val="00D14ACD"/>
    <w:rsid w:val="00D14C16"/>
    <w:rsid w:val="00D15077"/>
    <w:rsid w:val="00D20711"/>
    <w:rsid w:val="00D2074D"/>
    <w:rsid w:val="00D20D04"/>
    <w:rsid w:val="00D20D4A"/>
    <w:rsid w:val="00D21A1F"/>
    <w:rsid w:val="00D21A34"/>
    <w:rsid w:val="00D227B6"/>
    <w:rsid w:val="00D227CB"/>
    <w:rsid w:val="00D2310F"/>
    <w:rsid w:val="00D23511"/>
    <w:rsid w:val="00D25384"/>
    <w:rsid w:val="00D2736A"/>
    <w:rsid w:val="00D276E4"/>
    <w:rsid w:val="00D2797E"/>
    <w:rsid w:val="00D27D1D"/>
    <w:rsid w:val="00D27DE6"/>
    <w:rsid w:val="00D301E6"/>
    <w:rsid w:val="00D3029D"/>
    <w:rsid w:val="00D305B2"/>
    <w:rsid w:val="00D308A1"/>
    <w:rsid w:val="00D31020"/>
    <w:rsid w:val="00D31663"/>
    <w:rsid w:val="00D31D1B"/>
    <w:rsid w:val="00D3225E"/>
    <w:rsid w:val="00D32A5B"/>
    <w:rsid w:val="00D33C6E"/>
    <w:rsid w:val="00D344CC"/>
    <w:rsid w:val="00D34991"/>
    <w:rsid w:val="00D34ABC"/>
    <w:rsid w:val="00D36B86"/>
    <w:rsid w:val="00D36B97"/>
    <w:rsid w:val="00D40064"/>
    <w:rsid w:val="00D410AF"/>
    <w:rsid w:val="00D414B8"/>
    <w:rsid w:val="00D4183B"/>
    <w:rsid w:val="00D41AAC"/>
    <w:rsid w:val="00D42162"/>
    <w:rsid w:val="00D425FA"/>
    <w:rsid w:val="00D42755"/>
    <w:rsid w:val="00D428EE"/>
    <w:rsid w:val="00D43174"/>
    <w:rsid w:val="00D446D3"/>
    <w:rsid w:val="00D46385"/>
    <w:rsid w:val="00D464DD"/>
    <w:rsid w:val="00D465DB"/>
    <w:rsid w:val="00D47C0D"/>
    <w:rsid w:val="00D50B91"/>
    <w:rsid w:val="00D50BFC"/>
    <w:rsid w:val="00D52E51"/>
    <w:rsid w:val="00D5301F"/>
    <w:rsid w:val="00D5388D"/>
    <w:rsid w:val="00D5525A"/>
    <w:rsid w:val="00D55480"/>
    <w:rsid w:val="00D5749C"/>
    <w:rsid w:val="00D57919"/>
    <w:rsid w:val="00D6055A"/>
    <w:rsid w:val="00D60A6B"/>
    <w:rsid w:val="00D61557"/>
    <w:rsid w:val="00D62996"/>
    <w:rsid w:val="00D63347"/>
    <w:rsid w:val="00D63E2B"/>
    <w:rsid w:val="00D6449A"/>
    <w:rsid w:val="00D646A9"/>
    <w:rsid w:val="00D64771"/>
    <w:rsid w:val="00D64CFC"/>
    <w:rsid w:val="00D65283"/>
    <w:rsid w:val="00D653A3"/>
    <w:rsid w:val="00D664C1"/>
    <w:rsid w:val="00D674DD"/>
    <w:rsid w:val="00D6795F"/>
    <w:rsid w:val="00D70873"/>
    <w:rsid w:val="00D714D1"/>
    <w:rsid w:val="00D72865"/>
    <w:rsid w:val="00D74229"/>
    <w:rsid w:val="00D7474F"/>
    <w:rsid w:val="00D75393"/>
    <w:rsid w:val="00D761C6"/>
    <w:rsid w:val="00D7688C"/>
    <w:rsid w:val="00D77D98"/>
    <w:rsid w:val="00D80A65"/>
    <w:rsid w:val="00D83AF5"/>
    <w:rsid w:val="00D83E6B"/>
    <w:rsid w:val="00D83F90"/>
    <w:rsid w:val="00D845A2"/>
    <w:rsid w:val="00D84DD8"/>
    <w:rsid w:val="00D855F6"/>
    <w:rsid w:val="00D8592C"/>
    <w:rsid w:val="00D864DF"/>
    <w:rsid w:val="00D86952"/>
    <w:rsid w:val="00D86CB0"/>
    <w:rsid w:val="00D90BCB"/>
    <w:rsid w:val="00D91960"/>
    <w:rsid w:val="00D92D51"/>
    <w:rsid w:val="00D938E4"/>
    <w:rsid w:val="00D93C36"/>
    <w:rsid w:val="00D94533"/>
    <w:rsid w:val="00D9532B"/>
    <w:rsid w:val="00D9547D"/>
    <w:rsid w:val="00D9575A"/>
    <w:rsid w:val="00D95C10"/>
    <w:rsid w:val="00D95E79"/>
    <w:rsid w:val="00D96479"/>
    <w:rsid w:val="00D97168"/>
    <w:rsid w:val="00D97432"/>
    <w:rsid w:val="00DA03E9"/>
    <w:rsid w:val="00DA1636"/>
    <w:rsid w:val="00DA243A"/>
    <w:rsid w:val="00DA3C68"/>
    <w:rsid w:val="00DA40B7"/>
    <w:rsid w:val="00DA4707"/>
    <w:rsid w:val="00DA4EC6"/>
    <w:rsid w:val="00DA5463"/>
    <w:rsid w:val="00DA5FB4"/>
    <w:rsid w:val="00DA6954"/>
    <w:rsid w:val="00DA769D"/>
    <w:rsid w:val="00DA77FA"/>
    <w:rsid w:val="00DB0436"/>
    <w:rsid w:val="00DB08ED"/>
    <w:rsid w:val="00DB09CA"/>
    <w:rsid w:val="00DB1366"/>
    <w:rsid w:val="00DB2897"/>
    <w:rsid w:val="00DB2AE3"/>
    <w:rsid w:val="00DB3D01"/>
    <w:rsid w:val="00DB4A9C"/>
    <w:rsid w:val="00DB5294"/>
    <w:rsid w:val="00DB550B"/>
    <w:rsid w:val="00DB567A"/>
    <w:rsid w:val="00DB5EE7"/>
    <w:rsid w:val="00DB6213"/>
    <w:rsid w:val="00DB65F4"/>
    <w:rsid w:val="00DB72DC"/>
    <w:rsid w:val="00DC032E"/>
    <w:rsid w:val="00DC05F3"/>
    <w:rsid w:val="00DC06E5"/>
    <w:rsid w:val="00DC0790"/>
    <w:rsid w:val="00DC07B8"/>
    <w:rsid w:val="00DC1250"/>
    <w:rsid w:val="00DC306E"/>
    <w:rsid w:val="00DC377A"/>
    <w:rsid w:val="00DC400F"/>
    <w:rsid w:val="00DC4AE5"/>
    <w:rsid w:val="00DC4CDD"/>
    <w:rsid w:val="00DC5E8D"/>
    <w:rsid w:val="00DC6A6A"/>
    <w:rsid w:val="00DC6AC1"/>
    <w:rsid w:val="00DC6B55"/>
    <w:rsid w:val="00DC75FF"/>
    <w:rsid w:val="00DC78BD"/>
    <w:rsid w:val="00DC7F35"/>
    <w:rsid w:val="00DD0E31"/>
    <w:rsid w:val="00DD1404"/>
    <w:rsid w:val="00DD1B4F"/>
    <w:rsid w:val="00DD1CA3"/>
    <w:rsid w:val="00DD20E2"/>
    <w:rsid w:val="00DD2533"/>
    <w:rsid w:val="00DD33AA"/>
    <w:rsid w:val="00DD4572"/>
    <w:rsid w:val="00DD5FA4"/>
    <w:rsid w:val="00DD7C32"/>
    <w:rsid w:val="00DE003E"/>
    <w:rsid w:val="00DE0D3B"/>
    <w:rsid w:val="00DE148A"/>
    <w:rsid w:val="00DE2053"/>
    <w:rsid w:val="00DE2672"/>
    <w:rsid w:val="00DE3326"/>
    <w:rsid w:val="00DE3D34"/>
    <w:rsid w:val="00DE3DA7"/>
    <w:rsid w:val="00DE4F42"/>
    <w:rsid w:val="00DE548B"/>
    <w:rsid w:val="00DE69CE"/>
    <w:rsid w:val="00DF0341"/>
    <w:rsid w:val="00DF0D6E"/>
    <w:rsid w:val="00DF0E01"/>
    <w:rsid w:val="00DF1AB3"/>
    <w:rsid w:val="00DF25D1"/>
    <w:rsid w:val="00DF25FA"/>
    <w:rsid w:val="00DF2C01"/>
    <w:rsid w:val="00DF3DF2"/>
    <w:rsid w:val="00DF4241"/>
    <w:rsid w:val="00DF4314"/>
    <w:rsid w:val="00DF4E44"/>
    <w:rsid w:val="00E006C4"/>
    <w:rsid w:val="00E00B8C"/>
    <w:rsid w:val="00E01E71"/>
    <w:rsid w:val="00E02001"/>
    <w:rsid w:val="00E026AA"/>
    <w:rsid w:val="00E03663"/>
    <w:rsid w:val="00E03C56"/>
    <w:rsid w:val="00E03DB7"/>
    <w:rsid w:val="00E03DD3"/>
    <w:rsid w:val="00E04868"/>
    <w:rsid w:val="00E0539C"/>
    <w:rsid w:val="00E05951"/>
    <w:rsid w:val="00E05BDC"/>
    <w:rsid w:val="00E06499"/>
    <w:rsid w:val="00E06732"/>
    <w:rsid w:val="00E068D7"/>
    <w:rsid w:val="00E06E9F"/>
    <w:rsid w:val="00E07F69"/>
    <w:rsid w:val="00E118BF"/>
    <w:rsid w:val="00E120C5"/>
    <w:rsid w:val="00E12E1F"/>
    <w:rsid w:val="00E13CB9"/>
    <w:rsid w:val="00E13D46"/>
    <w:rsid w:val="00E1489B"/>
    <w:rsid w:val="00E14AC5"/>
    <w:rsid w:val="00E15749"/>
    <w:rsid w:val="00E15B8E"/>
    <w:rsid w:val="00E15D33"/>
    <w:rsid w:val="00E15FCF"/>
    <w:rsid w:val="00E1675F"/>
    <w:rsid w:val="00E1683A"/>
    <w:rsid w:val="00E16F67"/>
    <w:rsid w:val="00E17067"/>
    <w:rsid w:val="00E17474"/>
    <w:rsid w:val="00E17D2E"/>
    <w:rsid w:val="00E207A8"/>
    <w:rsid w:val="00E20BC4"/>
    <w:rsid w:val="00E21BE4"/>
    <w:rsid w:val="00E22987"/>
    <w:rsid w:val="00E22BCF"/>
    <w:rsid w:val="00E22E04"/>
    <w:rsid w:val="00E23E19"/>
    <w:rsid w:val="00E24300"/>
    <w:rsid w:val="00E249C6"/>
    <w:rsid w:val="00E24BD5"/>
    <w:rsid w:val="00E25302"/>
    <w:rsid w:val="00E2532A"/>
    <w:rsid w:val="00E25806"/>
    <w:rsid w:val="00E2605D"/>
    <w:rsid w:val="00E268F5"/>
    <w:rsid w:val="00E269BF"/>
    <w:rsid w:val="00E271F5"/>
    <w:rsid w:val="00E273E4"/>
    <w:rsid w:val="00E27DCE"/>
    <w:rsid w:val="00E3058B"/>
    <w:rsid w:val="00E30A41"/>
    <w:rsid w:val="00E32279"/>
    <w:rsid w:val="00E336EC"/>
    <w:rsid w:val="00E33A16"/>
    <w:rsid w:val="00E33A96"/>
    <w:rsid w:val="00E35790"/>
    <w:rsid w:val="00E35B4C"/>
    <w:rsid w:val="00E35C6E"/>
    <w:rsid w:val="00E35CD2"/>
    <w:rsid w:val="00E4056A"/>
    <w:rsid w:val="00E40724"/>
    <w:rsid w:val="00E4142F"/>
    <w:rsid w:val="00E4217B"/>
    <w:rsid w:val="00E42E19"/>
    <w:rsid w:val="00E42FE2"/>
    <w:rsid w:val="00E443F7"/>
    <w:rsid w:val="00E445B8"/>
    <w:rsid w:val="00E45545"/>
    <w:rsid w:val="00E4612D"/>
    <w:rsid w:val="00E469CA"/>
    <w:rsid w:val="00E46FA7"/>
    <w:rsid w:val="00E501BE"/>
    <w:rsid w:val="00E50FE0"/>
    <w:rsid w:val="00E513CC"/>
    <w:rsid w:val="00E51873"/>
    <w:rsid w:val="00E525A1"/>
    <w:rsid w:val="00E53515"/>
    <w:rsid w:val="00E53A83"/>
    <w:rsid w:val="00E53E7D"/>
    <w:rsid w:val="00E56566"/>
    <w:rsid w:val="00E56ACE"/>
    <w:rsid w:val="00E577B3"/>
    <w:rsid w:val="00E60248"/>
    <w:rsid w:val="00E6246A"/>
    <w:rsid w:val="00E626F6"/>
    <w:rsid w:val="00E63A50"/>
    <w:rsid w:val="00E63B7A"/>
    <w:rsid w:val="00E63CCE"/>
    <w:rsid w:val="00E64B75"/>
    <w:rsid w:val="00E66101"/>
    <w:rsid w:val="00E6642A"/>
    <w:rsid w:val="00E66D0A"/>
    <w:rsid w:val="00E676C9"/>
    <w:rsid w:val="00E67EC3"/>
    <w:rsid w:val="00E70AEE"/>
    <w:rsid w:val="00E7159C"/>
    <w:rsid w:val="00E72A0C"/>
    <w:rsid w:val="00E72DD7"/>
    <w:rsid w:val="00E7328E"/>
    <w:rsid w:val="00E73362"/>
    <w:rsid w:val="00E7501B"/>
    <w:rsid w:val="00E75128"/>
    <w:rsid w:val="00E75878"/>
    <w:rsid w:val="00E75957"/>
    <w:rsid w:val="00E7698D"/>
    <w:rsid w:val="00E779C9"/>
    <w:rsid w:val="00E77F8B"/>
    <w:rsid w:val="00E80B21"/>
    <w:rsid w:val="00E80CF7"/>
    <w:rsid w:val="00E83769"/>
    <w:rsid w:val="00E83E96"/>
    <w:rsid w:val="00E84922"/>
    <w:rsid w:val="00E85EB7"/>
    <w:rsid w:val="00E86A5E"/>
    <w:rsid w:val="00E86CB3"/>
    <w:rsid w:val="00E873A0"/>
    <w:rsid w:val="00E87D1A"/>
    <w:rsid w:val="00E90674"/>
    <w:rsid w:val="00E908CB"/>
    <w:rsid w:val="00E90D10"/>
    <w:rsid w:val="00E90F4B"/>
    <w:rsid w:val="00E91542"/>
    <w:rsid w:val="00E933FB"/>
    <w:rsid w:val="00E93968"/>
    <w:rsid w:val="00E94668"/>
    <w:rsid w:val="00E9537B"/>
    <w:rsid w:val="00E962F9"/>
    <w:rsid w:val="00E96A60"/>
    <w:rsid w:val="00E96AFD"/>
    <w:rsid w:val="00E96BED"/>
    <w:rsid w:val="00E96D66"/>
    <w:rsid w:val="00E9720B"/>
    <w:rsid w:val="00E9769B"/>
    <w:rsid w:val="00E976E5"/>
    <w:rsid w:val="00E97B94"/>
    <w:rsid w:val="00E97FD4"/>
    <w:rsid w:val="00EA1EC1"/>
    <w:rsid w:val="00EA28C0"/>
    <w:rsid w:val="00EA38CD"/>
    <w:rsid w:val="00EA3955"/>
    <w:rsid w:val="00EA3AB3"/>
    <w:rsid w:val="00EA3C3F"/>
    <w:rsid w:val="00EA5A4B"/>
    <w:rsid w:val="00EA61B4"/>
    <w:rsid w:val="00EA61D3"/>
    <w:rsid w:val="00EA6887"/>
    <w:rsid w:val="00EB11E4"/>
    <w:rsid w:val="00EB123B"/>
    <w:rsid w:val="00EB128F"/>
    <w:rsid w:val="00EB22B7"/>
    <w:rsid w:val="00EB3A27"/>
    <w:rsid w:val="00EB4A04"/>
    <w:rsid w:val="00EB6056"/>
    <w:rsid w:val="00EB7133"/>
    <w:rsid w:val="00EB79FE"/>
    <w:rsid w:val="00EB7CA8"/>
    <w:rsid w:val="00EC0A36"/>
    <w:rsid w:val="00EC1D2B"/>
    <w:rsid w:val="00EC22C3"/>
    <w:rsid w:val="00EC2590"/>
    <w:rsid w:val="00EC2883"/>
    <w:rsid w:val="00EC2E2B"/>
    <w:rsid w:val="00EC3244"/>
    <w:rsid w:val="00EC420D"/>
    <w:rsid w:val="00EC4359"/>
    <w:rsid w:val="00EC4412"/>
    <w:rsid w:val="00EC4AC0"/>
    <w:rsid w:val="00EC4FE7"/>
    <w:rsid w:val="00EC5364"/>
    <w:rsid w:val="00EC5C03"/>
    <w:rsid w:val="00EC760D"/>
    <w:rsid w:val="00EC77B9"/>
    <w:rsid w:val="00EC79BF"/>
    <w:rsid w:val="00EC7A41"/>
    <w:rsid w:val="00EC7CB5"/>
    <w:rsid w:val="00ED01F3"/>
    <w:rsid w:val="00ED0CDC"/>
    <w:rsid w:val="00ED119F"/>
    <w:rsid w:val="00ED14C9"/>
    <w:rsid w:val="00ED2F71"/>
    <w:rsid w:val="00ED3D0A"/>
    <w:rsid w:val="00ED44BB"/>
    <w:rsid w:val="00ED49A2"/>
    <w:rsid w:val="00ED4E42"/>
    <w:rsid w:val="00ED4E4B"/>
    <w:rsid w:val="00ED6500"/>
    <w:rsid w:val="00ED6698"/>
    <w:rsid w:val="00ED66FB"/>
    <w:rsid w:val="00ED689D"/>
    <w:rsid w:val="00ED6C1E"/>
    <w:rsid w:val="00ED6DFD"/>
    <w:rsid w:val="00ED743A"/>
    <w:rsid w:val="00ED790F"/>
    <w:rsid w:val="00EE0B29"/>
    <w:rsid w:val="00EE1957"/>
    <w:rsid w:val="00EE19C5"/>
    <w:rsid w:val="00EE1CF9"/>
    <w:rsid w:val="00EE1D31"/>
    <w:rsid w:val="00EE1FCB"/>
    <w:rsid w:val="00EE3D2D"/>
    <w:rsid w:val="00EE41F3"/>
    <w:rsid w:val="00EE6F77"/>
    <w:rsid w:val="00EE764D"/>
    <w:rsid w:val="00EE7B4C"/>
    <w:rsid w:val="00EF0131"/>
    <w:rsid w:val="00EF146C"/>
    <w:rsid w:val="00EF1609"/>
    <w:rsid w:val="00EF1F8F"/>
    <w:rsid w:val="00EF2239"/>
    <w:rsid w:val="00EF231C"/>
    <w:rsid w:val="00EF3A36"/>
    <w:rsid w:val="00EF3C73"/>
    <w:rsid w:val="00EF4D7A"/>
    <w:rsid w:val="00EF5213"/>
    <w:rsid w:val="00EF55C0"/>
    <w:rsid w:val="00EF5A6E"/>
    <w:rsid w:val="00EF6361"/>
    <w:rsid w:val="00EF67EA"/>
    <w:rsid w:val="00EF75E8"/>
    <w:rsid w:val="00F005B4"/>
    <w:rsid w:val="00F00692"/>
    <w:rsid w:val="00F0130D"/>
    <w:rsid w:val="00F01C24"/>
    <w:rsid w:val="00F0210E"/>
    <w:rsid w:val="00F0236F"/>
    <w:rsid w:val="00F025FC"/>
    <w:rsid w:val="00F028C6"/>
    <w:rsid w:val="00F034EE"/>
    <w:rsid w:val="00F040E5"/>
    <w:rsid w:val="00F0505F"/>
    <w:rsid w:val="00F052C5"/>
    <w:rsid w:val="00F064B7"/>
    <w:rsid w:val="00F07827"/>
    <w:rsid w:val="00F10D46"/>
    <w:rsid w:val="00F112A9"/>
    <w:rsid w:val="00F12341"/>
    <w:rsid w:val="00F12DEC"/>
    <w:rsid w:val="00F14038"/>
    <w:rsid w:val="00F16994"/>
    <w:rsid w:val="00F1719A"/>
    <w:rsid w:val="00F20EF0"/>
    <w:rsid w:val="00F21283"/>
    <w:rsid w:val="00F248B8"/>
    <w:rsid w:val="00F24D21"/>
    <w:rsid w:val="00F24D98"/>
    <w:rsid w:val="00F253AF"/>
    <w:rsid w:val="00F26650"/>
    <w:rsid w:val="00F26D67"/>
    <w:rsid w:val="00F27E70"/>
    <w:rsid w:val="00F27ED8"/>
    <w:rsid w:val="00F30107"/>
    <w:rsid w:val="00F30AC8"/>
    <w:rsid w:val="00F30AFE"/>
    <w:rsid w:val="00F30C79"/>
    <w:rsid w:val="00F311EC"/>
    <w:rsid w:val="00F31357"/>
    <w:rsid w:val="00F31DC6"/>
    <w:rsid w:val="00F33281"/>
    <w:rsid w:val="00F3347B"/>
    <w:rsid w:val="00F3379A"/>
    <w:rsid w:val="00F3383D"/>
    <w:rsid w:val="00F346B3"/>
    <w:rsid w:val="00F352A0"/>
    <w:rsid w:val="00F35F51"/>
    <w:rsid w:val="00F3678D"/>
    <w:rsid w:val="00F368D7"/>
    <w:rsid w:val="00F36DC3"/>
    <w:rsid w:val="00F37974"/>
    <w:rsid w:val="00F40AC2"/>
    <w:rsid w:val="00F411AA"/>
    <w:rsid w:val="00F423F7"/>
    <w:rsid w:val="00F432DC"/>
    <w:rsid w:val="00F43AE3"/>
    <w:rsid w:val="00F44138"/>
    <w:rsid w:val="00F44345"/>
    <w:rsid w:val="00F456EF"/>
    <w:rsid w:val="00F45BC6"/>
    <w:rsid w:val="00F45DCD"/>
    <w:rsid w:val="00F462F9"/>
    <w:rsid w:val="00F466BE"/>
    <w:rsid w:val="00F472E0"/>
    <w:rsid w:val="00F507D4"/>
    <w:rsid w:val="00F532EE"/>
    <w:rsid w:val="00F54ACE"/>
    <w:rsid w:val="00F552B5"/>
    <w:rsid w:val="00F559EB"/>
    <w:rsid w:val="00F56615"/>
    <w:rsid w:val="00F56F38"/>
    <w:rsid w:val="00F5719C"/>
    <w:rsid w:val="00F60E7D"/>
    <w:rsid w:val="00F62365"/>
    <w:rsid w:val="00F6269E"/>
    <w:rsid w:val="00F62FC8"/>
    <w:rsid w:val="00F631CE"/>
    <w:rsid w:val="00F63D04"/>
    <w:rsid w:val="00F643D0"/>
    <w:rsid w:val="00F64908"/>
    <w:rsid w:val="00F65759"/>
    <w:rsid w:val="00F65AD7"/>
    <w:rsid w:val="00F668A7"/>
    <w:rsid w:val="00F66A15"/>
    <w:rsid w:val="00F66C8C"/>
    <w:rsid w:val="00F70393"/>
    <w:rsid w:val="00F71810"/>
    <w:rsid w:val="00F71C38"/>
    <w:rsid w:val="00F7352A"/>
    <w:rsid w:val="00F73C9D"/>
    <w:rsid w:val="00F74096"/>
    <w:rsid w:val="00F75015"/>
    <w:rsid w:val="00F7522F"/>
    <w:rsid w:val="00F75633"/>
    <w:rsid w:val="00F764C0"/>
    <w:rsid w:val="00F770F5"/>
    <w:rsid w:val="00F77420"/>
    <w:rsid w:val="00F81F5A"/>
    <w:rsid w:val="00F82257"/>
    <w:rsid w:val="00F822CF"/>
    <w:rsid w:val="00F822EF"/>
    <w:rsid w:val="00F82A1B"/>
    <w:rsid w:val="00F8353E"/>
    <w:rsid w:val="00F83DEA"/>
    <w:rsid w:val="00F840A6"/>
    <w:rsid w:val="00F84674"/>
    <w:rsid w:val="00F86C08"/>
    <w:rsid w:val="00F86F49"/>
    <w:rsid w:val="00F87938"/>
    <w:rsid w:val="00F910C0"/>
    <w:rsid w:val="00F918F2"/>
    <w:rsid w:val="00F92891"/>
    <w:rsid w:val="00F92D1A"/>
    <w:rsid w:val="00F9360D"/>
    <w:rsid w:val="00F937F5"/>
    <w:rsid w:val="00F94C16"/>
    <w:rsid w:val="00F94F94"/>
    <w:rsid w:val="00F95646"/>
    <w:rsid w:val="00F96901"/>
    <w:rsid w:val="00F972AF"/>
    <w:rsid w:val="00FA028E"/>
    <w:rsid w:val="00FA0E4D"/>
    <w:rsid w:val="00FA0EB8"/>
    <w:rsid w:val="00FA3211"/>
    <w:rsid w:val="00FA33AE"/>
    <w:rsid w:val="00FA3563"/>
    <w:rsid w:val="00FA4FDA"/>
    <w:rsid w:val="00FA5ED5"/>
    <w:rsid w:val="00FA5F64"/>
    <w:rsid w:val="00FA6940"/>
    <w:rsid w:val="00FA6B58"/>
    <w:rsid w:val="00FA6BB6"/>
    <w:rsid w:val="00FA725E"/>
    <w:rsid w:val="00FA7266"/>
    <w:rsid w:val="00FA7E83"/>
    <w:rsid w:val="00FB1806"/>
    <w:rsid w:val="00FB3813"/>
    <w:rsid w:val="00FB4237"/>
    <w:rsid w:val="00FB6B1F"/>
    <w:rsid w:val="00FB7B1D"/>
    <w:rsid w:val="00FC00DF"/>
    <w:rsid w:val="00FC021E"/>
    <w:rsid w:val="00FC1837"/>
    <w:rsid w:val="00FC2370"/>
    <w:rsid w:val="00FC2857"/>
    <w:rsid w:val="00FC2976"/>
    <w:rsid w:val="00FC31C0"/>
    <w:rsid w:val="00FC43BA"/>
    <w:rsid w:val="00FC4C71"/>
    <w:rsid w:val="00FC4F35"/>
    <w:rsid w:val="00FC5869"/>
    <w:rsid w:val="00FC5DDD"/>
    <w:rsid w:val="00FD14E0"/>
    <w:rsid w:val="00FD17B6"/>
    <w:rsid w:val="00FD2D87"/>
    <w:rsid w:val="00FD3330"/>
    <w:rsid w:val="00FD37B2"/>
    <w:rsid w:val="00FD3A18"/>
    <w:rsid w:val="00FD3EAB"/>
    <w:rsid w:val="00FD5C35"/>
    <w:rsid w:val="00FD5E39"/>
    <w:rsid w:val="00FD62C2"/>
    <w:rsid w:val="00FD6DA8"/>
    <w:rsid w:val="00FD7847"/>
    <w:rsid w:val="00FE11A0"/>
    <w:rsid w:val="00FE1766"/>
    <w:rsid w:val="00FE1B1B"/>
    <w:rsid w:val="00FE207F"/>
    <w:rsid w:val="00FE2444"/>
    <w:rsid w:val="00FE26E5"/>
    <w:rsid w:val="00FE2723"/>
    <w:rsid w:val="00FE2990"/>
    <w:rsid w:val="00FE367E"/>
    <w:rsid w:val="00FE39E7"/>
    <w:rsid w:val="00FE3F4B"/>
    <w:rsid w:val="00FE43F6"/>
    <w:rsid w:val="00FE45D3"/>
    <w:rsid w:val="00FE4680"/>
    <w:rsid w:val="00FE4C21"/>
    <w:rsid w:val="00FE5C7B"/>
    <w:rsid w:val="00FE6C80"/>
    <w:rsid w:val="00FE6FD8"/>
    <w:rsid w:val="00FE77AE"/>
    <w:rsid w:val="00FF03B4"/>
    <w:rsid w:val="00FF0744"/>
    <w:rsid w:val="00FF0DCD"/>
    <w:rsid w:val="00FF321D"/>
    <w:rsid w:val="00FF4DB0"/>
    <w:rsid w:val="00FF4FEA"/>
    <w:rsid w:val="00FF5900"/>
    <w:rsid w:val="00FF60F1"/>
    <w:rsid w:val="00FF6368"/>
    <w:rsid w:val="00FF66C5"/>
    <w:rsid w:val="0424DFE2"/>
    <w:rsid w:val="0646ACAA"/>
    <w:rsid w:val="07E27D0B"/>
    <w:rsid w:val="08282E96"/>
    <w:rsid w:val="0B03C075"/>
    <w:rsid w:val="1212CA66"/>
    <w:rsid w:val="16F59B68"/>
    <w:rsid w:val="1D318D7B"/>
    <w:rsid w:val="1D93968A"/>
    <w:rsid w:val="215D4A7A"/>
    <w:rsid w:val="227A1DB1"/>
    <w:rsid w:val="28DB5D4A"/>
    <w:rsid w:val="2D28DF10"/>
    <w:rsid w:val="2DFDFA9A"/>
    <w:rsid w:val="30766239"/>
    <w:rsid w:val="3AA340E6"/>
    <w:rsid w:val="3AEFF18F"/>
    <w:rsid w:val="3E36D4EA"/>
    <w:rsid w:val="4091377F"/>
    <w:rsid w:val="409DBBC5"/>
    <w:rsid w:val="41AC7C2F"/>
    <w:rsid w:val="41E15B39"/>
    <w:rsid w:val="4292FF5F"/>
    <w:rsid w:val="4538EDF1"/>
    <w:rsid w:val="4B93FF46"/>
    <w:rsid w:val="520115BB"/>
    <w:rsid w:val="52218490"/>
    <w:rsid w:val="52A5B6B2"/>
    <w:rsid w:val="57B39336"/>
    <w:rsid w:val="58881AF4"/>
    <w:rsid w:val="5AE9A32E"/>
    <w:rsid w:val="5F0E6C4D"/>
    <w:rsid w:val="605E1CA9"/>
    <w:rsid w:val="61946EE4"/>
    <w:rsid w:val="644C078C"/>
    <w:rsid w:val="65469701"/>
    <w:rsid w:val="688E688F"/>
    <w:rsid w:val="6A9DE1EF"/>
    <w:rsid w:val="6CC4DFFD"/>
    <w:rsid w:val="6E935235"/>
    <w:rsid w:val="76C38FBF"/>
    <w:rsid w:val="77E5819D"/>
    <w:rsid w:val="7821C1B8"/>
    <w:rsid w:val="78AFE240"/>
    <w:rsid w:val="7BF2DFE1"/>
    <w:rsid w:val="7F4B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3A175"/>
  <w15:chartTrackingRefBased/>
  <w15:docId w15:val="{6F9CDFA4-EA20-4AE5-A9D2-43DA3AB1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0356B"/>
    <w:pPr>
      <w:spacing w:after="0" w:line="260" w:lineRule="atLeas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outlineLvl w:val="7"/>
    </w:pPr>
    <w:rPr>
      <w:rFonts w:eastAsiaTheme="majorEastAsia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outlineLvl w:val="8"/>
    </w:pPr>
    <w:rPr>
      <w:rFonts w:eastAsiaTheme="majorEastAsia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List Paragraph1,Recommendation,List Paragraph11,L,Bullet Point,Bullet points,Content descriptions,Bullet point,List Paragraph Number,Bulleted Para,NFP GP Bulleted List,bullet point list,List Bullet Cab,Dot Point Lvl 1,List Paragraph111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nhideWhenUsed/>
    <w:rsid w:val="00B04ED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customStyle="1" w:styleId="ShortT">
    <w:name w:val="ShortT"/>
    <w:basedOn w:val="Normal"/>
    <w:next w:val="Normal"/>
    <w:qFormat/>
    <w:rsid w:val="006B0219"/>
    <w:pPr>
      <w:spacing w:line="240" w:lineRule="auto"/>
    </w:pPr>
    <w:rPr>
      <w:rFonts w:eastAsia="Times New Roman" w:cs="Times New Roman"/>
      <w:b/>
      <w:sz w:val="40"/>
      <w:lang w:eastAsia="en-AU"/>
    </w:rPr>
  </w:style>
  <w:style w:type="paragraph" w:customStyle="1" w:styleId="ActHead5">
    <w:name w:val="ActHead 5"/>
    <w:aliases w:val="s"/>
    <w:basedOn w:val="Normal"/>
    <w:next w:val="subsection"/>
    <w:qFormat/>
    <w:rsid w:val="006B0219"/>
    <w:pPr>
      <w:keepNext/>
      <w:keepLines/>
      <w:spacing w:before="280" w:line="240" w:lineRule="auto"/>
      <w:ind w:left="1134" w:hanging="1134"/>
      <w:outlineLvl w:val="4"/>
    </w:pPr>
    <w:rPr>
      <w:rFonts w:eastAsia="Times New Roman" w:cs="Times New Roman"/>
      <w:b/>
      <w:kern w:val="28"/>
      <w:sz w:val="24"/>
      <w:lang w:eastAsia="en-AU"/>
    </w:rPr>
  </w:style>
  <w:style w:type="paragraph" w:customStyle="1" w:styleId="ActHead6">
    <w:name w:val="ActHead 6"/>
    <w:aliases w:val="as"/>
    <w:basedOn w:val="Normal"/>
    <w:next w:val="Normal"/>
    <w:qFormat/>
    <w:rsid w:val="006B0219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customStyle="1" w:styleId="ActHead9">
    <w:name w:val="ActHead 9"/>
    <w:aliases w:val="aat"/>
    <w:basedOn w:val="Normal"/>
    <w:next w:val="ItemHead"/>
    <w:qFormat/>
    <w:rsid w:val="006B0219"/>
    <w:pPr>
      <w:keepNext/>
      <w:keepLines/>
      <w:spacing w:before="280" w:line="240" w:lineRule="auto"/>
      <w:ind w:left="1134" w:hanging="1134"/>
      <w:outlineLvl w:val="8"/>
    </w:pPr>
    <w:rPr>
      <w:rFonts w:eastAsia="Times New Roman" w:cs="Times New Roman"/>
      <w:b/>
      <w:i/>
      <w:kern w:val="28"/>
      <w:sz w:val="28"/>
      <w:lang w:eastAsia="en-AU"/>
    </w:rPr>
  </w:style>
  <w:style w:type="character" w:customStyle="1" w:styleId="CharAmSchNo">
    <w:name w:val="CharAmSchNo"/>
    <w:basedOn w:val="DefaultParagraphFont"/>
    <w:uiPriority w:val="1"/>
    <w:qFormat/>
    <w:rsid w:val="006B0219"/>
  </w:style>
  <w:style w:type="character" w:customStyle="1" w:styleId="CharAmSchText">
    <w:name w:val="CharAmSchText"/>
    <w:basedOn w:val="DefaultParagraphFont"/>
    <w:uiPriority w:val="1"/>
    <w:qFormat/>
    <w:rsid w:val="006B0219"/>
  </w:style>
  <w:style w:type="character" w:customStyle="1" w:styleId="CharSectno">
    <w:name w:val="CharSectno"/>
    <w:basedOn w:val="DefaultParagraphFont"/>
    <w:qFormat/>
    <w:rsid w:val="006B0219"/>
  </w:style>
  <w:style w:type="paragraph" w:customStyle="1" w:styleId="subsection">
    <w:name w:val="subsection"/>
    <w:aliases w:val="ss,Subsection"/>
    <w:basedOn w:val="Normal"/>
    <w:link w:val="subsectionChar"/>
    <w:rsid w:val="006B0219"/>
    <w:pPr>
      <w:tabs>
        <w:tab w:val="right" w:pos="1021"/>
      </w:tabs>
      <w:spacing w:before="180" w:line="240" w:lineRule="auto"/>
      <w:ind w:left="1134" w:hanging="1134"/>
    </w:pPr>
    <w:rPr>
      <w:rFonts w:eastAsia="Times New Roman" w:cs="Times New Roman"/>
      <w:lang w:eastAsia="en-AU"/>
    </w:rPr>
  </w:style>
  <w:style w:type="paragraph" w:customStyle="1" w:styleId="Item">
    <w:name w:val="Item"/>
    <w:aliases w:val="i"/>
    <w:basedOn w:val="Normal"/>
    <w:next w:val="ItemHead"/>
    <w:rsid w:val="006B0219"/>
    <w:pPr>
      <w:keepLines/>
      <w:spacing w:before="80" w:line="240" w:lineRule="auto"/>
      <w:ind w:left="709"/>
    </w:pPr>
    <w:rPr>
      <w:rFonts w:eastAsia="Times New Roman" w:cs="Times New Roman"/>
      <w:lang w:eastAsia="en-AU"/>
    </w:rPr>
  </w:style>
  <w:style w:type="paragraph" w:customStyle="1" w:styleId="ItemHead">
    <w:name w:val="ItemHead"/>
    <w:aliases w:val="ih"/>
    <w:basedOn w:val="Normal"/>
    <w:next w:val="Item"/>
    <w:rsid w:val="006B0219"/>
    <w:pPr>
      <w:keepNext/>
      <w:keepLines/>
      <w:spacing w:before="22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6B0219"/>
    <w:pPr>
      <w:spacing w:before="122" w:line="198" w:lineRule="exact"/>
      <w:ind w:left="1985" w:hanging="851"/>
    </w:pPr>
    <w:rPr>
      <w:rFonts w:eastAsia="Times New Roman" w:cs="Times New Roman"/>
      <w:sz w:val="18"/>
      <w:lang w:eastAsia="en-AU"/>
    </w:rPr>
  </w:style>
  <w:style w:type="paragraph" w:customStyle="1" w:styleId="paragraph">
    <w:name w:val="paragraph"/>
    <w:aliases w:val="a"/>
    <w:basedOn w:val="Normal"/>
    <w:rsid w:val="006B0219"/>
    <w:pPr>
      <w:tabs>
        <w:tab w:val="right" w:pos="1531"/>
      </w:tabs>
      <w:spacing w:before="40" w:line="240" w:lineRule="auto"/>
      <w:ind w:left="1644" w:hanging="1644"/>
    </w:pPr>
    <w:rPr>
      <w:rFonts w:eastAsia="Times New Roman" w:cs="Times New Roman"/>
      <w:lang w:eastAsia="en-AU"/>
    </w:rPr>
  </w:style>
  <w:style w:type="paragraph" w:customStyle="1" w:styleId="Tabletext">
    <w:name w:val="Tabletext"/>
    <w:aliases w:val="tt"/>
    <w:basedOn w:val="Normal"/>
    <w:rsid w:val="006B0219"/>
    <w:pPr>
      <w:spacing w:before="60" w:line="240" w:lineRule="atLeast"/>
    </w:pPr>
    <w:rPr>
      <w:rFonts w:eastAsia="Times New Roman" w:cs="Times New Roman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6B0219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6B0219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9">
    <w:name w:val="toc 9"/>
    <w:basedOn w:val="Normal"/>
    <w:next w:val="Normal"/>
    <w:uiPriority w:val="39"/>
    <w:unhideWhenUsed/>
    <w:rsid w:val="006B0219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table" w:styleId="TableGrid">
    <w:name w:val="Table Grid"/>
    <w:basedOn w:val="TableNormal"/>
    <w:uiPriority w:val="59"/>
    <w:rsid w:val="006B0219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End">
    <w:name w:val="SignCoverPageEnd"/>
    <w:basedOn w:val="Normal"/>
    <w:next w:val="Normal"/>
    <w:rsid w:val="006B021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rFonts w:eastAsia="Times New Roman" w:cs="Times New Roman"/>
      <w:sz w:val="24"/>
      <w:lang w:eastAsia="en-AU"/>
    </w:rPr>
  </w:style>
  <w:style w:type="paragraph" w:customStyle="1" w:styleId="SignCoverPageStart">
    <w:name w:val="SignCoverPageStart"/>
    <w:basedOn w:val="Normal"/>
    <w:next w:val="Normal"/>
    <w:rsid w:val="006B0219"/>
    <w:pPr>
      <w:pBdr>
        <w:top w:val="single" w:sz="4" w:space="1" w:color="auto"/>
      </w:pBdr>
      <w:spacing w:before="360"/>
      <w:ind w:right="397"/>
      <w:jc w:val="both"/>
    </w:pPr>
    <w:rPr>
      <w:rFonts w:eastAsia="Times New Roman" w:cs="Times New Roman"/>
      <w:lang w:eastAsia="en-AU"/>
    </w:rPr>
  </w:style>
  <w:style w:type="paragraph" w:customStyle="1" w:styleId="TableHeading">
    <w:name w:val="TableHeading"/>
    <w:aliases w:val="th"/>
    <w:basedOn w:val="Normal"/>
    <w:next w:val="Tabletext"/>
    <w:rsid w:val="006B0219"/>
    <w:pPr>
      <w:keepNext/>
      <w:spacing w:before="60" w:line="240" w:lineRule="atLeast"/>
    </w:pPr>
    <w:rPr>
      <w:rFonts w:eastAsia="Times New Roman" w:cs="Times New Roman"/>
      <w:b/>
      <w:sz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B0219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B0219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B0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021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0219"/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aliases w:val="List Paragraph1 Char,Recommendation Char,List Paragraph11 Char,L Char,Bullet Point Char,Bullet points Char,Content descriptions Char,Bullet point Char,List Paragraph Number Char,Bulleted Para Char,NFP GP Bulleted List Char"/>
    <w:basedOn w:val="DefaultParagraphFont"/>
    <w:link w:val="ListParagraph"/>
    <w:uiPriority w:val="34"/>
    <w:locked/>
    <w:rsid w:val="006B0219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2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21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42F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1AE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F573F"/>
    <w:pPr>
      <w:spacing w:after="0" w:line="240" w:lineRule="auto"/>
    </w:pPr>
    <w:rPr>
      <w:rFonts w:ascii="Times New Roman" w:hAnsi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3BB7"/>
    <w:rPr>
      <w:color w:val="800080" w:themeColor="followedHyperlink"/>
      <w:u w:val="single"/>
    </w:rPr>
  </w:style>
  <w:style w:type="paragraph" w:customStyle="1" w:styleId="itemhead0">
    <w:name w:val="itemhead"/>
    <w:basedOn w:val="Normal"/>
    <w:rsid w:val="00EC44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item0">
    <w:name w:val="item"/>
    <w:basedOn w:val="Normal"/>
    <w:rsid w:val="00EC44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Default">
    <w:name w:val="Default"/>
    <w:rsid w:val="008D1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oter" Target="footer7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E1545BFF-78FB-439F-8780-E826004F9D1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3CECAE6E94C62A44BB6D6318908684A9" ma:contentTypeVersion="" ma:contentTypeDescription="PDMS Document Site Content Type" ma:contentTypeScope="" ma:versionID="5fb66dcf65debd1dc787bdd94f79d4ff">
  <xsd:schema xmlns:xsd="http://www.w3.org/2001/XMLSchema" xmlns:xs="http://www.w3.org/2001/XMLSchema" xmlns:p="http://schemas.microsoft.com/office/2006/metadata/properties" xmlns:ns2="E1545BFF-78FB-439F-8780-E826004F9D18" targetNamespace="http://schemas.microsoft.com/office/2006/metadata/properties" ma:root="true" ma:fieldsID="398e2b1c381cdefee5daa07e87575039" ns2:_="">
    <xsd:import namespace="E1545BFF-78FB-439F-8780-E826004F9D18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45BFF-78FB-439F-8780-E826004F9D18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42039-57FB-442C-9617-632AAAC467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466062-A150-4A0B-8228-C4DCB48DDBF5}">
  <ds:schemaRefs>
    <ds:schemaRef ds:uri="http://schemas.microsoft.com/office/2006/metadata/properties"/>
    <ds:schemaRef ds:uri="http://schemas.microsoft.com/office/infopath/2007/PartnerControls"/>
    <ds:schemaRef ds:uri="E1545BFF-78FB-439F-8780-E826004F9D18"/>
  </ds:schemaRefs>
</ds:datastoreItem>
</file>

<file path=customXml/itemProps3.xml><?xml version="1.0" encoding="utf-8"?>
<ds:datastoreItem xmlns:ds="http://schemas.openxmlformats.org/officeDocument/2006/customXml" ds:itemID="{560B5601-99EB-4DB8-A3B8-42CD34456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45BFF-78FB-439F-8780-E826004F9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560A4D-EC8C-4A59-8A11-728234F9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630</Words>
  <Characters>3218</Characters>
  <Application>Microsoft Office Word</Application>
  <DocSecurity>0</DocSecurity>
  <Lines>139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Eleanor</dc:creator>
  <cp:keywords>[SEC=OFFICIAL]</cp:keywords>
  <dc:description/>
  <cp:lastModifiedBy>BROWN, Caitlin</cp:lastModifiedBy>
  <cp:revision>4</cp:revision>
  <cp:lastPrinted>2024-03-26T06:33:00Z</cp:lastPrinted>
  <dcterms:created xsi:type="dcterms:W3CDTF">2024-04-07T23:25:00Z</dcterms:created>
  <dcterms:modified xsi:type="dcterms:W3CDTF">2024-04-08T00:13:00Z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0x010100266966F133664895A6EE3632470D45F5003CECAE6E94C62A44BB6D6318908684A9</vt:lpwstr>
  </property>
  <property fmtid="{D5CDD505-2E9C-101B-9397-08002B2CF9AE}" pid="3" name="MSIP_Label_eb34d90b-fc41-464d-af60-f74d721d0790_ActionId">
    <vt:lpwstr>d1b02b4ec8ff4808b47463d0eeaafcb9</vt:lpwstr>
  </property>
  <property fmtid="{D5CDD505-2E9C-101B-9397-08002B2CF9AE}" pid="4" name="MSIP_Label_eb34d90b-fc41-464d-af60-f74d721d0790_ContentBits">
    <vt:lpwstr>0</vt:lpwstr>
  </property>
  <property fmtid="{D5CDD505-2E9C-101B-9397-08002B2CF9AE}" pid="5" name="MSIP_Label_eb34d90b-fc41-464d-af60-f74d721d0790_Enabled">
    <vt:lpwstr>true</vt:lpwstr>
  </property>
  <property fmtid="{D5CDD505-2E9C-101B-9397-08002B2CF9AE}" pid="6" name="MSIP_Label_eb34d90b-fc41-464d-af60-f74d721d0790_Method">
    <vt:lpwstr>Privileged</vt:lpwstr>
  </property>
  <property fmtid="{D5CDD505-2E9C-101B-9397-08002B2CF9AE}" pid="7" name="MSIP_Label_eb34d90b-fc41-464d-af60-f74d721d0790_Name">
    <vt:lpwstr>OFFICIAL</vt:lpwstr>
  </property>
  <property fmtid="{D5CDD505-2E9C-101B-9397-08002B2CF9AE}" pid="8" name="MSIP_Label_eb34d90b-fc41-464d-af60-f74d721d0790_SetDate">
    <vt:lpwstr>2024-04-07T23:25:51Z</vt:lpwstr>
  </property>
  <property fmtid="{D5CDD505-2E9C-101B-9397-08002B2CF9AE}" pid="9" name="MSIP_Label_eb34d90b-fc41-464d-af60-f74d721d0790_SiteId">
    <vt:lpwstr>61e36dd1-ca6e-4d61-aa0a-2b4eb88317a3</vt:lpwstr>
  </property>
  <property fmtid="{D5CDD505-2E9C-101B-9397-08002B2CF9AE}" pid="10" name="PMHMAC">
    <vt:lpwstr>v=2022.1;a=SHA256;h=A20CEFE7F486C8A4ABCB4D5E0D12C127069B9E59C65D97819E0F0DC1B5AA30FC</vt:lpwstr>
  </property>
  <property fmtid="{D5CDD505-2E9C-101B-9397-08002B2CF9AE}" pid="11" name="PMUuid">
    <vt:lpwstr>v=2022.2;d=gov.au;g=46DD6D7C-8107-577B-BC6E-F348953B2E44</vt:lpwstr>
  </property>
  <property fmtid="{D5CDD505-2E9C-101B-9397-08002B2CF9AE}" pid="12" name="PM_Caveats_Count">
    <vt:lpwstr>0</vt:lpwstr>
  </property>
  <property fmtid="{D5CDD505-2E9C-101B-9397-08002B2CF9AE}" pid="13" name="PM_Display">
    <vt:lpwstr>OFFICIAL</vt:lpwstr>
  </property>
  <property fmtid="{D5CDD505-2E9C-101B-9397-08002B2CF9AE}" pid="14" name="PM_DisplayValueSecClassificationWithQualifier">
    <vt:lpwstr>OFFICIAL</vt:lpwstr>
  </property>
  <property fmtid="{D5CDD505-2E9C-101B-9397-08002B2CF9AE}" pid="15" name="PM_Hash_SHA1">
    <vt:lpwstr>BC8AEDAADF4B5DAB817267DA4F87C07C26816705</vt:lpwstr>
  </property>
  <property fmtid="{D5CDD505-2E9C-101B-9397-08002B2CF9AE}" pid="16" name="PM_Hash_Salt">
    <vt:lpwstr>255BDEB5DE7F09EFCFB37A5727111F00</vt:lpwstr>
  </property>
  <property fmtid="{D5CDD505-2E9C-101B-9397-08002B2CF9AE}" pid="17" name="PM_Hash_Salt_Prev">
    <vt:lpwstr>3ADE044717A1B3FC7A27AC09213C88B8</vt:lpwstr>
  </property>
  <property fmtid="{D5CDD505-2E9C-101B-9397-08002B2CF9AE}" pid="18" name="PM_Hash_Version">
    <vt:lpwstr>2022.1</vt:lpwstr>
  </property>
  <property fmtid="{D5CDD505-2E9C-101B-9397-08002B2CF9AE}" pid="19" name="PM_InsertionValue">
    <vt:lpwstr>OFFICIAL</vt:lpwstr>
  </property>
  <property fmtid="{D5CDD505-2E9C-101B-9397-08002B2CF9AE}" pid="20" name="PM_Markers">
    <vt:lpwstr/>
  </property>
  <property fmtid="{D5CDD505-2E9C-101B-9397-08002B2CF9AE}" pid="21" name="PM_Namespace">
    <vt:lpwstr>gov.au</vt:lpwstr>
  </property>
  <property fmtid="{D5CDD505-2E9C-101B-9397-08002B2CF9AE}" pid="22" name="PM_Note">
    <vt:lpwstr/>
  </property>
  <property fmtid="{D5CDD505-2E9C-101B-9397-08002B2CF9AE}" pid="23" name="PM_Originating_FileId">
    <vt:lpwstr>80167FEE11A247DBA593D9F87518B3D6</vt:lpwstr>
  </property>
  <property fmtid="{D5CDD505-2E9C-101B-9397-08002B2CF9AE}" pid="24" name="PM_OriginationTimeStamp">
    <vt:lpwstr>2024-04-07T23:25:51Z</vt:lpwstr>
  </property>
  <property fmtid="{D5CDD505-2E9C-101B-9397-08002B2CF9AE}" pid="25" name="PM_OriginatorDomainName_SHA256">
    <vt:lpwstr>E83A2A66C4061446A7E3732E8D44762184B6B377D962B96C83DC624302585857</vt:lpwstr>
  </property>
  <property fmtid="{D5CDD505-2E9C-101B-9397-08002B2CF9AE}" pid="26" name="PM_OriginatorUserAccountName_SHA256">
    <vt:lpwstr>6822F99E6DE5605CCC28832AE3BE61F7B9BB21FD77E47A7F68E0ECE52B8112AE</vt:lpwstr>
  </property>
  <property fmtid="{D5CDD505-2E9C-101B-9397-08002B2CF9AE}" pid="27" name="PM_Originator_Hash_SHA1">
    <vt:lpwstr>3FCA0F279EA2CE1590F710F4D9986086E3F3B88E</vt:lpwstr>
  </property>
  <property fmtid="{D5CDD505-2E9C-101B-9397-08002B2CF9AE}" pid="28" name="PM_ProtectiveMarkingImage_Footer">
    <vt:lpwstr>C:\Program Files (x86)\Common Files\janusNET Shared\janusSEAL\Images\DocumentSlashBlue.png</vt:lpwstr>
  </property>
  <property fmtid="{D5CDD505-2E9C-101B-9397-08002B2CF9AE}" pid="29" name="PM_ProtectiveMarkingImage_Header">
    <vt:lpwstr>C:\Program Files (x86)\Common Files\janusNET Shared\janusSEAL\Images\DocumentSlashBlue.png</vt:lpwstr>
  </property>
  <property fmtid="{D5CDD505-2E9C-101B-9397-08002B2CF9AE}" pid="30" name="PM_ProtectiveMarkingValue_Footer">
    <vt:lpwstr>OFFICIAL</vt:lpwstr>
  </property>
  <property fmtid="{D5CDD505-2E9C-101B-9397-08002B2CF9AE}" pid="31" name="PM_ProtectiveMarkingValue_Header">
    <vt:lpwstr>OFFICIAL</vt:lpwstr>
  </property>
  <property fmtid="{D5CDD505-2E9C-101B-9397-08002B2CF9AE}" pid="32" name="PM_Qualifier">
    <vt:lpwstr/>
  </property>
  <property fmtid="{D5CDD505-2E9C-101B-9397-08002B2CF9AE}" pid="33" name="PM_SecurityClassification">
    <vt:lpwstr>OFFICIAL</vt:lpwstr>
  </property>
  <property fmtid="{D5CDD505-2E9C-101B-9397-08002B2CF9AE}" pid="34" name="PM_SecurityClassification_Prev">
    <vt:lpwstr>OFFICIAL</vt:lpwstr>
  </property>
  <property fmtid="{D5CDD505-2E9C-101B-9397-08002B2CF9AE}" pid="35" name="PM_Version">
    <vt:lpwstr>2018.4</vt:lpwstr>
  </property>
  <property fmtid="{D5CDD505-2E9C-101B-9397-08002B2CF9AE}" pid="36" name="PM_Qualifier_Prev">
    <vt:lpwstr/>
  </property>
</Properties>
</file>